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F5" w:rsidRPr="00E873F5" w:rsidRDefault="00E873F5" w:rsidP="00E873F5">
      <w:pPr>
        <w:pStyle w:val="Heading4"/>
        <w:rPr>
          <w:rFonts w:ascii="Arial" w:hAnsi="Arial" w:cs="Arial"/>
          <w:sz w:val="24"/>
          <w:szCs w:val="24"/>
          <w:u w:val="single"/>
        </w:rPr>
      </w:pPr>
      <w:r w:rsidRPr="00E873F5">
        <w:rPr>
          <w:rFonts w:ascii="Arial" w:hAnsi="Arial" w:cs="Arial"/>
          <w:sz w:val="24"/>
          <w:szCs w:val="24"/>
          <w:u w:val="single"/>
        </w:rPr>
        <w:t>Exhibit 6 - Job Order Schedule of Values</w:t>
      </w:r>
    </w:p>
    <w:p w:rsidR="00E873F5" w:rsidRPr="00E873F5" w:rsidRDefault="00E873F5" w:rsidP="00E873F5">
      <w:pPr>
        <w:pStyle w:val="Heading2"/>
        <w:rPr>
          <w:rFonts w:ascii="Arial" w:hAnsi="Arial" w:cs="Arial"/>
        </w:rPr>
      </w:pPr>
      <w:r w:rsidRPr="00E873F5">
        <w:rPr>
          <w:rFonts w:ascii="Arial" w:hAnsi="Arial" w:cs="Arial"/>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620"/>
        <w:gridCol w:w="360"/>
        <w:gridCol w:w="1728"/>
      </w:tblGrid>
      <w:tr w:rsidR="00E873F5" w:rsidRPr="00E873F5" w:rsidTr="001B5EBD">
        <w:tc>
          <w:tcPr>
            <w:tcW w:w="4968" w:type="dxa"/>
            <w:gridSpan w:val="3"/>
            <w:tcBorders>
              <w:top w:val="nil"/>
              <w:left w:val="nil"/>
              <w:bottom w:val="nil"/>
              <w:right w:val="nil"/>
            </w:tcBorders>
          </w:tcPr>
          <w:p w:rsidR="00E873F5" w:rsidRPr="00E873F5" w:rsidRDefault="00E873F5" w:rsidP="001B5EBD">
            <w:pPr>
              <w:rPr>
                <w:rFonts w:ascii="Arial" w:hAnsi="Arial" w:cs="Arial"/>
                <w:sz w:val="20"/>
                <w:szCs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E873F5" w:rsidRPr="00E873F5" w:rsidRDefault="00E873F5" w:rsidP="001B5EBD">
            <w:pPr>
              <w:rPr>
                <w:rFonts w:ascii="Arial" w:hAnsi="Arial" w:cs="Arial"/>
                <w:sz w:val="20"/>
                <w:szCs w:val="20"/>
              </w:rPr>
            </w:pPr>
            <w:r w:rsidRPr="00E873F5">
              <w:rPr>
                <w:rFonts w:ascii="Arial" w:hAnsi="Arial" w:cs="Arial"/>
                <w:sz w:val="20"/>
                <w:szCs w:val="20"/>
              </w:rPr>
              <w:t>APPROVED DOCUMENT – This document is approved by the Office of the President and Office of the General Counsel for use by the Facility and is available on electronic media.</w:t>
            </w:r>
          </w:p>
        </w:tc>
      </w:tr>
      <w:tr w:rsidR="00E873F5" w:rsidRPr="00E873F5" w:rsidTr="001B5EBD">
        <w:tc>
          <w:tcPr>
            <w:tcW w:w="4968" w:type="dxa"/>
            <w:gridSpan w:val="3"/>
            <w:tcBorders>
              <w:top w:val="nil"/>
              <w:left w:val="nil"/>
              <w:bottom w:val="nil"/>
              <w:right w:val="nil"/>
            </w:tcBorders>
          </w:tcPr>
          <w:p w:rsidR="00E873F5" w:rsidRPr="00E873F5" w:rsidRDefault="00E873F5" w:rsidP="001B5EBD">
            <w:pPr>
              <w:rPr>
                <w:rFonts w:ascii="Arial" w:hAnsi="Arial" w:cs="Arial"/>
                <w:b/>
                <w:sz w:val="20"/>
                <w:szCs w:val="20"/>
              </w:rPr>
            </w:pPr>
          </w:p>
        </w:tc>
        <w:tc>
          <w:tcPr>
            <w:tcW w:w="4878" w:type="dxa"/>
            <w:gridSpan w:val="5"/>
            <w:tcBorders>
              <w:top w:val="nil"/>
              <w:left w:val="nil"/>
              <w:bottom w:val="nil"/>
              <w:right w:val="nil"/>
            </w:tcBorders>
          </w:tcPr>
          <w:p w:rsidR="00E873F5" w:rsidRPr="00E873F5" w:rsidRDefault="00E873F5" w:rsidP="001B5EBD">
            <w:pPr>
              <w:rPr>
                <w:rFonts w:ascii="Arial" w:hAnsi="Arial" w:cs="Arial"/>
                <w:sz w:val="20"/>
                <w:szCs w:val="20"/>
              </w:rPr>
            </w:pPr>
          </w:p>
        </w:tc>
      </w:tr>
      <w:tr w:rsidR="00E873F5" w:rsidRPr="00E873F5" w:rsidTr="001B5EBD">
        <w:tc>
          <w:tcPr>
            <w:tcW w:w="3798" w:type="dxa"/>
            <w:tcBorders>
              <w:top w:val="single" w:sz="4" w:space="0" w:color="auto"/>
            </w:tcBorders>
          </w:tcPr>
          <w:p w:rsidR="00E873F5" w:rsidRPr="00E873F5" w:rsidRDefault="00E873F5" w:rsidP="001B5EBD">
            <w:pPr>
              <w:rPr>
                <w:rFonts w:ascii="Arial" w:hAnsi="Arial" w:cs="Arial"/>
                <w:b/>
                <w:sz w:val="20"/>
                <w:szCs w:val="20"/>
              </w:rPr>
            </w:pPr>
            <w:r w:rsidRPr="00E873F5">
              <w:rPr>
                <w:rFonts w:ascii="Arial" w:hAnsi="Arial" w:cs="Arial"/>
                <w:b/>
                <w:sz w:val="20"/>
                <w:szCs w:val="20"/>
              </w:rPr>
              <w:t>PURPOSE OF DOCUMENT:</w:t>
            </w:r>
          </w:p>
        </w:tc>
        <w:tc>
          <w:tcPr>
            <w:tcW w:w="6048" w:type="dxa"/>
            <w:gridSpan w:val="7"/>
            <w:tcBorders>
              <w:top w:val="single" w:sz="4" w:space="0" w:color="auto"/>
            </w:tcBorders>
          </w:tcPr>
          <w:p w:rsidR="00E873F5" w:rsidRPr="00E873F5" w:rsidRDefault="00E873F5" w:rsidP="001B5EBD">
            <w:pPr>
              <w:rPr>
                <w:rFonts w:ascii="Arial" w:hAnsi="Arial" w:cs="Arial"/>
                <w:sz w:val="20"/>
                <w:szCs w:val="20"/>
              </w:rPr>
            </w:pPr>
            <w:r w:rsidRPr="00E873F5">
              <w:rPr>
                <w:rFonts w:ascii="Arial" w:hAnsi="Arial" w:cs="Arial"/>
                <w:sz w:val="20"/>
                <w:szCs w:val="20"/>
              </w:rPr>
              <w:t>Sets forth the price proposal for the Job Order Work</w:t>
            </w:r>
          </w:p>
        </w:tc>
      </w:tr>
      <w:tr w:rsidR="00E873F5" w:rsidRPr="00E873F5" w:rsidTr="001B5EBD">
        <w:tc>
          <w:tcPr>
            <w:tcW w:w="3798" w:type="dxa"/>
          </w:tcPr>
          <w:p w:rsidR="00E873F5" w:rsidRPr="00E873F5" w:rsidRDefault="00E873F5" w:rsidP="001B5EBD">
            <w:pPr>
              <w:rPr>
                <w:rFonts w:ascii="Arial" w:hAnsi="Arial" w:cs="Arial"/>
                <w:b/>
                <w:sz w:val="20"/>
                <w:szCs w:val="20"/>
              </w:rPr>
            </w:pPr>
            <w:r w:rsidRPr="00E873F5">
              <w:rPr>
                <w:rFonts w:ascii="Arial" w:hAnsi="Arial" w:cs="Arial"/>
                <w:b/>
                <w:sz w:val="20"/>
                <w:szCs w:val="20"/>
              </w:rPr>
              <w:t>CROSS-REFERENCE TO FACILITIES MANUAL:</w:t>
            </w:r>
          </w:p>
        </w:tc>
        <w:tc>
          <w:tcPr>
            <w:tcW w:w="6048" w:type="dxa"/>
            <w:gridSpan w:val="7"/>
            <w:tcMar>
              <w:top w:w="14" w:type="dxa"/>
              <w:left w:w="115" w:type="dxa"/>
              <w:right w:w="115" w:type="dxa"/>
            </w:tcMar>
          </w:tcPr>
          <w:p w:rsidR="00E873F5" w:rsidRPr="00E873F5" w:rsidRDefault="00E873F5" w:rsidP="001B5EBD">
            <w:pPr>
              <w:rPr>
                <w:rFonts w:ascii="Arial" w:hAnsi="Arial" w:cs="Arial"/>
                <w:sz w:val="20"/>
                <w:szCs w:val="20"/>
              </w:rPr>
            </w:pPr>
            <w:r w:rsidRPr="00E873F5">
              <w:rPr>
                <w:rFonts w:ascii="Arial" w:hAnsi="Arial" w:cs="Arial"/>
                <w:sz w:val="20"/>
                <w:szCs w:val="20"/>
              </w:rPr>
              <w:t>FM4[I]</w:t>
            </w:r>
          </w:p>
        </w:tc>
      </w:tr>
      <w:tr w:rsidR="00E873F5" w:rsidRPr="00E873F5" w:rsidTr="001B5EBD">
        <w:tc>
          <w:tcPr>
            <w:tcW w:w="3798" w:type="dxa"/>
          </w:tcPr>
          <w:p w:rsidR="00E873F5" w:rsidRPr="00E873F5" w:rsidRDefault="00E873F5" w:rsidP="001B5EBD">
            <w:pPr>
              <w:rPr>
                <w:rFonts w:ascii="Arial" w:hAnsi="Arial" w:cs="Arial"/>
                <w:b/>
                <w:sz w:val="20"/>
                <w:szCs w:val="20"/>
              </w:rPr>
            </w:pPr>
            <w:r w:rsidRPr="00E873F5">
              <w:rPr>
                <w:rFonts w:ascii="Arial" w:hAnsi="Arial" w:cs="Arial"/>
                <w:b/>
                <w:sz w:val="20"/>
                <w:szCs w:val="20"/>
              </w:rPr>
              <w:t>CONTENTS:</w:t>
            </w:r>
          </w:p>
          <w:p w:rsidR="00E873F5" w:rsidRPr="00E873F5" w:rsidRDefault="00E873F5" w:rsidP="001B5EBD">
            <w:pPr>
              <w:rPr>
                <w:rFonts w:ascii="Arial" w:hAnsi="Arial" w:cs="Arial"/>
                <w:b/>
                <w:sz w:val="20"/>
                <w:szCs w:val="20"/>
              </w:rPr>
            </w:pPr>
          </w:p>
        </w:tc>
        <w:tc>
          <w:tcPr>
            <w:tcW w:w="6048" w:type="dxa"/>
            <w:gridSpan w:val="7"/>
          </w:tcPr>
          <w:p w:rsidR="00E873F5" w:rsidRPr="00E873F5" w:rsidRDefault="00E873F5" w:rsidP="001B5EBD">
            <w:pPr>
              <w:rPr>
                <w:rFonts w:ascii="Arial" w:hAnsi="Arial" w:cs="Arial"/>
                <w:sz w:val="20"/>
                <w:szCs w:val="20"/>
              </w:rPr>
            </w:pPr>
            <w:r w:rsidRPr="00E873F5">
              <w:rPr>
                <w:rFonts w:ascii="Arial" w:hAnsi="Arial" w:cs="Arial"/>
                <w:sz w:val="20"/>
                <w:szCs w:val="20"/>
              </w:rPr>
              <w:t>Job Order Schedule of Values</w:t>
            </w:r>
          </w:p>
        </w:tc>
      </w:tr>
      <w:tr w:rsidR="00E873F5" w:rsidRPr="00E873F5" w:rsidTr="001B5EBD">
        <w:trPr>
          <w:cantSplit/>
          <w:trHeight w:val="413"/>
        </w:trPr>
        <w:tc>
          <w:tcPr>
            <w:tcW w:w="3798" w:type="dxa"/>
          </w:tcPr>
          <w:p w:rsidR="00E873F5" w:rsidRPr="00E873F5" w:rsidRDefault="00E873F5" w:rsidP="001B5EBD">
            <w:pPr>
              <w:rPr>
                <w:rFonts w:ascii="Arial" w:hAnsi="Arial" w:cs="Arial"/>
                <w:b/>
                <w:sz w:val="20"/>
                <w:szCs w:val="20"/>
              </w:rPr>
            </w:pPr>
            <w:r w:rsidRPr="00E873F5">
              <w:rPr>
                <w:rFonts w:ascii="Arial" w:hAnsi="Arial" w:cs="Arial"/>
                <w:b/>
                <w:sz w:val="20"/>
                <w:szCs w:val="20"/>
              </w:rPr>
              <w:t>FOR USE WITH:</w:t>
            </w:r>
          </w:p>
        </w:tc>
        <w:tc>
          <w:tcPr>
            <w:tcW w:w="360" w:type="dxa"/>
          </w:tcPr>
          <w:p w:rsidR="00E873F5" w:rsidRPr="00E873F5" w:rsidRDefault="00E873F5" w:rsidP="001B5EBD">
            <w:pPr>
              <w:rPr>
                <w:rFonts w:ascii="Arial" w:hAnsi="Arial" w:cs="Arial"/>
                <w:sz w:val="20"/>
                <w:szCs w:val="20"/>
              </w:rPr>
            </w:pPr>
            <w:r w:rsidRPr="00E873F5">
              <w:rPr>
                <w:rFonts w:ascii="Arial" w:hAnsi="Arial" w:cs="Arial"/>
                <w:sz w:val="20"/>
                <w:szCs w:val="20"/>
              </w:rPr>
              <w:sym w:font="Wingdings" w:char="F0FC"/>
            </w:r>
          </w:p>
        </w:tc>
        <w:tc>
          <w:tcPr>
            <w:tcW w:w="5688" w:type="dxa"/>
            <w:gridSpan w:val="6"/>
          </w:tcPr>
          <w:p w:rsidR="00E873F5" w:rsidRPr="00E873F5" w:rsidRDefault="00E873F5" w:rsidP="001B5EBD">
            <w:pPr>
              <w:rPr>
                <w:rFonts w:ascii="Arial" w:hAnsi="Arial" w:cs="Arial"/>
                <w:sz w:val="20"/>
                <w:szCs w:val="20"/>
              </w:rPr>
            </w:pPr>
            <w:r w:rsidRPr="00E873F5">
              <w:rPr>
                <w:rFonts w:ascii="Arial" w:hAnsi="Arial" w:cs="Arial"/>
                <w:sz w:val="20"/>
                <w:szCs w:val="20"/>
              </w:rPr>
              <w:t>Job Order Contract</w:t>
            </w:r>
            <w:r w:rsidRPr="00E873F5" w:rsidDel="00252440">
              <w:rPr>
                <w:rFonts w:ascii="Arial" w:hAnsi="Arial" w:cs="Arial"/>
                <w:sz w:val="20"/>
                <w:szCs w:val="20"/>
              </w:rPr>
              <w:t xml:space="preserve">   </w:t>
            </w:r>
          </w:p>
        </w:tc>
      </w:tr>
      <w:tr w:rsidR="00E873F5" w:rsidRPr="00E873F5" w:rsidTr="001B5EBD">
        <w:trPr>
          <w:cantSplit/>
        </w:trPr>
        <w:tc>
          <w:tcPr>
            <w:tcW w:w="3798" w:type="dxa"/>
          </w:tcPr>
          <w:p w:rsidR="00E873F5" w:rsidRPr="00E873F5" w:rsidRDefault="00E873F5" w:rsidP="001B5EBD">
            <w:pPr>
              <w:rPr>
                <w:rFonts w:ascii="Arial" w:hAnsi="Arial" w:cs="Arial"/>
                <w:b/>
                <w:sz w:val="20"/>
                <w:szCs w:val="20"/>
              </w:rPr>
            </w:pPr>
            <w:r w:rsidRPr="00E873F5">
              <w:rPr>
                <w:rFonts w:ascii="Arial" w:hAnsi="Arial" w:cs="Arial"/>
                <w:b/>
                <w:sz w:val="20"/>
                <w:szCs w:val="20"/>
              </w:rPr>
              <w:t>COMPLETED BY:</w:t>
            </w:r>
          </w:p>
        </w:tc>
        <w:tc>
          <w:tcPr>
            <w:tcW w:w="360" w:type="dxa"/>
          </w:tcPr>
          <w:p w:rsidR="00E873F5" w:rsidRPr="00E873F5" w:rsidRDefault="00E873F5" w:rsidP="001B5EBD">
            <w:pPr>
              <w:rPr>
                <w:rFonts w:ascii="Arial" w:hAnsi="Arial" w:cs="Arial"/>
                <w:sz w:val="20"/>
                <w:szCs w:val="20"/>
              </w:rPr>
            </w:pPr>
            <w:r w:rsidRPr="00E873F5">
              <w:rPr>
                <w:rFonts w:ascii="Arial" w:hAnsi="Arial" w:cs="Arial"/>
                <w:sz w:val="20"/>
                <w:szCs w:val="20"/>
              </w:rPr>
              <w:sym w:font="Wingdings" w:char="F0FC"/>
            </w:r>
          </w:p>
        </w:tc>
        <w:tc>
          <w:tcPr>
            <w:tcW w:w="1620" w:type="dxa"/>
            <w:gridSpan w:val="2"/>
          </w:tcPr>
          <w:p w:rsidR="00E873F5" w:rsidRPr="00E873F5" w:rsidRDefault="00E873F5" w:rsidP="001B5EBD">
            <w:pPr>
              <w:rPr>
                <w:rFonts w:ascii="Arial" w:hAnsi="Arial" w:cs="Arial"/>
                <w:sz w:val="20"/>
                <w:szCs w:val="20"/>
              </w:rPr>
            </w:pPr>
            <w:r w:rsidRPr="00E873F5">
              <w:rPr>
                <w:rFonts w:ascii="Arial" w:hAnsi="Arial" w:cs="Arial"/>
                <w:sz w:val="20"/>
                <w:szCs w:val="20"/>
              </w:rPr>
              <w:t>Filling in</w:t>
            </w:r>
          </w:p>
        </w:tc>
        <w:tc>
          <w:tcPr>
            <w:tcW w:w="360" w:type="dxa"/>
          </w:tcPr>
          <w:p w:rsidR="00E873F5" w:rsidRPr="00E873F5" w:rsidRDefault="00E873F5" w:rsidP="001B5EBD">
            <w:pPr>
              <w:rPr>
                <w:rFonts w:ascii="Arial" w:hAnsi="Arial" w:cs="Arial"/>
                <w:sz w:val="20"/>
                <w:szCs w:val="20"/>
              </w:rPr>
            </w:pPr>
            <w:r w:rsidRPr="00E873F5">
              <w:rPr>
                <w:rFonts w:ascii="Arial" w:hAnsi="Arial" w:cs="Arial"/>
                <w:sz w:val="20"/>
                <w:szCs w:val="20"/>
              </w:rPr>
              <w:sym w:font="Wingdings" w:char="F0FC"/>
            </w:r>
          </w:p>
        </w:tc>
        <w:tc>
          <w:tcPr>
            <w:tcW w:w="1620" w:type="dxa"/>
          </w:tcPr>
          <w:p w:rsidR="00E873F5" w:rsidRPr="00E873F5" w:rsidRDefault="00E873F5" w:rsidP="001B5EBD">
            <w:pPr>
              <w:rPr>
                <w:rFonts w:ascii="Arial" w:hAnsi="Arial" w:cs="Arial"/>
                <w:sz w:val="20"/>
                <w:szCs w:val="20"/>
              </w:rPr>
            </w:pPr>
            <w:r w:rsidRPr="00E873F5">
              <w:rPr>
                <w:rFonts w:ascii="Arial" w:hAnsi="Arial" w:cs="Arial"/>
                <w:sz w:val="20"/>
                <w:szCs w:val="20"/>
              </w:rPr>
              <w:t>Adding Text</w:t>
            </w:r>
          </w:p>
        </w:tc>
        <w:tc>
          <w:tcPr>
            <w:tcW w:w="360" w:type="dxa"/>
          </w:tcPr>
          <w:p w:rsidR="00E873F5" w:rsidRPr="00E873F5" w:rsidRDefault="00E873F5" w:rsidP="001B5EBD">
            <w:pPr>
              <w:rPr>
                <w:rFonts w:ascii="Arial" w:hAnsi="Arial" w:cs="Arial"/>
                <w:sz w:val="20"/>
                <w:szCs w:val="20"/>
              </w:rPr>
            </w:pPr>
          </w:p>
        </w:tc>
        <w:tc>
          <w:tcPr>
            <w:tcW w:w="1728" w:type="dxa"/>
          </w:tcPr>
          <w:p w:rsidR="00E873F5" w:rsidRPr="00E873F5" w:rsidRDefault="00E873F5" w:rsidP="001B5EBD">
            <w:pPr>
              <w:rPr>
                <w:rFonts w:ascii="Arial" w:hAnsi="Arial" w:cs="Arial"/>
                <w:sz w:val="20"/>
                <w:szCs w:val="20"/>
              </w:rPr>
            </w:pPr>
            <w:r w:rsidRPr="00E873F5">
              <w:rPr>
                <w:rFonts w:ascii="Arial" w:hAnsi="Arial" w:cs="Arial"/>
                <w:sz w:val="20"/>
                <w:szCs w:val="20"/>
              </w:rPr>
              <w:t>No Data Required</w:t>
            </w:r>
          </w:p>
        </w:tc>
      </w:tr>
      <w:tr w:rsidR="00E873F5" w:rsidRPr="00E873F5" w:rsidTr="001B5EBD">
        <w:trPr>
          <w:cantSplit/>
        </w:trPr>
        <w:tc>
          <w:tcPr>
            <w:tcW w:w="3798" w:type="dxa"/>
          </w:tcPr>
          <w:p w:rsidR="00E873F5" w:rsidRPr="00E873F5" w:rsidRDefault="00E873F5" w:rsidP="001B5EBD">
            <w:pPr>
              <w:rPr>
                <w:rFonts w:ascii="Arial" w:hAnsi="Arial" w:cs="Arial"/>
                <w:b/>
                <w:sz w:val="20"/>
                <w:szCs w:val="20"/>
              </w:rPr>
            </w:pPr>
            <w:r w:rsidRPr="00E873F5">
              <w:rPr>
                <w:rFonts w:ascii="Arial" w:hAnsi="Arial" w:cs="Arial"/>
                <w:b/>
                <w:sz w:val="20"/>
                <w:szCs w:val="20"/>
              </w:rPr>
              <w:t>ITS USE IS:</w:t>
            </w:r>
          </w:p>
        </w:tc>
        <w:tc>
          <w:tcPr>
            <w:tcW w:w="360" w:type="dxa"/>
          </w:tcPr>
          <w:p w:rsidR="00E873F5" w:rsidRPr="00E873F5" w:rsidRDefault="00E873F5" w:rsidP="001B5EBD">
            <w:pPr>
              <w:rPr>
                <w:rFonts w:ascii="Arial" w:hAnsi="Arial" w:cs="Arial"/>
                <w:sz w:val="20"/>
                <w:szCs w:val="20"/>
              </w:rPr>
            </w:pPr>
            <w:r w:rsidRPr="00E873F5">
              <w:rPr>
                <w:rFonts w:ascii="Arial" w:hAnsi="Arial" w:cs="Arial"/>
                <w:sz w:val="20"/>
                <w:szCs w:val="20"/>
              </w:rPr>
              <w:sym w:font="Wingdings" w:char="F0FC"/>
            </w:r>
          </w:p>
        </w:tc>
        <w:tc>
          <w:tcPr>
            <w:tcW w:w="1620" w:type="dxa"/>
            <w:gridSpan w:val="2"/>
          </w:tcPr>
          <w:p w:rsidR="00E873F5" w:rsidRPr="00E873F5" w:rsidRDefault="00E873F5" w:rsidP="001B5EBD">
            <w:pPr>
              <w:rPr>
                <w:rFonts w:ascii="Arial" w:hAnsi="Arial" w:cs="Arial"/>
                <w:sz w:val="20"/>
                <w:szCs w:val="20"/>
              </w:rPr>
            </w:pPr>
            <w:r w:rsidRPr="00E873F5">
              <w:rPr>
                <w:rFonts w:ascii="Arial" w:hAnsi="Arial" w:cs="Arial"/>
                <w:sz w:val="20"/>
                <w:szCs w:val="20"/>
              </w:rPr>
              <w:t>Required</w:t>
            </w:r>
          </w:p>
        </w:tc>
        <w:tc>
          <w:tcPr>
            <w:tcW w:w="360" w:type="dxa"/>
          </w:tcPr>
          <w:p w:rsidR="00E873F5" w:rsidRPr="00E873F5" w:rsidRDefault="00E873F5" w:rsidP="001B5EBD">
            <w:pPr>
              <w:rPr>
                <w:rFonts w:ascii="Arial" w:hAnsi="Arial" w:cs="Arial"/>
                <w:sz w:val="20"/>
                <w:szCs w:val="20"/>
              </w:rPr>
            </w:pPr>
          </w:p>
        </w:tc>
        <w:tc>
          <w:tcPr>
            <w:tcW w:w="3708" w:type="dxa"/>
            <w:gridSpan w:val="3"/>
          </w:tcPr>
          <w:p w:rsidR="00E873F5" w:rsidRPr="00E873F5" w:rsidRDefault="00E873F5" w:rsidP="001B5EBD">
            <w:pPr>
              <w:rPr>
                <w:rFonts w:ascii="Arial" w:hAnsi="Arial" w:cs="Arial"/>
                <w:sz w:val="20"/>
                <w:szCs w:val="20"/>
              </w:rPr>
            </w:pPr>
            <w:r w:rsidRPr="00E873F5">
              <w:rPr>
                <w:rFonts w:ascii="Arial" w:hAnsi="Arial" w:cs="Arial"/>
                <w:sz w:val="20"/>
                <w:szCs w:val="20"/>
              </w:rPr>
              <w:t>Optional</w:t>
            </w:r>
          </w:p>
          <w:p w:rsidR="00E873F5" w:rsidRPr="00E873F5" w:rsidRDefault="00E873F5" w:rsidP="001B5EBD">
            <w:pPr>
              <w:rPr>
                <w:rFonts w:ascii="Arial" w:hAnsi="Arial" w:cs="Arial"/>
                <w:sz w:val="20"/>
                <w:szCs w:val="20"/>
              </w:rPr>
            </w:pPr>
          </w:p>
        </w:tc>
      </w:tr>
    </w:tbl>
    <w:p w:rsidR="00E873F5" w:rsidRPr="00E873F5" w:rsidRDefault="00E873F5" w:rsidP="00E873F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r w:rsidRPr="00E873F5">
        <w:rPr>
          <w:rFonts w:ascii="Arial" w:hAnsi="Arial" w:cs="Arial"/>
          <w:b/>
          <w:sz w:val="20"/>
          <w:szCs w:val="20"/>
        </w:rPr>
        <w:t>NOTE:</w:t>
      </w:r>
      <w:r w:rsidRPr="00E873F5">
        <w:rPr>
          <w:rFonts w:ascii="Arial" w:hAnsi="Arial" w:cs="Arial"/>
          <w:sz w:val="20"/>
          <w:szCs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E873F5" w:rsidRPr="00E873F5" w:rsidRDefault="00E873F5" w:rsidP="00E873F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p>
    <w:p w:rsidR="00E873F5" w:rsidRPr="00E873F5" w:rsidRDefault="00E873F5" w:rsidP="00E873F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r w:rsidRPr="00E873F5">
        <w:rPr>
          <w:rFonts w:ascii="Arial" w:hAnsi="Arial" w:cs="Arial"/>
          <w:b/>
          <w:sz w:val="20"/>
          <w:szCs w:val="20"/>
        </w:rPr>
        <w:t>Completion Instructions:</w:t>
      </w:r>
    </w:p>
    <w:p w:rsidR="00E873F5" w:rsidRPr="00E873F5" w:rsidRDefault="00E873F5" w:rsidP="00E873F5">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20"/>
          <w:szCs w:val="20"/>
        </w:rPr>
      </w:pPr>
    </w:p>
    <w:p w:rsidR="00E873F5" w:rsidRPr="00E873F5" w:rsidRDefault="00E873F5" w:rsidP="00E873F5">
      <w:pPr>
        <w:ind w:left="360" w:hanging="360"/>
        <w:rPr>
          <w:rFonts w:ascii="Arial" w:hAnsi="Arial" w:cs="Arial"/>
          <w:sz w:val="20"/>
          <w:szCs w:val="20"/>
        </w:rPr>
      </w:pPr>
      <w:r w:rsidRPr="00E873F5">
        <w:rPr>
          <w:rFonts w:ascii="Arial" w:hAnsi="Arial" w:cs="Arial"/>
          <w:sz w:val="20"/>
          <w:szCs w:val="20"/>
        </w:rPr>
        <w:t>1.</w:t>
      </w:r>
      <w:r w:rsidRPr="00E873F5">
        <w:rPr>
          <w:rFonts w:ascii="Arial" w:hAnsi="Arial" w:cs="Arial"/>
          <w:sz w:val="20"/>
          <w:szCs w:val="20"/>
        </w:rPr>
        <w:tab/>
        <w:t>Notes, suggested text, instructions and other information is formatted using the following methods:</w:t>
      </w:r>
    </w:p>
    <w:p w:rsidR="00E873F5" w:rsidRPr="00E873F5" w:rsidRDefault="00E873F5" w:rsidP="00E873F5">
      <w:pPr>
        <w:ind w:left="360"/>
        <w:rPr>
          <w:rFonts w:ascii="Arial" w:hAnsi="Arial" w:cs="Arial"/>
          <w:sz w:val="20"/>
          <w:szCs w:val="20"/>
        </w:rPr>
      </w:pPr>
    </w:p>
    <w:p w:rsidR="00E873F5" w:rsidRPr="00E873F5" w:rsidRDefault="00E873F5" w:rsidP="00E873F5">
      <w:pPr>
        <w:numPr>
          <w:ilvl w:val="0"/>
          <w:numId w:val="1"/>
        </w:numPr>
        <w:ind w:left="360" w:firstLine="0"/>
        <w:rPr>
          <w:rFonts w:ascii="Arial" w:hAnsi="Arial" w:cs="Arial"/>
          <w:sz w:val="20"/>
          <w:szCs w:val="20"/>
        </w:rPr>
      </w:pPr>
      <w:r w:rsidRPr="00E873F5">
        <w:rPr>
          <w:rFonts w:ascii="Arial" w:hAnsi="Arial" w:cs="Arial"/>
          <w:sz w:val="20"/>
          <w:szCs w:val="20"/>
        </w:rPr>
        <w:t xml:space="preserve">Hidden text within brackets. </w:t>
      </w:r>
      <w:r w:rsidRPr="00E873F5">
        <w:rPr>
          <w:rFonts w:ascii="Arial" w:hAnsi="Arial" w:cs="Arial"/>
          <w:vanish/>
          <w:spacing w:val="-1"/>
          <w:sz w:val="20"/>
          <w:szCs w:val="20"/>
          <w:shd w:val="pct12" w:color="auto" w:fill="FFFFFF"/>
        </w:rPr>
        <w:t>{This is an example of the format.}</w:t>
      </w:r>
      <w:r w:rsidRPr="00E873F5">
        <w:rPr>
          <w:rFonts w:ascii="Arial" w:hAnsi="Arial" w:cs="Arial"/>
          <w:sz w:val="20"/>
          <w:szCs w:val="20"/>
        </w:rPr>
        <w:t xml:space="preserve">  Read the material within the brackets and take the appropriate action (usually inserting text or selecting from a choice of texts.)   When printing this document, the default print property will not print the hidden text.</w:t>
      </w:r>
    </w:p>
    <w:p w:rsidR="00E873F5" w:rsidRPr="00E873F5" w:rsidRDefault="00E873F5" w:rsidP="00E873F5">
      <w:pPr>
        <w:ind w:left="360"/>
        <w:rPr>
          <w:rFonts w:ascii="Arial" w:hAnsi="Arial" w:cs="Arial"/>
          <w:sz w:val="20"/>
          <w:szCs w:val="20"/>
        </w:rPr>
      </w:pPr>
    </w:p>
    <w:p w:rsidR="00E873F5" w:rsidRPr="00E873F5" w:rsidRDefault="00E873F5" w:rsidP="00E873F5">
      <w:pPr>
        <w:numPr>
          <w:ilvl w:val="0"/>
          <w:numId w:val="2"/>
        </w:numPr>
        <w:ind w:firstLine="0"/>
        <w:rPr>
          <w:rFonts w:ascii="Arial" w:hAnsi="Arial" w:cs="Arial"/>
          <w:sz w:val="20"/>
          <w:szCs w:val="20"/>
        </w:rPr>
      </w:pPr>
      <w:r w:rsidRPr="00E873F5">
        <w:rPr>
          <w:rFonts w:ascii="Arial" w:hAnsi="Arial" w:cs="Arial"/>
          <w:sz w:val="20"/>
          <w:szCs w:val="20"/>
        </w:rPr>
        <w:t xml:space="preserve">Coded instruction within brackets. </w:t>
      </w:r>
      <w:r w:rsidRPr="00E873F5">
        <w:rPr>
          <w:rFonts w:ascii="Arial" w:hAnsi="Arial" w:cs="Arial"/>
          <w:sz w:val="20"/>
          <w:szCs w:val="20"/>
        </w:rPr>
        <w:fldChar w:fldCharType="begin"/>
      </w:r>
      <w:r w:rsidRPr="00E873F5">
        <w:rPr>
          <w:rFonts w:ascii="Arial" w:hAnsi="Arial" w:cs="Arial"/>
          <w:sz w:val="20"/>
          <w:szCs w:val="20"/>
        </w:rPr>
        <w:instrText xml:space="preserve"> Macrobutton nomacro </w:instrText>
      </w:r>
      <w:r w:rsidRPr="00E873F5">
        <w:rPr>
          <w:rFonts w:ascii="Arial" w:hAnsi="Arial" w:cs="Arial"/>
          <w:sz w:val="20"/>
          <w:szCs w:val="20"/>
          <w:highlight w:val="lightGray"/>
        </w:rPr>
        <w:instrText>{This is an example of the format.}</w:instrText>
      </w:r>
      <w:r w:rsidRPr="00E873F5">
        <w:rPr>
          <w:rFonts w:ascii="Arial" w:hAnsi="Arial" w:cs="Arial"/>
          <w:sz w:val="20"/>
          <w:szCs w:val="20"/>
        </w:rPr>
        <w:instrText xml:space="preserve"> </w:instrText>
      </w:r>
      <w:r w:rsidRPr="00E873F5">
        <w:rPr>
          <w:rFonts w:ascii="Arial" w:hAnsi="Arial" w:cs="Arial"/>
          <w:sz w:val="20"/>
          <w:szCs w:val="20"/>
        </w:rPr>
        <w:fldChar w:fldCharType="end"/>
      </w:r>
      <w:r w:rsidRPr="00E873F5">
        <w:rPr>
          <w:rFonts w:ascii="Arial" w:hAnsi="Arial" w:cs="Arial"/>
          <w:sz w:val="20"/>
          <w:szCs w:val="20"/>
        </w:rPr>
        <w:t xml:space="preserve">  The instructions and shading will disappear when the required information is typed.</w:t>
      </w:r>
    </w:p>
    <w:p w:rsidR="00E873F5" w:rsidRPr="00E873F5" w:rsidRDefault="00E873F5" w:rsidP="00E873F5">
      <w:pPr>
        <w:ind w:left="360"/>
        <w:rPr>
          <w:rFonts w:ascii="Arial" w:hAnsi="Arial" w:cs="Arial"/>
          <w:sz w:val="20"/>
          <w:szCs w:val="20"/>
        </w:rPr>
      </w:pPr>
    </w:p>
    <w:p w:rsidR="00E873F5" w:rsidRPr="00E873F5" w:rsidRDefault="00E873F5" w:rsidP="00E873F5">
      <w:pPr>
        <w:numPr>
          <w:ilvl w:val="0"/>
          <w:numId w:val="4"/>
        </w:numPr>
        <w:rPr>
          <w:rFonts w:ascii="Arial" w:hAnsi="Arial" w:cs="Arial"/>
          <w:sz w:val="20"/>
          <w:szCs w:val="20"/>
        </w:rPr>
      </w:pPr>
      <w:r w:rsidRPr="00E873F5">
        <w:rPr>
          <w:rFonts w:ascii="Arial" w:hAnsi="Arial" w:cs="Arial"/>
          <w:sz w:val="20"/>
          <w:szCs w:val="20"/>
        </w:rPr>
        <w:t>Suggested text is shaded in gray without brackets (see Modifications and Additions below.)</w:t>
      </w:r>
    </w:p>
    <w:p w:rsidR="00E873F5" w:rsidRPr="00E873F5" w:rsidRDefault="00E873F5" w:rsidP="00E873F5">
      <w:pPr>
        <w:ind w:left="360"/>
        <w:rPr>
          <w:rFonts w:ascii="Arial" w:hAnsi="Arial" w:cs="Arial"/>
          <w:sz w:val="20"/>
          <w:szCs w:val="20"/>
        </w:rPr>
      </w:pPr>
    </w:p>
    <w:p w:rsidR="00E873F5" w:rsidRPr="00E873F5" w:rsidRDefault="00E873F5" w:rsidP="00E873F5">
      <w:pPr>
        <w:tabs>
          <w:tab w:val="left" w:pos="-2070"/>
        </w:tabs>
        <w:ind w:left="360" w:hanging="360"/>
        <w:jc w:val="both"/>
        <w:rPr>
          <w:rFonts w:ascii="Arial" w:hAnsi="Arial" w:cs="Arial"/>
          <w:sz w:val="20"/>
          <w:szCs w:val="20"/>
        </w:rPr>
      </w:pPr>
      <w:r w:rsidRPr="00E873F5">
        <w:rPr>
          <w:rFonts w:ascii="Arial" w:hAnsi="Arial" w:cs="Arial"/>
          <w:sz w:val="20"/>
          <w:szCs w:val="20"/>
        </w:rPr>
        <w:t xml:space="preserve">2. </w:t>
      </w:r>
      <w:r w:rsidRPr="00E873F5">
        <w:rPr>
          <w:rFonts w:ascii="Arial" w:hAnsi="Arial" w:cs="Arial"/>
          <w:sz w:val="20"/>
          <w:szCs w:val="20"/>
        </w:rPr>
        <w:tab/>
      </w:r>
      <w:r w:rsidRPr="00E873F5">
        <w:rPr>
          <w:rFonts w:ascii="Arial" w:hAnsi="Arial" w:cs="Arial"/>
          <w:b/>
          <w:bCs/>
          <w:i/>
          <w:iCs/>
          <w:sz w:val="20"/>
          <w:szCs w:val="20"/>
        </w:rPr>
        <w:t>Required Completed Attachments</w:t>
      </w:r>
      <w:r w:rsidRPr="00E873F5">
        <w:rPr>
          <w:rFonts w:ascii="Arial" w:hAnsi="Arial" w:cs="Arial"/>
          <w:sz w:val="20"/>
          <w:szCs w:val="20"/>
        </w:rPr>
        <w:t>. The item List of Subcontractors may not be deleted.  (See Modifications and Additions below for additions of any other items the bidder is required to complete and attach when submitting the bid.)</w:t>
      </w:r>
    </w:p>
    <w:p w:rsidR="00E873F5" w:rsidRPr="00E873F5" w:rsidRDefault="00E873F5" w:rsidP="00E873F5">
      <w:pPr>
        <w:rPr>
          <w:rFonts w:ascii="Arial" w:hAnsi="Arial" w:cs="Arial"/>
          <w:sz w:val="20"/>
          <w:szCs w:val="20"/>
        </w:rPr>
      </w:pPr>
    </w:p>
    <w:p w:rsidR="00E873F5" w:rsidRPr="00E873F5" w:rsidRDefault="00E873F5" w:rsidP="00E873F5">
      <w:pPr>
        <w:tabs>
          <w:tab w:val="left" w:pos="-90"/>
        </w:tabs>
        <w:ind w:hanging="90"/>
        <w:rPr>
          <w:rFonts w:ascii="Arial" w:hAnsi="Arial" w:cs="Arial"/>
          <w:b/>
          <w:sz w:val="20"/>
          <w:szCs w:val="20"/>
        </w:rPr>
      </w:pPr>
      <w:r w:rsidRPr="00E873F5">
        <w:rPr>
          <w:rFonts w:ascii="Arial" w:hAnsi="Arial" w:cs="Arial"/>
          <w:b/>
          <w:sz w:val="20"/>
          <w:szCs w:val="20"/>
        </w:rPr>
        <w:t>Modifications and Additions:</w:t>
      </w:r>
      <w:r w:rsidRPr="00E873F5">
        <w:rPr>
          <w:rFonts w:ascii="Arial" w:hAnsi="Arial" w:cs="Arial"/>
          <w:b/>
          <w:sz w:val="20"/>
          <w:szCs w:val="20"/>
        </w:rPr>
        <w:tab/>
      </w:r>
    </w:p>
    <w:p w:rsidR="00E873F5" w:rsidRPr="00E873F5" w:rsidRDefault="00E873F5" w:rsidP="00E873F5">
      <w:pPr>
        <w:tabs>
          <w:tab w:val="left" w:pos="-90"/>
        </w:tabs>
        <w:ind w:hanging="90"/>
        <w:rPr>
          <w:rFonts w:ascii="Arial" w:hAnsi="Arial" w:cs="Arial"/>
          <w:b/>
          <w:sz w:val="20"/>
          <w:szCs w:val="20"/>
        </w:rPr>
      </w:pPr>
    </w:p>
    <w:p w:rsidR="00E873F5" w:rsidRPr="00E873F5" w:rsidRDefault="00E873F5" w:rsidP="00E873F5">
      <w:pPr>
        <w:numPr>
          <w:ilvl w:val="0"/>
          <w:numId w:val="3"/>
        </w:numPr>
        <w:tabs>
          <w:tab w:val="clear" w:pos="630"/>
        </w:tabs>
        <w:ind w:left="360" w:hanging="360"/>
        <w:jc w:val="both"/>
        <w:rPr>
          <w:rFonts w:ascii="Arial" w:hAnsi="Arial" w:cs="Arial"/>
          <w:sz w:val="20"/>
          <w:szCs w:val="20"/>
        </w:rPr>
      </w:pPr>
      <w:r w:rsidRPr="00E873F5">
        <w:rPr>
          <w:rFonts w:ascii="Arial" w:hAnsi="Arial" w:cs="Arial"/>
          <w:sz w:val="20"/>
          <w:szCs w:val="20"/>
        </w:rPr>
        <w:t xml:space="preserve">Areas shaded in gray, without brackets, represent suggested text that may be modified by the Facility to meet the needs of the Project.  </w:t>
      </w:r>
      <w:r w:rsidRPr="00E873F5">
        <w:rPr>
          <w:rFonts w:ascii="Arial" w:hAnsi="Arial" w:cs="Arial"/>
          <w:sz w:val="20"/>
          <w:szCs w:val="20"/>
          <w:highlight w:val="lightGray"/>
        </w:rPr>
        <w:t>This is an example of the format.</w:t>
      </w:r>
      <w:r w:rsidRPr="00E873F5">
        <w:rPr>
          <w:rFonts w:ascii="Arial" w:hAnsi="Arial" w:cs="Arial"/>
          <w:sz w:val="20"/>
          <w:szCs w:val="20"/>
        </w:rPr>
        <w:t xml:space="preserve">  Ensure that any modified or added text is consistent with the Contract Documents.</w:t>
      </w:r>
    </w:p>
    <w:p w:rsidR="00E873F5" w:rsidRPr="00E873F5" w:rsidRDefault="00E873F5" w:rsidP="00E873F5">
      <w:pPr>
        <w:ind w:left="360" w:hanging="360"/>
        <w:jc w:val="both"/>
        <w:rPr>
          <w:rFonts w:ascii="Arial" w:hAnsi="Arial" w:cs="Arial"/>
          <w:sz w:val="20"/>
          <w:szCs w:val="20"/>
        </w:rPr>
      </w:pPr>
    </w:p>
    <w:p w:rsidR="00E873F5" w:rsidRPr="00E873F5" w:rsidRDefault="00E873F5" w:rsidP="00E873F5">
      <w:pPr>
        <w:numPr>
          <w:ilvl w:val="0"/>
          <w:numId w:val="3"/>
        </w:numPr>
        <w:tabs>
          <w:tab w:val="clear" w:pos="630"/>
        </w:tabs>
        <w:ind w:left="360" w:hanging="360"/>
        <w:jc w:val="both"/>
        <w:rPr>
          <w:rFonts w:ascii="Arial" w:hAnsi="Arial" w:cs="Arial"/>
          <w:sz w:val="20"/>
          <w:szCs w:val="20"/>
        </w:rPr>
      </w:pPr>
      <w:r w:rsidRPr="00E873F5">
        <w:rPr>
          <w:rFonts w:ascii="Arial" w:hAnsi="Arial" w:cs="Arial"/>
          <w:sz w:val="20"/>
          <w:szCs w:val="20"/>
        </w:rPr>
        <w:t xml:space="preserve">Areas not highlighted in gray, without brackets, shall not be altered without approval of the Office of the President. </w:t>
      </w:r>
    </w:p>
    <w:p w:rsidR="00E873F5" w:rsidRPr="00E873F5" w:rsidRDefault="00E873F5" w:rsidP="00E873F5">
      <w:pPr>
        <w:tabs>
          <w:tab w:val="left" w:pos="5595"/>
        </w:tabs>
        <w:jc w:val="both"/>
        <w:rPr>
          <w:rFonts w:ascii="Arial" w:hAnsi="Arial" w:cs="Arial"/>
          <w:sz w:val="20"/>
          <w:szCs w:val="20"/>
        </w:rPr>
      </w:pPr>
      <w:r>
        <w:rPr>
          <w:rFonts w:ascii="Arial" w:hAnsi="Arial" w:cs="Arial"/>
          <w:sz w:val="20"/>
          <w:szCs w:val="20"/>
        </w:rPr>
        <w:tab/>
      </w:r>
    </w:p>
    <w:p w:rsidR="00E873F5" w:rsidRPr="00E873F5" w:rsidRDefault="00E873F5" w:rsidP="00E873F5">
      <w:pPr>
        <w:numPr>
          <w:ilvl w:val="0"/>
          <w:numId w:val="3"/>
        </w:numPr>
        <w:tabs>
          <w:tab w:val="clear" w:pos="630"/>
        </w:tabs>
        <w:ind w:left="360" w:hanging="360"/>
        <w:jc w:val="both"/>
        <w:rPr>
          <w:rFonts w:ascii="Arial" w:hAnsi="Arial" w:cs="Arial"/>
          <w:sz w:val="20"/>
          <w:szCs w:val="20"/>
        </w:rPr>
      </w:pPr>
      <w:r w:rsidRPr="00E873F5">
        <w:rPr>
          <w:rFonts w:ascii="Arial" w:hAnsi="Arial" w:cs="Arial"/>
          <w:b/>
          <w:bCs/>
          <w:i/>
          <w:iCs/>
          <w:sz w:val="20"/>
          <w:szCs w:val="20"/>
        </w:rPr>
        <w:t>Required Completed Attachments.</w:t>
      </w:r>
      <w:r w:rsidRPr="00E873F5">
        <w:rPr>
          <w:rFonts w:ascii="Arial" w:hAnsi="Arial" w:cs="Arial"/>
          <w:sz w:val="20"/>
          <w:szCs w:val="20"/>
        </w:rPr>
        <w:t xml:space="preserve"> Add any other documents required to be completed and submitted at the time of submitting the Job Order Schedule of Values.  </w:t>
      </w:r>
    </w:p>
    <w:p w:rsidR="00E873F5" w:rsidRPr="00E873F5" w:rsidRDefault="00E873F5" w:rsidP="00E873F5">
      <w:pPr>
        <w:jc w:val="both"/>
        <w:rPr>
          <w:rFonts w:ascii="Arial" w:hAnsi="Arial" w:cs="Arial"/>
          <w:sz w:val="20"/>
          <w:szCs w:val="20"/>
        </w:rPr>
      </w:pPr>
    </w:p>
    <w:p w:rsidR="00E873F5" w:rsidRPr="00E873F5" w:rsidRDefault="00E873F5" w:rsidP="00E873F5">
      <w:pPr>
        <w:overflowPunct w:val="0"/>
        <w:autoSpaceDE w:val="0"/>
        <w:autoSpaceDN w:val="0"/>
        <w:adjustRightInd w:val="0"/>
        <w:jc w:val="both"/>
        <w:rPr>
          <w:rFonts w:ascii="Arial" w:hAnsi="Arial" w:cs="Arial"/>
          <w:b/>
          <w:sz w:val="20"/>
          <w:szCs w:val="20"/>
        </w:rPr>
      </w:pPr>
      <w:r w:rsidRPr="00E873F5">
        <w:rPr>
          <w:rFonts w:ascii="Arial" w:hAnsi="Arial" w:cs="Arial"/>
          <w:b/>
          <w:sz w:val="20"/>
          <w:szCs w:val="20"/>
        </w:rPr>
        <w:t>Comments:</w:t>
      </w:r>
    </w:p>
    <w:p w:rsidR="00E873F5" w:rsidRPr="00E873F5" w:rsidRDefault="00E873F5" w:rsidP="00E873F5">
      <w:pPr>
        <w:overflowPunct w:val="0"/>
        <w:autoSpaceDE w:val="0"/>
        <w:autoSpaceDN w:val="0"/>
        <w:adjustRightInd w:val="0"/>
        <w:jc w:val="both"/>
        <w:rPr>
          <w:rFonts w:ascii="Arial" w:hAnsi="Arial" w:cs="Arial"/>
          <w:b/>
          <w:sz w:val="20"/>
          <w:szCs w:val="20"/>
        </w:rPr>
      </w:pPr>
    </w:p>
    <w:p w:rsidR="00E873F5" w:rsidRPr="00E873F5" w:rsidRDefault="00E873F5" w:rsidP="00E873F5">
      <w:pPr>
        <w:overflowPunct w:val="0"/>
        <w:autoSpaceDE w:val="0"/>
        <w:autoSpaceDN w:val="0"/>
        <w:adjustRightInd w:val="0"/>
        <w:jc w:val="both"/>
        <w:rPr>
          <w:rFonts w:ascii="Arial" w:hAnsi="Arial" w:cs="Arial"/>
          <w:bCs/>
          <w:sz w:val="20"/>
          <w:szCs w:val="20"/>
        </w:rPr>
      </w:pPr>
      <w:r w:rsidRPr="00E873F5">
        <w:rPr>
          <w:rFonts w:ascii="Arial" w:hAnsi="Arial" w:cs="Arial"/>
          <w:bCs/>
          <w:sz w:val="20"/>
          <w:szCs w:val="20"/>
        </w:rPr>
        <w:t>None</w:t>
      </w:r>
    </w:p>
    <w:p w:rsidR="00E873F5" w:rsidRPr="00E873F5" w:rsidRDefault="00E873F5" w:rsidP="00E873F5">
      <w:pPr>
        <w:jc w:val="center"/>
        <w:rPr>
          <w:rFonts w:ascii="Arial" w:hAnsi="Arial" w:cs="Arial"/>
          <w:b/>
          <w:sz w:val="28"/>
          <w:szCs w:val="28"/>
        </w:rPr>
      </w:pPr>
      <w:r w:rsidRPr="00E873F5">
        <w:rPr>
          <w:rFonts w:ascii="Arial" w:hAnsi="Arial" w:cs="Arial"/>
          <w:b/>
          <w:sz w:val="28"/>
          <w:szCs w:val="28"/>
        </w:rPr>
        <w:t>END OF COVERSHEET AND INSTRUCTIONS</w:t>
      </w:r>
    </w:p>
    <w:p w:rsidR="00E873F5" w:rsidRDefault="00E873F5"/>
    <w:tbl>
      <w:tblPr>
        <w:tblW w:w="10195" w:type="dxa"/>
        <w:tblInd w:w="93" w:type="dxa"/>
        <w:tblLook w:val="0000"/>
      </w:tblPr>
      <w:tblGrid>
        <w:gridCol w:w="1574"/>
        <w:gridCol w:w="1411"/>
        <w:gridCol w:w="731"/>
        <w:gridCol w:w="922"/>
        <w:gridCol w:w="632"/>
        <w:gridCol w:w="632"/>
        <w:gridCol w:w="2262"/>
        <w:gridCol w:w="1367"/>
        <w:gridCol w:w="283"/>
        <w:gridCol w:w="381"/>
      </w:tblGrid>
      <w:tr w:rsidR="00323DB3" w:rsidRPr="00E873F5" w:rsidTr="00E264E4">
        <w:trPr>
          <w:trHeight w:val="144"/>
        </w:trPr>
        <w:tc>
          <w:tcPr>
            <w:tcW w:w="10195" w:type="dxa"/>
            <w:gridSpan w:val="10"/>
            <w:tcBorders>
              <w:top w:val="nil"/>
              <w:left w:val="nil"/>
              <w:bottom w:val="nil"/>
              <w:right w:val="nil"/>
            </w:tcBorders>
            <w:shd w:val="clear" w:color="auto" w:fill="auto"/>
            <w:noWrap/>
            <w:vAlign w:val="bottom"/>
          </w:tcPr>
          <w:p w:rsidR="00323DB3" w:rsidRPr="00E873F5" w:rsidRDefault="003F2D87">
            <w:pPr>
              <w:jc w:val="center"/>
              <w:rPr>
                <w:rFonts w:ascii="Arial" w:hAnsi="Arial" w:cs="Arial"/>
                <w:b/>
                <w:sz w:val="22"/>
                <w:szCs w:val="22"/>
              </w:rPr>
            </w:pPr>
            <w:r w:rsidRPr="00E873F5">
              <w:rPr>
                <w:rFonts w:ascii="Arial" w:hAnsi="Arial" w:cs="Arial"/>
                <w:b/>
                <w:sz w:val="22"/>
                <w:szCs w:val="22"/>
              </w:rPr>
              <w:lastRenderedPageBreak/>
              <w:t>JOB ORDER SCHEDULE OF VALUES</w:t>
            </w:r>
          </w:p>
        </w:tc>
      </w:tr>
      <w:tr w:rsidR="00323DB3" w:rsidTr="00F85C27">
        <w:trPr>
          <w:trHeight w:val="300"/>
        </w:trPr>
        <w:tc>
          <w:tcPr>
            <w:tcW w:w="1574"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2142" w:type="dxa"/>
            <w:gridSpan w:val="2"/>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922"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632"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632"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2262"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1367"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283"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c>
          <w:tcPr>
            <w:tcW w:w="381" w:type="dxa"/>
            <w:tcBorders>
              <w:top w:val="nil"/>
              <w:left w:val="nil"/>
              <w:bottom w:val="nil"/>
              <w:right w:val="nil"/>
            </w:tcBorders>
            <w:shd w:val="clear" w:color="auto" w:fill="auto"/>
            <w:noWrap/>
            <w:vAlign w:val="bottom"/>
          </w:tcPr>
          <w:p w:rsidR="00323DB3" w:rsidRPr="00F85C27" w:rsidRDefault="00323DB3">
            <w:pPr>
              <w:jc w:val="center"/>
              <w:rPr>
                <w:rFonts w:ascii="Arial" w:hAnsi="Arial" w:cs="Arial"/>
              </w:rPr>
            </w:pPr>
            <w:r w:rsidRPr="00F85C27">
              <w:rPr>
                <w:rFonts w:ascii="Arial" w:hAnsi="Arial" w:cs="Arial"/>
              </w:rPr>
              <w:t> </w:t>
            </w:r>
          </w:p>
        </w:tc>
      </w:tr>
      <w:tr w:rsidR="00323DB3" w:rsidTr="00F85C27">
        <w:trPr>
          <w:trHeight w:val="255"/>
        </w:trPr>
        <w:tc>
          <w:tcPr>
            <w:tcW w:w="3716" w:type="dxa"/>
            <w:gridSpan w:val="3"/>
            <w:tcBorders>
              <w:top w:val="single" w:sz="4" w:space="0" w:color="auto"/>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Contract #:</w:t>
            </w:r>
          </w:p>
        </w:tc>
        <w:tc>
          <w:tcPr>
            <w:tcW w:w="922" w:type="dxa"/>
            <w:tcBorders>
              <w:top w:val="single" w:sz="4" w:space="0" w:color="auto"/>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632" w:type="dxa"/>
            <w:tcBorders>
              <w:top w:val="single" w:sz="4" w:space="0" w:color="auto"/>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632" w:type="dxa"/>
            <w:tcBorders>
              <w:top w:val="single" w:sz="4" w:space="0" w:color="auto"/>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3629" w:type="dxa"/>
            <w:gridSpan w:val="2"/>
            <w:tcBorders>
              <w:top w:val="single" w:sz="4" w:space="0" w:color="auto"/>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Job Order #:</w:t>
            </w:r>
          </w:p>
        </w:tc>
        <w:tc>
          <w:tcPr>
            <w:tcW w:w="283" w:type="dxa"/>
            <w:tcBorders>
              <w:top w:val="single" w:sz="4" w:space="0" w:color="auto"/>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381" w:type="dxa"/>
            <w:tcBorders>
              <w:top w:val="single" w:sz="4" w:space="0" w:color="auto"/>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r>
      <w:tr w:rsidR="00323DB3" w:rsidTr="00F85C27">
        <w:trPr>
          <w:trHeight w:val="255"/>
        </w:trPr>
        <w:tc>
          <w:tcPr>
            <w:tcW w:w="3716" w:type="dxa"/>
            <w:gridSpan w:val="3"/>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Job Order Title:</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63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63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226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Location:</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283"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381"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r>
      <w:tr w:rsidR="00323DB3" w:rsidTr="00E264E4">
        <w:trPr>
          <w:trHeight w:val="144"/>
        </w:trPr>
        <w:tc>
          <w:tcPr>
            <w:tcW w:w="1574"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2142" w:type="dxa"/>
            <w:gridSpan w:val="2"/>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922"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632"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632"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2262"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1367"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283"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c>
          <w:tcPr>
            <w:tcW w:w="381" w:type="dxa"/>
            <w:tcBorders>
              <w:top w:val="nil"/>
              <w:left w:val="nil"/>
              <w:bottom w:val="nil"/>
              <w:right w:val="nil"/>
            </w:tcBorders>
            <w:shd w:val="clear" w:color="auto" w:fill="auto"/>
            <w:noWrap/>
            <w:vAlign w:val="bottom"/>
          </w:tcPr>
          <w:p w:rsidR="00323DB3" w:rsidRDefault="00323DB3">
            <w:pPr>
              <w:jc w:val="center"/>
              <w:rPr>
                <w:rFonts w:ascii="Arial" w:hAnsi="Arial" w:cs="Arial"/>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xml:space="preserve">To: </w:t>
            </w: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Facility</w:t>
            </w: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Date:</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Address</w:t>
            </w: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064"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City, State, Zip</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Attn:</w:t>
            </w:r>
          </w:p>
        </w:tc>
        <w:tc>
          <w:tcPr>
            <w:tcW w:w="3064"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Project Manager</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cc:</w:t>
            </w:r>
          </w:p>
        </w:tc>
        <w:tc>
          <w:tcPr>
            <w:tcW w:w="3064"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JOC Manager</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Fax:</w:t>
            </w: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Email:</w:t>
            </w: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Fr</w:t>
            </w:r>
            <w:r w:rsidR="00A47196">
              <w:rPr>
                <w:rFonts w:ascii="Arial" w:hAnsi="Arial" w:cs="Arial"/>
                <w:sz w:val="20"/>
                <w:szCs w:val="20"/>
              </w:rPr>
              <w:t>om</w:t>
            </w:r>
            <w:r>
              <w:rPr>
                <w:rFonts w:ascii="Arial" w:hAnsi="Arial" w:cs="Arial"/>
                <w:sz w:val="20"/>
                <w:szCs w:val="20"/>
              </w:rPr>
              <w:t>:</w:t>
            </w:r>
          </w:p>
        </w:tc>
        <w:tc>
          <w:tcPr>
            <w:tcW w:w="3064"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Contractor</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Address</w:t>
            </w: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064"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City, State Zip</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064"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sidRPr="00AC54CC">
              <w:rPr>
                <w:rFonts w:ascii="Arial" w:hAnsi="Arial" w:cs="Arial"/>
                <w:sz w:val="20"/>
                <w:szCs w:val="20"/>
                <w:highlight w:val="lightGray"/>
              </w:rPr>
              <w:t>Contact Name</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Fax:</w:t>
            </w: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Email:</w:t>
            </w: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cantSplit/>
          <w:trHeight w:val="230"/>
        </w:trPr>
        <w:tc>
          <w:tcPr>
            <w:tcW w:w="10195" w:type="dxa"/>
            <w:gridSpan w:val="10"/>
            <w:vMerge w:val="restart"/>
            <w:tcBorders>
              <w:top w:val="single" w:sz="4" w:space="0" w:color="auto"/>
              <w:left w:val="nil"/>
              <w:bottom w:val="single" w:sz="4" w:space="0" w:color="000000"/>
              <w:right w:val="nil"/>
            </w:tcBorders>
            <w:shd w:val="clear" w:color="auto" w:fill="auto"/>
            <w:vAlign w:val="center"/>
          </w:tcPr>
          <w:p w:rsidR="00323DB3" w:rsidRDefault="00323DB3">
            <w:pPr>
              <w:rPr>
                <w:rFonts w:ascii="Arial" w:hAnsi="Arial" w:cs="Arial"/>
                <w:sz w:val="20"/>
                <w:szCs w:val="20"/>
              </w:rPr>
            </w:pPr>
            <w:r>
              <w:rPr>
                <w:rFonts w:ascii="Arial" w:hAnsi="Arial" w:cs="Arial"/>
                <w:sz w:val="20"/>
                <w:szCs w:val="20"/>
              </w:rPr>
              <w:t xml:space="preserve">Our </w:t>
            </w:r>
            <w:r w:rsidR="003F2D87">
              <w:rPr>
                <w:rFonts w:ascii="Arial" w:hAnsi="Arial" w:cs="Arial"/>
                <w:sz w:val="20"/>
                <w:szCs w:val="20"/>
              </w:rPr>
              <w:t>Job Order Schedule of Values</w:t>
            </w:r>
            <w:r>
              <w:rPr>
                <w:rFonts w:ascii="Arial" w:hAnsi="Arial" w:cs="Arial"/>
                <w:sz w:val="20"/>
                <w:szCs w:val="20"/>
              </w:rPr>
              <w:t xml:space="preserve">, based upon the Request for </w:t>
            </w:r>
            <w:r w:rsidR="003F2D87">
              <w:rPr>
                <w:rFonts w:ascii="Arial" w:hAnsi="Arial" w:cs="Arial"/>
                <w:sz w:val="20"/>
                <w:szCs w:val="20"/>
              </w:rPr>
              <w:t>Job Order Schedule of Values</w:t>
            </w:r>
            <w:r>
              <w:rPr>
                <w:rFonts w:ascii="Arial" w:hAnsi="Arial" w:cs="Arial"/>
                <w:sz w:val="20"/>
                <w:szCs w:val="20"/>
              </w:rPr>
              <w:t xml:space="preserve"> dated ____________and inclusive of the attachments noted below, is hereby submitted for your consideration. All Work is to be performed in accordance with the Contract Documents and the Request for </w:t>
            </w:r>
            <w:r w:rsidR="003F2D87">
              <w:rPr>
                <w:rFonts w:ascii="Arial" w:hAnsi="Arial" w:cs="Arial"/>
                <w:sz w:val="20"/>
                <w:szCs w:val="20"/>
              </w:rPr>
              <w:t>Job Order Schedule of Values</w:t>
            </w:r>
            <w:r>
              <w:rPr>
                <w:rFonts w:ascii="Arial" w:hAnsi="Arial" w:cs="Arial"/>
                <w:sz w:val="20"/>
                <w:szCs w:val="20"/>
              </w:rPr>
              <w:t xml:space="preserve"> identified above, inclusive of related documents contained or reference therein.</w:t>
            </w:r>
          </w:p>
        </w:tc>
      </w:tr>
      <w:tr w:rsidR="00323DB3" w:rsidTr="00F85C27">
        <w:trPr>
          <w:trHeight w:val="255"/>
        </w:trPr>
        <w:tc>
          <w:tcPr>
            <w:tcW w:w="10195" w:type="dxa"/>
            <w:gridSpan w:val="10"/>
            <w:vMerge/>
            <w:tcBorders>
              <w:top w:val="single" w:sz="4" w:space="0" w:color="auto"/>
              <w:left w:val="nil"/>
              <w:bottom w:val="single" w:sz="4" w:space="0" w:color="000000"/>
              <w:right w:val="nil"/>
            </w:tcBorders>
            <w:vAlign w:val="center"/>
          </w:tcPr>
          <w:p w:rsidR="00323DB3" w:rsidRDefault="00323DB3">
            <w:pPr>
              <w:rPr>
                <w:rFonts w:ascii="Arial" w:hAnsi="Arial" w:cs="Arial"/>
                <w:sz w:val="20"/>
                <w:szCs w:val="20"/>
              </w:rPr>
            </w:pPr>
          </w:p>
        </w:tc>
      </w:tr>
      <w:tr w:rsidR="00323DB3" w:rsidTr="00F85C27">
        <w:trPr>
          <w:trHeight w:val="255"/>
        </w:trPr>
        <w:tc>
          <w:tcPr>
            <w:tcW w:w="10195" w:type="dxa"/>
            <w:gridSpan w:val="10"/>
            <w:vMerge/>
            <w:tcBorders>
              <w:top w:val="single" w:sz="4" w:space="0" w:color="auto"/>
              <w:left w:val="nil"/>
              <w:bottom w:val="single" w:sz="4" w:space="0" w:color="000000"/>
              <w:right w:val="nil"/>
            </w:tcBorders>
            <w:vAlign w:val="center"/>
          </w:tcPr>
          <w:p w:rsidR="00323DB3" w:rsidRDefault="00323DB3">
            <w:pPr>
              <w:rPr>
                <w:rFonts w:ascii="Arial" w:hAnsi="Arial" w:cs="Arial"/>
                <w:sz w:val="20"/>
                <w:szCs w:val="20"/>
              </w:rPr>
            </w:pPr>
          </w:p>
        </w:tc>
      </w:tr>
      <w:tr w:rsidR="00323DB3" w:rsidTr="00F85C27">
        <w:trPr>
          <w:trHeight w:val="255"/>
        </w:trPr>
        <w:tc>
          <w:tcPr>
            <w:tcW w:w="10195" w:type="dxa"/>
            <w:gridSpan w:val="10"/>
            <w:vMerge/>
            <w:tcBorders>
              <w:top w:val="single" w:sz="4" w:space="0" w:color="auto"/>
              <w:left w:val="nil"/>
              <w:bottom w:val="single" w:sz="4" w:space="0" w:color="000000"/>
              <w:right w:val="nil"/>
            </w:tcBorders>
            <w:vAlign w:val="center"/>
          </w:tcPr>
          <w:p w:rsidR="00323DB3" w:rsidRDefault="00323DB3">
            <w:pPr>
              <w:rPr>
                <w:rFonts w:ascii="Arial" w:hAnsi="Arial" w:cs="Arial"/>
                <w:sz w:val="20"/>
                <w:szCs w:val="20"/>
              </w:rPr>
            </w:pPr>
          </w:p>
        </w:tc>
      </w:tr>
      <w:tr w:rsidR="00323DB3" w:rsidTr="00F85C27">
        <w:trPr>
          <w:trHeight w:val="255"/>
        </w:trPr>
        <w:tc>
          <w:tcPr>
            <w:tcW w:w="10195" w:type="dxa"/>
            <w:gridSpan w:val="10"/>
            <w:vMerge/>
            <w:tcBorders>
              <w:top w:val="single" w:sz="4" w:space="0" w:color="auto"/>
              <w:left w:val="nil"/>
              <w:bottom w:val="single" w:sz="4" w:space="0" w:color="000000"/>
              <w:right w:val="nil"/>
            </w:tcBorders>
            <w:vAlign w:val="center"/>
          </w:tcPr>
          <w:p w:rsidR="00323DB3" w:rsidRDefault="00323DB3">
            <w:pPr>
              <w:rPr>
                <w:rFonts w:ascii="Arial" w:hAnsi="Arial" w:cs="Arial"/>
                <w:sz w:val="20"/>
                <w:szCs w:val="20"/>
              </w:rPr>
            </w:pPr>
          </w:p>
        </w:tc>
      </w:tr>
      <w:tr w:rsidR="00323DB3" w:rsidTr="00F85C27">
        <w:trPr>
          <w:trHeight w:val="230"/>
        </w:trPr>
        <w:tc>
          <w:tcPr>
            <w:tcW w:w="10195" w:type="dxa"/>
            <w:gridSpan w:val="10"/>
            <w:vMerge/>
            <w:tcBorders>
              <w:top w:val="single" w:sz="4" w:space="0" w:color="auto"/>
              <w:left w:val="nil"/>
              <w:bottom w:val="single" w:sz="4" w:space="0" w:color="000000"/>
              <w:right w:val="nil"/>
            </w:tcBorders>
            <w:vAlign w:val="center"/>
          </w:tcPr>
          <w:p w:rsidR="00323DB3" w:rsidRDefault="00323DB3">
            <w:pPr>
              <w:rPr>
                <w:rFonts w:ascii="Arial" w:hAnsi="Arial" w:cs="Arial"/>
                <w:sz w:val="20"/>
                <w:szCs w:val="20"/>
              </w:rPr>
            </w:pPr>
          </w:p>
        </w:tc>
      </w:tr>
      <w:tr w:rsidR="00323DB3" w:rsidTr="00E264E4">
        <w:trPr>
          <w:trHeight w:val="230"/>
        </w:trPr>
        <w:tc>
          <w:tcPr>
            <w:tcW w:w="10195" w:type="dxa"/>
            <w:gridSpan w:val="10"/>
            <w:vMerge/>
            <w:tcBorders>
              <w:top w:val="single" w:sz="4" w:space="0" w:color="auto"/>
              <w:left w:val="nil"/>
              <w:bottom w:val="single" w:sz="4" w:space="0" w:color="000000"/>
              <w:right w:val="nil"/>
            </w:tcBorders>
            <w:vAlign w:val="center"/>
          </w:tcPr>
          <w:p w:rsidR="00323DB3" w:rsidRDefault="00323DB3">
            <w:pPr>
              <w:rPr>
                <w:rFonts w:ascii="Arial" w:hAnsi="Arial" w:cs="Arial"/>
                <w:sz w:val="20"/>
                <w:szCs w:val="20"/>
              </w:rPr>
            </w:pPr>
          </w:p>
        </w:tc>
      </w:tr>
      <w:tr w:rsidR="00323DB3" w:rsidTr="00E264E4">
        <w:trPr>
          <w:trHeight w:val="255"/>
        </w:trPr>
        <w:tc>
          <w:tcPr>
            <w:tcW w:w="4638" w:type="dxa"/>
            <w:gridSpan w:val="4"/>
            <w:tcBorders>
              <w:top w:val="single" w:sz="4" w:space="0" w:color="auto"/>
              <w:right w:val="nil"/>
            </w:tcBorders>
            <w:shd w:val="clear" w:color="auto" w:fill="auto"/>
            <w:noWrap/>
            <w:vAlign w:val="bottom"/>
          </w:tcPr>
          <w:p w:rsidR="00323DB3" w:rsidRDefault="00323DB3">
            <w:pPr>
              <w:rPr>
                <w:rFonts w:ascii="Arial" w:hAnsi="Arial" w:cs="Arial"/>
                <w:sz w:val="20"/>
                <w:szCs w:val="20"/>
                <w:u w:val="single"/>
              </w:rPr>
            </w:pPr>
            <w:r>
              <w:rPr>
                <w:rFonts w:ascii="Arial" w:hAnsi="Arial" w:cs="Arial"/>
                <w:sz w:val="20"/>
                <w:szCs w:val="20"/>
                <w:u w:val="single"/>
              </w:rPr>
              <w:t>Price Proposal Summary</w:t>
            </w:r>
          </w:p>
        </w:tc>
        <w:tc>
          <w:tcPr>
            <w:tcW w:w="632" w:type="dxa"/>
            <w:tcBorders>
              <w:top w:val="single" w:sz="4" w:space="0" w:color="auto"/>
              <w:left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single" w:sz="4" w:space="0" w:color="auto"/>
              <w:left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single" w:sz="4" w:space="0" w:color="auto"/>
              <w:left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single" w:sz="4" w:space="0" w:color="auto"/>
              <w:left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single" w:sz="4" w:space="0" w:color="auto"/>
              <w:left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single" w:sz="4" w:space="0" w:color="auto"/>
              <w:left w:val="nil"/>
            </w:tcBorders>
            <w:shd w:val="clear" w:color="auto" w:fill="auto"/>
            <w:noWrap/>
            <w:vAlign w:val="bottom"/>
          </w:tcPr>
          <w:p w:rsidR="00323DB3" w:rsidRDefault="00323DB3">
            <w:pPr>
              <w:rPr>
                <w:rFonts w:ascii="Arial" w:hAnsi="Arial" w:cs="Arial"/>
                <w:sz w:val="20"/>
                <w:szCs w:val="20"/>
              </w:rPr>
            </w:pPr>
          </w:p>
        </w:tc>
      </w:tr>
      <w:tr w:rsidR="00323DB3" w:rsidTr="00E264E4">
        <w:trPr>
          <w:trHeight w:val="255"/>
        </w:trPr>
        <w:tc>
          <w:tcPr>
            <w:tcW w:w="3716" w:type="dxa"/>
            <w:gridSpan w:val="3"/>
            <w:tcBorders>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01</w:t>
            </w:r>
          </w:p>
        </w:tc>
        <w:tc>
          <w:tcPr>
            <w:tcW w:w="922" w:type="dxa"/>
            <w:tcBorders>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2894" w:type="dxa"/>
            <w:gridSpan w:val="2"/>
            <w:tcBorders>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09</w:t>
            </w:r>
          </w:p>
        </w:tc>
        <w:tc>
          <w:tcPr>
            <w:tcW w:w="1367" w:type="dxa"/>
            <w:tcBorders>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381" w:type="dxa"/>
            <w:tcBorders>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r>
      <w:tr w:rsidR="00323DB3" w:rsidTr="00F85C27">
        <w:trPr>
          <w:trHeight w:val="255"/>
        </w:trPr>
        <w:tc>
          <w:tcPr>
            <w:tcW w:w="3716"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02</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94"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10</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3716"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03</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94"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11</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3716"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04</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94"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12</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3716"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05</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94"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13</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3716"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06</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94"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14</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3716"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07</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94"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15</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3716" w:type="dxa"/>
            <w:gridSpan w:val="3"/>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08</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94"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Section 16</w:t>
            </w:r>
          </w:p>
        </w:tc>
        <w:tc>
          <w:tcPr>
            <w:tcW w:w="1367"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2142" w:type="dxa"/>
            <w:gridSpan w:val="2"/>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92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63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63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2262"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 </w:t>
            </w:r>
          </w:p>
        </w:tc>
        <w:tc>
          <w:tcPr>
            <w:tcW w:w="1650" w:type="dxa"/>
            <w:gridSpan w:val="2"/>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Proposal Total</w:t>
            </w:r>
          </w:p>
        </w:tc>
        <w:tc>
          <w:tcPr>
            <w:tcW w:w="381" w:type="dxa"/>
            <w:tcBorders>
              <w:top w:val="nil"/>
              <w:left w:val="nil"/>
              <w:bottom w:val="single" w:sz="4" w:space="0" w:color="auto"/>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w:t>
            </w:r>
          </w:p>
        </w:tc>
      </w:tr>
      <w:tr w:rsidR="00323DB3" w:rsidTr="00F85C27">
        <w:trPr>
          <w:trHeight w:val="255"/>
        </w:trPr>
        <w:tc>
          <w:tcPr>
            <w:tcW w:w="4638" w:type="dxa"/>
            <w:gridSpan w:val="4"/>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Required Attachments:</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2985" w:type="dxa"/>
            <w:gridSpan w:val="2"/>
            <w:tcBorders>
              <w:top w:val="nil"/>
              <w:left w:val="nil"/>
              <w:bottom w:val="nil"/>
              <w:right w:val="nil"/>
            </w:tcBorders>
            <w:shd w:val="clear" w:color="auto" w:fill="auto"/>
            <w:noWrap/>
            <w:vAlign w:val="bottom"/>
          </w:tcPr>
          <w:p w:rsidR="00323DB3" w:rsidRDefault="00323DB3">
            <w:pPr>
              <w:rPr>
                <w:sz w:val="20"/>
                <w:szCs w:val="20"/>
              </w:rPr>
            </w:pPr>
            <w:r>
              <w:rPr>
                <w:sz w:val="20"/>
                <w:szCs w:val="20"/>
              </w:rPr>
              <w:t>□</w:t>
            </w:r>
            <w:r>
              <w:rPr>
                <w:rFonts w:ascii="Arial" w:hAnsi="Arial" w:cs="Arial"/>
                <w:sz w:val="20"/>
                <w:szCs w:val="20"/>
              </w:rPr>
              <w:t xml:space="preserve"> </w:t>
            </w:r>
            <w:r w:rsidR="00F85C27">
              <w:rPr>
                <w:rFonts w:ascii="Arial" w:hAnsi="Arial" w:cs="Arial"/>
                <w:sz w:val="20"/>
                <w:szCs w:val="20"/>
              </w:rPr>
              <w:t>Detailed p</w:t>
            </w:r>
            <w:r>
              <w:rPr>
                <w:rFonts w:ascii="Arial" w:hAnsi="Arial" w:cs="Arial"/>
                <w:sz w:val="20"/>
                <w:szCs w:val="20"/>
              </w:rPr>
              <w:t xml:space="preserve">rice </w:t>
            </w:r>
            <w:r w:rsidR="00F85C27">
              <w:rPr>
                <w:rFonts w:ascii="Arial" w:hAnsi="Arial" w:cs="Arial"/>
                <w:sz w:val="20"/>
                <w:szCs w:val="20"/>
              </w:rPr>
              <w:t>p</w:t>
            </w:r>
            <w:r>
              <w:rPr>
                <w:rFonts w:ascii="Arial" w:hAnsi="Arial" w:cs="Arial"/>
                <w:sz w:val="20"/>
                <w:szCs w:val="20"/>
              </w:rPr>
              <w:t>roposal</w:t>
            </w:r>
          </w:p>
        </w:tc>
        <w:tc>
          <w:tcPr>
            <w:tcW w:w="2917" w:type="dxa"/>
            <w:gridSpan w:val="4"/>
            <w:tcBorders>
              <w:top w:val="nil"/>
              <w:left w:val="nil"/>
              <w:bottom w:val="nil"/>
              <w:right w:val="nil"/>
            </w:tcBorders>
            <w:shd w:val="clear" w:color="auto" w:fill="auto"/>
            <w:noWrap/>
            <w:vAlign w:val="bottom"/>
          </w:tcPr>
          <w:p w:rsidR="00323DB3" w:rsidRDefault="00323DB3">
            <w:pPr>
              <w:rPr>
                <w:sz w:val="20"/>
                <w:szCs w:val="20"/>
              </w:rPr>
            </w:pPr>
            <w:r>
              <w:rPr>
                <w:sz w:val="20"/>
                <w:szCs w:val="20"/>
              </w:rPr>
              <w:t>□</w:t>
            </w:r>
            <w:r>
              <w:rPr>
                <w:rFonts w:ascii="Arial" w:hAnsi="Arial" w:cs="Arial"/>
                <w:sz w:val="20"/>
                <w:szCs w:val="20"/>
              </w:rPr>
              <w:t xml:space="preserve"> List of Sub</w:t>
            </w:r>
            <w:r w:rsidR="00F85C27">
              <w:rPr>
                <w:rFonts w:ascii="Arial" w:hAnsi="Arial" w:cs="Arial"/>
                <w:sz w:val="20"/>
                <w:szCs w:val="20"/>
              </w:rPr>
              <w:t>c</w:t>
            </w:r>
            <w:r>
              <w:rPr>
                <w:rFonts w:ascii="Arial" w:hAnsi="Arial" w:cs="Arial"/>
                <w:sz w:val="20"/>
                <w:szCs w:val="20"/>
              </w:rPr>
              <w:t>ontractors</w:t>
            </w:r>
          </w:p>
        </w:tc>
        <w:tc>
          <w:tcPr>
            <w:tcW w:w="4293" w:type="dxa"/>
            <w:gridSpan w:val="4"/>
            <w:tcBorders>
              <w:top w:val="nil"/>
              <w:left w:val="nil"/>
              <w:bottom w:val="nil"/>
              <w:right w:val="nil"/>
            </w:tcBorders>
            <w:shd w:val="clear" w:color="auto" w:fill="auto"/>
            <w:noWrap/>
            <w:vAlign w:val="bottom"/>
          </w:tcPr>
          <w:p w:rsidR="00323DB3" w:rsidRDefault="00323DB3">
            <w:pPr>
              <w:rPr>
                <w:sz w:val="20"/>
                <w:szCs w:val="20"/>
              </w:rPr>
            </w:pPr>
            <w:r>
              <w:rPr>
                <w:sz w:val="20"/>
                <w:szCs w:val="20"/>
              </w:rPr>
              <w:t>□</w:t>
            </w:r>
            <w:r>
              <w:rPr>
                <w:rFonts w:ascii="Arial" w:hAnsi="Arial" w:cs="Arial"/>
                <w:sz w:val="20"/>
                <w:szCs w:val="20"/>
              </w:rPr>
              <w:t xml:space="preserve"> Non-Prepriced </w:t>
            </w:r>
            <w:r w:rsidR="00F85C27">
              <w:rPr>
                <w:rFonts w:ascii="Arial" w:hAnsi="Arial" w:cs="Arial"/>
                <w:sz w:val="20"/>
                <w:szCs w:val="20"/>
              </w:rPr>
              <w:t>b</w:t>
            </w:r>
            <w:r>
              <w:rPr>
                <w:rFonts w:ascii="Arial" w:hAnsi="Arial" w:cs="Arial"/>
                <w:sz w:val="20"/>
                <w:szCs w:val="20"/>
              </w:rPr>
              <w:t xml:space="preserve">ack-up (If </w:t>
            </w:r>
            <w:r w:rsidR="00F85C27">
              <w:rPr>
                <w:rFonts w:ascii="Arial" w:hAnsi="Arial" w:cs="Arial"/>
                <w:sz w:val="20"/>
                <w:szCs w:val="20"/>
              </w:rPr>
              <w:t>a</w:t>
            </w:r>
            <w:r>
              <w:rPr>
                <w:rFonts w:ascii="Arial" w:hAnsi="Arial" w:cs="Arial"/>
                <w:sz w:val="20"/>
                <w:szCs w:val="20"/>
              </w:rPr>
              <w:t>pplicable)</w:t>
            </w:r>
          </w:p>
        </w:tc>
      </w:tr>
      <w:tr w:rsidR="00323DB3" w:rsidTr="00F85C27">
        <w:trPr>
          <w:trHeight w:val="255"/>
        </w:trPr>
        <w:tc>
          <w:tcPr>
            <w:tcW w:w="2985" w:type="dxa"/>
            <w:gridSpan w:val="2"/>
            <w:tcBorders>
              <w:top w:val="nil"/>
              <w:left w:val="nil"/>
              <w:bottom w:val="nil"/>
              <w:right w:val="nil"/>
            </w:tcBorders>
            <w:shd w:val="clear" w:color="auto" w:fill="auto"/>
            <w:noWrap/>
            <w:vAlign w:val="bottom"/>
          </w:tcPr>
          <w:p w:rsidR="00323DB3" w:rsidRDefault="00323DB3">
            <w:pPr>
              <w:rPr>
                <w:sz w:val="20"/>
                <w:szCs w:val="20"/>
              </w:rPr>
            </w:pPr>
            <w:r>
              <w:rPr>
                <w:sz w:val="20"/>
                <w:szCs w:val="20"/>
              </w:rPr>
              <w:t>□</w:t>
            </w:r>
            <w:r>
              <w:rPr>
                <w:rFonts w:ascii="Arial" w:hAnsi="Arial" w:cs="Arial"/>
                <w:sz w:val="20"/>
                <w:szCs w:val="20"/>
              </w:rPr>
              <w:t xml:space="preserve"> J</w:t>
            </w:r>
            <w:r w:rsidR="00F85C27">
              <w:rPr>
                <w:rFonts w:ascii="Arial" w:hAnsi="Arial" w:cs="Arial"/>
                <w:sz w:val="20"/>
                <w:szCs w:val="20"/>
              </w:rPr>
              <w:t xml:space="preserve">ob </w:t>
            </w:r>
            <w:r>
              <w:rPr>
                <w:rFonts w:ascii="Arial" w:hAnsi="Arial" w:cs="Arial"/>
                <w:sz w:val="20"/>
                <w:szCs w:val="20"/>
              </w:rPr>
              <w:t>O</w:t>
            </w:r>
            <w:r w:rsidR="00F85C27">
              <w:rPr>
                <w:rFonts w:ascii="Arial" w:hAnsi="Arial" w:cs="Arial"/>
                <w:sz w:val="20"/>
                <w:szCs w:val="20"/>
              </w:rPr>
              <w:t>rder</w:t>
            </w:r>
            <w:r>
              <w:rPr>
                <w:rFonts w:ascii="Arial" w:hAnsi="Arial" w:cs="Arial"/>
                <w:sz w:val="20"/>
                <w:szCs w:val="20"/>
              </w:rPr>
              <w:t xml:space="preserve"> </w:t>
            </w:r>
            <w:r w:rsidR="00F85C27">
              <w:rPr>
                <w:rFonts w:ascii="Arial" w:hAnsi="Arial" w:cs="Arial"/>
                <w:sz w:val="20"/>
                <w:szCs w:val="20"/>
              </w:rPr>
              <w:t>schedule</w:t>
            </w:r>
          </w:p>
        </w:tc>
        <w:tc>
          <w:tcPr>
            <w:tcW w:w="5179" w:type="dxa"/>
            <w:gridSpan w:val="5"/>
            <w:tcBorders>
              <w:top w:val="nil"/>
              <w:left w:val="nil"/>
              <w:bottom w:val="nil"/>
              <w:right w:val="nil"/>
            </w:tcBorders>
            <w:shd w:val="clear" w:color="auto" w:fill="auto"/>
            <w:noWrap/>
            <w:vAlign w:val="bottom"/>
          </w:tcPr>
          <w:p w:rsidR="00323DB3" w:rsidRDefault="00323DB3">
            <w:pPr>
              <w:rPr>
                <w:sz w:val="20"/>
                <w:szCs w:val="20"/>
              </w:rPr>
            </w:pPr>
            <w:r>
              <w:rPr>
                <w:sz w:val="20"/>
                <w:szCs w:val="20"/>
              </w:rPr>
              <w:t>□</w:t>
            </w:r>
            <w:r>
              <w:rPr>
                <w:rFonts w:ascii="Arial" w:hAnsi="Arial" w:cs="Arial"/>
                <w:sz w:val="20"/>
                <w:szCs w:val="20"/>
              </w:rPr>
              <w:t xml:space="preserve"> Scope of </w:t>
            </w:r>
            <w:r w:rsidR="00F85C27">
              <w:rPr>
                <w:rFonts w:ascii="Arial" w:hAnsi="Arial" w:cs="Arial"/>
                <w:sz w:val="20"/>
                <w:szCs w:val="20"/>
              </w:rPr>
              <w:t>w</w:t>
            </w:r>
            <w:r>
              <w:rPr>
                <w:rFonts w:ascii="Arial" w:hAnsi="Arial" w:cs="Arial"/>
                <w:sz w:val="20"/>
                <w:szCs w:val="20"/>
              </w:rPr>
              <w:t xml:space="preserve">ork </w:t>
            </w:r>
            <w:r w:rsidR="00F85C27">
              <w:rPr>
                <w:rFonts w:ascii="Arial" w:hAnsi="Arial" w:cs="Arial"/>
                <w:sz w:val="20"/>
                <w:szCs w:val="20"/>
              </w:rPr>
              <w:t>c</w:t>
            </w:r>
            <w:r>
              <w:rPr>
                <w:rFonts w:ascii="Arial" w:hAnsi="Arial" w:cs="Arial"/>
                <w:sz w:val="20"/>
                <w:szCs w:val="20"/>
              </w:rPr>
              <w:t>hanges (If Applicable)</w:t>
            </w: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41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653"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837"/>
        </w:trPr>
        <w:tc>
          <w:tcPr>
            <w:tcW w:w="10195" w:type="dxa"/>
            <w:gridSpan w:val="10"/>
            <w:tcBorders>
              <w:top w:val="nil"/>
              <w:left w:val="nil"/>
              <w:bottom w:val="nil"/>
              <w:right w:val="nil"/>
            </w:tcBorders>
            <w:shd w:val="clear" w:color="auto" w:fill="auto"/>
          </w:tcPr>
          <w:p w:rsidR="005070C0" w:rsidRDefault="008D57E3">
            <w:pPr>
              <w:rPr>
                <w:rFonts w:ascii="Arial" w:hAnsi="Arial" w:cs="Arial"/>
                <w:sz w:val="20"/>
                <w:szCs w:val="20"/>
              </w:rPr>
            </w:pPr>
            <w:r>
              <w:rPr>
                <w:rFonts w:ascii="Arial" w:hAnsi="Arial" w:cs="Arial"/>
                <w:sz w:val="20"/>
                <w:szCs w:val="20"/>
              </w:rPr>
              <w:t>Name of p</w:t>
            </w:r>
            <w:r w:rsidR="005070C0">
              <w:rPr>
                <w:rFonts w:ascii="Arial" w:hAnsi="Arial" w:cs="Arial"/>
                <w:sz w:val="20"/>
                <w:szCs w:val="20"/>
              </w:rPr>
              <w:t>roposed Superintendent</w:t>
            </w:r>
            <w:proofErr w:type="gramStart"/>
            <w:r w:rsidR="005070C0">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070C0" w:rsidRPr="00A11028">
              <w:rPr>
                <w:rFonts w:ascii="Arial" w:hAnsi="Arial" w:cs="Arial"/>
                <w:sz w:val="20"/>
                <w:szCs w:val="20"/>
              </w:rPr>
              <w:t>.</w:t>
            </w:r>
            <w:proofErr w:type="gramEnd"/>
          </w:p>
          <w:p w:rsidR="005070C0" w:rsidRDefault="005070C0">
            <w:pPr>
              <w:rPr>
                <w:rFonts w:ascii="Arial" w:hAnsi="Arial" w:cs="Arial"/>
                <w:sz w:val="20"/>
                <w:szCs w:val="20"/>
              </w:rPr>
            </w:pPr>
          </w:p>
          <w:p w:rsidR="00323DB3" w:rsidRDefault="00323DB3">
            <w:pPr>
              <w:rPr>
                <w:rFonts w:ascii="Arial" w:hAnsi="Arial" w:cs="Arial"/>
                <w:sz w:val="20"/>
                <w:szCs w:val="20"/>
              </w:rPr>
            </w:pPr>
            <w:r>
              <w:rPr>
                <w:rFonts w:ascii="Arial" w:hAnsi="Arial" w:cs="Arial"/>
                <w:sz w:val="20"/>
                <w:szCs w:val="20"/>
              </w:rPr>
              <w:t xml:space="preserve">Site Investigation and Constructability Review:  Contractor confirmed by signing the </w:t>
            </w:r>
            <w:r w:rsidR="003F2D87">
              <w:rPr>
                <w:rFonts w:ascii="Arial" w:hAnsi="Arial" w:cs="Arial"/>
                <w:sz w:val="20"/>
                <w:szCs w:val="20"/>
              </w:rPr>
              <w:t>Job Order Schedule of Values</w:t>
            </w:r>
            <w:r>
              <w:rPr>
                <w:rFonts w:ascii="Arial" w:hAnsi="Arial" w:cs="Arial"/>
                <w:sz w:val="20"/>
                <w:szCs w:val="20"/>
              </w:rPr>
              <w:t xml:space="preserve"> that a complete and careful investigation of the Job Order Work site has been performed to insure there are no known or avoidable conflicts which would delay completion or accomplishment of the Work.  </w:t>
            </w:r>
          </w:p>
        </w:tc>
      </w:tr>
      <w:tr w:rsidR="00323DB3" w:rsidTr="00F85C27">
        <w:trPr>
          <w:trHeight w:val="255"/>
        </w:trPr>
        <w:tc>
          <w:tcPr>
            <w:tcW w:w="5270" w:type="dxa"/>
            <w:gridSpan w:val="5"/>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Contractor's Authorized Representative</w:t>
            </w: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4293" w:type="dxa"/>
            <w:gridSpan w:val="4"/>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Date:______________________________</w:t>
            </w:r>
          </w:p>
        </w:tc>
      </w:tr>
      <w:tr w:rsidR="00323DB3" w:rsidTr="00F85C27">
        <w:trPr>
          <w:trHeight w:val="255"/>
        </w:trPr>
        <w:tc>
          <w:tcPr>
            <w:tcW w:w="5902" w:type="dxa"/>
            <w:gridSpan w:val="6"/>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Name:___________________________________</w:t>
            </w: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F85C27">
        <w:trPr>
          <w:trHeight w:val="255"/>
        </w:trPr>
        <w:tc>
          <w:tcPr>
            <w:tcW w:w="5902" w:type="dxa"/>
            <w:gridSpan w:val="6"/>
            <w:tcBorders>
              <w:top w:val="nil"/>
              <w:left w:val="nil"/>
              <w:bottom w:val="nil"/>
              <w:right w:val="nil"/>
            </w:tcBorders>
            <w:shd w:val="clear" w:color="auto" w:fill="auto"/>
            <w:noWrap/>
            <w:vAlign w:val="bottom"/>
          </w:tcPr>
          <w:p w:rsidR="00323DB3" w:rsidRDefault="00323DB3">
            <w:pPr>
              <w:rPr>
                <w:rFonts w:ascii="Arial" w:hAnsi="Arial" w:cs="Arial"/>
                <w:sz w:val="20"/>
                <w:szCs w:val="20"/>
              </w:rPr>
            </w:pPr>
            <w:r>
              <w:rPr>
                <w:rFonts w:ascii="Arial" w:hAnsi="Arial" w:cs="Arial"/>
                <w:sz w:val="20"/>
                <w:szCs w:val="20"/>
              </w:rPr>
              <w:t>Signature:_________________________________</w:t>
            </w: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r w:rsidR="00323DB3" w:rsidTr="00D67B8B">
        <w:trPr>
          <w:trHeight w:val="80"/>
        </w:trPr>
        <w:tc>
          <w:tcPr>
            <w:tcW w:w="1574"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92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63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262"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1367"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283"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c>
          <w:tcPr>
            <w:tcW w:w="381" w:type="dxa"/>
            <w:tcBorders>
              <w:top w:val="nil"/>
              <w:left w:val="nil"/>
              <w:bottom w:val="nil"/>
              <w:right w:val="nil"/>
            </w:tcBorders>
            <w:shd w:val="clear" w:color="auto" w:fill="auto"/>
            <w:noWrap/>
            <w:vAlign w:val="bottom"/>
          </w:tcPr>
          <w:p w:rsidR="00323DB3" w:rsidRDefault="00323DB3">
            <w:pPr>
              <w:rPr>
                <w:rFonts w:ascii="Arial" w:hAnsi="Arial" w:cs="Arial"/>
                <w:sz w:val="20"/>
                <w:szCs w:val="20"/>
              </w:rPr>
            </w:pPr>
          </w:p>
        </w:tc>
      </w:tr>
    </w:tbl>
    <w:p w:rsidR="00D83C42" w:rsidRDefault="00D83C42" w:rsidP="00E264E4"/>
    <w:sectPr w:rsidR="00D83C42" w:rsidSect="00E264E4">
      <w:headerReference w:type="default" r:id="rId7"/>
      <w:footerReference w:type="default" r:id="rId8"/>
      <w:pgSz w:w="12240" w:h="15840"/>
      <w:pgMar w:top="1008" w:right="1440"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39" w:rsidRDefault="00826739">
      <w:r>
        <w:separator/>
      </w:r>
    </w:p>
  </w:endnote>
  <w:endnote w:type="continuationSeparator" w:id="0">
    <w:p w:rsidR="00826739" w:rsidRDefault="00826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BSN Dutch">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4B" w:rsidRDefault="008B68B0" w:rsidP="00AB3A96">
    <w:pPr>
      <w:pStyle w:val="Footer"/>
      <w:tabs>
        <w:tab w:val="clear" w:pos="8640"/>
        <w:tab w:val="right" w:pos="9900"/>
      </w:tabs>
      <w:ind w:right="-540"/>
      <w:rPr>
        <w:sz w:val="20"/>
      </w:rPr>
    </w:pPr>
    <w:r>
      <w:rPr>
        <w:sz w:val="20"/>
      </w:rPr>
      <w:t>May 31, 2011</w:t>
    </w:r>
    <w:r w:rsidR="005D0B4B">
      <w:rPr>
        <w:sz w:val="20"/>
      </w:rPr>
      <w:tab/>
    </w:r>
    <w:r w:rsidR="005D0B4B">
      <w:rPr>
        <w:sz w:val="20"/>
      </w:rPr>
      <w:tab/>
      <w:t>Exhibit</w:t>
    </w:r>
  </w:p>
  <w:p w:rsidR="005D0B4B" w:rsidRDefault="005D0B4B" w:rsidP="00AB3A96">
    <w:pPr>
      <w:pStyle w:val="Footer"/>
      <w:tabs>
        <w:tab w:val="clear" w:pos="8640"/>
        <w:tab w:val="right" w:pos="9900"/>
      </w:tabs>
      <w:rPr>
        <w:sz w:val="20"/>
      </w:rPr>
    </w:pPr>
    <w:r>
      <w:rPr>
        <w:sz w:val="20"/>
      </w:rPr>
      <w:tab/>
    </w:r>
    <w:r>
      <w:rPr>
        <w:sz w:val="20"/>
      </w:rPr>
      <w:tab/>
    </w:r>
    <w:r w:rsidR="003F2D87">
      <w:rPr>
        <w:sz w:val="20"/>
      </w:rPr>
      <w:t>Job Order Schedule of Values</w:t>
    </w:r>
    <w:r>
      <w:rPr>
        <w:sz w:val="20"/>
      </w:rPr>
      <w:tab/>
    </w:r>
    <w:r>
      <w:rPr>
        <w:sz w:val="20"/>
      </w:rPr>
      <w:tab/>
    </w:r>
  </w:p>
  <w:p w:rsidR="005D0B4B" w:rsidRDefault="005D0B4B">
    <w:pPr>
      <w:pStyle w:val="Footer"/>
    </w:pPr>
    <w:r w:rsidRPr="00571A57">
      <w:rPr>
        <w:sz w:val="20"/>
        <w:szCs w:val="20"/>
      </w:rPr>
      <w:t xml:space="preserve">JOC: </w:t>
    </w:r>
    <w:r>
      <w:rPr>
        <w:sz w:val="20"/>
        <w:szCs w:val="20"/>
      </w:rPr>
      <w:t>EX6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39" w:rsidRDefault="00826739">
      <w:r>
        <w:separator/>
      </w:r>
    </w:p>
  </w:footnote>
  <w:footnote w:type="continuationSeparator" w:id="0">
    <w:p w:rsidR="00826739" w:rsidRDefault="00826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4B" w:rsidRDefault="005D0B4B">
    <w:pPr>
      <w:pStyle w:val="Header"/>
    </w:pPr>
    <w:r w:rsidRPr="00F81F37">
      <w:rPr>
        <w:rFonts w:ascii="BSN Swiss Roman 10pt" w:hAnsi="BSN Swiss Roman 10pt"/>
        <w:sz w:val="20"/>
        <w:szCs w:val="20"/>
      </w:rPr>
      <w:t xml:space="preserve">Project Name:  </w:t>
    </w:r>
    <w:r w:rsidR="00936E5C" w:rsidRPr="00F81F37">
      <w:rPr>
        <w:rFonts w:ascii="BSN Swiss Roman 10pt" w:hAnsi="BSN Swiss Roman 10pt"/>
        <w:sz w:val="20"/>
        <w:szCs w:val="20"/>
        <w:highlight w:val="lightGray"/>
      </w:rPr>
      <w:fldChar w:fldCharType="begin"/>
    </w:r>
    <w:r w:rsidRPr="00F81F37">
      <w:rPr>
        <w:rFonts w:ascii="BSN Swiss Roman 10pt" w:hAnsi="BSN Swiss Roman 10pt"/>
        <w:sz w:val="20"/>
        <w:szCs w:val="20"/>
        <w:highlight w:val="lightGray"/>
      </w:rPr>
      <w:instrText xml:space="preserve"> MACROBUTTON  AcceptChangesSelected "INSERT PROJECT NAME" </w:instrText>
    </w:r>
    <w:r w:rsidR="00936E5C" w:rsidRPr="00F81F37">
      <w:rPr>
        <w:rFonts w:ascii="BSN Swiss Roman 10pt" w:hAnsi="BSN Swiss Roman 10pt"/>
        <w:sz w:val="20"/>
        <w:szCs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5B6D3279"/>
    <w:multiLevelType w:val="hybridMultilevel"/>
    <w:tmpl w:val="47E0B77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2">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D1F6EA3"/>
    <w:multiLevelType w:val="hybridMultilevel"/>
    <w:tmpl w:val="7E7E0A10"/>
    <w:lvl w:ilvl="0" w:tplc="A3C67A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rsids>
    <w:rsidRoot w:val="00323DB3"/>
    <w:rsid w:val="000003E3"/>
    <w:rsid w:val="00006445"/>
    <w:rsid w:val="00006C87"/>
    <w:rsid w:val="000106B3"/>
    <w:rsid w:val="000117FB"/>
    <w:rsid w:val="00013038"/>
    <w:rsid w:val="00013BE9"/>
    <w:rsid w:val="00013C0B"/>
    <w:rsid w:val="00014CCD"/>
    <w:rsid w:val="000168F7"/>
    <w:rsid w:val="00017A94"/>
    <w:rsid w:val="00021937"/>
    <w:rsid w:val="000239DE"/>
    <w:rsid w:val="00024DA0"/>
    <w:rsid w:val="0003076E"/>
    <w:rsid w:val="00031324"/>
    <w:rsid w:val="00033C1E"/>
    <w:rsid w:val="00035D6F"/>
    <w:rsid w:val="00036867"/>
    <w:rsid w:val="00040FCD"/>
    <w:rsid w:val="00041BCF"/>
    <w:rsid w:val="000427E8"/>
    <w:rsid w:val="00043002"/>
    <w:rsid w:val="00044A6A"/>
    <w:rsid w:val="00050500"/>
    <w:rsid w:val="00051BDD"/>
    <w:rsid w:val="0005648A"/>
    <w:rsid w:val="00057459"/>
    <w:rsid w:val="00061392"/>
    <w:rsid w:val="000619F0"/>
    <w:rsid w:val="00062C96"/>
    <w:rsid w:val="00064067"/>
    <w:rsid w:val="000729D5"/>
    <w:rsid w:val="00072CD4"/>
    <w:rsid w:val="00072CF7"/>
    <w:rsid w:val="00076D50"/>
    <w:rsid w:val="00077C46"/>
    <w:rsid w:val="00080484"/>
    <w:rsid w:val="000820A6"/>
    <w:rsid w:val="00085A06"/>
    <w:rsid w:val="00086E76"/>
    <w:rsid w:val="00087951"/>
    <w:rsid w:val="00091585"/>
    <w:rsid w:val="00094974"/>
    <w:rsid w:val="00094B4A"/>
    <w:rsid w:val="000A1749"/>
    <w:rsid w:val="000B119F"/>
    <w:rsid w:val="000B1CFB"/>
    <w:rsid w:val="000B2E6B"/>
    <w:rsid w:val="000B37B3"/>
    <w:rsid w:val="000C0270"/>
    <w:rsid w:val="000C39B1"/>
    <w:rsid w:val="000C55B8"/>
    <w:rsid w:val="000D0F56"/>
    <w:rsid w:val="000D3FFC"/>
    <w:rsid w:val="000D57E8"/>
    <w:rsid w:val="000D5C60"/>
    <w:rsid w:val="000E0647"/>
    <w:rsid w:val="000E0C64"/>
    <w:rsid w:val="000E14A2"/>
    <w:rsid w:val="000E73B5"/>
    <w:rsid w:val="000F2571"/>
    <w:rsid w:val="000F3D71"/>
    <w:rsid w:val="000F7865"/>
    <w:rsid w:val="00106C5B"/>
    <w:rsid w:val="00106DCE"/>
    <w:rsid w:val="00107624"/>
    <w:rsid w:val="00110F26"/>
    <w:rsid w:val="0011384B"/>
    <w:rsid w:val="001249DC"/>
    <w:rsid w:val="001310CD"/>
    <w:rsid w:val="00131446"/>
    <w:rsid w:val="001316AC"/>
    <w:rsid w:val="001316CF"/>
    <w:rsid w:val="001325A2"/>
    <w:rsid w:val="00133589"/>
    <w:rsid w:val="00136E0E"/>
    <w:rsid w:val="00137772"/>
    <w:rsid w:val="00137A4F"/>
    <w:rsid w:val="001406D9"/>
    <w:rsid w:val="001417D7"/>
    <w:rsid w:val="0014305F"/>
    <w:rsid w:val="001432CD"/>
    <w:rsid w:val="001455EC"/>
    <w:rsid w:val="001477A4"/>
    <w:rsid w:val="001506BF"/>
    <w:rsid w:val="001520B8"/>
    <w:rsid w:val="00156726"/>
    <w:rsid w:val="00157EA2"/>
    <w:rsid w:val="001606B4"/>
    <w:rsid w:val="00162F93"/>
    <w:rsid w:val="0016502F"/>
    <w:rsid w:val="001656E4"/>
    <w:rsid w:val="00165777"/>
    <w:rsid w:val="001672F5"/>
    <w:rsid w:val="0017001C"/>
    <w:rsid w:val="00173092"/>
    <w:rsid w:val="00174023"/>
    <w:rsid w:val="00177C14"/>
    <w:rsid w:val="00180634"/>
    <w:rsid w:val="00184D6D"/>
    <w:rsid w:val="0018557E"/>
    <w:rsid w:val="00185793"/>
    <w:rsid w:val="00187CB4"/>
    <w:rsid w:val="001910B7"/>
    <w:rsid w:val="00192F43"/>
    <w:rsid w:val="00193795"/>
    <w:rsid w:val="0019580D"/>
    <w:rsid w:val="00196CD6"/>
    <w:rsid w:val="001A0BE2"/>
    <w:rsid w:val="001A10A4"/>
    <w:rsid w:val="001A79E0"/>
    <w:rsid w:val="001B03D8"/>
    <w:rsid w:val="001B0979"/>
    <w:rsid w:val="001B1816"/>
    <w:rsid w:val="001B21A8"/>
    <w:rsid w:val="001B446C"/>
    <w:rsid w:val="001B5221"/>
    <w:rsid w:val="001B6FD8"/>
    <w:rsid w:val="001C23D1"/>
    <w:rsid w:val="001C55AD"/>
    <w:rsid w:val="001C639C"/>
    <w:rsid w:val="001C6A75"/>
    <w:rsid w:val="001C7371"/>
    <w:rsid w:val="001D12F7"/>
    <w:rsid w:val="001D177D"/>
    <w:rsid w:val="001D4627"/>
    <w:rsid w:val="001D4F96"/>
    <w:rsid w:val="001E0BBE"/>
    <w:rsid w:val="001E38B0"/>
    <w:rsid w:val="001E520F"/>
    <w:rsid w:val="001E567B"/>
    <w:rsid w:val="001E7DAF"/>
    <w:rsid w:val="001E7E50"/>
    <w:rsid w:val="001E7EBF"/>
    <w:rsid w:val="001F5B2D"/>
    <w:rsid w:val="00203003"/>
    <w:rsid w:val="00205B55"/>
    <w:rsid w:val="002076D2"/>
    <w:rsid w:val="00207E58"/>
    <w:rsid w:val="0021306F"/>
    <w:rsid w:val="00214BCD"/>
    <w:rsid w:val="00217648"/>
    <w:rsid w:val="00221999"/>
    <w:rsid w:val="002233BB"/>
    <w:rsid w:val="002250F4"/>
    <w:rsid w:val="0022612F"/>
    <w:rsid w:val="002270F0"/>
    <w:rsid w:val="002273EF"/>
    <w:rsid w:val="00227F82"/>
    <w:rsid w:val="00230239"/>
    <w:rsid w:val="002308A3"/>
    <w:rsid w:val="00230AD7"/>
    <w:rsid w:val="0023273F"/>
    <w:rsid w:val="00232A4D"/>
    <w:rsid w:val="00235619"/>
    <w:rsid w:val="00235B7F"/>
    <w:rsid w:val="00235F5E"/>
    <w:rsid w:val="0024068F"/>
    <w:rsid w:val="00240941"/>
    <w:rsid w:val="002420F8"/>
    <w:rsid w:val="002474A5"/>
    <w:rsid w:val="00247B0F"/>
    <w:rsid w:val="00252ABB"/>
    <w:rsid w:val="00253F71"/>
    <w:rsid w:val="00254253"/>
    <w:rsid w:val="00254E1B"/>
    <w:rsid w:val="00261CE7"/>
    <w:rsid w:val="00263C2B"/>
    <w:rsid w:val="002651AD"/>
    <w:rsid w:val="002711BE"/>
    <w:rsid w:val="002735E3"/>
    <w:rsid w:val="00274F86"/>
    <w:rsid w:val="00275FF8"/>
    <w:rsid w:val="00281EA2"/>
    <w:rsid w:val="00282778"/>
    <w:rsid w:val="002827D1"/>
    <w:rsid w:val="00285557"/>
    <w:rsid w:val="002A0A58"/>
    <w:rsid w:val="002A103A"/>
    <w:rsid w:val="002A40CE"/>
    <w:rsid w:val="002A51CD"/>
    <w:rsid w:val="002A6664"/>
    <w:rsid w:val="002A6EC4"/>
    <w:rsid w:val="002B0150"/>
    <w:rsid w:val="002B6605"/>
    <w:rsid w:val="002B7547"/>
    <w:rsid w:val="002B7D0E"/>
    <w:rsid w:val="002C1DAE"/>
    <w:rsid w:val="002C3FDB"/>
    <w:rsid w:val="002C4AC7"/>
    <w:rsid w:val="002C4BF1"/>
    <w:rsid w:val="002C4CED"/>
    <w:rsid w:val="002C4D67"/>
    <w:rsid w:val="002C5590"/>
    <w:rsid w:val="002C5673"/>
    <w:rsid w:val="002C5B69"/>
    <w:rsid w:val="002C5D62"/>
    <w:rsid w:val="002C5FD0"/>
    <w:rsid w:val="002C7798"/>
    <w:rsid w:val="002D0EDB"/>
    <w:rsid w:val="002D20DC"/>
    <w:rsid w:val="002D299D"/>
    <w:rsid w:val="002D4152"/>
    <w:rsid w:val="002D56BA"/>
    <w:rsid w:val="002D722A"/>
    <w:rsid w:val="002E03C4"/>
    <w:rsid w:val="002E107F"/>
    <w:rsid w:val="002E22C4"/>
    <w:rsid w:val="002E2F49"/>
    <w:rsid w:val="002E3096"/>
    <w:rsid w:val="002E3CCD"/>
    <w:rsid w:val="002E5A3F"/>
    <w:rsid w:val="002E6B34"/>
    <w:rsid w:val="002F0BD6"/>
    <w:rsid w:val="0030065C"/>
    <w:rsid w:val="0030482F"/>
    <w:rsid w:val="00304C91"/>
    <w:rsid w:val="00305722"/>
    <w:rsid w:val="0031059C"/>
    <w:rsid w:val="00313909"/>
    <w:rsid w:val="00313BC3"/>
    <w:rsid w:val="00315CF5"/>
    <w:rsid w:val="00316200"/>
    <w:rsid w:val="0032084C"/>
    <w:rsid w:val="00321852"/>
    <w:rsid w:val="00323DB3"/>
    <w:rsid w:val="003244FB"/>
    <w:rsid w:val="0032453E"/>
    <w:rsid w:val="00332F7B"/>
    <w:rsid w:val="003341C5"/>
    <w:rsid w:val="00334939"/>
    <w:rsid w:val="0034018C"/>
    <w:rsid w:val="0034156E"/>
    <w:rsid w:val="00341CD1"/>
    <w:rsid w:val="00342959"/>
    <w:rsid w:val="0034364D"/>
    <w:rsid w:val="003449F4"/>
    <w:rsid w:val="003517A5"/>
    <w:rsid w:val="00354A5D"/>
    <w:rsid w:val="00354D9B"/>
    <w:rsid w:val="003564DE"/>
    <w:rsid w:val="00361F7B"/>
    <w:rsid w:val="003622FA"/>
    <w:rsid w:val="00364F94"/>
    <w:rsid w:val="00365852"/>
    <w:rsid w:val="0036598F"/>
    <w:rsid w:val="00366DAA"/>
    <w:rsid w:val="00366EF9"/>
    <w:rsid w:val="00367DC8"/>
    <w:rsid w:val="00370EE1"/>
    <w:rsid w:val="003711A9"/>
    <w:rsid w:val="00373963"/>
    <w:rsid w:val="00375305"/>
    <w:rsid w:val="00376A39"/>
    <w:rsid w:val="00376D88"/>
    <w:rsid w:val="003774A2"/>
    <w:rsid w:val="003814C2"/>
    <w:rsid w:val="00382829"/>
    <w:rsid w:val="00387C32"/>
    <w:rsid w:val="00390CBB"/>
    <w:rsid w:val="0039521E"/>
    <w:rsid w:val="003A53F1"/>
    <w:rsid w:val="003A67F6"/>
    <w:rsid w:val="003B0526"/>
    <w:rsid w:val="003B1A41"/>
    <w:rsid w:val="003B209E"/>
    <w:rsid w:val="003B4B2A"/>
    <w:rsid w:val="003B6BBE"/>
    <w:rsid w:val="003B730A"/>
    <w:rsid w:val="003B7363"/>
    <w:rsid w:val="003C2674"/>
    <w:rsid w:val="003C4923"/>
    <w:rsid w:val="003C55F1"/>
    <w:rsid w:val="003D24D4"/>
    <w:rsid w:val="003D7551"/>
    <w:rsid w:val="003D7700"/>
    <w:rsid w:val="003E06D7"/>
    <w:rsid w:val="003E19BC"/>
    <w:rsid w:val="003E307A"/>
    <w:rsid w:val="003E3776"/>
    <w:rsid w:val="003E5A68"/>
    <w:rsid w:val="003F187D"/>
    <w:rsid w:val="003F2D87"/>
    <w:rsid w:val="003F3A54"/>
    <w:rsid w:val="003F3BD5"/>
    <w:rsid w:val="003F66EA"/>
    <w:rsid w:val="003F6897"/>
    <w:rsid w:val="004003A3"/>
    <w:rsid w:val="00410E27"/>
    <w:rsid w:val="00411654"/>
    <w:rsid w:val="00411937"/>
    <w:rsid w:val="00414F82"/>
    <w:rsid w:val="004163FC"/>
    <w:rsid w:val="00420DCE"/>
    <w:rsid w:val="00421E97"/>
    <w:rsid w:val="00422C96"/>
    <w:rsid w:val="00423364"/>
    <w:rsid w:val="004336C6"/>
    <w:rsid w:val="00433BCE"/>
    <w:rsid w:val="004369EA"/>
    <w:rsid w:val="00437F5C"/>
    <w:rsid w:val="00441B04"/>
    <w:rsid w:val="00442263"/>
    <w:rsid w:val="00443AE1"/>
    <w:rsid w:val="004453EE"/>
    <w:rsid w:val="00446E91"/>
    <w:rsid w:val="00452047"/>
    <w:rsid w:val="00454118"/>
    <w:rsid w:val="00454EA9"/>
    <w:rsid w:val="00456BBD"/>
    <w:rsid w:val="004574D9"/>
    <w:rsid w:val="00457570"/>
    <w:rsid w:val="00462673"/>
    <w:rsid w:val="00465D52"/>
    <w:rsid w:val="00466B17"/>
    <w:rsid w:val="004678A0"/>
    <w:rsid w:val="00471699"/>
    <w:rsid w:val="00472CE6"/>
    <w:rsid w:val="00475A4A"/>
    <w:rsid w:val="0047675C"/>
    <w:rsid w:val="0048108C"/>
    <w:rsid w:val="00481C1C"/>
    <w:rsid w:val="0048277C"/>
    <w:rsid w:val="00483162"/>
    <w:rsid w:val="0048460F"/>
    <w:rsid w:val="00484A82"/>
    <w:rsid w:val="004900C8"/>
    <w:rsid w:val="0049044D"/>
    <w:rsid w:val="00490650"/>
    <w:rsid w:val="00493FAA"/>
    <w:rsid w:val="00496955"/>
    <w:rsid w:val="004A111B"/>
    <w:rsid w:val="004A4E43"/>
    <w:rsid w:val="004A6286"/>
    <w:rsid w:val="004A7549"/>
    <w:rsid w:val="004A7EF8"/>
    <w:rsid w:val="004B0089"/>
    <w:rsid w:val="004B17B6"/>
    <w:rsid w:val="004B5B06"/>
    <w:rsid w:val="004C0964"/>
    <w:rsid w:val="004C2C51"/>
    <w:rsid w:val="004C2D55"/>
    <w:rsid w:val="004C302A"/>
    <w:rsid w:val="004C5145"/>
    <w:rsid w:val="004C5A5E"/>
    <w:rsid w:val="004C7FCB"/>
    <w:rsid w:val="004D01DF"/>
    <w:rsid w:val="004D0DE1"/>
    <w:rsid w:val="004D2BC8"/>
    <w:rsid w:val="004D6486"/>
    <w:rsid w:val="004E0CD1"/>
    <w:rsid w:val="004E167A"/>
    <w:rsid w:val="004E2E13"/>
    <w:rsid w:val="004E4264"/>
    <w:rsid w:val="004E532F"/>
    <w:rsid w:val="004F0827"/>
    <w:rsid w:val="004F11F2"/>
    <w:rsid w:val="004F15CB"/>
    <w:rsid w:val="004F1A0D"/>
    <w:rsid w:val="004F4B8F"/>
    <w:rsid w:val="004F5F96"/>
    <w:rsid w:val="0050170A"/>
    <w:rsid w:val="00503FF4"/>
    <w:rsid w:val="005057EA"/>
    <w:rsid w:val="00506ECB"/>
    <w:rsid w:val="005070C0"/>
    <w:rsid w:val="005102BD"/>
    <w:rsid w:val="005139F0"/>
    <w:rsid w:val="00523976"/>
    <w:rsid w:val="0052450D"/>
    <w:rsid w:val="00524EA3"/>
    <w:rsid w:val="00525B27"/>
    <w:rsid w:val="005310F2"/>
    <w:rsid w:val="00531126"/>
    <w:rsid w:val="00532922"/>
    <w:rsid w:val="00532FAA"/>
    <w:rsid w:val="00533296"/>
    <w:rsid w:val="00534325"/>
    <w:rsid w:val="00536BF8"/>
    <w:rsid w:val="0053770E"/>
    <w:rsid w:val="005415B0"/>
    <w:rsid w:val="00541C3F"/>
    <w:rsid w:val="00541E9F"/>
    <w:rsid w:val="00543EAA"/>
    <w:rsid w:val="0054489A"/>
    <w:rsid w:val="00552176"/>
    <w:rsid w:val="00554D2B"/>
    <w:rsid w:val="00555FDB"/>
    <w:rsid w:val="00557248"/>
    <w:rsid w:val="0057080B"/>
    <w:rsid w:val="00574088"/>
    <w:rsid w:val="00576FD1"/>
    <w:rsid w:val="0058051A"/>
    <w:rsid w:val="00581BDE"/>
    <w:rsid w:val="00582090"/>
    <w:rsid w:val="005858D0"/>
    <w:rsid w:val="00587E4D"/>
    <w:rsid w:val="00590146"/>
    <w:rsid w:val="005915D3"/>
    <w:rsid w:val="00591B84"/>
    <w:rsid w:val="0059431C"/>
    <w:rsid w:val="00597AF2"/>
    <w:rsid w:val="005A220F"/>
    <w:rsid w:val="005A26B8"/>
    <w:rsid w:val="005A394A"/>
    <w:rsid w:val="005A6CF8"/>
    <w:rsid w:val="005B012B"/>
    <w:rsid w:val="005B0B54"/>
    <w:rsid w:val="005B221B"/>
    <w:rsid w:val="005B466E"/>
    <w:rsid w:val="005B5445"/>
    <w:rsid w:val="005C0453"/>
    <w:rsid w:val="005C2018"/>
    <w:rsid w:val="005C206F"/>
    <w:rsid w:val="005D0B4B"/>
    <w:rsid w:val="005D1C3D"/>
    <w:rsid w:val="005D6E37"/>
    <w:rsid w:val="005E0156"/>
    <w:rsid w:val="005E162C"/>
    <w:rsid w:val="005E2379"/>
    <w:rsid w:val="005E2B2B"/>
    <w:rsid w:val="005E35C5"/>
    <w:rsid w:val="005E3904"/>
    <w:rsid w:val="005E7CA1"/>
    <w:rsid w:val="005F1FA9"/>
    <w:rsid w:val="005F39D6"/>
    <w:rsid w:val="005F3DF8"/>
    <w:rsid w:val="005F4B1A"/>
    <w:rsid w:val="005F5CB2"/>
    <w:rsid w:val="005F64E7"/>
    <w:rsid w:val="005F6E01"/>
    <w:rsid w:val="0060030B"/>
    <w:rsid w:val="00600B58"/>
    <w:rsid w:val="006012C4"/>
    <w:rsid w:val="006018B5"/>
    <w:rsid w:val="006033AB"/>
    <w:rsid w:val="0060348A"/>
    <w:rsid w:val="006037D9"/>
    <w:rsid w:val="00603A23"/>
    <w:rsid w:val="006042DB"/>
    <w:rsid w:val="006055C4"/>
    <w:rsid w:val="00612929"/>
    <w:rsid w:val="006159DD"/>
    <w:rsid w:val="00615D83"/>
    <w:rsid w:val="00616539"/>
    <w:rsid w:val="00623CEB"/>
    <w:rsid w:val="00624F9C"/>
    <w:rsid w:val="00626CCF"/>
    <w:rsid w:val="0062721D"/>
    <w:rsid w:val="0063120C"/>
    <w:rsid w:val="00633EDF"/>
    <w:rsid w:val="00636780"/>
    <w:rsid w:val="00637DFD"/>
    <w:rsid w:val="0064207D"/>
    <w:rsid w:val="00644D0C"/>
    <w:rsid w:val="00644F80"/>
    <w:rsid w:val="0064585C"/>
    <w:rsid w:val="00647B8E"/>
    <w:rsid w:val="00651366"/>
    <w:rsid w:val="00655B09"/>
    <w:rsid w:val="00656E9E"/>
    <w:rsid w:val="00660B75"/>
    <w:rsid w:val="00662942"/>
    <w:rsid w:val="00663691"/>
    <w:rsid w:val="00664945"/>
    <w:rsid w:val="0066667F"/>
    <w:rsid w:val="00673AF5"/>
    <w:rsid w:val="00674A9F"/>
    <w:rsid w:val="00674E8C"/>
    <w:rsid w:val="0067526E"/>
    <w:rsid w:val="00677ABB"/>
    <w:rsid w:val="0068057F"/>
    <w:rsid w:val="00680730"/>
    <w:rsid w:val="006823A9"/>
    <w:rsid w:val="00692625"/>
    <w:rsid w:val="00692F71"/>
    <w:rsid w:val="0069705C"/>
    <w:rsid w:val="0069784D"/>
    <w:rsid w:val="006A0397"/>
    <w:rsid w:val="006A1908"/>
    <w:rsid w:val="006A6336"/>
    <w:rsid w:val="006A715C"/>
    <w:rsid w:val="006B011A"/>
    <w:rsid w:val="006B0F09"/>
    <w:rsid w:val="006B230A"/>
    <w:rsid w:val="006B2390"/>
    <w:rsid w:val="006B430E"/>
    <w:rsid w:val="006B4BCF"/>
    <w:rsid w:val="006B7374"/>
    <w:rsid w:val="006B7E94"/>
    <w:rsid w:val="006C02FE"/>
    <w:rsid w:val="006C07A7"/>
    <w:rsid w:val="006C281F"/>
    <w:rsid w:val="006C5BE3"/>
    <w:rsid w:val="006C6798"/>
    <w:rsid w:val="006C759F"/>
    <w:rsid w:val="006D3D30"/>
    <w:rsid w:val="006E3336"/>
    <w:rsid w:val="006E52A9"/>
    <w:rsid w:val="006E5E99"/>
    <w:rsid w:val="006F0545"/>
    <w:rsid w:val="006F2B54"/>
    <w:rsid w:val="006F32F7"/>
    <w:rsid w:val="006F599C"/>
    <w:rsid w:val="006F5E32"/>
    <w:rsid w:val="006F6F50"/>
    <w:rsid w:val="007005DC"/>
    <w:rsid w:val="00702273"/>
    <w:rsid w:val="00710A82"/>
    <w:rsid w:val="00711F4F"/>
    <w:rsid w:val="007178AF"/>
    <w:rsid w:val="0072033E"/>
    <w:rsid w:val="007203A0"/>
    <w:rsid w:val="00720831"/>
    <w:rsid w:val="0072127D"/>
    <w:rsid w:val="00722BAF"/>
    <w:rsid w:val="00722E71"/>
    <w:rsid w:val="00724F4E"/>
    <w:rsid w:val="0072704E"/>
    <w:rsid w:val="007316F5"/>
    <w:rsid w:val="00731977"/>
    <w:rsid w:val="0073225C"/>
    <w:rsid w:val="007341CB"/>
    <w:rsid w:val="00737E60"/>
    <w:rsid w:val="007416FE"/>
    <w:rsid w:val="00741F12"/>
    <w:rsid w:val="0074587B"/>
    <w:rsid w:val="00747E34"/>
    <w:rsid w:val="0075018C"/>
    <w:rsid w:val="00751AEF"/>
    <w:rsid w:val="00753515"/>
    <w:rsid w:val="00754DC2"/>
    <w:rsid w:val="00755B5D"/>
    <w:rsid w:val="007648FF"/>
    <w:rsid w:val="00765266"/>
    <w:rsid w:val="00765C89"/>
    <w:rsid w:val="00766070"/>
    <w:rsid w:val="00766642"/>
    <w:rsid w:val="0076686C"/>
    <w:rsid w:val="007677FD"/>
    <w:rsid w:val="00770E02"/>
    <w:rsid w:val="007714DB"/>
    <w:rsid w:val="00771C59"/>
    <w:rsid w:val="00773523"/>
    <w:rsid w:val="00773F7F"/>
    <w:rsid w:val="00775166"/>
    <w:rsid w:val="00775C41"/>
    <w:rsid w:val="00776448"/>
    <w:rsid w:val="00780061"/>
    <w:rsid w:val="0078234E"/>
    <w:rsid w:val="00782754"/>
    <w:rsid w:val="00783131"/>
    <w:rsid w:val="0078428D"/>
    <w:rsid w:val="00784EED"/>
    <w:rsid w:val="0078775E"/>
    <w:rsid w:val="007A21BD"/>
    <w:rsid w:val="007A61F5"/>
    <w:rsid w:val="007B25C3"/>
    <w:rsid w:val="007B30C3"/>
    <w:rsid w:val="007B4A17"/>
    <w:rsid w:val="007B5F82"/>
    <w:rsid w:val="007B6101"/>
    <w:rsid w:val="007B6EE6"/>
    <w:rsid w:val="007C3D3A"/>
    <w:rsid w:val="007D0679"/>
    <w:rsid w:val="007D073B"/>
    <w:rsid w:val="007D26C4"/>
    <w:rsid w:val="007D4CC0"/>
    <w:rsid w:val="007D63A2"/>
    <w:rsid w:val="007E0E7F"/>
    <w:rsid w:val="007E1DE9"/>
    <w:rsid w:val="007E2420"/>
    <w:rsid w:val="007E4E10"/>
    <w:rsid w:val="007E4F2B"/>
    <w:rsid w:val="007E6B13"/>
    <w:rsid w:val="007F0037"/>
    <w:rsid w:val="007F0EF3"/>
    <w:rsid w:val="007F1B23"/>
    <w:rsid w:val="007F31FC"/>
    <w:rsid w:val="00802677"/>
    <w:rsid w:val="008076A2"/>
    <w:rsid w:val="008154BC"/>
    <w:rsid w:val="0081717B"/>
    <w:rsid w:val="0081788B"/>
    <w:rsid w:val="00817F46"/>
    <w:rsid w:val="0082034F"/>
    <w:rsid w:val="008207D3"/>
    <w:rsid w:val="00823EAB"/>
    <w:rsid w:val="00826739"/>
    <w:rsid w:val="00830CCC"/>
    <w:rsid w:val="00836170"/>
    <w:rsid w:val="008451DB"/>
    <w:rsid w:val="00846D9B"/>
    <w:rsid w:val="0084723E"/>
    <w:rsid w:val="00850190"/>
    <w:rsid w:val="00852581"/>
    <w:rsid w:val="00856D06"/>
    <w:rsid w:val="0086108D"/>
    <w:rsid w:val="00862AF7"/>
    <w:rsid w:val="0086346E"/>
    <w:rsid w:val="00863C28"/>
    <w:rsid w:val="00864891"/>
    <w:rsid w:val="00872125"/>
    <w:rsid w:val="00881680"/>
    <w:rsid w:val="00881C7E"/>
    <w:rsid w:val="00882330"/>
    <w:rsid w:val="00886E06"/>
    <w:rsid w:val="00887935"/>
    <w:rsid w:val="0089098E"/>
    <w:rsid w:val="00891A36"/>
    <w:rsid w:val="008A0A58"/>
    <w:rsid w:val="008B2358"/>
    <w:rsid w:val="008B31EC"/>
    <w:rsid w:val="008B4DAE"/>
    <w:rsid w:val="008B68B0"/>
    <w:rsid w:val="008B771B"/>
    <w:rsid w:val="008C1AF7"/>
    <w:rsid w:val="008C1EFD"/>
    <w:rsid w:val="008C340F"/>
    <w:rsid w:val="008C5A41"/>
    <w:rsid w:val="008C6385"/>
    <w:rsid w:val="008C68A4"/>
    <w:rsid w:val="008D221B"/>
    <w:rsid w:val="008D3B53"/>
    <w:rsid w:val="008D57E3"/>
    <w:rsid w:val="008E20BB"/>
    <w:rsid w:val="008E78A2"/>
    <w:rsid w:val="008F32E3"/>
    <w:rsid w:val="008F37E2"/>
    <w:rsid w:val="008F46ED"/>
    <w:rsid w:val="008F4BA2"/>
    <w:rsid w:val="008F7F0D"/>
    <w:rsid w:val="0090017F"/>
    <w:rsid w:val="009024B0"/>
    <w:rsid w:val="00902C8B"/>
    <w:rsid w:val="009053D5"/>
    <w:rsid w:val="009116B3"/>
    <w:rsid w:val="00911935"/>
    <w:rsid w:val="00911FBB"/>
    <w:rsid w:val="00915C62"/>
    <w:rsid w:val="009161F5"/>
    <w:rsid w:val="00916FA4"/>
    <w:rsid w:val="009213D9"/>
    <w:rsid w:val="00922656"/>
    <w:rsid w:val="009255DC"/>
    <w:rsid w:val="009325C2"/>
    <w:rsid w:val="0093346A"/>
    <w:rsid w:val="00934544"/>
    <w:rsid w:val="009369F5"/>
    <w:rsid w:val="00936E5C"/>
    <w:rsid w:val="00944BEB"/>
    <w:rsid w:val="00946A64"/>
    <w:rsid w:val="00947735"/>
    <w:rsid w:val="00951318"/>
    <w:rsid w:val="0096027C"/>
    <w:rsid w:val="00963268"/>
    <w:rsid w:val="0096363D"/>
    <w:rsid w:val="00964ECD"/>
    <w:rsid w:val="00965DBD"/>
    <w:rsid w:val="00966DEC"/>
    <w:rsid w:val="00966E9D"/>
    <w:rsid w:val="0096706D"/>
    <w:rsid w:val="00967F42"/>
    <w:rsid w:val="00970C25"/>
    <w:rsid w:val="00972153"/>
    <w:rsid w:val="00975170"/>
    <w:rsid w:val="00976368"/>
    <w:rsid w:val="0097774C"/>
    <w:rsid w:val="00982089"/>
    <w:rsid w:val="0098282A"/>
    <w:rsid w:val="0098410A"/>
    <w:rsid w:val="00987732"/>
    <w:rsid w:val="00993ECC"/>
    <w:rsid w:val="00995020"/>
    <w:rsid w:val="009955D6"/>
    <w:rsid w:val="00995BA6"/>
    <w:rsid w:val="009A14D7"/>
    <w:rsid w:val="009A376A"/>
    <w:rsid w:val="009A4A5C"/>
    <w:rsid w:val="009A7D0F"/>
    <w:rsid w:val="009A7F97"/>
    <w:rsid w:val="009B1B3C"/>
    <w:rsid w:val="009B6361"/>
    <w:rsid w:val="009C05DC"/>
    <w:rsid w:val="009C080B"/>
    <w:rsid w:val="009C33E3"/>
    <w:rsid w:val="009C3546"/>
    <w:rsid w:val="009C6B6C"/>
    <w:rsid w:val="009D0C63"/>
    <w:rsid w:val="009D3184"/>
    <w:rsid w:val="009D54DD"/>
    <w:rsid w:val="009D552F"/>
    <w:rsid w:val="009D73A7"/>
    <w:rsid w:val="009E1294"/>
    <w:rsid w:val="009E2EA4"/>
    <w:rsid w:val="009E573D"/>
    <w:rsid w:val="009E5B5D"/>
    <w:rsid w:val="009E5B73"/>
    <w:rsid w:val="009E64EF"/>
    <w:rsid w:val="009E73A3"/>
    <w:rsid w:val="009F11BC"/>
    <w:rsid w:val="009F3DD5"/>
    <w:rsid w:val="009F4277"/>
    <w:rsid w:val="009F60EB"/>
    <w:rsid w:val="00A12C7F"/>
    <w:rsid w:val="00A12E9B"/>
    <w:rsid w:val="00A1302D"/>
    <w:rsid w:val="00A167D3"/>
    <w:rsid w:val="00A176DF"/>
    <w:rsid w:val="00A216EA"/>
    <w:rsid w:val="00A21CC7"/>
    <w:rsid w:val="00A30014"/>
    <w:rsid w:val="00A30DDC"/>
    <w:rsid w:val="00A312A6"/>
    <w:rsid w:val="00A331EC"/>
    <w:rsid w:val="00A37C05"/>
    <w:rsid w:val="00A40A41"/>
    <w:rsid w:val="00A4359D"/>
    <w:rsid w:val="00A44F24"/>
    <w:rsid w:val="00A45DB4"/>
    <w:rsid w:val="00A47196"/>
    <w:rsid w:val="00A52AA7"/>
    <w:rsid w:val="00A53881"/>
    <w:rsid w:val="00A557B2"/>
    <w:rsid w:val="00A562C8"/>
    <w:rsid w:val="00A6033B"/>
    <w:rsid w:val="00A60EC5"/>
    <w:rsid w:val="00A61C96"/>
    <w:rsid w:val="00A622DA"/>
    <w:rsid w:val="00A648DA"/>
    <w:rsid w:val="00A66361"/>
    <w:rsid w:val="00A6660F"/>
    <w:rsid w:val="00A66799"/>
    <w:rsid w:val="00A70916"/>
    <w:rsid w:val="00A7268E"/>
    <w:rsid w:val="00A72C06"/>
    <w:rsid w:val="00A75931"/>
    <w:rsid w:val="00A76172"/>
    <w:rsid w:val="00A77165"/>
    <w:rsid w:val="00A772B4"/>
    <w:rsid w:val="00A776C1"/>
    <w:rsid w:val="00A836CB"/>
    <w:rsid w:val="00A84557"/>
    <w:rsid w:val="00A864CD"/>
    <w:rsid w:val="00A878EF"/>
    <w:rsid w:val="00A9088E"/>
    <w:rsid w:val="00A90A30"/>
    <w:rsid w:val="00A93F58"/>
    <w:rsid w:val="00A9493E"/>
    <w:rsid w:val="00A96780"/>
    <w:rsid w:val="00A9689C"/>
    <w:rsid w:val="00A97E5D"/>
    <w:rsid w:val="00AA0172"/>
    <w:rsid w:val="00AA1FD0"/>
    <w:rsid w:val="00AA4B66"/>
    <w:rsid w:val="00AA58BB"/>
    <w:rsid w:val="00AA6DAA"/>
    <w:rsid w:val="00AA7F88"/>
    <w:rsid w:val="00AB2850"/>
    <w:rsid w:val="00AB357E"/>
    <w:rsid w:val="00AB3A96"/>
    <w:rsid w:val="00AB5877"/>
    <w:rsid w:val="00AC0C6D"/>
    <w:rsid w:val="00AC54CC"/>
    <w:rsid w:val="00AD3A36"/>
    <w:rsid w:val="00AD5B6E"/>
    <w:rsid w:val="00AE0DAC"/>
    <w:rsid w:val="00AF05BF"/>
    <w:rsid w:val="00AF3435"/>
    <w:rsid w:val="00B00E86"/>
    <w:rsid w:val="00B0301E"/>
    <w:rsid w:val="00B036D3"/>
    <w:rsid w:val="00B045BE"/>
    <w:rsid w:val="00B05B72"/>
    <w:rsid w:val="00B05FCD"/>
    <w:rsid w:val="00B13947"/>
    <w:rsid w:val="00B15C45"/>
    <w:rsid w:val="00B22E51"/>
    <w:rsid w:val="00B3057C"/>
    <w:rsid w:val="00B30C79"/>
    <w:rsid w:val="00B31B00"/>
    <w:rsid w:val="00B34D23"/>
    <w:rsid w:val="00B43865"/>
    <w:rsid w:val="00B43CAB"/>
    <w:rsid w:val="00B444A3"/>
    <w:rsid w:val="00B475C8"/>
    <w:rsid w:val="00B50B68"/>
    <w:rsid w:val="00B50CAC"/>
    <w:rsid w:val="00B55A43"/>
    <w:rsid w:val="00B56ABC"/>
    <w:rsid w:val="00B56FA1"/>
    <w:rsid w:val="00B619B6"/>
    <w:rsid w:val="00B61E56"/>
    <w:rsid w:val="00B62B6C"/>
    <w:rsid w:val="00B62D71"/>
    <w:rsid w:val="00B674A9"/>
    <w:rsid w:val="00B7094D"/>
    <w:rsid w:val="00B73AEF"/>
    <w:rsid w:val="00B75718"/>
    <w:rsid w:val="00B8041F"/>
    <w:rsid w:val="00B806D5"/>
    <w:rsid w:val="00B82E34"/>
    <w:rsid w:val="00B86330"/>
    <w:rsid w:val="00B87210"/>
    <w:rsid w:val="00B91F5A"/>
    <w:rsid w:val="00B94F45"/>
    <w:rsid w:val="00BA0556"/>
    <w:rsid w:val="00BA1087"/>
    <w:rsid w:val="00BA117E"/>
    <w:rsid w:val="00BA1519"/>
    <w:rsid w:val="00BA27E3"/>
    <w:rsid w:val="00BA2D62"/>
    <w:rsid w:val="00BA5ED1"/>
    <w:rsid w:val="00BA6782"/>
    <w:rsid w:val="00BB0B67"/>
    <w:rsid w:val="00BB6412"/>
    <w:rsid w:val="00BB6602"/>
    <w:rsid w:val="00BB7A9C"/>
    <w:rsid w:val="00BC2A02"/>
    <w:rsid w:val="00BC473B"/>
    <w:rsid w:val="00BC5954"/>
    <w:rsid w:val="00BD1975"/>
    <w:rsid w:val="00BD1C3F"/>
    <w:rsid w:val="00BD31F2"/>
    <w:rsid w:val="00BD43C1"/>
    <w:rsid w:val="00BD4732"/>
    <w:rsid w:val="00BD53B8"/>
    <w:rsid w:val="00BE0847"/>
    <w:rsid w:val="00BE3BD6"/>
    <w:rsid w:val="00BE43CA"/>
    <w:rsid w:val="00BE4684"/>
    <w:rsid w:val="00BE6618"/>
    <w:rsid w:val="00BF0A5D"/>
    <w:rsid w:val="00BF4608"/>
    <w:rsid w:val="00C02EC4"/>
    <w:rsid w:val="00C0483D"/>
    <w:rsid w:val="00C07DA0"/>
    <w:rsid w:val="00C07FFA"/>
    <w:rsid w:val="00C11064"/>
    <w:rsid w:val="00C12763"/>
    <w:rsid w:val="00C13027"/>
    <w:rsid w:val="00C16828"/>
    <w:rsid w:val="00C16C2E"/>
    <w:rsid w:val="00C17987"/>
    <w:rsid w:val="00C2071D"/>
    <w:rsid w:val="00C2199A"/>
    <w:rsid w:val="00C24797"/>
    <w:rsid w:val="00C2771E"/>
    <w:rsid w:val="00C33FFD"/>
    <w:rsid w:val="00C359BB"/>
    <w:rsid w:val="00C367A2"/>
    <w:rsid w:val="00C40C45"/>
    <w:rsid w:val="00C41469"/>
    <w:rsid w:val="00C4319C"/>
    <w:rsid w:val="00C464C0"/>
    <w:rsid w:val="00C46D9E"/>
    <w:rsid w:val="00C510D3"/>
    <w:rsid w:val="00C53CCA"/>
    <w:rsid w:val="00C57F44"/>
    <w:rsid w:val="00C60762"/>
    <w:rsid w:val="00C63BA4"/>
    <w:rsid w:val="00C653C4"/>
    <w:rsid w:val="00C659A1"/>
    <w:rsid w:val="00C67B78"/>
    <w:rsid w:val="00C7131A"/>
    <w:rsid w:val="00C71F60"/>
    <w:rsid w:val="00C724D0"/>
    <w:rsid w:val="00C74482"/>
    <w:rsid w:val="00C74C8E"/>
    <w:rsid w:val="00C76C46"/>
    <w:rsid w:val="00C76D06"/>
    <w:rsid w:val="00C80703"/>
    <w:rsid w:val="00C82661"/>
    <w:rsid w:val="00C849CA"/>
    <w:rsid w:val="00C84DA1"/>
    <w:rsid w:val="00C867E3"/>
    <w:rsid w:val="00C92BDA"/>
    <w:rsid w:val="00C92DF8"/>
    <w:rsid w:val="00C93EBD"/>
    <w:rsid w:val="00C95F68"/>
    <w:rsid w:val="00CA0347"/>
    <w:rsid w:val="00CA0780"/>
    <w:rsid w:val="00CA2A37"/>
    <w:rsid w:val="00CA3133"/>
    <w:rsid w:val="00CA351F"/>
    <w:rsid w:val="00CA35ED"/>
    <w:rsid w:val="00CA713F"/>
    <w:rsid w:val="00CB0BE4"/>
    <w:rsid w:val="00CB2105"/>
    <w:rsid w:val="00CB64E3"/>
    <w:rsid w:val="00CB7084"/>
    <w:rsid w:val="00CB782F"/>
    <w:rsid w:val="00CC1091"/>
    <w:rsid w:val="00CC1204"/>
    <w:rsid w:val="00CC2802"/>
    <w:rsid w:val="00CC7F7C"/>
    <w:rsid w:val="00CD0B3D"/>
    <w:rsid w:val="00CD0FAF"/>
    <w:rsid w:val="00CD6011"/>
    <w:rsid w:val="00CE2E48"/>
    <w:rsid w:val="00CE2FA3"/>
    <w:rsid w:val="00CE5634"/>
    <w:rsid w:val="00CE60EC"/>
    <w:rsid w:val="00CF0315"/>
    <w:rsid w:val="00CF1DC7"/>
    <w:rsid w:val="00CF2561"/>
    <w:rsid w:val="00CF7EE0"/>
    <w:rsid w:val="00D04970"/>
    <w:rsid w:val="00D1214C"/>
    <w:rsid w:val="00D12B83"/>
    <w:rsid w:val="00D15D59"/>
    <w:rsid w:val="00D16136"/>
    <w:rsid w:val="00D16146"/>
    <w:rsid w:val="00D171BC"/>
    <w:rsid w:val="00D20109"/>
    <w:rsid w:val="00D25423"/>
    <w:rsid w:val="00D25716"/>
    <w:rsid w:val="00D25EFD"/>
    <w:rsid w:val="00D26518"/>
    <w:rsid w:val="00D32A82"/>
    <w:rsid w:val="00D3729D"/>
    <w:rsid w:val="00D375AE"/>
    <w:rsid w:val="00D40F7E"/>
    <w:rsid w:val="00D47664"/>
    <w:rsid w:val="00D50A8B"/>
    <w:rsid w:val="00D51877"/>
    <w:rsid w:val="00D520E9"/>
    <w:rsid w:val="00D53569"/>
    <w:rsid w:val="00D535F6"/>
    <w:rsid w:val="00D60319"/>
    <w:rsid w:val="00D61C79"/>
    <w:rsid w:val="00D647B0"/>
    <w:rsid w:val="00D66C82"/>
    <w:rsid w:val="00D66E08"/>
    <w:rsid w:val="00D6742D"/>
    <w:rsid w:val="00D67B8B"/>
    <w:rsid w:val="00D71448"/>
    <w:rsid w:val="00D73A76"/>
    <w:rsid w:val="00D7448D"/>
    <w:rsid w:val="00D7494D"/>
    <w:rsid w:val="00D75BD3"/>
    <w:rsid w:val="00D77D04"/>
    <w:rsid w:val="00D805BC"/>
    <w:rsid w:val="00D82AC6"/>
    <w:rsid w:val="00D831B1"/>
    <w:rsid w:val="00D835CE"/>
    <w:rsid w:val="00D83B7F"/>
    <w:rsid w:val="00D83C42"/>
    <w:rsid w:val="00D84113"/>
    <w:rsid w:val="00D84AB5"/>
    <w:rsid w:val="00D8564A"/>
    <w:rsid w:val="00D8621A"/>
    <w:rsid w:val="00D90B12"/>
    <w:rsid w:val="00D915B0"/>
    <w:rsid w:val="00D91E1D"/>
    <w:rsid w:val="00D96390"/>
    <w:rsid w:val="00DA3071"/>
    <w:rsid w:val="00DA4515"/>
    <w:rsid w:val="00DA6B72"/>
    <w:rsid w:val="00DB11B4"/>
    <w:rsid w:val="00DB1474"/>
    <w:rsid w:val="00DB1F8A"/>
    <w:rsid w:val="00DB4620"/>
    <w:rsid w:val="00DB5F04"/>
    <w:rsid w:val="00DB6CEA"/>
    <w:rsid w:val="00DB6F50"/>
    <w:rsid w:val="00DC10C8"/>
    <w:rsid w:val="00DC2117"/>
    <w:rsid w:val="00DC37D3"/>
    <w:rsid w:val="00DD0361"/>
    <w:rsid w:val="00DD2A1E"/>
    <w:rsid w:val="00DD3A77"/>
    <w:rsid w:val="00DD423C"/>
    <w:rsid w:val="00DD59B5"/>
    <w:rsid w:val="00DD636B"/>
    <w:rsid w:val="00DD7711"/>
    <w:rsid w:val="00DE0062"/>
    <w:rsid w:val="00DE0C11"/>
    <w:rsid w:val="00DE1A46"/>
    <w:rsid w:val="00DE467C"/>
    <w:rsid w:val="00DE62C1"/>
    <w:rsid w:val="00DE65C7"/>
    <w:rsid w:val="00DF1DDA"/>
    <w:rsid w:val="00DF2B50"/>
    <w:rsid w:val="00DF2F03"/>
    <w:rsid w:val="00DF4956"/>
    <w:rsid w:val="00DF5893"/>
    <w:rsid w:val="00DF5AFA"/>
    <w:rsid w:val="00DF64F1"/>
    <w:rsid w:val="00E030CA"/>
    <w:rsid w:val="00E065A3"/>
    <w:rsid w:val="00E1236C"/>
    <w:rsid w:val="00E127EF"/>
    <w:rsid w:val="00E1448D"/>
    <w:rsid w:val="00E149DE"/>
    <w:rsid w:val="00E14BAD"/>
    <w:rsid w:val="00E20830"/>
    <w:rsid w:val="00E20D4C"/>
    <w:rsid w:val="00E25532"/>
    <w:rsid w:val="00E259D5"/>
    <w:rsid w:val="00E264E4"/>
    <w:rsid w:val="00E313FD"/>
    <w:rsid w:val="00E32CCA"/>
    <w:rsid w:val="00E356EB"/>
    <w:rsid w:val="00E41A2D"/>
    <w:rsid w:val="00E42B99"/>
    <w:rsid w:val="00E43AE6"/>
    <w:rsid w:val="00E4426D"/>
    <w:rsid w:val="00E53391"/>
    <w:rsid w:val="00E53EEC"/>
    <w:rsid w:val="00E53F3D"/>
    <w:rsid w:val="00E639D6"/>
    <w:rsid w:val="00E65F54"/>
    <w:rsid w:val="00E6610E"/>
    <w:rsid w:val="00E662E2"/>
    <w:rsid w:val="00E7262B"/>
    <w:rsid w:val="00E7295F"/>
    <w:rsid w:val="00E76984"/>
    <w:rsid w:val="00E8432F"/>
    <w:rsid w:val="00E85A67"/>
    <w:rsid w:val="00E86341"/>
    <w:rsid w:val="00E873F5"/>
    <w:rsid w:val="00E87F04"/>
    <w:rsid w:val="00E9155C"/>
    <w:rsid w:val="00E917FA"/>
    <w:rsid w:val="00E92218"/>
    <w:rsid w:val="00E926DB"/>
    <w:rsid w:val="00E92DBA"/>
    <w:rsid w:val="00E93A8E"/>
    <w:rsid w:val="00E94768"/>
    <w:rsid w:val="00E957DB"/>
    <w:rsid w:val="00EA3F34"/>
    <w:rsid w:val="00EA4FD5"/>
    <w:rsid w:val="00EA6668"/>
    <w:rsid w:val="00EA6922"/>
    <w:rsid w:val="00EA6B1B"/>
    <w:rsid w:val="00EA6E64"/>
    <w:rsid w:val="00EB1913"/>
    <w:rsid w:val="00EB3E1D"/>
    <w:rsid w:val="00EB5832"/>
    <w:rsid w:val="00EC1693"/>
    <w:rsid w:val="00EC62C1"/>
    <w:rsid w:val="00ED00EF"/>
    <w:rsid w:val="00ED434C"/>
    <w:rsid w:val="00ED58BE"/>
    <w:rsid w:val="00ED5C13"/>
    <w:rsid w:val="00EE0258"/>
    <w:rsid w:val="00EE35B9"/>
    <w:rsid w:val="00EE41AC"/>
    <w:rsid w:val="00EE42AC"/>
    <w:rsid w:val="00EE4526"/>
    <w:rsid w:val="00EE50AC"/>
    <w:rsid w:val="00EF5266"/>
    <w:rsid w:val="00EF738E"/>
    <w:rsid w:val="00EF7D0B"/>
    <w:rsid w:val="00F00156"/>
    <w:rsid w:val="00F0078B"/>
    <w:rsid w:val="00F00CB4"/>
    <w:rsid w:val="00F00EF7"/>
    <w:rsid w:val="00F02ED6"/>
    <w:rsid w:val="00F03FA6"/>
    <w:rsid w:val="00F043B3"/>
    <w:rsid w:val="00F05F12"/>
    <w:rsid w:val="00F06C3C"/>
    <w:rsid w:val="00F07E73"/>
    <w:rsid w:val="00F10F94"/>
    <w:rsid w:val="00F1178E"/>
    <w:rsid w:val="00F1263F"/>
    <w:rsid w:val="00F151A6"/>
    <w:rsid w:val="00F1585B"/>
    <w:rsid w:val="00F17E91"/>
    <w:rsid w:val="00F204B6"/>
    <w:rsid w:val="00F20B64"/>
    <w:rsid w:val="00F23457"/>
    <w:rsid w:val="00F2726A"/>
    <w:rsid w:val="00F305DB"/>
    <w:rsid w:val="00F31A27"/>
    <w:rsid w:val="00F34C76"/>
    <w:rsid w:val="00F37DAF"/>
    <w:rsid w:val="00F37E78"/>
    <w:rsid w:val="00F4101D"/>
    <w:rsid w:val="00F412D2"/>
    <w:rsid w:val="00F47ED5"/>
    <w:rsid w:val="00F50554"/>
    <w:rsid w:val="00F51E70"/>
    <w:rsid w:val="00F555A2"/>
    <w:rsid w:val="00F55904"/>
    <w:rsid w:val="00F56390"/>
    <w:rsid w:val="00F56FA5"/>
    <w:rsid w:val="00F572CE"/>
    <w:rsid w:val="00F60029"/>
    <w:rsid w:val="00F6026A"/>
    <w:rsid w:val="00F618A7"/>
    <w:rsid w:val="00F6266D"/>
    <w:rsid w:val="00F639FF"/>
    <w:rsid w:val="00F64761"/>
    <w:rsid w:val="00F65605"/>
    <w:rsid w:val="00F658EA"/>
    <w:rsid w:val="00F66076"/>
    <w:rsid w:val="00F70DF8"/>
    <w:rsid w:val="00F7331B"/>
    <w:rsid w:val="00F73D35"/>
    <w:rsid w:val="00F806D9"/>
    <w:rsid w:val="00F815E5"/>
    <w:rsid w:val="00F827B2"/>
    <w:rsid w:val="00F8289E"/>
    <w:rsid w:val="00F85B44"/>
    <w:rsid w:val="00F85C27"/>
    <w:rsid w:val="00F86C46"/>
    <w:rsid w:val="00F87B9B"/>
    <w:rsid w:val="00F87BFB"/>
    <w:rsid w:val="00F87D83"/>
    <w:rsid w:val="00F87DEF"/>
    <w:rsid w:val="00F9255C"/>
    <w:rsid w:val="00F97197"/>
    <w:rsid w:val="00F973A2"/>
    <w:rsid w:val="00F97505"/>
    <w:rsid w:val="00FA01A4"/>
    <w:rsid w:val="00FA31FE"/>
    <w:rsid w:val="00FA4BD6"/>
    <w:rsid w:val="00FA5E6B"/>
    <w:rsid w:val="00FA5F62"/>
    <w:rsid w:val="00FA7045"/>
    <w:rsid w:val="00FA7BC8"/>
    <w:rsid w:val="00FB4C7B"/>
    <w:rsid w:val="00FB4FFD"/>
    <w:rsid w:val="00FB536F"/>
    <w:rsid w:val="00FB547B"/>
    <w:rsid w:val="00FB660C"/>
    <w:rsid w:val="00FC09E4"/>
    <w:rsid w:val="00FC583B"/>
    <w:rsid w:val="00FD4B95"/>
    <w:rsid w:val="00FD57EF"/>
    <w:rsid w:val="00FD6927"/>
    <w:rsid w:val="00FD7F91"/>
    <w:rsid w:val="00FE4647"/>
    <w:rsid w:val="00FE5F6A"/>
    <w:rsid w:val="00FF190C"/>
    <w:rsid w:val="00FF32FB"/>
    <w:rsid w:val="00FF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832"/>
    <w:rPr>
      <w:sz w:val="24"/>
      <w:szCs w:val="24"/>
    </w:rPr>
  </w:style>
  <w:style w:type="paragraph" w:styleId="Heading2">
    <w:name w:val="heading 2"/>
    <w:basedOn w:val="Normal"/>
    <w:next w:val="Normal"/>
    <w:link w:val="Heading2Char"/>
    <w:qFormat/>
    <w:rsid w:val="00E873F5"/>
    <w:pPr>
      <w:keepNext/>
      <w:outlineLvl w:val="1"/>
    </w:pPr>
    <w:rPr>
      <w:rFonts w:ascii="Univers" w:hAnsi="Univers"/>
      <w:b/>
      <w:sz w:val="20"/>
      <w:szCs w:val="20"/>
    </w:rPr>
  </w:style>
  <w:style w:type="paragraph" w:styleId="Heading4">
    <w:name w:val="heading 4"/>
    <w:basedOn w:val="Normal"/>
    <w:next w:val="Normal"/>
    <w:link w:val="Heading4Char"/>
    <w:qFormat/>
    <w:rsid w:val="00E873F5"/>
    <w:pPr>
      <w:keepNext/>
      <w:tabs>
        <w:tab w:val="left" w:pos="432"/>
        <w:tab w:val="left" w:pos="864"/>
        <w:tab w:val="left" w:pos="1296"/>
        <w:tab w:val="left" w:pos="1728"/>
        <w:tab w:val="left" w:pos="2160"/>
        <w:tab w:val="left" w:pos="2592"/>
        <w:tab w:val="left" w:pos="3024"/>
        <w:tab w:val="right" w:pos="8928"/>
        <w:tab w:val="right" w:leader="dot" w:pos="9360"/>
      </w:tabs>
      <w:outlineLvl w:val="3"/>
    </w:pPr>
    <w:rPr>
      <w:rFonts w:ascii="BSN Dutch" w:hAnsi="BSN Dutc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C27"/>
    <w:pPr>
      <w:tabs>
        <w:tab w:val="center" w:pos="4320"/>
        <w:tab w:val="right" w:pos="8640"/>
      </w:tabs>
    </w:pPr>
  </w:style>
  <w:style w:type="paragraph" w:styleId="Footer">
    <w:name w:val="footer"/>
    <w:basedOn w:val="Normal"/>
    <w:rsid w:val="00F85C27"/>
    <w:pPr>
      <w:tabs>
        <w:tab w:val="center" w:pos="4320"/>
        <w:tab w:val="right" w:pos="8640"/>
      </w:tabs>
    </w:pPr>
  </w:style>
  <w:style w:type="character" w:customStyle="1" w:styleId="Heading2Char">
    <w:name w:val="Heading 2 Char"/>
    <w:basedOn w:val="DefaultParagraphFont"/>
    <w:link w:val="Heading2"/>
    <w:rsid w:val="00E873F5"/>
    <w:rPr>
      <w:rFonts w:ascii="Univers" w:hAnsi="Univers"/>
      <w:b/>
    </w:rPr>
  </w:style>
  <w:style w:type="character" w:customStyle="1" w:styleId="Heading4Char">
    <w:name w:val="Heading 4 Char"/>
    <w:basedOn w:val="DefaultParagraphFont"/>
    <w:link w:val="Heading4"/>
    <w:rsid w:val="00E873F5"/>
    <w:rPr>
      <w:rFonts w:ascii="BSN Dutch" w:hAnsi="BSN Dutch"/>
      <w:b/>
      <w:sz w:val="28"/>
    </w:rPr>
  </w:style>
</w:styles>
</file>

<file path=word/webSettings.xml><?xml version="1.0" encoding="utf-8"?>
<w:webSettings xmlns:r="http://schemas.openxmlformats.org/officeDocument/2006/relationships" xmlns:w="http://schemas.openxmlformats.org/wordprocessingml/2006/main">
  <w:divs>
    <w:div w:id="11020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dc:description/>
  <cp:lastModifiedBy>vbhargav</cp:lastModifiedBy>
  <cp:revision>2</cp:revision>
  <cp:lastPrinted>2008-02-21T21:07:00Z</cp:lastPrinted>
  <dcterms:created xsi:type="dcterms:W3CDTF">2012-05-21T20:40:00Z</dcterms:created>
  <dcterms:modified xsi:type="dcterms:W3CDTF">2012-05-21T20:40:00Z</dcterms:modified>
</cp:coreProperties>
</file>