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68" w:rsidRDefault="00F65968" w:rsidP="00F65968">
      <w:pPr>
        <w:pStyle w:val="Heading2"/>
        <w:rPr>
          <w:rFonts w:ascii="Arial" w:hAnsi="Arial"/>
        </w:rPr>
      </w:pPr>
      <w:r>
        <w:rPr>
          <w:rFonts w:ascii="Arial" w:hAnsi="Arial"/>
          <w:u w:val="single"/>
        </w:rPr>
        <w:t>Project Schedule for CM at Risk Delivery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65968" w:rsidRDefault="00F65968" w:rsidP="00F6596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F65968" w:rsidRDefault="00F65968" w:rsidP="00F65968">
      <w:pPr>
        <w:pStyle w:val="Heading2"/>
        <w:rPr>
          <w:rFonts w:ascii="Arial" w:hAnsi="Arial"/>
        </w:rPr>
      </w:pPr>
      <w:r>
        <w:rPr>
          <w:rFonts w:ascii="Arial" w:hAnsi="Arial"/>
        </w:rPr>
        <w:t>Cover Sheet and Instructions</w:t>
      </w:r>
    </w:p>
    <w:p w:rsidR="00F65968" w:rsidRDefault="00F65968" w:rsidP="00F6596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F65968" w:rsidTr="00694C75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968" w:rsidRDefault="00F65968" w:rsidP="00694C75">
            <w:pPr>
              <w:rPr>
                <w:rFonts w:ascii="Arial" w:hAnsi="Arial"/>
              </w:rPr>
            </w:pPr>
          </w:p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5968" w:rsidRDefault="00F65968" w:rsidP="00694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 DOCUMENT – This document is approved by the Office of the President and Office of the General Counsel for use by the Facility and is available on electronic media.</w:t>
            </w:r>
          </w:p>
        </w:tc>
      </w:tr>
      <w:tr w:rsidR="00F65968" w:rsidTr="00694C75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968" w:rsidRDefault="00F65968" w:rsidP="00694C75">
            <w:pPr>
              <w:rPr>
                <w:rFonts w:ascii="Arial" w:hAnsi="Arial"/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5968" w:rsidRDefault="00F65968" w:rsidP="00694C75">
            <w:pPr>
              <w:rPr>
                <w:rFonts w:ascii="Arial" w:hAnsi="Arial"/>
              </w:rPr>
            </w:pPr>
          </w:p>
        </w:tc>
      </w:tr>
      <w:tr w:rsidR="00F65968" w:rsidTr="00694C75">
        <w:tc>
          <w:tcPr>
            <w:tcW w:w="3798" w:type="dxa"/>
            <w:tcBorders>
              <w:top w:val="single" w:sz="4" w:space="0" w:color="auto"/>
            </w:tcBorders>
          </w:tcPr>
          <w:p w:rsidR="00F65968" w:rsidRDefault="00F65968" w:rsidP="00694C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F65968" w:rsidRDefault="00F65968" w:rsidP="00694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Designate agreed upon milestones and their respective completion dates.</w:t>
            </w:r>
          </w:p>
        </w:tc>
      </w:tr>
      <w:tr w:rsidR="00F65968" w:rsidTr="00694C75">
        <w:tc>
          <w:tcPr>
            <w:tcW w:w="3798" w:type="dxa"/>
          </w:tcPr>
          <w:p w:rsidR="00F65968" w:rsidRDefault="00F65968" w:rsidP="00694C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F65968" w:rsidRDefault="00F65968" w:rsidP="00694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</w:tc>
      </w:tr>
      <w:tr w:rsidR="00F65968" w:rsidTr="00694C75">
        <w:tc>
          <w:tcPr>
            <w:tcW w:w="3798" w:type="dxa"/>
          </w:tcPr>
          <w:p w:rsidR="00F65968" w:rsidRDefault="00F65968" w:rsidP="00694C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CONTENTS:</w:t>
            </w:r>
          </w:p>
          <w:p w:rsidR="00F65968" w:rsidRDefault="00F65968" w:rsidP="00694C75">
            <w:pPr>
              <w:rPr>
                <w:rFonts w:ascii="Arial" w:hAnsi="Arial"/>
                <w:b/>
              </w:rPr>
            </w:pPr>
          </w:p>
        </w:tc>
        <w:tc>
          <w:tcPr>
            <w:tcW w:w="6048" w:type="dxa"/>
            <w:gridSpan w:val="7"/>
          </w:tcPr>
          <w:p w:rsidR="00F65968" w:rsidRDefault="00F65968" w:rsidP="00694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Schedule for CM at Risk Delivery</w:t>
            </w:r>
          </w:p>
        </w:tc>
      </w:tr>
      <w:tr w:rsidR="00F65968" w:rsidTr="00694C75">
        <w:tc>
          <w:tcPr>
            <w:tcW w:w="3798" w:type="dxa"/>
          </w:tcPr>
          <w:p w:rsidR="00F65968" w:rsidRDefault="00F65968" w:rsidP="00694C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 USE WITH:</w:t>
            </w:r>
          </w:p>
          <w:p w:rsidR="00F65968" w:rsidRDefault="00F65968" w:rsidP="00694C75">
            <w:pPr>
              <w:rPr>
                <w:rFonts w:ascii="Arial" w:hAnsi="Arial"/>
                <w:b/>
              </w:rPr>
            </w:pPr>
          </w:p>
        </w:tc>
        <w:tc>
          <w:tcPr>
            <w:tcW w:w="6048" w:type="dxa"/>
            <w:gridSpan w:val="7"/>
          </w:tcPr>
          <w:p w:rsidR="00F65968" w:rsidRDefault="00F65968" w:rsidP="00694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Design Professional Agreement (EDPA)</w:t>
            </w:r>
          </w:p>
        </w:tc>
      </w:tr>
      <w:tr w:rsidR="00F65968" w:rsidTr="00694C75">
        <w:trPr>
          <w:cantSplit/>
        </w:trPr>
        <w:tc>
          <w:tcPr>
            <w:tcW w:w="3798" w:type="dxa"/>
          </w:tcPr>
          <w:p w:rsidR="00F65968" w:rsidRDefault="00F65968" w:rsidP="00694C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COMPLETED BY:</w:t>
            </w:r>
          </w:p>
        </w:tc>
        <w:tc>
          <w:tcPr>
            <w:tcW w:w="360" w:type="dxa"/>
          </w:tcPr>
          <w:p w:rsidR="00F65968" w:rsidRDefault="00F65968" w:rsidP="00694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FC"/>
            </w:r>
          </w:p>
        </w:tc>
        <w:tc>
          <w:tcPr>
            <w:tcW w:w="2070" w:type="dxa"/>
            <w:gridSpan w:val="2"/>
          </w:tcPr>
          <w:p w:rsidR="00F65968" w:rsidRDefault="00F65968" w:rsidP="00694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Filling in</w:t>
            </w:r>
          </w:p>
        </w:tc>
        <w:tc>
          <w:tcPr>
            <w:tcW w:w="360" w:type="dxa"/>
          </w:tcPr>
          <w:p w:rsidR="00F65968" w:rsidRDefault="00F65968" w:rsidP="00694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FC"/>
            </w:r>
          </w:p>
        </w:tc>
        <w:tc>
          <w:tcPr>
            <w:tcW w:w="1692" w:type="dxa"/>
          </w:tcPr>
          <w:p w:rsidR="00F65968" w:rsidRDefault="00F65968" w:rsidP="00694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Adding Text</w:t>
            </w:r>
          </w:p>
        </w:tc>
        <w:tc>
          <w:tcPr>
            <w:tcW w:w="288" w:type="dxa"/>
          </w:tcPr>
          <w:p w:rsidR="00F65968" w:rsidRDefault="00F65968" w:rsidP="00694C75">
            <w:pPr>
              <w:rPr>
                <w:rFonts w:ascii="Arial" w:hAnsi="Arial"/>
              </w:rPr>
            </w:pPr>
          </w:p>
        </w:tc>
        <w:tc>
          <w:tcPr>
            <w:tcW w:w="1278" w:type="dxa"/>
          </w:tcPr>
          <w:p w:rsidR="00F65968" w:rsidRDefault="00F65968" w:rsidP="00694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Data Required</w:t>
            </w:r>
          </w:p>
        </w:tc>
      </w:tr>
      <w:tr w:rsidR="00F65968" w:rsidTr="00694C75">
        <w:trPr>
          <w:cantSplit/>
        </w:trPr>
        <w:tc>
          <w:tcPr>
            <w:tcW w:w="3798" w:type="dxa"/>
          </w:tcPr>
          <w:p w:rsidR="00F65968" w:rsidRDefault="00F65968" w:rsidP="00694C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ITS USE IS:</w:t>
            </w:r>
          </w:p>
        </w:tc>
        <w:tc>
          <w:tcPr>
            <w:tcW w:w="360" w:type="dxa"/>
          </w:tcPr>
          <w:p w:rsidR="00F65968" w:rsidRDefault="00F65968" w:rsidP="00694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FC"/>
            </w:r>
          </w:p>
        </w:tc>
        <w:tc>
          <w:tcPr>
            <w:tcW w:w="2070" w:type="dxa"/>
            <w:gridSpan w:val="2"/>
          </w:tcPr>
          <w:p w:rsidR="00F65968" w:rsidRDefault="00F65968" w:rsidP="00694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Required</w:t>
            </w:r>
          </w:p>
        </w:tc>
        <w:tc>
          <w:tcPr>
            <w:tcW w:w="360" w:type="dxa"/>
          </w:tcPr>
          <w:p w:rsidR="00F65968" w:rsidRDefault="00F65968" w:rsidP="00694C75">
            <w:pPr>
              <w:rPr>
                <w:rFonts w:ascii="Arial" w:hAnsi="Arial"/>
              </w:rPr>
            </w:pPr>
          </w:p>
        </w:tc>
        <w:tc>
          <w:tcPr>
            <w:tcW w:w="3258" w:type="dxa"/>
            <w:gridSpan w:val="3"/>
          </w:tcPr>
          <w:p w:rsidR="00F65968" w:rsidRDefault="00F65968" w:rsidP="00694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Optional</w:t>
            </w:r>
          </w:p>
          <w:p w:rsidR="00F65968" w:rsidRDefault="00F65968" w:rsidP="00694C75">
            <w:pPr>
              <w:rPr>
                <w:rFonts w:ascii="Arial" w:hAnsi="Arial"/>
              </w:rPr>
            </w:pPr>
          </w:p>
        </w:tc>
      </w:tr>
    </w:tbl>
    <w:p w:rsidR="00F65968" w:rsidRDefault="00F65968" w:rsidP="00F65968">
      <w:pPr>
        <w:rPr>
          <w:rFonts w:ascii="Arial" w:hAnsi="Arial"/>
        </w:rPr>
      </w:pPr>
    </w:p>
    <w:p w:rsidR="00F65968" w:rsidRDefault="00F65968" w:rsidP="00F65968">
      <w:pPr>
        <w:rPr>
          <w:rFonts w:ascii="Arial" w:hAnsi="Arial"/>
        </w:rPr>
      </w:pPr>
      <w:r>
        <w:rPr>
          <w:rFonts w:ascii="Arial" w:hAnsi="Arial"/>
          <w:b/>
        </w:rPr>
        <w:t>NOTE:</w:t>
      </w:r>
      <w:r>
        <w:rPr>
          <w:rFonts w:ascii="Arial" w:hAnsi="Arial"/>
        </w:rPr>
        <w:t xml:space="preserve">  To use the electronic file of this document, you must go to the “Tools” pull down menu in Microsoft Word, select “Options,” select the “View” tab, and then put a check in the box “Hidden text.”  Most instructions and alternate language is displayed in hidden text.  Do not print the hidden text for the final document.</w:t>
      </w:r>
    </w:p>
    <w:p w:rsidR="00F65968" w:rsidRDefault="00F65968" w:rsidP="00F65968">
      <w:pPr>
        <w:rPr>
          <w:rFonts w:ascii="Arial" w:hAnsi="Arial"/>
        </w:rPr>
      </w:pPr>
    </w:p>
    <w:p w:rsidR="00F65968" w:rsidRDefault="00F65968" w:rsidP="00F65968">
      <w:pPr>
        <w:rPr>
          <w:rFonts w:ascii="Arial" w:hAnsi="Arial"/>
        </w:rPr>
      </w:pPr>
    </w:p>
    <w:p w:rsidR="00F65968" w:rsidRDefault="00F65968" w:rsidP="00F65968">
      <w:pPr>
        <w:tabs>
          <w:tab w:val="left" w:pos="-90"/>
        </w:tabs>
        <w:ind w:hanging="90"/>
        <w:rPr>
          <w:rFonts w:ascii="Arial" w:hAnsi="Arial"/>
          <w:b/>
        </w:rPr>
      </w:pPr>
      <w:r>
        <w:rPr>
          <w:rFonts w:ascii="Arial" w:hAnsi="Arial"/>
          <w:b/>
        </w:rPr>
        <w:t>Completion Instructions:</w:t>
      </w:r>
    </w:p>
    <w:p w:rsidR="00F65968" w:rsidRDefault="00F65968" w:rsidP="00F65968">
      <w:pPr>
        <w:tabs>
          <w:tab w:val="left" w:pos="-90"/>
        </w:tabs>
        <w:ind w:hanging="90"/>
        <w:rPr>
          <w:rFonts w:ascii="Arial" w:hAnsi="Arial"/>
        </w:rPr>
      </w:pPr>
    </w:p>
    <w:p w:rsidR="00F65968" w:rsidRDefault="00F65968" w:rsidP="00F65968">
      <w:pPr>
        <w:numPr>
          <w:ilvl w:val="0"/>
          <w:numId w:val="1"/>
        </w:numPr>
        <w:tabs>
          <w:tab w:val="clear" w:pos="630"/>
          <w:tab w:val="left" w:pos="0"/>
          <w:tab w:val="left" w:pos="450"/>
        </w:tabs>
        <w:ind w:left="450" w:hanging="450"/>
        <w:rPr>
          <w:rFonts w:ascii="Arial" w:hAnsi="Arial"/>
        </w:rPr>
      </w:pPr>
      <w:r>
        <w:rPr>
          <w:rFonts w:ascii="Arial" w:hAnsi="Arial"/>
        </w:rPr>
        <w:t>Notes, suggested text, instructions and other information is formatted using the following methods:</w:t>
      </w:r>
    </w:p>
    <w:p w:rsidR="00F65968" w:rsidRDefault="00F65968" w:rsidP="00F65968">
      <w:pPr>
        <w:ind w:firstLine="360"/>
        <w:rPr>
          <w:rFonts w:ascii="Arial" w:hAnsi="Arial"/>
        </w:rPr>
      </w:pPr>
    </w:p>
    <w:p w:rsidR="00F65968" w:rsidRDefault="00F65968" w:rsidP="00F6596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Hidden text within brackets. </w:t>
      </w:r>
      <w:r>
        <w:rPr>
          <w:rFonts w:ascii="Arial" w:hAnsi="Arial"/>
          <w:vanish/>
          <w:spacing w:val="-1"/>
          <w:shd w:val="pct12" w:color="auto" w:fill="FFFFFF"/>
        </w:rPr>
        <w:t>{This is an example of the format.}</w:t>
      </w:r>
      <w:r>
        <w:rPr>
          <w:rFonts w:ascii="Arial" w:hAnsi="Arial"/>
        </w:rPr>
        <w:t xml:space="preserve">  Read the material within the brackets and take the appropriate action (usually inserting text or selecting from a choice of texts.)  When printing this document, the default print property will not print the hidden text.</w:t>
      </w:r>
    </w:p>
    <w:p w:rsidR="00F65968" w:rsidRDefault="00F65968" w:rsidP="00F65968">
      <w:pPr>
        <w:ind w:left="360"/>
        <w:rPr>
          <w:rFonts w:ascii="Arial" w:hAnsi="Arial"/>
        </w:rPr>
      </w:pPr>
    </w:p>
    <w:p w:rsidR="00F65968" w:rsidRDefault="00F65968" w:rsidP="00F6596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Coded instruction within brackets. </w:t>
      </w:r>
      <w:r w:rsidR="00FE4985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Macrobutton nomacro </w:instrText>
      </w:r>
      <w:r>
        <w:rPr>
          <w:rFonts w:ascii="Arial" w:hAnsi="Arial"/>
          <w:highlight w:val="lightGray"/>
        </w:rPr>
        <w:instrText>{This is an example of the format.}</w:instrText>
      </w:r>
      <w:r>
        <w:rPr>
          <w:rFonts w:ascii="Arial" w:hAnsi="Arial"/>
        </w:rPr>
        <w:instrText xml:space="preserve"> </w:instrText>
      </w:r>
      <w:r w:rsidR="00FE4985">
        <w:rPr>
          <w:rFonts w:ascii="Arial" w:hAnsi="Arial"/>
        </w:rPr>
        <w:fldChar w:fldCharType="end"/>
      </w:r>
      <w:r>
        <w:rPr>
          <w:rFonts w:ascii="Arial" w:hAnsi="Arial"/>
        </w:rPr>
        <w:t xml:space="preserve">  The instructions and shading will disappear when the required information is typed.</w:t>
      </w:r>
    </w:p>
    <w:p w:rsidR="00F65968" w:rsidRDefault="00F65968" w:rsidP="00F65968">
      <w:pPr>
        <w:ind w:left="360"/>
        <w:rPr>
          <w:rFonts w:ascii="Arial" w:hAnsi="Arial"/>
        </w:rPr>
      </w:pPr>
    </w:p>
    <w:p w:rsidR="00F65968" w:rsidRDefault="00F65968" w:rsidP="00F65968">
      <w:pPr>
        <w:numPr>
          <w:ilvl w:val="0"/>
          <w:numId w:val="1"/>
        </w:numPr>
        <w:tabs>
          <w:tab w:val="clear" w:pos="630"/>
          <w:tab w:val="left" w:pos="0"/>
          <w:tab w:val="left" w:pos="450"/>
        </w:tabs>
        <w:ind w:left="450" w:hanging="450"/>
      </w:pPr>
      <w:r>
        <w:rPr>
          <w:rFonts w:ascii="Arial" w:hAnsi="Arial"/>
        </w:rPr>
        <w:t>Suggested text is shaded in gray without brackets (see Modification and Additions below.)</w:t>
      </w:r>
    </w:p>
    <w:p w:rsidR="00F65968" w:rsidRDefault="00F65968" w:rsidP="00F65968">
      <w:pPr>
        <w:tabs>
          <w:tab w:val="left" w:pos="0"/>
          <w:tab w:val="left" w:pos="450"/>
        </w:tabs>
      </w:pPr>
    </w:p>
    <w:p w:rsidR="00F65968" w:rsidRDefault="00F65968" w:rsidP="00F65968">
      <w:pPr>
        <w:tabs>
          <w:tab w:val="left" w:pos="-90"/>
        </w:tabs>
        <w:ind w:hanging="90"/>
        <w:rPr>
          <w:rFonts w:ascii="Arial" w:hAnsi="Arial"/>
          <w:b/>
        </w:rPr>
      </w:pPr>
      <w:r>
        <w:rPr>
          <w:rFonts w:ascii="Arial" w:hAnsi="Arial"/>
          <w:b/>
        </w:rPr>
        <w:t>Modifications and Additions:</w:t>
      </w:r>
      <w:r>
        <w:rPr>
          <w:rFonts w:ascii="Arial" w:hAnsi="Arial"/>
          <w:b/>
        </w:rPr>
        <w:tab/>
      </w:r>
    </w:p>
    <w:p w:rsidR="00F65968" w:rsidRDefault="00F65968" w:rsidP="00F65968">
      <w:pPr>
        <w:rPr>
          <w:rFonts w:ascii="Arial" w:hAnsi="Arial"/>
        </w:rPr>
      </w:pPr>
    </w:p>
    <w:p w:rsidR="00F65968" w:rsidRDefault="00F65968" w:rsidP="00F65968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Areas shaded in gray, without brackets, represent suggested text that may be modified by the Facility to meet the needs of the Project.  </w:t>
      </w:r>
      <w:r>
        <w:rPr>
          <w:rFonts w:ascii="Arial" w:hAnsi="Arial"/>
          <w:highlight w:val="lightGray"/>
        </w:rPr>
        <w:t>This is an example of the format.</w:t>
      </w:r>
      <w:r>
        <w:rPr>
          <w:rFonts w:ascii="Arial" w:hAnsi="Arial"/>
        </w:rPr>
        <w:t xml:space="preserve">  Ensure that any modified or added text is consistent with the Contract Documents.</w:t>
      </w:r>
    </w:p>
    <w:p w:rsidR="00F65968" w:rsidRDefault="00F65968" w:rsidP="00F65968">
      <w:pPr>
        <w:rPr>
          <w:rFonts w:ascii="Arial" w:hAnsi="Arial"/>
        </w:rPr>
      </w:pPr>
    </w:p>
    <w:p w:rsidR="00F65968" w:rsidRDefault="00F65968" w:rsidP="00F65968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Areas not highlighted in gray, without brackets, shall not be altered without approval of the Office of the President. </w:t>
      </w:r>
    </w:p>
    <w:p w:rsidR="00F65968" w:rsidRDefault="00F65968" w:rsidP="00F65968">
      <w:pPr>
        <w:tabs>
          <w:tab w:val="left" w:pos="-90"/>
        </w:tabs>
        <w:ind w:hanging="90"/>
        <w:rPr>
          <w:rFonts w:ascii="Arial" w:hAnsi="Arial"/>
        </w:rPr>
      </w:pPr>
    </w:p>
    <w:p w:rsidR="00F65968" w:rsidRDefault="00F65968" w:rsidP="00F65968">
      <w:pPr>
        <w:tabs>
          <w:tab w:val="left" w:pos="-90"/>
        </w:tabs>
        <w:ind w:hanging="90"/>
        <w:rPr>
          <w:rFonts w:ascii="Arial" w:hAnsi="Arial"/>
          <w:b/>
        </w:rPr>
      </w:pPr>
      <w:r>
        <w:rPr>
          <w:rFonts w:ascii="Arial" w:hAnsi="Arial"/>
          <w:b/>
        </w:rPr>
        <w:t>Comments:</w:t>
      </w:r>
    </w:p>
    <w:p w:rsidR="00F65968" w:rsidRDefault="00F65968" w:rsidP="00F65968">
      <w:pPr>
        <w:pStyle w:val="BodyTextIndent"/>
      </w:pPr>
    </w:p>
    <w:p w:rsidR="00F65968" w:rsidRDefault="00F65968" w:rsidP="00F65968">
      <w:pPr>
        <w:pStyle w:val="BodyTextIndent"/>
      </w:pPr>
      <w:r>
        <w:t>None</w:t>
      </w:r>
    </w:p>
    <w:p w:rsidR="00F65968" w:rsidRDefault="00F659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  <w:sectPr w:rsidR="00F6596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65968" w:rsidRDefault="00F659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4985" w:rsidRDefault="00F659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EXHIBIT </w:t>
      </w:r>
      <w:r w:rsidR="00BD0EC5" w:rsidRPr="00BD0EC5">
        <w:rPr>
          <w:rFonts w:ascii="Arial" w:hAnsi="Arial" w:cs="Arial"/>
          <w:sz w:val="20"/>
          <w:szCs w:val="20"/>
          <w:highlight w:val="lightGray"/>
        </w:rPr>
        <w:t>{L}</w:t>
      </w:r>
    </w:p>
    <w:p w:rsidR="00FE4985" w:rsidRDefault="00FE49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4985" w:rsidRDefault="00F659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SCHEDULE</w:t>
      </w:r>
    </w:p>
    <w:p w:rsidR="00FE4985" w:rsidRDefault="00FE49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4985" w:rsidRDefault="00FE49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4985" w:rsidRDefault="00F65968">
      <w:pPr>
        <w:autoSpaceDE w:val="0"/>
        <w:autoSpaceDN w:val="0"/>
        <w:adjustRightInd w:val="0"/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{Insert the agreed upon milestones and a completion date for each milestone.</w:t>
      </w:r>
      <w:r>
        <w:rPr>
          <w:rFonts w:ascii="Arial" w:hAnsi="Arial" w:cs="Arial"/>
          <w:vanish/>
          <w:sz w:val="20"/>
          <w:szCs w:val="20"/>
          <w:highlight w:val="lightGray"/>
        </w:rPr>
        <w:t>}</w:t>
      </w:r>
    </w:p>
    <w:p w:rsidR="00FE4985" w:rsidRDefault="00FE49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4985" w:rsidRDefault="00F6596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Milestone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Completion Date</w:t>
      </w:r>
    </w:p>
    <w:p w:rsidR="00FE4985" w:rsidRDefault="00FE49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4985" w:rsidRDefault="00F659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SCHEMATIC DESIGN PHASE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MM/DD/YYYY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{MM/DD/YYYY}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E4985" w:rsidRDefault="00FE49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4985" w:rsidRDefault="00F659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DEVELOPMENT PHASE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MM/DD/YYYY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{MM/DD/YYYY}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E4985" w:rsidRDefault="00FE49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4985" w:rsidRDefault="00F659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CONSTRUCTION DOCUMENTS PHASE</w:t>
      </w:r>
    </w:p>
    <w:p w:rsidR="00FE4985" w:rsidRDefault="00FE49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4985" w:rsidRDefault="00F659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100% DESIGN PACKAGE 1 - 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DESIGN PACKAGE 1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{e.g. Foundations}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MM/DD/YYYY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{MM/DD/YYYY}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E4985" w:rsidRDefault="00FE49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4985" w:rsidRDefault="00F659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100% DESIGN PACKAGE 2 - 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DESIGN PACKAGE 2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{e.g. Structural}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MM/DD/YYYY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{MM/DD/YYYY}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E4985" w:rsidRDefault="00FE498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FE4985" w:rsidRDefault="00F659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100% DESIGN PACKAGE 3 - 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DESIGN PACKAGE 3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                         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MM/DD/YYYY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{MM/DD/YYYY}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E4985" w:rsidRDefault="00FE498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FE4985" w:rsidRDefault="00F659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100% DESIGN PACKAGE 4 - 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DESIGN PACKAGE 3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                         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MM/DD/YYYY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{MM/DD/YYYY}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E4985" w:rsidRDefault="00FE498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FE4985" w:rsidRDefault="00F659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100% DESIGN PACKAGE 5 - 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DESIGN PACKAGE 3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{e.g. Tenant Improvements}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MM/DD/YYYY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{MM/DD/YYYY}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E4985" w:rsidRDefault="00FE498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FE4985" w:rsidRDefault="00F65968">
      <w:pPr>
        <w:pStyle w:val="BodyTextIndent"/>
        <w:rPr>
          <w:highlight w:val="lightGray"/>
        </w:rPr>
      </w:pPr>
      <w:r>
        <w:rPr>
          <w:highlight w:val="lightGray"/>
        </w:rPr>
        <w:t>{Note: The above examples are for projects with multiple Design Packages.  When there is only one Design Package, insert “All” as the Design Package as shown in the following example:}</w:t>
      </w:r>
    </w:p>
    <w:p w:rsidR="00FE4985" w:rsidRDefault="00FE498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highlight w:val="lightGray"/>
        </w:rPr>
      </w:pPr>
    </w:p>
    <w:p w:rsidR="00FE4985" w:rsidRDefault="00F659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100% DESIGN PACKAGE 1 – All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MM/DD/YYYY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{MM/DD/YYYY}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E4985" w:rsidRDefault="00FE498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FE4985" w:rsidRDefault="00FE49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4985" w:rsidRDefault="00FE4985">
      <w:pPr>
        <w:pStyle w:val="BodyText"/>
        <w:rPr>
          <w:rFonts w:ascii="Arial" w:hAnsi="Arial" w:cs="Arial"/>
        </w:rPr>
      </w:pPr>
    </w:p>
    <w:p w:rsidR="00FE4985" w:rsidRDefault="00FE49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4985" w:rsidRDefault="00FE49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4985" w:rsidRDefault="00F65968">
      <w:pPr>
        <w:pStyle w:val="Heading1"/>
        <w:tabs>
          <w:tab w:val="left" w:pos="3600"/>
          <w:tab w:val="left" w:pos="4320"/>
          <w:tab w:val="left" w:pos="6030"/>
          <w:tab w:val="left" w:pos="7830"/>
        </w:tabs>
      </w:pPr>
      <w:r>
        <w:t>Milestone</w:t>
      </w:r>
      <w:r>
        <w:tab/>
      </w:r>
      <w:r>
        <w:rPr>
          <w:u w:val="none"/>
        </w:rPr>
        <w:tab/>
      </w:r>
      <w:r>
        <w:t>Early Start Date</w:t>
      </w:r>
      <w:r>
        <w:rPr>
          <w:u w:val="none"/>
        </w:rPr>
        <w:tab/>
      </w:r>
      <w:r>
        <w:t>Early Finish Date</w:t>
      </w:r>
      <w:r>
        <w:tab/>
        <w:t>Late Finish Date</w:t>
      </w:r>
    </w:p>
    <w:p w:rsidR="00FE4985" w:rsidRDefault="00FE498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FE4985" w:rsidRDefault="00F65968">
      <w:pPr>
        <w:tabs>
          <w:tab w:val="left" w:pos="4320"/>
          <w:tab w:val="left" w:pos="603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PHASE 1–PRECONSTRUCTION SERVICES</w:t>
      </w:r>
      <w:r>
        <w:rPr>
          <w:rFonts w:ascii="Arial" w:hAnsi="Arial" w:cs="Arial"/>
          <w:sz w:val="20"/>
          <w:szCs w:val="20"/>
        </w:rPr>
        <w:tab/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MM/DD/YYYY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{MM/DD/YYYY}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MM/DD/YYYY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{MM/DD/YYYY}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n/a</w:t>
      </w:r>
      <w:proofErr w:type="gramEnd"/>
    </w:p>
    <w:p w:rsidR="00FE4985" w:rsidRDefault="00FE4985">
      <w:pPr>
        <w:tabs>
          <w:tab w:val="left" w:pos="4320"/>
          <w:tab w:val="left" w:pos="603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4985" w:rsidRDefault="00F65968">
      <w:pPr>
        <w:tabs>
          <w:tab w:val="left" w:pos="4320"/>
          <w:tab w:val="left" w:pos="603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PHASE 2–CONSTRUCTION SERVICES </w:t>
      </w:r>
      <w:r>
        <w:rPr>
          <w:rFonts w:ascii="Arial" w:hAnsi="Arial" w:cs="Arial"/>
          <w:sz w:val="20"/>
          <w:szCs w:val="20"/>
        </w:rPr>
        <w:tab/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MM/DD/YYYY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{MM/DD/YYYY}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MM/DD/YYYY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{MM/DD/YYYY}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MM/DD/YYYY}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E4985">
        <w:rPr>
          <w:rFonts w:ascii="Arial" w:hAnsi="Arial" w:cs="Arial"/>
          <w:sz w:val="20"/>
          <w:szCs w:val="20"/>
          <w:highlight w:val="lightGray"/>
        </w:rPr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{MM/DD/YYYY}</w:t>
      </w:r>
      <w:r w:rsidR="00FE498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FE4985" w:rsidRDefault="00FE49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5968" w:rsidRDefault="00F65968">
      <w:pPr>
        <w:autoSpaceDE w:val="0"/>
        <w:autoSpaceDN w:val="0"/>
        <w:adjustRightInd w:val="0"/>
        <w:rPr>
          <w:rFonts w:ascii="Arial" w:hAnsi="Arial" w:cs="Arial"/>
        </w:rPr>
      </w:pPr>
    </w:p>
    <w:sectPr w:rsidR="00F65968" w:rsidSect="00F65968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68" w:rsidRDefault="00F65968">
      <w:r>
        <w:separator/>
      </w:r>
    </w:p>
  </w:endnote>
  <w:endnote w:type="continuationSeparator" w:id="0">
    <w:p w:rsidR="00F65968" w:rsidRDefault="00F6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68" w:rsidRDefault="00F65968" w:rsidP="00F65968">
    <w:pPr>
      <w:pStyle w:val="Footer"/>
      <w:tabs>
        <w:tab w:val="clear" w:pos="8640"/>
        <w:tab w:val="right" w:pos="9648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February 1, 2003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Exhibit L - Project Schedule</w:t>
    </w:r>
  </w:p>
  <w:p w:rsidR="00F65968" w:rsidRDefault="00F65968" w:rsidP="00F65968">
    <w:pPr>
      <w:pStyle w:val="Footer"/>
      <w:tabs>
        <w:tab w:val="clear" w:pos="4320"/>
        <w:tab w:val="clear" w:pos="8640"/>
        <w:tab w:val="center" w:pos="4770"/>
        <w:tab w:val="right" w:pos="9648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Cover Sheet and Instructions</w:t>
    </w:r>
  </w:p>
  <w:p w:rsidR="00FE4985" w:rsidRPr="00F65968" w:rsidRDefault="00F65968" w:rsidP="00F65968">
    <w:pPr>
      <w:pStyle w:val="Footer"/>
      <w:tabs>
        <w:tab w:val="clear" w:pos="4320"/>
        <w:tab w:val="clear" w:pos="8640"/>
        <w:tab w:val="center" w:pos="4770"/>
        <w:tab w:val="right" w:pos="9648"/>
      </w:tabs>
      <w:rPr>
        <w:spacing w:val="-2"/>
      </w:rPr>
    </w:pPr>
    <w:r>
      <w:rPr>
        <w:rFonts w:ascii="Arial" w:hAnsi="Arial" w:cs="Arial"/>
        <w:sz w:val="18"/>
      </w:rPr>
      <w:tab/>
    </w:r>
    <w:r w:rsidR="00FE4985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FE4985">
      <w:rPr>
        <w:rStyle w:val="PageNumber"/>
        <w:rFonts w:ascii="Arial" w:hAnsi="Arial" w:cs="Arial"/>
        <w:sz w:val="18"/>
      </w:rPr>
      <w:fldChar w:fldCharType="separate"/>
    </w:r>
    <w:r w:rsidR="00BD0EC5">
      <w:rPr>
        <w:rStyle w:val="PageNumber"/>
        <w:rFonts w:ascii="Arial" w:hAnsi="Arial" w:cs="Arial"/>
        <w:noProof/>
        <w:sz w:val="18"/>
      </w:rPr>
      <w:t>1</w:t>
    </w:r>
    <w:r w:rsidR="00FE4985">
      <w:rPr>
        <w:rStyle w:val="PageNumber"/>
        <w:rFonts w:ascii="Arial" w:hAnsi="Arial" w:cs="Arial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68" w:rsidRDefault="00F6596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April 28, 2003</w:t>
    </w:r>
    <w:r>
      <w:rPr>
        <w:rFonts w:ascii="Arial" w:hAnsi="Arial" w:cs="Arial"/>
        <w:sz w:val="18"/>
      </w:rPr>
      <w:tab/>
      <w:t xml:space="preserve">Exhibit L </w:t>
    </w:r>
  </w:p>
  <w:p w:rsidR="00F65968" w:rsidRDefault="00F6596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Revision: 0</w:t>
    </w:r>
    <w:r>
      <w:rPr>
        <w:rFonts w:ascii="Arial" w:hAnsi="Arial" w:cs="Arial"/>
        <w:sz w:val="18"/>
      </w:rPr>
      <w:tab/>
      <w:t>Project Schedule</w:t>
    </w:r>
  </w:p>
  <w:p w:rsidR="00F65968" w:rsidRDefault="00F65968">
    <w:pPr>
      <w:pStyle w:val="Footer"/>
      <w:tabs>
        <w:tab w:val="clear" w:pos="4320"/>
        <w:tab w:val="center" w:pos="4860"/>
        <w:tab w:val="right" w:pos="972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CM/Contractor: EDPA EX-L</w:t>
    </w:r>
    <w:r>
      <w:rPr>
        <w:rFonts w:ascii="Arial" w:hAnsi="Arial" w:cs="Arial"/>
        <w:sz w:val="18"/>
      </w:rPr>
      <w:tab/>
    </w:r>
    <w:r w:rsidR="00FE4985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FE4985">
      <w:rPr>
        <w:rStyle w:val="PageNumber"/>
        <w:rFonts w:ascii="Arial" w:hAnsi="Arial" w:cs="Arial"/>
        <w:sz w:val="18"/>
      </w:rPr>
      <w:fldChar w:fldCharType="separate"/>
    </w:r>
    <w:r w:rsidR="00BD0EC5">
      <w:rPr>
        <w:rStyle w:val="PageNumber"/>
        <w:rFonts w:ascii="Arial" w:hAnsi="Arial" w:cs="Arial"/>
        <w:noProof/>
        <w:sz w:val="18"/>
      </w:rPr>
      <w:t>1</w:t>
    </w:r>
    <w:r w:rsidR="00FE4985">
      <w:rPr>
        <w:rStyle w:val="PageNumber"/>
        <w:rFonts w:ascii="Arial" w:hAnsi="Arial" w:cs="Arial"/>
        <w:sz w:val="18"/>
      </w:rPr>
      <w:fldChar w:fldCharType="end"/>
    </w:r>
  </w:p>
  <w:p w:rsidR="00F65968" w:rsidRDefault="00F65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68" w:rsidRDefault="00F65968">
      <w:r>
        <w:separator/>
      </w:r>
    </w:p>
  </w:footnote>
  <w:footnote w:type="continuationSeparator" w:id="0">
    <w:p w:rsidR="00F65968" w:rsidRDefault="00F65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85" w:rsidRDefault="00F65968">
    <w:pPr>
      <w:pStyle w:val="Header"/>
      <w:tabs>
        <w:tab w:val="clear" w:pos="8640"/>
        <w:tab w:val="right" w:pos="9360"/>
      </w:tabs>
    </w:pPr>
    <w:r>
      <w:rPr>
        <w:rFonts w:ascii="Arial" w:hAnsi="Arial" w:cs="Arial"/>
        <w:sz w:val="18"/>
      </w:rPr>
      <w:t xml:space="preserve">Project Name: </w:t>
    </w:r>
    <w:r w:rsidR="00FE4985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macrobutton nomacro </w:instrText>
    </w:r>
    <w:r>
      <w:rPr>
        <w:rFonts w:ascii="Arial" w:hAnsi="Arial" w:cs="Arial"/>
        <w:sz w:val="18"/>
        <w:highlight w:val="lightGray"/>
      </w:rPr>
      <w:instrText>{      }</w:instrText>
    </w:r>
    <w:r>
      <w:rPr>
        <w:rFonts w:ascii="Arial" w:hAnsi="Arial" w:cs="Arial"/>
        <w:sz w:val="18"/>
      </w:rPr>
      <w:instrText xml:space="preserve"> </w:instrText>
    </w:r>
    <w:r w:rsidR="00FE4985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Project No.: </w:t>
    </w:r>
    <w:r w:rsidR="00FE4985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macrobutton nomacro </w:instrText>
    </w:r>
    <w:r>
      <w:rPr>
        <w:rFonts w:ascii="Arial" w:hAnsi="Arial" w:cs="Arial"/>
        <w:sz w:val="18"/>
        <w:highlight w:val="lightGray"/>
      </w:rPr>
      <w:instrText>{      }</w:instrText>
    </w:r>
    <w:r>
      <w:rPr>
        <w:rFonts w:ascii="Arial" w:hAnsi="Arial" w:cs="Arial"/>
        <w:sz w:val="18"/>
      </w:rPr>
      <w:instrText xml:space="preserve"> </w:instrText>
    </w:r>
    <w:r w:rsidR="00FE4985">
      <w:rPr>
        <w:rFonts w:ascii="Arial" w:hAnsi="Arial" w:cs="Arial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BA8"/>
    <w:multiLevelType w:val="hybridMultilevel"/>
    <w:tmpl w:val="B088D7FE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AF263A9"/>
    <w:multiLevelType w:val="singleLevel"/>
    <w:tmpl w:val="4310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7AD22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985"/>
    <w:rsid w:val="00BD0EC5"/>
    <w:rsid w:val="00F65968"/>
    <w:rsid w:val="00FE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85"/>
    <w:rPr>
      <w:sz w:val="24"/>
      <w:szCs w:val="24"/>
    </w:rPr>
  </w:style>
  <w:style w:type="paragraph" w:styleId="Heading1">
    <w:name w:val="heading 1"/>
    <w:basedOn w:val="Normal"/>
    <w:next w:val="Normal"/>
    <w:qFormat/>
    <w:rsid w:val="00FE4985"/>
    <w:pPr>
      <w:keepNext/>
      <w:autoSpaceDE w:val="0"/>
      <w:autoSpaceDN w:val="0"/>
      <w:adjustRightInd w:val="0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9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4985"/>
    <w:pPr>
      <w:autoSpaceDE w:val="0"/>
      <w:autoSpaceDN w:val="0"/>
      <w:adjustRightInd w:val="0"/>
    </w:pPr>
    <w:rPr>
      <w:vanish/>
      <w:sz w:val="20"/>
      <w:szCs w:val="20"/>
    </w:rPr>
  </w:style>
  <w:style w:type="paragraph" w:styleId="BodyTextIndent">
    <w:name w:val="Body Text Indent"/>
    <w:basedOn w:val="Normal"/>
    <w:semiHidden/>
    <w:rsid w:val="00FE4985"/>
    <w:pPr>
      <w:autoSpaceDE w:val="0"/>
      <w:autoSpaceDN w:val="0"/>
      <w:adjustRightInd w:val="0"/>
      <w:ind w:firstLine="720"/>
    </w:pPr>
    <w:rPr>
      <w:rFonts w:ascii="Arial" w:hAnsi="Arial" w:cs="Arial"/>
      <w:vanish/>
      <w:sz w:val="20"/>
      <w:szCs w:val="20"/>
    </w:rPr>
  </w:style>
  <w:style w:type="paragraph" w:styleId="Header">
    <w:name w:val="header"/>
    <w:basedOn w:val="Normal"/>
    <w:semiHidden/>
    <w:rsid w:val="00FE49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49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E4985"/>
  </w:style>
  <w:style w:type="character" w:customStyle="1" w:styleId="Heading2Char">
    <w:name w:val="Heading 2 Char"/>
    <w:basedOn w:val="DefaultParagraphFont"/>
    <w:link w:val="Heading2"/>
    <w:uiPriority w:val="9"/>
    <w:semiHidden/>
    <w:rsid w:val="00F6596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L</vt:lpstr>
    </vt:vector>
  </TitlesOfParts>
  <Company>UCOP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L</dc:title>
  <dc:subject/>
  <dc:creator>University of California</dc:creator>
  <cp:keywords/>
  <dc:description/>
  <cp:lastModifiedBy>University of California</cp:lastModifiedBy>
  <cp:revision>2</cp:revision>
  <cp:lastPrinted>2003-05-02T16:31:00Z</cp:lastPrinted>
  <dcterms:created xsi:type="dcterms:W3CDTF">2013-10-03T21:34:00Z</dcterms:created>
  <dcterms:modified xsi:type="dcterms:W3CDTF">2013-11-08T22:41:00Z</dcterms:modified>
</cp:coreProperties>
</file>