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both"/>
        <w:rPr>
          <w:rFonts w:ascii="Univers" w:hAnsi="Univers"/>
        </w:rPr>
      </w:pPr>
      <w:r>
        <w:rPr>
          <w:rFonts w:ascii="Univers" w:hAnsi="Univers"/>
          <w:noProof/>
        </w:rPr>
        <w:pict>
          <v:rect id="_x0000_s1062" style="position:absolute;left:0;text-align:left;margin-left:112.8pt;margin-top:7.8pt;width:280.8pt;height:36pt;z-index:251657728" o:allowincell="f" filled="f"/>
        </w:pict>
      </w: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center"/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>FOR UNIVERSITY USE ONLY</w:t>
      </w: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center"/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>Do Not Issue to Proposer</w:t>
      </w: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both"/>
        <w:rPr>
          <w:rFonts w:ascii="Univers" w:hAnsi="Univers"/>
        </w:rPr>
      </w:pP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both"/>
        <w:rPr>
          <w:rFonts w:ascii="Univers" w:hAnsi="Univers"/>
        </w:rPr>
      </w:pP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both"/>
        <w:rPr>
          <w:rFonts w:ascii="Univers" w:hAnsi="Univers"/>
        </w:rPr>
      </w:pP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both"/>
        <w:rPr>
          <w:rFonts w:ascii="Univers" w:hAnsi="Univers"/>
        </w:rPr>
      </w:pP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both"/>
        <w:rPr>
          <w:rFonts w:ascii="Univers" w:hAnsi="Univers"/>
        </w:rPr>
      </w:pP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both"/>
        <w:rPr>
          <w:rFonts w:ascii="Univers" w:hAnsi="Univers"/>
        </w:rPr>
      </w:pP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center"/>
        <w:rPr>
          <w:rFonts w:ascii="Univers" w:hAnsi="Univers"/>
          <w:vanish/>
          <w:spacing w:val="-1"/>
          <w:shd w:val="pct25" w:color="auto" w:fill="auto"/>
        </w:rPr>
      </w:pPr>
      <w:r>
        <w:rPr>
          <w:rFonts w:ascii="Univers" w:hAnsi="Univers"/>
          <w:vanish/>
          <w:spacing w:val="-1"/>
          <w:shd w:val="pct12" w:color="auto" w:fill="FFFFFF"/>
        </w:rPr>
        <w:fldChar w:fldCharType="begin"/>
      </w:r>
      <w:r>
        <w:rPr>
          <w:rFonts w:ascii="Univers" w:hAnsi="Univers"/>
          <w:vanish/>
          <w:spacing w:val="-1"/>
          <w:shd w:val="pct12" w:color="auto" w:fill="FFFFFF"/>
        </w:rPr>
        <w:instrText xml:space="preserve"> macrobutton nomacro </w:instrText>
      </w:r>
      <w:r>
        <w:rPr>
          <w:rFonts w:ascii="Univers" w:hAnsi="Univers"/>
          <w:vanish/>
          <w:spacing w:val="-1"/>
          <w:highlight w:val="lightGray"/>
          <w:shd w:val="pct12" w:color="auto" w:fill="FFFFFF"/>
        </w:rPr>
        <w:instrText>{PROJECT NAME}</w:instrText>
      </w:r>
      <w:r>
        <w:rPr>
          <w:rFonts w:ascii="Univers" w:hAnsi="Univers"/>
          <w:vanish/>
          <w:spacing w:val="-1"/>
          <w:shd w:val="pct12" w:color="auto" w:fill="FFFFFF"/>
        </w:rPr>
        <w:fldChar w:fldCharType="end"/>
      </w: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center"/>
        <w:rPr>
          <w:rFonts w:ascii="Univers" w:hAnsi="Univers"/>
        </w:rPr>
      </w:pP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center"/>
        <w:rPr>
          <w:rFonts w:ascii="Univers" w:hAnsi="Univers"/>
        </w:rPr>
      </w:pPr>
      <w:r>
        <w:rPr>
          <w:rFonts w:ascii="Univers" w:hAnsi="Univers"/>
        </w:rPr>
        <w:t xml:space="preserve">Project Number:  </w:t>
      </w:r>
      <w:r>
        <w:rPr>
          <w:rFonts w:ascii="Univers" w:hAnsi="Univers"/>
        </w:rPr>
        <w:fldChar w:fldCharType="begin"/>
      </w:r>
      <w:r>
        <w:rPr>
          <w:rFonts w:ascii="Univers" w:hAnsi="Univers"/>
        </w:rPr>
        <w:instrText xml:space="preserve"> macrobutton nomacro </w:instrText>
      </w:r>
      <w:r>
        <w:rPr>
          <w:rFonts w:ascii="Univers" w:hAnsi="Univers"/>
          <w:highlight w:val="lightGray"/>
        </w:rPr>
        <w:instrText>{      }</w:instrText>
      </w:r>
      <w:r>
        <w:rPr>
          <w:rFonts w:ascii="Univers" w:hAnsi="Univers"/>
        </w:rPr>
        <w:instrText xml:space="preserve"> </w:instrText>
      </w:r>
      <w:r>
        <w:rPr>
          <w:rFonts w:ascii="Univers" w:hAnsi="Univers"/>
        </w:rPr>
        <w:fldChar w:fldCharType="end"/>
      </w:r>
    </w:p>
    <w:p w:rsidR="003C688C" w:rsidRDefault="003C688C">
      <w:pPr>
        <w:widowControl/>
        <w:tabs>
          <w:tab w:val="left" w:pos="2736"/>
        </w:tabs>
        <w:spacing w:line="300" w:lineRule="auto"/>
        <w:jc w:val="both"/>
        <w:rPr>
          <w:rFonts w:ascii="Univers" w:hAnsi="Univers"/>
        </w:rPr>
      </w:pPr>
    </w:p>
    <w:p w:rsidR="003C688C" w:rsidRDefault="003C688C">
      <w:pPr>
        <w:widowControl/>
        <w:tabs>
          <w:tab w:val="left" w:pos="2736"/>
        </w:tabs>
        <w:spacing w:line="300" w:lineRule="auto"/>
        <w:jc w:val="center"/>
        <w:rPr>
          <w:rFonts w:ascii="Univers" w:hAnsi="Univers"/>
          <w:u w:val="single"/>
        </w:rPr>
      </w:pPr>
      <w:r>
        <w:rPr>
          <w:rFonts w:ascii="Univers" w:hAnsi="Univers"/>
          <w:u w:val="single"/>
        </w:rPr>
        <w:t>                                                                                 </w:t>
      </w: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center"/>
        <w:rPr>
          <w:rFonts w:ascii="Univers" w:hAnsi="Univers"/>
        </w:rPr>
      </w:pPr>
      <w:r>
        <w:rPr>
          <w:rFonts w:ascii="Univers" w:hAnsi="Univers"/>
        </w:rPr>
        <w:t>(Proposer Name)</w:t>
      </w: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both"/>
        <w:rPr>
          <w:rFonts w:ascii="Univers" w:hAnsi="Univers"/>
        </w:rPr>
      </w:pP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both"/>
        <w:rPr>
          <w:rFonts w:ascii="Univers" w:hAnsi="Univers"/>
        </w:rPr>
      </w:pP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both"/>
        <w:rPr>
          <w:rFonts w:ascii="Univers" w:hAnsi="Univers"/>
        </w:rPr>
      </w:pPr>
      <w:r>
        <w:rPr>
          <w:rFonts w:ascii="Univers" w:hAnsi="Univers"/>
        </w:rPr>
        <w:t>Prequalification Summary:</w:t>
      </w: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both"/>
        <w:rPr>
          <w:rFonts w:ascii="Univers" w:hAnsi="Univers"/>
        </w:rPr>
      </w:pP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ind w:left="1800" w:hanging="1800"/>
        <w:jc w:val="both"/>
        <w:rPr>
          <w:rFonts w:ascii="Univers" w:hAnsi="Univers"/>
        </w:rPr>
      </w:pPr>
      <w:r>
        <w:rPr>
          <w:rFonts w:ascii="Univers" w:hAnsi="Univers"/>
        </w:rPr>
        <w:t>Total points, required:</w:t>
      </w:r>
      <w:r>
        <w:rPr>
          <w:rFonts w:ascii="Univers" w:hAnsi="Univers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both"/>
        <w:rPr>
          <w:rFonts w:ascii="Univers" w:hAnsi="Univers"/>
        </w:rPr>
      </w:pP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ind w:left="1800" w:hanging="1800"/>
        <w:jc w:val="both"/>
        <w:rPr>
          <w:rFonts w:ascii="Univers" w:hAnsi="Univers"/>
        </w:rPr>
      </w:pPr>
      <w:r>
        <w:rPr>
          <w:rFonts w:ascii="Univers" w:hAnsi="Univers"/>
        </w:rPr>
        <w:t>Total points, actual:</w:t>
      </w:r>
      <w:r>
        <w:rPr>
          <w:rFonts w:ascii="Univers" w:hAnsi="Univers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both"/>
        <w:rPr>
          <w:rFonts w:ascii="Univers" w:hAnsi="Univers"/>
        </w:rPr>
      </w:pP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both"/>
        <w:rPr>
          <w:rFonts w:ascii="Univers" w:hAnsi="Univers"/>
        </w:rPr>
      </w:pPr>
      <w:r>
        <w:rPr>
          <w:rFonts w:ascii="Univers" w:hAnsi="Univers"/>
        </w:rPr>
        <w:t>Prequalified Level 1:</w:t>
      </w: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both"/>
        <w:rPr>
          <w:rFonts w:ascii="Univers" w:hAnsi="Univers"/>
        </w:rPr>
      </w:pP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both"/>
        <w:rPr>
          <w:rFonts w:ascii="Univers" w:hAnsi="Univers"/>
        </w:rPr>
      </w:pPr>
      <w:r>
        <w:rPr>
          <w:rFonts w:ascii="Univers" w:hAnsi="Univers"/>
        </w:rPr>
        <w:t xml:space="preserve">YES  </w:t>
      </w:r>
      <w:r>
        <w:rPr>
          <w:rFonts w:ascii="Univers" w:hAnsi="Univers"/>
          <w:u w:val="single"/>
        </w:rPr>
        <w:t>          </w:t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NO  </w:t>
      </w:r>
      <w:r>
        <w:rPr>
          <w:rFonts w:ascii="Univers" w:hAnsi="Univers"/>
          <w:u w:val="single"/>
        </w:rPr>
        <w:t>          </w:t>
      </w: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both"/>
        <w:rPr>
          <w:rFonts w:ascii="Univers" w:hAnsi="Univers"/>
        </w:rPr>
      </w:pP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both"/>
        <w:rPr>
          <w:rFonts w:ascii="Univers" w:hAnsi="Univers"/>
        </w:rPr>
      </w:pP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both"/>
        <w:rPr>
          <w:rFonts w:ascii="Univers" w:hAnsi="Univers"/>
        </w:rPr>
      </w:pPr>
      <w:r>
        <w:rPr>
          <w:rFonts w:ascii="Univers" w:hAnsi="Univers"/>
        </w:rPr>
        <w:t>Signature of Evaluators:</w:t>
      </w: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both"/>
        <w:rPr>
          <w:rFonts w:ascii="Univers" w:hAnsi="Univers"/>
        </w:rPr>
      </w:pP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ind w:left="432" w:hanging="432"/>
        <w:jc w:val="both"/>
        <w:rPr>
          <w:rFonts w:ascii="Univers" w:hAnsi="Univers"/>
        </w:rPr>
      </w:pPr>
      <w:r>
        <w:rPr>
          <w:rFonts w:ascii="Univers" w:hAnsi="Univers"/>
        </w:rPr>
        <w:t>1.</w:t>
      </w:r>
      <w:r>
        <w:rPr>
          <w:rFonts w:ascii="Univers" w:hAnsi="Univers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both"/>
        <w:rPr>
          <w:rFonts w:ascii="Univers" w:hAnsi="Univers"/>
        </w:rPr>
      </w:pP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ind w:left="432" w:hanging="432"/>
        <w:jc w:val="both"/>
        <w:rPr>
          <w:rFonts w:ascii="Univers" w:hAnsi="Univers"/>
        </w:rPr>
      </w:pPr>
      <w:r>
        <w:rPr>
          <w:rFonts w:ascii="Univers" w:hAnsi="Univers"/>
        </w:rPr>
        <w:t>2.</w:t>
      </w:r>
      <w:r>
        <w:rPr>
          <w:rFonts w:ascii="Univers" w:hAnsi="Univers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</w:p>
    <w:p w:rsidR="003C688C" w:rsidRDefault="003C688C">
      <w:pPr>
        <w:widowControl/>
        <w:tabs>
          <w:tab w:val="left" w:pos="432"/>
          <w:tab w:val="left" w:pos="864"/>
          <w:tab w:val="left" w:pos="1296"/>
          <w:tab w:val="left" w:pos="1800"/>
          <w:tab w:val="left" w:pos="2304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right" w:pos="8928"/>
          <w:tab w:val="right" w:leader="dot" w:pos="9360"/>
        </w:tabs>
        <w:spacing w:line="300" w:lineRule="auto"/>
        <w:jc w:val="both"/>
        <w:rPr>
          <w:rFonts w:ascii="Univers" w:hAnsi="Univers"/>
        </w:rPr>
      </w:pPr>
    </w:p>
    <w:p w:rsidR="009A6A94" w:rsidRDefault="00D83931" w:rsidP="00D83931">
      <w:pPr>
        <w:widowControl/>
        <w:tabs>
          <w:tab w:val="left" w:pos="360"/>
          <w:tab w:val="left" w:pos="7740"/>
        </w:tabs>
        <w:spacing w:line="300" w:lineRule="auto"/>
        <w:jc w:val="both"/>
      </w:pPr>
      <w:r>
        <w:t xml:space="preserve">3.   </w:t>
      </w:r>
      <w:r>
        <w:tab/>
        <w:t xml:space="preserve"> </w:t>
      </w:r>
      <w:r w:rsidR="003C688C">
        <w:rPr>
          <w:u w:val="single"/>
        </w:rPr>
        <w:tab/>
      </w:r>
    </w:p>
    <w:sectPr w:rsidR="009A6A94">
      <w:footerReference w:type="default" r:id="rId7"/>
      <w:footnotePr>
        <w:numRestart w:val="eachPage"/>
      </w:footnotePr>
      <w:endnotePr>
        <w:numFmt w:val="decimal"/>
      </w:endnotePr>
      <w:type w:val="continuous"/>
      <w:pgSz w:w="12240" w:h="15840"/>
      <w:pgMar w:top="1440" w:right="108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F4" w:rsidRDefault="00AB17F4">
      <w:r>
        <w:separator/>
      </w:r>
    </w:p>
  </w:endnote>
  <w:endnote w:type="continuationSeparator" w:id="0">
    <w:p w:rsidR="00AB17F4" w:rsidRDefault="00AB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10cpi">
    <w:charset w:val="00"/>
    <w:family w:val="auto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8C" w:rsidRDefault="003C688C">
    <w:pPr>
      <w:spacing w:before="344" w:line="100" w:lineRule="exact"/>
      <w:rPr>
        <w:sz w:val="10"/>
      </w:rPr>
    </w:pPr>
    <w:r>
      <w:rPr>
        <w:sz w:val="10"/>
      </w:rPr>
      <w:t>______________________________________________________________________________________________________________________________________________________________________________</w:t>
    </w:r>
  </w:p>
  <w:p w:rsidR="003C688C" w:rsidRDefault="003C688C">
    <w:pPr>
      <w:tabs>
        <w:tab w:val="left" w:pos="0"/>
        <w:tab w:val="right" w:pos="9360"/>
      </w:tabs>
      <w:suppressAutoHyphens/>
      <w:spacing w:line="18" w:lineRule="exact"/>
      <w:jc w:val="both"/>
      <w:rPr>
        <w:rFonts w:ascii="Univers" w:hAnsi="Univers"/>
        <w:spacing w:val="-2"/>
      </w:rPr>
    </w:pPr>
  </w:p>
  <w:p w:rsidR="003C688C" w:rsidRDefault="003C5ADC">
    <w:pPr>
      <w:pStyle w:val="PreADFormat"/>
      <w:tabs>
        <w:tab w:val="clear" w:pos="432"/>
        <w:tab w:val="clear" w:pos="864"/>
        <w:tab w:val="clear" w:pos="1296"/>
        <w:tab w:val="clear" w:pos="1800"/>
        <w:tab w:val="clear" w:pos="2304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8496"/>
        <w:tab w:val="clear" w:pos="8928"/>
        <w:tab w:val="clear" w:pos="9360"/>
        <w:tab w:val="right" w:pos="9720"/>
      </w:tabs>
      <w:spacing w:line="200" w:lineRule="exact"/>
      <w:jc w:val="both"/>
      <w:rPr>
        <w:rFonts w:ascii="Univers" w:hAnsi="Univers"/>
        <w:spacing w:val="-2"/>
        <w:sz w:val="20"/>
      </w:rPr>
    </w:pPr>
    <w:r>
      <w:rPr>
        <w:rFonts w:ascii="Univers" w:hAnsi="Univers"/>
        <w:spacing w:val="-2"/>
        <w:sz w:val="20"/>
      </w:rPr>
      <w:t>May</w:t>
    </w:r>
    <w:r w:rsidR="005F1BEF">
      <w:rPr>
        <w:rFonts w:ascii="Univers" w:hAnsi="Univers"/>
        <w:spacing w:val="-2"/>
        <w:sz w:val="20"/>
      </w:rPr>
      <w:t xml:space="preserve"> 1, 2006</w:t>
    </w:r>
    <w:r w:rsidR="003C688C">
      <w:rPr>
        <w:rFonts w:ascii="Univers" w:hAnsi="Univers"/>
        <w:spacing w:val="-2"/>
        <w:sz w:val="20"/>
      </w:rPr>
      <w:tab/>
      <w:t xml:space="preserve">Prequalification Questionnaire </w:t>
    </w:r>
    <w:r w:rsidR="005F1BEF">
      <w:rPr>
        <w:rFonts w:ascii="Univers" w:hAnsi="Univers"/>
        <w:spacing w:val="-2"/>
        <w:sz w:val="20"/>
      </w:rPr>
      <w:t>Scoring</w:t>
    </w:r>
  </w:p>
  <w:p w:rsidR="003C688C" w:rsidRDefault="005F1BEF">
    <w:pPr>
      <w:pStyle w:val="PreADFormat"/>
      <w:tabs>
        <w:tab w:val="clear" w:pos="432"/>
        <w:tab w:val="clear" w:pos="864"/>
        <w:tab w:val="clear" w:pos="1296"/>
        <w:tab w:val="clear" w:pos="1800"/>
        <w:tab w:val="clear" w:pos="2304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8496"/>
        <w:tab w:val="clear" w:pos="8928"/>
        <w:tab w:val="clear" w:pos="9360"/>
        <w:tab w:val="right" w:pos="9990"/>
      </w:tabs>
      <w:spacing w:line="200" w:lineRule="exact"/>
      <w:jc w:val="both"/>
      <w:rPr>
        <w:rFonts w:ascii="Univers" w:hAnsi="Univers"/>
        <w:spacing w:val="-2"/>
        <w:sz w:val="20"/>
      </w:rPr>
    </w:pPr>
    <w:r>
      <w:rPr>
        <w:rFonts w:ascii="Univers" w:hAnsi="Univers"/>
        <w:spacing w:val="-2"/>
        <w:sz w:val="20"/>
      </w:rPr>
      <w:t>DB</w:t>
    </w:r>
    <w:proofErr w:type="gramStart"/>
    <w:r>
      <w:rPr>
        <w:rFonts w:ascii="Univers" w:hAnsi="Univers"/>
        <w:spacing w:val="-2"/>
        <w:sz w:val="20"/>
      </w:rPr>
      <w:t>:PQScoring</w:t>
    </w:r>
    <w:proofErr w:type="gramEnd"/>
    <w:r w:rsidR="003C688C">
      <w:rPr>
        <w:rFonts w:ascii="Univers" w:hAnsi="Univers"/>
        <w:spacing w:val="-2"/>
        <w:sz w:val="20"/>
      </w:rPr>
      <w:tab/>
    </w:r>
  </w:p>
  <w:p w:rsidR="003C688C" w:rsidRDefault="003C688C">
    <w:pPr>
      <w:pStyle w:val="PreADFormat"/>
      <w:tabs>
        <w:tab w:val="clear" w:pos="432"/>
        <w:tab w:val="clear" w:pos="864"/>
        <w:tab w:val="clear" w:pos="1296"/>
        <w:tab w:val="clear" w:pos="1800"/>
        <w:tab w:val="clear" w:pos="2304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8496"/>
        <w:tab w:val="clear" w:pos="8928"/>
        <w:tab w:val="clear" w:pos="9360"/>
        <w:tab w:val="right" w:pos="9990"/>
      </w:tabs>
      <w:spacing w:line="200" w:lineRule="exact"/>
      <w:jc w:val="center"/>
      <w:rPr>
        <w:rFonts w:ascii="Univers" w:hAnsi="Univers"/>
        <w:sz w:val="20"/>
      </w:rPr>
    </w:pPr>
    <w:r>
      <w:rPr>
        <w:rStyle w:val="PageNumber"/>
        <w:rFonts w:ascii="Univers" w:hAnsi="Univers"/>
        <w:sz w:val="20"/>
      </w:rPr>
      <w:fldChar w:fldCharType="begin"/>
    </w:r>
    <w:r>
      <w:rPr>
        <w:rStyle w:val="PageNumber"/>
        <w:rFonts w:ascii="Univers" w:hAnsi="Univers"/>
        <w:sz w:val="20"/>
      </w:rPr>
      <w:instrText xml:space="preserve"> PAGE </w:instrText>
    </w:r>
    <w:r>
      <w:rPr>
        <w:rStyle w:val="PageNumber"/>
        <w:rFonts w:ascii="Univers" w:hAnsi="Univers"/>
        <w:sz w:val="20"/>
      </w:rPr>
      <w:fldChar w:fldCharType="separate"/>
    </w:r>
    <w:r w:rsidR="00CE2795">
      <w:rPr>
        <w:rStyle w:val="PageNumber"/>
        <w:rFonts w:ascii="Univers" w:hAnsi="Univers"/>
        <w:noProof/>
        <w:sz w:val="20"/>
      </w:rPr>
      <w:t>1</w:t>
    </w:r>
    <w:r>
      <w:rPr>
        <w:rStyle w:val="PageNumber"/>
        <w:rFonts w:ascii="Univers" w:hAnsi="Univers"/>
        <w:sz w:val="20"/>
      </w:rPr>
      <w:fldChar w:fldCharType="end"/>
    </w:r>
  </w:p>
  <w:p w:rsidR="003C688C" w:rsidRDefault="003C688C">
    <w:pPr>
      <w:widowControl/>
      <w:tabs>
        <w:tab w:val="right" w:pos="9360"/>
      </w:tabs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F4" w:rsidRDefault="00AB17F4">
      <w:r>
        <w:separator/>
      </w:r>
    </w:p>
  </w:footnote>
  <w:footnote w:type="continuationSeparator" w:id="0">
    <w:p w:rsidR="00AB17F4" w:rsidRDefault="00AB1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F2D"/>
    <w:multiLevelType w:val="hybridMultilevel"/>
    <w:tmpl w:val="9EB63DD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D9036F"/>
    <w:multiLevelType w:val="hybridMultilevel"/>
    <w:tmpl w:val="2A5EA3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578F9"/>
    <w:multiLevelType w:val="singleLevel"/>
    <w:tmpl w:val="6CB8664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069F283F"/>
    <w:multiLevelType w:val="singleLevel"/>
    <w:tmpl w:val="489A8F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AD2824"/>
    <w:multiLevelType w:val="multilevel"/>
    <w:tmpl w:val="37DE9CD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B11C41"/>
    <w:multiLevelType w:val="singleLevel"/>
    <w:tmpl w:val="348645C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0F64162D"/>
    <w:multiLevelType w:val="singleLevel"/>
    <w:tmpl w:val="CADA8E2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7">
    <w:nsid w:val="11760A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7C39FF"/>
    <w:multiLevelType w:val="multilevel"/>
    <w:tmpl w:val="5B7AB1CA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B821127"/>
    <w:multiLevelType w:val="singleLevel"/>
    <w:tmpl w:val="5310EE36"/>
    <w:lvl w:ilvl="0">
      <w:start w:val="1"/>
      <w:numFmt w:val="upperLetter"/>
      <w:lvlText w:val="%1."/>
      <w:lvlJc w:val="left"/>
      <w:pPr>
        <w:tabs>
          <w:tab w:val="num" w:pos="1110"/>
        </w:tabs>
        <w:ind w:left="1110" w:hanging="435"/>
      </w:pPr>
      <w:rPr>
        <w:rFonts w:hint="default"/>
      </w:rPr>
    </w:lvl>
  </w:abstractNum>
  <w:abstractNum w:abstractNumId="10">
    <w:nsid w:val="1C0E0C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5949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DDE0633"/>
    <w:multiLevelType w:val="singleLevel"/>
    <w:tmpl w:val="284417F8"/>
    <w:lvl w:ilvl="0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3">
    <w:nsid w:val="1F507D04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C52F0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35242D6"/>
    <w:multiLevelType w:val="multilevel"/>
    <w:tmpl w:val="8FA2BD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hint="default"/>
      </w:rPr>
    </w:lvl>
  </w:abstractNum>
  <w:abstractNum w:abstractNumId="16">
    <w:nsid w:val="267D3606"/>
    <w:multiLevelType w:val="hybridMultilevel"/>
    <w:tmpl w:val="FA064476"/>
    <w:lvl w:ilvl="0">
      <w:start w:val="10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172BFB"/>
    <w:multiLevelType w:val="hybridMultilevel"/>
    <w:tmpl w:val="5784E04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F7858BD"/>
    <w:multiLevelType w:val="multilevel"/>
    <w:tmpl w:val="05166D42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9">
    <w:nsid w:val="30D8109E"/>
    <w:multiLevelType w:val="singleLevel"/>
    <w:tmpl w:val="7C2AC1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3E2562AA"/>
    <w:multiLevelType w:val="singleLevel"/>
    <w:tmpl w:val="9F40F2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3A97CD8"/>
    <w:multiLevelType w:val="multilevel"/>
    <w:tmpl w:val="9320E1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A696624"/>
    <w:multiLevelType w:val="multilevel"/>
    <w:tmpl w:val="A1D4AC5A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091DCE"/>
    <w:multiLevelType w:val="singleLevel"/>
    <w:tmpl w:val="38C07D10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4">
    <w:nsid w:val="513F30A0"/>
    <w:multiLevelType w:val="hybridMultilevel"/>
    <w:tmpl w:val="6672C0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6050D1"/>
    <w:multiLevelType w:val="hybridMultilevel"/>
    <w:tmpl w:val="1980A1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F350F6"/>
    <w:multiLevelType w:val="singleLevel"/>
    <w:tmpl w:val="4FA26E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49C2548"/>
    <w:multiLevelType w:val="multilevel"/>
    <w:tmpl w:val="EBCEEFF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4F5670D"/>
    <w:multiLevelType w:val="hybridMultilevel"/>
    <w:tmpl w:val="E1A4F1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F23BCF"/>
    <w:multiLevelType w:val="hybridMultilevel"/>
    <w:tmpl w:val="1F0EC02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E824A6"/>
    <w:multiLevelType w:val="multilevel"/>
    <w:tmpl w:val="41D8911E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FE72F6"/>
    <w:multiLevelType w:val="singleLevel"/>
    <w:tmpl w:val="500C2B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B97D6F"/>
    <w:multiLevelType w:val="multilevel"/>
    <w:tmpl w:val="99ACC10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hint="default"/>
      </w:rPr>
    </w:lvl>
  </w:abstractNum>
  <w:abstractNum w:abstractNumId="33">
    <w:nsid w:val="751C0455"/>
    <w:multiLevelType w:val="singleLevel"/>
    <w:tmpl w:val="CAB03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6FE3F30"/>
    <w:multiLevelType w:val="singleLevel"/>
    <w:tmpl w:val="D1040C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1"/>
  </w:num>
  <w:num w:numId="5">
    <w:abstractNumId w:val="20"/>
  </w:num>
  <w:num w:numId="6">
    <w:abstractNumId w:val="3"/>
  </w:num>
  <w:num w:numId="7">
    <w:abstractNumId w:val="23"/>
  </w:num>
  <w:num w:numId="8">
    <w:abstractNumId w:val="14"/>
  </w:num>
  <w:num w:numId="9">
    <w:abstractNumId w:val="12"/>
  </w:num>
  <w:num w:numId="10">
    <w:abstractNumId w:val="33"/>
  </w:num>
  <w:num w:numId="11">
    <w:abstractNumId w:val="2"/>
  </w:num>
  <w:num w:numId="12">
    <w:abstractNumId w:val="34"/>
  </w:num>
  <w:num w:numId="13">
    <w:abstractNumId w:val="13"/>
  </w:num>
  <w:num w:numId="14">
    <w:abstractNumId w:val="5"/>
  </w:num>
  <w:num w:numId="15">
    <w:abstractNumId w:val="19"/>
  </w:num>
  <w:num w:numId="16">
    <w:abstractNumId w:val="10"/>
  </w:num>
  <w:num w:numId="17">
    <w:abstractNumId w:val="6"/>
  </w:num>
  <w:num w:numId="18">
    <w:abstractNumId w:val="29"/>
  </w:num>
  <w:num w:numId="19">
    <w:abstractNumId w:val="16"/>
  </w:num>
  <w:num w:numId="20">
    <w:abstractNumId w:val="24"/>
  </w:num>
  <w:num w:numId="21">
    <w:abstractNumId w:val="17"/>
  </w:num>
  <w:num w:numId="22">
    <w:abstractNumId w:val="1"/>
  </w:num>
  <w:num w:numId="23">
    <w:abstractNumId w:val="28"/>
  </w:num>
  <w:num w:numId="24">
    <w:abstractNumId w:val="0"/>
  </w:num>
  <w:num w:numId="25">
    <w:abstractNumId w:val="25"/>
  </w:num>
  <w:num w:numId="26">
    <w:abstractNumId w:val="26"/>
  </w:num>
  <w:num w:numId="27">
    <w:abstractNumId w:val="30"/>
  </w:num>
  <w:num w:numId="28">
    <w:abstractNumId w:val="22"/>
  </w:num>
  <w:num w:numId="29">
    <w:abstractNumId w:val="27"/>
  </w:num>
  <w:num w:numId="30">
    <w:abstractNumId w:val="21"/>
  </w:num>
  <w:num w:numId="31">
    <w:abstractNumId w:val="8"/>
  </w:num>
  <w:num w:numId="32">
    <w:abstractNumId w:val="15"/>
  </w:num>
  <w:num w:numId="33">
    <w:abstractNumId w:val="32"/>
  </w:num>
  <w:num w:numId="34">
    <w:abstractNumId w:val="18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87200E"/>
    <w:rsid w:val="001F1FE2"/>
    <w:rsid w:val="003C5ADC"/>
    <w:rsid w:val="003C688C"/>
    <w:rsid w:val="00575555"/>
    <w:rsid w:val="005F1BEF"/>
    <w:rsid w:val="0078064C"/>
    <w:rsid w:val="0087200E"/>
    <w:rsid w:val="009A6A94"/>
    <w:rsid w:val="00AB17F4"/>
    <w:rsid w:val="00AE5458"/>
    <w:rsid w:val="00CE2795"/>
    <w:rsid w:val="00D83931"/>
    <w:rsid w:val="00ED6E9B"/>
    <w:rsid w:val="00F9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92"/>
        <w:tab w:val="left" w:pos="1224"/>
        <w:tab w:val="left" w:pos="1296"/>
        <w:tab w:val="left" w:pos="1656"/>
        <w:tab w:val="left" w:pos="2160"/>
        <w:tab w:val="left" w:pos="2664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left" w:pos="8496"/>
        <w:tab w:val="left" w:pos="8856"/>
        <w:tab w:val="right" w:pos="9288"/>
        <w:tab w:val="right" w:leader="dot" w:pos="9720"/>
      </w:tabs>
      <w:spacing w:line="300" w:lineRule="auto"/>
      <w:jc w:val="both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792"/>
        <w:tab w:val="left" w:pos="1224"/>
        <w:tab w:val="left" w:pos="1296"/>
        <w:tab w:val="left" w:pos="1656"/>
        <w:tab w:val="left" w:pos="2160"/>
        <w:tab w:val="left" w:pos="2664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left" w:pos="8496"/>
        <w:tab w:val="left" w:pos="8856"/>
        <w:tab w:val="right" w:pos="9288"/>
        <w:tab w:val="right" w:leader="dot" w:pos="9720"/>
      </w:tabs>
      <w:spacing w:line="300" w:lineRule="auto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672"/>
        <w:tab w:val="left" w:pos="1104"/>
        <w:tab w:val="left" w:pos="1176"/>
        <w:tab w:val="left" w:pos="1800"/>
        <w:tab w:val="left" w:pos="2040"/>
        <w:tab w:val="left" w:pos="2544"/>
        <w:tab w:val="left" w:pos="2976"/>
        <w:tab w:val="left" w:pos="3336"/>
        <w:tab w:val="left" w:pos="3696"/>
        <w:tab w:val="left" w:pos="4056"/>
        <w:tab w:val="left" w:pos="4416"/>
        <w:tab w:val="left" w:pos="4776"/>
        <w:tab w:val="left" w:pos="5136"/>
        <w:tab w:val="left" w:pos="5496"/>
        <w:tab w:val="left" w:pos="5856"/>
        <w:tab w:val="left" w:pos="6216"/>
        <w:tab w:val="left" w:pos="6576"/>
        <w:tab w:val="left" w:pos="6936"/>
        <w:tab w:val="left" w:pos="7296"/>
        <w:tab w:val="left" w:pos="7656"/>
        <w:tab w:val="left" w:pos="8016"/>
        <w:tab w:val="left" w:pos="8376"/>
        <w:tab w:val="left" w:pos="8736"/>
        <w:tab w:val="right" w:pos="9168"/>
        <w:tab w:val="right" w:leader="dot" w:pos="9600"/>
      </w:tabs>
      <w:spacing w:line="300" w:lineRule="auto"/>
      <w:ind w:right="-30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right" w:pos="936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-7964"/>
        <w:tab w:val="left" w:pos="-7532"/>
        <w:tab w:val="left" w:pos="-7460"/>
        <w:tab w:val="left" w:pos="-7100"/>
        <w:tab w:val="left" w:pos="-6596"/>
        <w:tab w:val="left" w:pos="-6092"/>
        <w:tab w:val="left" w:pos="-5660"/>
        <w:tab w:val="left" w:pos="-5300"/>
        <w:tab w:val="left" w:pos="-4940"/>
        <w:tab w:val="left" w:pos="-4580"/>
        <w:tab w:val="left" w:pos="-4220"/>
        <w:tab w:val="left" w:pos="-3860"/>
        <w:tab w:val="left" w:pos="-3500"/>
        <w:tab w:val="left" w:pos="-3140"/>
        <w:tab w:val="left" w:pos="-2780"/>
        <w:tab w:val="left" w:pos="-2420"/>
        <w:tab w:val="left" w:pos="-2060"/>
        <w:tab w:val="left" w:pos="-1700"/>
        <w:tab w:val="left" w:pos="-1340"/>
        <w:tab w:val="left" w:pos="-980"/>
        <w:tab w:val="left" w:pos="-620"/>
        <w:tab w:val="left" w:pos="-260"/>
        <w:tab w:val="left" w:pos="100"/>
        <w:tab w:val="right" w:pos="532"/>
        <w:tab w:val="right" w:leader="dot" w:pos="964"/>
      </w:tabs>
      <w:spacing w:before="120"/>
      <w:outlineLvl w:val="4"/>
    </w:p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-7964"/>
        <w:tab w:val="left" w:pos="-7532"/>
        <w:tab w:val="left" w:pos="-7460"/>
        <w:tab w:val="left" w:pos="-7100"/>
        <w:tab w:val="left" w:pos="-6596"/>
        <w:tab w:val="left" w:pos="-6092"/>
        <w:tab w:val="left" w:pos="-5660"/>
        <w:tab w:val="left" w:pos="-5300"/>
        <w:tab w:val="left" w:pos="-4940"/>
        <w:tab w:val="left" w:pos="-4580"/>
        <w:tab w:val="left" w:pos="-4220"/>
        <w:tab w:val="left" w:pos="-3860"/>
        <w:tab w:val="left" w:pos="-3500"/>
        <w:tab w:val="left" w:pos="-3140"/>
        <w:tab w:val="left" w:pos="-2780"/>
        <w:tab w:val="left" w:pos="-2420"/>
        <w:tab w:val="left" w:pos="-2060"/>
        <w:tab w:val="left" w:pos="-1700"/>
        <w:tab w:val="left" w:pos="-1340"/>
        <w:tab w:val="left" w:pos="-980"/>
        <w:tab w:val="left" w:pos="-620"/>
        <w:tab w:val="left" w:pos="-260"/>
        <w:tab w:val="left" w:pos="100"/>
        <w:tab w:val="right" w:pos="532"/>
        <w:tab w:val="right" w:leader="dot" w:pos="964"/>
      </w:tabs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left" w:pos="792"/>
        <w:tab w:val="left" w:pos="1224"/>
        <w:tab w:val="left" w:pos="1296"/>
        <w:tab w:val="left" w:pos="1656"/>
        <w:tab w:val="left" w:pos="2160"/>
        <w:tab w:val="left" w:pos="2664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left" w:pos="8496"/>
        <w:tab w:val="left" w:pos="8856"/>
        <w:tab w:val="right" w:pos="9288"/>
        <w:tab w:val="right" w:leader="dot" w:pos="9720"/>
      </w:tabs>
      <w:spacing w:line="300" w:lineRule="auto"/>
      <w:jc w:val="both"/>
      <w:outlineLvl w:val="6"/>
    </w:pPr>
    <w:rPr>
      <w:rFonts w:ascii="Univers" w:hAnsi="Univer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ldItal">
    <w:name w:val="Bold/Ital"/>
    <w:rPr>
      <w:b/>
      <w:bCs/>
      <w:i/>
      <w:iCs/>
    </w:rPr>
  </w:style>
  <w:style w:type="character" w:customStyle="1" w:styleId="10SR">
    <w:name w:val="10SR"/>
    <w:rPr>
      <w:rFonts w:ascii="Courier 10cpi" w:hAnsi="Courier 10cpi"/>
      <w:sz w:val="16"/>
      <w:szCs w:val="16"/>
    </w:rPr>
  </w:style>
  <w:style w:type="character" w:customStyle="1" w:styleId="Pointer">
    <w:name w:val="Pointer"/>
    <w:rPr>
      <w:rFonts w:ascii="Courier 10cpi" w:hAnsi="Courier 10cpi"/>
      <w:sz w:val="20"/>
      <w:szCs w:val="20"/>
    </w:rPr>
  </w:style>
  <w:style w:type="character" w:customStyle="1" w:styleId="12SB">
    <w:name w:val="12SB"/>
    <w:rPr>
      <w:rFonts w:ascii="Courier 10cpi" w:hAnsi="Courier 10cpi"/>
      <w:sz w:val="20"/>
      <w:szCs w:val="20"/>
    </w:rPr>
  </w:style>
  <w:style w:type="character" w:customStyle="1" w:styleId="12SBI">
    <w:name w:val="12SBI"/>
    <w:rPr>
      <w:rFonts w:ascii="Courier 10cpi" w:hAnsi="Courier 10cpi"/>
      <w:sz w:val="20"/>
      <w:szCs w:val="20"/>
    </w:rPr>
  </w:style>
  <w:style w:type="character" w:customStyle="1" w:styleId="Registered">
    <w:name w:val="Registered"/>
  </w:style>
  <w:style w:type="character" w:customStyle="1" w:styleId="Quotes">
    <w:name w:val="Quotes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widowControl/>
      <w:tabs>
        <w:tab w:val="left" w:pos="191"/>
        <w:tab w:val="left" w:pos="623"/>
        <w:tab w:val="left" w:pos="695"/>
        <w:tab w:val="left" w:pos="1055"/>
        <w:tab w:val="left" w:pos="1559"/>
        <w:tab w:val="left" w:pos="2063"/>
        <w:tab w:val="left" w:pos="2495"/>
        <w:tab w:val="left" w:pos="2855"/>
        <w:tab w:val="left" w:pos="3215"/>
        <w:tab w:val="left" w:pos="3575"/>
        <w:tab w:val="left" w:pos="3935"/>
        <w:tab w:val="left" w:pos="4295"/>
        <w:tab w:val="left" w:pos="4655"/>
        <w:tab w:val="left" w:pos="5015"/>
        <w:tab w:val="left" w:pos="5375"/>
        <w:tab w:val="left" w:pos="5735"/>
        <w:tab w:val="left" w:pos="6095"/>
        <w:tab w:val="left" w:pos="6455"/>
        <w:tab w:val="left" w:pos="6815"/>
        <w:tab w:val="left" w:pos="7175"/>
        <w:tab w:val="left" w:pos="7535"/>
        <w:tab w:val="left" w:pos="7895"/>
        <w:tab w:val="left" w:pos="8255"/>
        <w:tab w:val="right" w:pos="8687"/>
        <w:tab w:val="right" w:leader="dot" w:pos="9119"/>
      </w:tabs>
      <w:spacing w:line="300" w:lineRule="auto"/>
    </w:pPr>
    <w:rPr>
      <w:rFonts w:cs="Arial"/>
      <w:b/>
      <w:bCs/>
      <w:szCs w:val="24"/>
    </w:rPr>
  </w:style>
  <w:style w:type="paragraph" w:customStyle="1" w:styleId="PreADFormat">
    <w:name w:val="PreAD Format"/>
    <w:pPr>
      <w:widowControl w:val="0"/>
      <w:tabs>
        <w:tab w:val="left" w:pos="432"/>
        <w:tab w:val="left" w:pos="864"/>
        <w:tab w:val="left" w:pos="1296"/>
        <w:tab w:val="left" w:pos="1800"/>
        <w:tab w:val="left" w:pos="2304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left" w:pos="8496"/>
        <w:tab w:val="right" w:pos="8928"/>
        <w:tab w:val="right" w:leader="dot" w:pos="9360"/>
      </w:tabs>
      <w:suppressAutoHyphens/>
      <w:spacing w:line="300" w:lineRule="atLeast"/>
    </w:pPr>
    <w:rPr>
      <w:rFonts w:ascii="Arial" w:hAnsi="Arial"/>
      <w:sz w:val="15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widowControl/>
      <w:tabs>
        <w:tab w:val="left" w:pos="252"/>
      </w:tabs>
      <w:spacing w:before="120"/>
      <w:ind w:right="-29"/>
    </w:pPr>
  </w:style>
  <w:style w:type="paragraph" w:customStyle="1" w:styleId="TableText">
    <w:name w:val="Table Text"/>
    <w:basedOn w:val="Normal"/>
    <w:pPr>
      <w:widowControl/>
      <w:tabs>
        <w:tab w:val="left" w:pos="191"/>
        <w:tab w:val="left" w:pos="623"/>
        <w:tab w:val="left" w:pos="1055"/>
        <w:tab w:val="left" w:pos="1536"/>
        <w:tab w:val="left" w:pos="2040"/>
        <w:tab w:val="left" w:pos="2495"/>
        <w:tab w:val="left" w:pos="2855"/>
        <w:tab w:val="left" w:pos="3215"/>
        <w:tab w:val="left" w:pos="3575"/>
        <w:tab w:val="left" w:pos="3935"/>
        <w:tab w:val="left" w:pos="4295"/>
        <w:tab w:val="left" w:pos="4655"/>
        <w:tab w:val="left" w:pos="5015"/>
        <w:tab w:val="left" w:pos="5375"/>
        <w:tab w:val="left" w:pos="5735"/>
        <w:tab w:val="left" w:pos="6095"/>
        <w:tab w:val="left" w:pos="6455"/>
        <w:tab w:val="left" w:pos="6815"/>
        <w:tab w:val="left" w:pos="7175"/>
        <w:tab w:val="left" w:pos="7535"/>
        <w:tab w:val="left" w:pos="7895"/>
        <w:tab w:val="left" w:pos="8255"/>
        <w:tab w:val="right" w:pos="8687"/>
        <w:tab w:val="right" w:leader="dot" w:pos="9119"/>
      </w:tabs>
      <w:spacing w:before="60" w:line="300" w:lineRule="auto"/>
      <w:jc w:val="both"/>
    </w:pPr>
    <w:rPr>
      <w:b/>
      <w:sz w:val="18"/>
    </w:rPr>
  </w:style>
  <w:style w:type="paragraph" w:customStyle="1" w:styleId="IndentedTableText">
    <w:name w:val="Indented Table Text"/>
    <w:basedOn w:val="TableText"/>
    <w:pPr>
      <w:ind w:left="2880" w:right="2880"/>
      <w:jc w:val="left"/>
    </w:pPr>
  </w:style>
  <w:style w:type="paragraph" w:styleId="BodyTextIndent">
    <w:name w:val="Body Text Indent"/>
    <w:basedOn w:val="Normal"/>
    <w:pPr>
      <w:widowControl/>
      <w:tabs>
        <w:tab w:val="left" w:pos="426"/>
      </w:tabs>
      <w:spacing w:line="300" w:lineRule="auto"/>
      <w:ind w:left="786" w:hanging="786"/>
      <w:jc w:val="both"/>
    </w:pPr>
  </w:style>
  <w:style w:type="paragraph" w:styleId="BodyTextIndent2">
    <w:name w:val="Body Text Indent 2"/>
    <w:basedOn w:val="Normal"/>
    <w:pPr>
      <w:widowControl/>
      <w:tabs>
        <w:tab w:val="left" w:pos="426"/>
      </w:tabs>
      <w:spacing w:line="300" w:lineRule="auto"/>
      <w:ind w:left="786" w:hanging="786"/>
    </w:pPr>
  </w:style>
  <w:style w:type="paragraph" w:styleId="BodyTextIndent3">
    <w:name w:val="Body Text Indent 3"/>
    <w:basedOn w:val="Normal"/>
    <w:pPr>
      <w:widowControl/>
      <w:tabs>
        <w:tab w:val="left" w:pos="336"/>
      </w:tabs>
      <w:spacing w:line="300" w:lineRule="auto"/>
      <w:ind w:left="696" w:hanging="696"/>
    </w:pPr>
  </w:style>
  <w:style w:type="paragraph" w:styleId="BodyText2">
    <w:name w:val="Body Text 2"/>
    <w:basedOn w:val="Normal"/>
    <w:pPr>
      <w:widowControl/>
      <w:spacing w:before="6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D\D%20&amp;%20C%20Policy\DOCUMENT%20CONTROL\CONTRACTS\CONTRACTS%20Current\Design%20Build\DB_B3_Prequal_Evaluation_11-29-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DB_B3_Prequal_Evaluation_11-29-01.dot</Template>
  <TotalTime>2</TotalTime>
  <Pages>1</Pages>
  <Words>34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</vt:lpstr>
    </vt:vector>
  </TitlesOfParts>
  <Company>Facilities Administration - UCOP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</dc:title>
  <dc:subject/>
  <dc:creator>kpotter</dc:creator>
  <cp:keywords/>
  <dc:description/>
  <cp:lastModifiedBy>vbhargav</cp:lastModifiedBy>
  <cp:revision>3</cp:revision>
  <cp:lastPrinted>2001-06-29T08:19:00Z</cp:lastPrinted>
  <dcterms:created xsi:type="dcterms:W3CDTF">2012-05-22T16:19:00Z</dcterms:created>
  <dcterms:modified xsi:type="dcterms:W3CDTF">2012-05-22T16:19:00Z</dcterms:modified>
</cp:coreProperties>
</file>