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F4" w:rsidRPr="009E06F4" w:rsidRDefault="009E06F4" w:rsidP="009E06F4">
      <w:pPr>
        <w:pStyle w:val="Heading2"/>
        <w:jc w:val="left"/>
        <w:rPr>
          <w:sz w:val="24"/>
          <w:szCs w:val="24"/>
        </w:rPr>
      </w:pPr>
      <w:r w:rsidRPr="009E06F4">
        <w:rPr>
          <w:sz w:val="24"/>
          <w:szCs w:val="24"/>
          <w:u w:val="single"/>
        </w:rPr>
        <w:t>Prequalification Questionnaire Evaluation</w:t>
      </w:r>
      <w:r w:rsidRPr="009E06F4">
        <w:rPr>
          <w:sz w:val="24"/>
          <w:szCs w:val="24"/>
          <w:u w:val="single"/>
        </w:rPr>
        <w:tab/>
      </w:r>
      <w:r w:rsidRPr="009E06F4">
        <w:rPr>
          <w:sz w:val="24"/>
          <w:szCs w:val="24"/>
          <w:u w:val="single"/>
        </w:rPr>
        <w:tab/>
      </w:r>
      <w:r w:rsidRPr="009E06F4">
        <w:rPr>
          <w:sz w:val="24"/>
          <w:szCs w:val="24"/>
          <w:u w:val="single"/>
        </w:rPr>
        <w:tab/>
      </w:r>
      <w:r w:rsidRPr="009E06F4">
        <w:rPr>
          <w:sz w:val="24"/>
          <w:szCs w:val="24"/>
          <w:u w:val="single"/>
        </w:rPr>
        <w:tab/>
      </w:r>
      <w:r w:rsidRPr="009E06F4">
        <w:rPr>
          <w:sz w:val="24"/>
          <w:szCs w:val="24"/>
          <w:u w:val="single"/>
        </w:rPr>
        <w:tab/>
      </w:r>
      <w:r w:rsidRPr="009E06F4">
        <w:rPr>
          <w:sz w:val="24"/>
          <w:szCs w:val="24"/>
          <w:u w:val="single"/>
        </w:rPr>
        <w:tab/>
      </w:r>
    </w:p>
    <w:p w:rsidR="009E06F4" w:rsidRPr="009E06F4" w:rsidRDefault="009E06F4" w:rsidP="009E06F4">
      <w:pPr>
        <w:pStyle w:val="Heading2"/>
        <w:jc w:val="left"/>
        <w:rPr>
          <w:sz w:val="20"/>
        </w:rPr>
      </w:pPr>
      <w:r w:rsidRPr="009E06F4">
        <w:rPr>
          <w:sz w:val="20"/>
        </w:rPr>
        <w:t>Cover Sheet and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60"/>
        <w:gridCol w:w="810"/>
        <w:gridCol w:w="1260"/>
        <w:gridCol w:w="360"/>
        <w:gridCol w:w="1692"/>
        <w:gridCol w:w="288"/>
        <w:gridCol w:w="1278"/>
      </w:tblGrid>
      <w:tr w:rsidR="009E06F4" w:rsidRPr="009E06F4" w:rsidTr="00524D38">
        <w:tblPrEx>
          <w:tblCellMar>
            <w:top w:w="0" w:type="dxa"/>
            <w:bottom w:w="0" w:type="dxa"/>
          </w:tblCellMar>
        </w:tblPrEx>
        <w:tc>
          <w:tcPr>
            <w:tcW w:w="4968" w:type="dxa"/>
            <w:gridSpan w:val="3"/>
            <w:tcBorders>
              <w:top w:val="nil"/>
              <w:left w:val="nil"/>
              <w:bottom w:val="nil"/>
              <w:right w:val="nil"/>
            </w:tcBorders>
          </w:tcPr>
          <w:p w:rsidR="009E06F4" w:rsidRPr="009E06F4" w:rsidRDefault="009E06F4" w:rsidP="00524D38"/>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9E06F4" w:rsidRPr="009E06F4" w:rsidRDefault="009E06F4" w:rsidP="00524D38">
            <w:r w:rsidRPr="009E06F4">
              <w:t>APPROVED DOCUMENT – This document is approved by the Office of the President and Office of the General Counsel for use by the Facility and is available on computer diskette.</w:t>
            </w:r>
          </w:p>
        </w:tc>
      </w:tr>
      <w:tr w:rsidR="009E06F4" w:rsidRPr="009E06F4" w:rsidTr="00524D38">
        <w:tblPrEx>
          <w:tblCellMar>
            <w:top w:w="0" w:type="dxa"/>
            <w:bottom w:w="0" w:type="dxa"/>
          </w:tblCellMar>
        </w:tblPrEx>
        <w:tc>
          <w:tcPr>
            <w:tcW w:w="4968" w:type="dxa"/>
            <w:gridSpan w:val="3"/>
            <w:tcBorders>
              <w:top w:val="nil"/>
              <w:left w:val="nil"/>
              <w:bottom w:val="nil"/>
              <w:right w:val="nil"/>
            </w:tcBorders>
          </w:tcPr>
          <w:p w:rsidR="009E06F4" w:rsidRPr="009E06F4" w:rsidRDefault="009E06F4" w:rsidP="00524D38">
            <w:pPr>
              <w:rPr>
                <w:b/>
              </w:rPr>
            </w:pPr>
          </w:p>
        </w:tc>
        <w:tc>
          <w:tcPr>
            <w:tcW w:w="4878" w:type="dxa"/>
            <w:gridSpan w:val="5"/>
            <w:tcBorders>
              <w:top w:val="nil"/>
              <w:left w:val="nil"/>
              <w:bottom w:val="nil"/>
              <w:right w:val="nil"/>
            </w:tcBorders>
          </w:tcPr>
          <w:p w:rsidR="009E06F4" w:rsidRPr="009E06F4" w:rsidRDefault="009E06F4" w:rsidP="00524D38"/>
        </w:tc>
      </w:tr>
      <w:tr w:rsidR="009E06F4" w:rsidRPr="009E06F4" w:rsidTr="00524D38">
        <w:tblPrEx>
          <w:tblCellMar>
            <w:top w:w="0" w:type="dxa"/>
            <w:bottom w:w="0" w:type="dxa"/>
          </w:tblCellMar>
        </w:tblPrEx>
        <w:tc>
          <w:tcPr>
            <w:tcW w:w="3798" w:type="dxa"/>
            <w:tcBorders>
              <w:top w:val="single" w:sz="4" w:space="0" w:color="auto"/>
            </w:tcBorders>
          </w:tcPr>
          <w:p w:rsidR="009E06F4" w:rsidRPr="009E06F4" w:rsidRDefault="009E06F4" w:rsidP="00524D38">
            <w:pPr>
              <w:rPr>
                <w:b/>
              </w:rPr>
            </w:pPr>
            <w:r w:rsidRPr="009E06F4">
              <w:rPr>
                <w:b/>
              </w:rPr>
              <w:t>PURPOSE OF DOCUMENT:</w:t>
            </w:r>
          </w:p>
        </w:tc>
        <w:tc>
          <w:tcPr>
            <w:tcW w:w="6048" w:type="dxa"/>
            <w:gridSpan w:val="7"/>
            <w:tcBorders>
              <w:top w:val="single" w:sz="4" w:space="0" w:color="auto"/>
            </w:tcBorders>
          </w:tcPr>
          <w:p w:rsidR="009E06F4" w:rsidRPr="009E06F4" w:rsidRDefault="009E06F4" w:rsidP="00524D38">
            <w:r w:rsidRPr="009E06F4">
              <w:t>Provide an evaluation matrix to Review Panel.</w:t>
            </w:r>
          </w:p>
          <w:p w:rsidR="009E06F4" w:rsidRPr="009E06F4" w:rsidRDefault="009E06F4" w:rsidP="00524D38"/>
          <w:p w:rsidR="009E06F4" w:rsidRPr="009E06F4" w:rsidRDefault="009E06F4" w:rsidP="00524D38"/>
        </w:tc>
      </w:tr>
      <w:tr w:rsidR="009E06F4" w:rsidRPr="009E06F4" w:rsidTr="00524D38">
        <w:tblPrEx>
          <w:tblCellMar>
            <w:top w:w="0" w:type="dxa"/>
            <w:bottom w:w="0" w:type="dxa"/>
          </w:tblCellMar>
        </w:tblPrEx>
        <w:tc>
          <w:tcPr>
            <w:tcW w:w="3798" w:type="dxa"/>
          </w:tcPr>
          <w:p w:rsidR="009E06F4" w:rsidRPr="009E06F4" w:rsidRDefault="009E06F4" w:rsidP="00524D38">
            <w:pPr>
              <w:rPr>
                <w:b/>
              </w:rPr>
            </w:pPr>
            <w:r w:rsidRPr="009E06F4">
              <w:rPr>
                <w:b/>
              </w:rPr>
              <w:t>CROSS-REFERENCE TO FACILITIES MANUAL:</w:t>
            </w:r>
          </w:p>
        </w:tc>
        <w:tc>
          <w:tcPr>
            <w:tcW w:w="6048" w:type="dxa"/>
            <w:gridSpan w:val="7"/>
          </w:tcPr>
          <w:p w:rsidR="009E06F4" w:rsidRPr="009E06F4" w:rsidRDefault="009E06F4" w:rsidP="00524D38">
            <w:r w:rsidRPr="009E06F4">
              <w:t>None</w:t>
            </w:r>
          </w:p>
        </w:tc>
      </w:tr>
      <w:tr w:rsidR="009E06F4" w:rsidRPr="009E06F4" w:rsidTr="00524D38">
        <w:tblPrEx>
          <w:tblCellMar>
            <w:top w:w="0" w:type="dxa"/>
            <w:bottom w:w="0" w:type="dxa"/>
          </w:tblCellMar>
        </w:tblPrEx>
        <w:tc>
          <w:tcPr>
            <w:tcW w:w="3798" w:type="dxa"/>
          </w:tcPr>
          <w:p w:rsidR="009E06F4" w:rsidRPr="009E06F4" w:rsidRDefault="009E06F4" w:rsidP="00524D38">
            <w:pPr>
              <w:rPr>
                <w:b/>
              </w:rPr>
            </w:pPr>
            <w:r w:rsidRPr="009E06F4">
              <w:rPr>
                <w:b/>
              </w:rPr>
              <w:t>CONTENTS:</w:t>
            </w:r>
          </w:p>
          <w:p w:rsidR="009E06F4" w:rsidRPr="009E06F4" w:rsidRDefault="009E06F4" w:rsidP="00524D38">
            <w:pPr>
              <w:rPr>
                <w:b/>
              </w:rPr>
            </w:pPr>
          </w:p>
        </w:tc>
        <w:tc>
          <w:tcPr>
            <w:tcW w:w="6048" w:type="dxa"/>
            <w:gridSpan w:val="7"/>
          </w:tcPr>
          <w:p w:rsidR="009E06F4" w:rsidRPr="009E06F4" w:rsidRDefault="009E06F4" w:rsidP="00524D38">
            <w:r w:rsidRPr="009E06F4">
              <w:t>Prequalification Questionnaire Evaluation</w:t>
            </w:r>
          </w:p>
        </w:tc>
      </w:tr>
      <w:tr w:rsidR="009E06F4" w:rsidRPr="009E06F4" w:rsidTr="00524D38">
        <w:tblPrEx>
          <w:tblCellMar>
            <w:top w:w="0" w:type="dxa"/>
            <w:bottom w:w="0" w:type="dxa"/>
          </w:tblCellMar>
        </w:tblPrEx>
        <w:tc>
          <w:tcPr>
            <w:tcW w:w="3798" w:type="dxa"/>
          </w:tcPr>
          <w:p w:rsidR="009E06F4" w:rsidRPr="009E06F4" w:rsidRDefault="009E06F4" w:rsidP="00524D38">
            <w:pPr>
              <w:rPr>
                <w:b/>
              </w:rPr>
            </w:pPr>
            <w:r w:rsidRPr="009E06F4">
              <w:rPr>
                <w:b/>
              </w:rPr>
              <w:t>FOR USE WITH:</w:t>
            </w:r>
          </w:p>
          <w:p w:rsidR="009E06F4" w:rsidRPr="009E06F4" w:rsidRDefault="009E06F4" w:rsidP="00524D38">
            <w:pPr>
              <w:rPr>
                <w:b/>
              </w:rPr>
            </w:pPr>
          </w:p>
        </w:tc>
        <w:tc>
          <w:tcPr>
            <w:tcW w:w="6048" w:type="dxa"/>
            <w:gridSpan w:val="7"/>
          </w:tcPr>
          <w:p w:rsidR="009E06F4" w:rsidRPr="009E06F4" w:rsidRDefault="009E06F4" w:rsidP="00524D38">
            <w:r w:rsidRPr="009E06F4">
              <w:t>Design Build Construction Documents</w:t>
            </w:r>
          </w:p>
        </w:tc>
      </w:tr>
      <w:tr w:rsidR="009E06F4" w:rsidRPr="009E06F4" w:rsidTr="00524D38">
        <w:tblPrEx>
          <w:tblCellMar>
            <w:top w:w="0" w:type="dxa"/>
            <w:bottom w:w="0" w:type="dxa"/>
          </w:tblCellMar>
        </w:tblPrEx>
        <w:trPr>
          <w:cantSplit/>
        </w:trPr>
        <w:tc>
          <w:tcPr>
            <w:tcW w:w="3798" w:type="dxa"/>
          </w:tcPr>
          <w:p w:rsidR="009E06F4" w:rsidRPr="009E06F4" w:rsidRDefault="009E06F4" w:rsidP="00524D38">
            <w:pPr>
              <w:rPr>
                <w:b/>
              </w:rPr>
            </w:pPr>
            <w:r w:rsidRPr="009E06F4">
              <w:rPr>
                <w:b/>
              </w:rPr>
              <w:t>COMPLETED BY:</w:t>
            </w:r>
          </w:p>
        </w:tc>
        <w:tc>
          <w:tcPr>
            <w:tcW w:w="360" w:type="dxa"/>
          </w:tcPr>
          <w:p w:rsidR="009E06F4" w:rsidRPr="009E06F4" w:rsidRDefault="009E06F4" w:rsidP="00524D38">
            <w:r w:rsidRPr="009E06F4">
              <w:sym w:font="Monotype Sorts" w:char="F033"/>
            </w:r>
          </w:p>
        </w:tc>
        <w:tc>
          <w:tcPr>
            <w:tcW w:w="2070" w:type="dxa"/>
            <w:gridSpan w:val="2"/>
          </w:tcPr>
          <w:p w:rsidR="009E06F4" w:rsidRPr="009E06F4" w:rsidRDefault="009E06F4" w:rsidP="00524D38">
            <w:r w:rsidRPr="009E06F4">
              <w:t>Filling in</w:t>
            </w:r>
          </w:p>
        </w:tc>
        <w:tc>
          <w:tcPr>
            <w:tcW w:w="360" w:type="dxa"/>
          </w:tcPr>
          <w:p w:rsidR="009E06F4" w:rsidRPr="009E06F4" w:rsidRDefault="009E06F4" w:rsidP="00524D38">
            <w:r w:rsidRPr="009E06F4">
              <w:sym w:font="Monotype Sorts" w:char="F033"/>
            </w:r>
          </w:p>
        </w:tc>
        <w:tc>
          <w:tcPr>
            <w:tcW w:w="1692" w:type="dxa"/>
          </w:tcPr>
          <w:p w:rsidR="009E06F4" w:rsidRPr="009E06F4" w:rsidRDefault="009E06F4" w:rsidP="00524D38">
            <w:r w:rsidRPr="009E06F4">
              <w:t>Adding Text</w:t>
            </w:r>
          </w:p>
        </w:tc>
        <w:tc>
          <w:tcPr>
            <w:tcW w:w="288" w:type="dxa"/>
          </w:tcPr>
          <w:p w:rsidR="009E06F4" w:rsidRPr="009E06F4" w:rsidRDefault="009E06F4" w:rsidP="00524D38"/>
        </w:tc>
        <w:tc>
          <w:tcPr>
            <w:tcW w:w="1278" w:type="dxa"/>
          </w:tcPr>
          <w:p w:rsidR="009E06F4" w:rsidRPr="009E06F4" w:rsidRDefault="009E06F4" w:rsidP="00524D38">
            <w:r w:rsidRPr="009E06F4">
              <w:t>No Data Required</w:t>
            </w:r>
          </w:p>
        </w:tc>
      </w:tr>
      <w:tr w:rsidR="009E06F4" w:rsidRPr="009E06F4" w:rsidTr="00524D38">
        <w:tblPrEx>
          <w:tblCellMar>
            <w:top w:w="0" w:type="dxa"/>
            <w:bottom w:w="0" w:type="dxa"/>
          </w:tblCellMar>
        </w:tblPrEx>
        <w:trPr>
          <w:cantSplit/>
        </w:trPr>
        <w:tc>
          <w:tcPr>
            <w:tcW w:w="3798" w:type="dxa"/>
          </w:tcPr>
          <w:p w:rsidR="009E06F4" w:rsidRPr="009E06F4" w:rsidRDefault="009E06F4" w:rsidP="00524D38">
            <w:pPr>
              <w:rPr>
                <w:b/>
              </w:rPr>
            </w:pPr>
            <w:r w:rsidRPr="009E06F4">
              <w:rPr>
                <w:b/>
              </w:rPr>
              <w:t>ITS USE IS:</w:t>
            </w:r>
          </w:p>
        </w:tc>
        <w:tc>
          <w:tcPr>
            <w:tcW w:w="360" w:type="dxa"/>
          </w:tcPr>
          <w:p w:rsidR="009E06F4" w:rsidRPr="009E06F4" w:rsidRDefault="009E06F4" w:rsidP="00524D38"/>
        </w:tc>
        <w:tc>
          <w:tcPr>
            <w:tcW w:w="2070" w:type="dxa"/>
            <w:gridSpan w:val="2"/>
          </w:tcPr>
          <w:p w:rsidR="009E06F4" w:rsidRPr="009E06F4" w:rsidRDefault="009E06F4" w:rsidP="00524D38">
            <w:r w:rsidRPr="009E06F4">
              <w:t>Required</w:t>
            </w:r>
          </w:p>
        </w:tc>
        <w:tc>
          <w:tcPr>
            <w:tcW w:w="360" w:type="dxa"/>
          </w:tcPr>
          <w:p w:rsidR="009E06F4" w:rsidRPr="009E06F4" w:rsidRDefault="009E06F4" w:rsidP="00524D38">
            <w:r w:rsidRPr="009E06F4">
              <w:sym w:font="Monotype Sorts" w:char="F033"/>
            </w:r>
          </w:p>
        </w:tc>
        <w:tc>
          <w:tcPr>
            <w:tcW w:w="3258" w:type="dxa"/>
            <w:gridSpan w:val="3"/>
          </w:tcPr>
          <w:p w:rsidR="009E06F4" w:rsidRPr="009E06F4" w:rsidRDefault="009E06F4" w:rsidP="00524D38">
            <w:r w:rsidRPr="009E06F4">
              <w:t>Optional</w:t>
            </w:r>
          </w:p>
          <w:p w:rsidR="009E06F4" w:rsidRPr="009E06F4" w:rsidRDefault="009E06F4" w:rsidP="00524D38"/>
        </w:tc>
      </w:tr>
    </w:tbl>
    <w:p w:rsidR="009E06F4" w:rsidRPr="009E06F4" w:rsidRDefault="009E06F4" w:rsidP="009E06F4"/>
    <w:p w:rsidR="009E06F4" w:rsidRPr="009E06F4" w:rsidRDefault="009E06F4" w:rsidP="009E06F4"/>
    <w:p w:rsidR="009E06F4" w:rsidRPr="009E06F4" w:rsidRDefault="009E06F4" w:rsidP="009E06F4">
      <w:pPr>
        <w:tabs>
          <w:tab w:val="left" w:pos="-90"/>
        </w:tabs>
        <w:ind w:hanging="90"/>
        <w:rPr>
          <w:b/>
        </w:rPr>
      </w:pPr>
      <w:r w:rsidRPr="009E06F4">
        <w:rPr>
          <w:b/>
        </w:rPr>
        <w:t>Completion Instructions:</w:t>
      </w:r>
    </w:p>
    <w:p w:rsidR="009E06F4" w:rsidRPr="009E06F4" w:rsidRDefault="009E06F4" w:rsidP="009E06F4">
      <w:pPr>
        <w:tabs>
          <w:tab w:val="left" w:pos="-90"/>
        </w:tabs>
        <w:ind w:hanging="90"/>
      </w:pPr>
    </w:p>
    <w:p w:rsidR="009E06F4" w:rsidRPr="009E06F4" w:rsidRDefault="009E06F4" w:rsidP="009E06F4">
      <w:pPr>
        <w:ind w:left="360" w:hanging="360"/>
      </w:pPr>
    </w:p>
    <w:p w:rsidR="009E06F4" w:rsidRPr="009E06F4" w:rsidRDefault="009E06F4" w:rsidP="009E06F4">
      <w:pPr>
        <w:ind w:left="360" w:hanging="360"/>
      </w:pPr>
      <w:r w:rsidRPr="009E06F4">
        <w:t>1.</w:t>
      </w:r>
      <w:r w:rsidRPr="009E06F4">
        <w:tab/>
        <w:t>Notes, suggested text, instructions and other information is formatted using the following methods:</w:t>
      </w:r>
    </w:p>
    <w:p w:rsidR="009E06F4" w:rsidRPr="009E06F4" w:rsidRDefault="009E06F4" w:rsidP="009E06F4">
      <w:pPr>
        <w:ind w:firstLine="360"/>
      </w:pPr>
    </w:p>
    <w:p w:rsidR="009E06F4" w:rsidRPr="009E06F4" w:rsidRDefault="009E06F4" w:rsidP="009E06F4">
      <w:pPr>
        <w:widowControl/>
        <w:numPr>
          <w:ilvl w:val="0"/>
          <w:numId w:val="36"/>
        </w:numPr>
        <w:tabs>
          <w:tab w:val="clear" w:pos="360"/>
          <w:tab w:val="num" w:pos="720"/>
        </w:tabs>
        <w:autoSpaceDE/>
        <w:autoSpaceDN/>
        <w:adjustRightInd/>
        <w:ind w:left="720"/>
      </w:pPr>
      <w:r w:rsidRPr="009E06F4">
        <w:t xml:space="preserve">Hidden text within brackets. </w:t>
      </w:r>
      <w:r w:rsidRPr="009E06F4">
        <w:rPr>
          <w:vanish/>
          <w:spacing w:val="-1"/>
          <w:shd w:val="pct12" w:color="auto" w:fill="FFFFFF"/>
        </w:rPr>
        <w:t>{This is an example of the format.}</w:t>
      </w:r>
      <w:r w:rsidRPr="009E06F4">
        <w:t xml:space="preserve">  Read the material within the brackets and take the appropriate action (usually inserting text or selecting from a choice of texts.)   When printing this document, the default print property will not print the hidden text.</w:t>
      </w:r>
    </w:p>
    <w:p w:rsidR="009E06F4" w:rsidRPr="009E06F4" w:rsidRDefault="009E06F4" w:rsidP="009E06F4">
      <w:pPr>
        <w:ind w:left="360"/>
      </w:pPr>
    </w:p>
    <w:p w:rsidR="009E06F4" w:rsidRPr="009E06F4" w:rsidRDefault="009E06F4" w:rsidP="009E06F4">
      <w:pPr>
        <w:widowControl/>
        <w:numPr>
          <w:ilvl w:val="0"/>
          <w:numId w:val="37"/>
        </w:numPr>
        <w:tabs>
          <w:tab w:val="clear" w:pos="360"/>
          <w:tab w:val="num" w:pos="720"/>
        </w:tabs>
        <w:autoSpaceDE/>
        <w:autoSpaceDN/>
        <w:adjustRightInd/>
        <w:ind w:left="720"/>
      </w:pPr>
      <w:r w:rsidRPr="009E06F4">
        <w:t xml:space="preserve">Coded instruction within brackets. </w:t>
      </w:r>
      <w:r w:rsidRPr="009E06F4">
        <w:fldChar w:fldCharType="begin"/>
      </w:r>
      <w:r w:rsidRPr="009E06F4">
        <w:instrText xml:space="preserve"> Macrobutton nomacro </w:instrText>
      </w:r>
      <w:r w:rsidRPr="009E06F4">
        <w:rPr>
          <w:highlight w:val="lightGray"/>
        </w:rPr>
        <w:instrText>{This is an example of the format.}</w:instrText>
      </w:r>
      <w:r w:rsidRPr="009E06F4">
        <w:instrText xml:space="preserve"> </w:instrText>
      </w:r>
      <w:r w:rsidRPr="009E06F4">
        <w:fldChar w:fldCharType="end"/>
      </w:r>
      <w:r w:rsidRPr="009E06F4">
        <w:t xml:space="preserve">  The instructions and shading will disappear when the required information is typed.</w:t>
      </w:r>
    </w:p>
    <w:p w:rsidR="009E06F4" w:rsidRPr="009E06F4" w:rsidRDefault="009E06F4" w:rsidP="009E06F4">
      <w:pPr>
        <w:ind w:left="360"/>
      </w:pPr>
    </w:p>
    <w:p w:rsidR="009E06F4" w:rsidRPr="009E06F4" w:rsidRDefault="009E06F4" w:rsidP="009E06F4">
      <w:pPr>
        <w:widowControl/>
        <w:numPr>
          <w:ilvl w:val="0"/>
          <w:numId w:val="37"/>
        </w:numPr>
        <w:tabs>
          <w:tab w:val="clear" w:pos="360"/>
          <w:tab w:val="num" w:pos="720"/>
        </w:tabs>
        <w:autoSpaceDE/>
        <w:autoSpaceDN/>
        <w:adjustRightInd/>
        <w:ind w:left="720"/>
      </w:pPr>
      <w:r w:rsidRPr="009E06F4">
        <w:t>Suggested text is shaded in gray without brackets (see Modification and Additions below.)</w:t>
      </w:r>
    </w:p>
    <w:p w:rsidR="009E06F4" w:rsidRPr="009E06F4" w:rsidRDefault="009E06F4" w:rsidP="009E06F4">
      <w:pPr>
        <w:tabs>
          <w:tab w:val="left" w:pos="-90"/>
        </w:tabs>
        <w:ind w:hanging="90"/>
      </w:pPr>
      <w:r w:rsidRPr="009E06F4">
        <w:br/>
      </w:r>
    </w:p>
    <w:p w:rsidR="009E06F4" w:rsidRPr="009E06F4" w:rsidRDefault="009E06F4" w:rsidP="009E06F4">
      <w:pPr>
        <w:tabs>
          <w:tab w:val="left" w:pos="-90"/>
        </w:tabs>
        <w:ind w:hanging="90"/>
        <w:rPr>
          <w:b/>
        </w:rPr>
      </w:pPr>
      <w:r w:rsidRPr="009E06F4">
        <w:rPr>
          <w:b/>
        </w:rPr>
        <w:t>Modifications and Additions:</w:t>
      </w:r>
      <w:r w:rsidRPr="009E06F4">
        <w:rPr>
          <w:b/>
        </w:rPr>
        <w:tab/>
      </w:r>
    </w:p>
    <w:p w:rsidR="009E06F4" w:rsidRPr="009E06F4" w:rsidRDefault="009E06F4" w:rsidP="009E06F4">
      <w:pPr>
        <w:tabs>
          <w:tab w:val="left" w:pos="-90"/>
        </w:tabs>
        <w:ind w:hanging="90"/>
      </w:pPr>
    </w:p>
    <w:p w:rsidR="009E06F4" w:rsidRPr="009E06F4" w:rsidRDefault="009E06F4" w:rsidP="009E06F4">
      <w:pPr>
        <w:widowControl/>
        <w:numPr>
          <w:ilvl w:val="0"/>
          <w:numId w:val="38"/>
        </w:numPr>
        <w:autoSpaceDE/>
        <w:autoSpaceDN/>
        <w:adjustRightInd/>
      </w:pPr>
      <w:r w:rsidRPr="009E06F4">
        <w:t xml:space="preserve">Areas shaded in gray, without brackets, represent suggested text that may be modified by the Facility to meet the needs of the Project.  </w:t>
      </w:r>
      <w:r w:rsidRPr="009E06F4">
        <w:rPr>
          <w:highlight w:val="lightGray"/>
        </w:rPr>
        <w:t>This is an example of the format.</w:t>
      </w:r>
      <w:r w:rsidRPr="009E06F4">
        <w:t xml:space="preserve">  Ensure that any modified or added text is consistent with the Contract Documents.</w:t>
      </w:r>
    </w:p>
    <w:p w:rsidR="009E06F4" w:rsidRPr="009E06F4" w:rsidRDefault="009E06F4" w:rsidP="009E06F4"/>
    <w:p w:rsidR="009E06F4" w:rsidRPr="009E06F4" w:rsidRDefault="009E06F4" w:rsidP="009E06F4">
      <w:pPr>
        <w:widowControl/>
        <w:numPr>
          <w:ilvl w:val="0"/>
          <w:numId w:val="38"/>
        </w:numPr>
        <w:autoSpaceDE/>
        <w:autoSpaceDN/>
        <w:adjustRightInd/>
      </w:pPr>
      <w:r w:rsidRPr="009E06F4">
        <w:t xml:space="preserve">Areas not highlighted in gray, without brackets, shall not be altered without approval of the Office of the President. </w:t>
      </w:r>
    </w:p>
    <w:p w:rsidR="009E06F4" w:rsidRPr="009E06F4" w:rsidRDefault="009E06F4" w:rsidP="009E06F4">
      <w:pPr>
        <w:tabs>
          <w:tab w:val="left" w:pos="-90"/>
        </w:tabs>
        <w:ind w:hanging="90"/>
      </w:pPr>
    </w:p>
    <w:p w:rsidR="009E06F4" w:rsidRPr="009E06F4" w:rsidRDefault="009E06F4" w:rsidP="009E06F4">
      <w:pPr>
        <w:pStyle w:val="BodyTextIndent"/>
        <w:ind w:left="375" w:hanging="465"/>
      </w:pPr>
      <w:r w:rsidRPr="009E06F4">
        <w:t xml:space="preserve"> 3.</w:t>
      </w:r>
      <w:r w:rsidRPr="009E06F4">
        <w:tab/>
        <w:t xml:space="preserve">Facility may modify this document. The criteria and point allocation in the document are examples, and should be modified for each project.  There should be a rational relationship between the categories and their relative weight/importance. </w:t>
      </w:r>
    </w:p>
    <w:p w:rsidR="009E06F4" w:rsidRPr="009E06F4" w:rsidRDefault="009E06F4" w:rsidP="009E06F4">
      <w:pPr>
        <w:tabs>
          <w:tab w:val="left" w:pos="-90"/>
        </w:tabs>
        <w:ind w:hanging="90"/>
      </w:pPr>
    </w:p>
    <w:p w:rsidR="009E06F4" w:rsidRPr="009E06F4" w:rsidRDefault="009E06F4" w:rsidP="009E06F4">
      <w:pPr>
        <w:tabs>
          <w:tab w:val="left" w:pos="-90"/>
        </w:tabs>
        <w:ind w:hanging="90"/>
        <w:rPr>
          <w:b/>
        </w:rPr>
      </w:pPr>
      <w:r w:rsidRPr="009E06F4">
        <w:rPr>
          <w:b/>
        </w:rPr>
        <w:t>Comments:</w:t>
      </w:r>
    </w:p>
    <w:p w:rsidR="009E06F4" w:rsidRPr="009E06F4" w:rsidRDefault="009E06F4" w:rsidP="009E06F4">
      <w:pPr>
        <w:tabs>
          <w:tab w:val="left" w:pos="-90"/>
        </w:tabs>
        <w:ind w:hanging="90"/>
        <w:rPr>
          <w:b/>
        </w:rPr>
      </w:pPr>
    </w:p>
    <w:p w:rsidR="009E06F4" w:rsidRPr="009E06F4" w:rsidRDefault="009E06F4" w:rsidP="009E06F4">
      <w:pPr>
        <w:tabs>
          <w:tab w:val="left" w:pos="-90"/>
        </w:tabs>
        <w:ind w:hanging="90"/>
        <w:rPr>
          <w:b/>
        </w:rPr>
      </w:pPr>
    </w:p>
    <w:p w:rsidR="009E06F4" w:rsidRPr="009E06F4" w:rsidRDefault="009E06F4" w:rsidP="009E06F4">
      <w:pPr>
        <w:tabs>
          <w:tab w:val="left" w:pos="-90"/>
        </w:tabs>
        <w:ind w:left="360" w:hanging="360"/>
        <w:rPr>
          <w:vanish/>
        </w:rPr>
      </w:pPr>
      <w:r w:rsidRPr="009E06F4">
        <w:t xml:space="preserve">1. </w:t>
      </w:r>
      <w:r w:rsidRPr="009E06F4">
        <w:tab/>
        <w:t xml:space="preserve">Release of this document is </w:t>
      </w:r>
      <w:r w:rsidRPr="009E06F4">
        <w:rPr>
          <w:b/>
          <w:i/>
        </w:rPr>
        <w:t>optional</w:t>
      </w:r>
      <w:r w:rsidRPr="009E06F4">
        <w:t>.  Facility may decide how much information to provide in the prequalification questionnaire evaluation.  For example, Facility may (1) issue prequalification questionnaire without completing “assigned points” in the right hand  column; (2) may issue this document without the “summary worksheet” on the final page; and/or (3) may decide not to issue this document at all.</w:t>
      </w:r>
    </w:p>
    <w:p w:rsidR="009E06F4" w:rsidRPr="009E06F4" w:rsidRDefault="009E06F4" w:rsidP="009E06F4">
      <w:pPr>
        <w:tabs>
          <w:tab w:val="left" w:pos="-90"/>
        </w:tabs>
        <w:ind w:left="360" w:hanging="360"/>
        <w:rPr>
          <w:vanish/>
        </w:rPr>
      </w:pPr>
    </w:p>
    <w:p w:rsidR="009E06F4" w:rsidRPr="009E06F4" w:rsidRDefault="009E06F4" w:rsidP="009E06F4">
      <w:pPr>
        <w:pStyle w:val="BodyTextIndent"/>
        <w:ind w:left="360" w:hanging="360"/>
      </w:pPr>
      <w:r w:rsidRPr="009E06F4">
        <w:t>2.   Do not release the accompanying scoring sheet with names of Review Panel outside the University.</w:t>
      </w:r>
    </w:p>
    <w:p w:rsidR="009E06F4" w:rsidRDefault="009E06F4" w:rsidP="009E06F4">
      <w:pPr>
        <w:pStyle w:val="BodyTextIndent"/>
        <w:ind w:firstLine="0"/>
      </w:pPr>
    </w:p>
    <w:p w:rsidR="009E06F4" w:rsidRDefault="009E06F4" w:rsidP="009E06F4">
      <w:pPr>
        <w:pStyle w:val="BodyTextIndent"/>
        <w:ind w:firstLine="0"/>
      </w:pPr>
    </w:p>
    <w:p w:rsidR="009E06F4" w:rsidRPr="009E06F4" w:rsidRDefault="009E06F4" w:rsidP="00525782">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center"/>
        <w:rPr>
          <w:rFonts w:cs="Arial"/>
          <w:b/>
          <w:spacing w:val="-2"/>
          <w:sz w:val="28"/>
          <w:szCs w:val="28"/>
        </w:rPr>
      </w:pPr>
      <w:r w:rsidRPr="009E06F4">
        <w:rPr>
          <w:rFonts w:cs="Arial"/>
          <w:b/>
          <w:spacing w:val="-2"/>
          <w:sz w:val="28"/>
          <w:szCs w:val="28"/>
        </w:rPr>
        <w:t>END OF COVERSHEET AND INSTRUCTIONS</w:t>
      </w:r>
    </w:p>
    <w:p w:rsidR="009E06F4" w:rsidRDefault="009E06F4" w:rsidP="00525782">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center"/>
        <w:rPr>
          <w:rFonts w:ascii="Univers" w:hAnsi="Univers"/>
          <w:spacing w:val="-2"/>
          <w:sz w:val="24"/>
          <w:szCs w:val="24"/>
        </w:rPr>
      </w:pPr>
    </w:p>
    <w:p w:rsidR="009E06F4" w:rsidRDefault="009E06F4" w:rsidP="00525782">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center"/>
        <w:rPr>
          <w:rFonts w:ascii="Univers" w:hAnsi="Univers"/>
          <w:spacing w:val="-2"/>
          <w:sz w:val="24"/>
          <w:szCs w:val="24"/>
        </w:rPr>
      </w:pPr>
    </w:p>
    <w:p w:rsidR="009E06F4" w:rsidRDefault="009E06F4" w:rsidP="00525782">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center"/>
        <w:rPr>
          <w:rFonts w:ascii="Univers" w:hAnsi="Univers"/>
          <w:spacing w:val="-2"/>
          <w:sz w:val="24"/>
          <w:szCs w:val="24"/>
        </w:rPr>
      </w:pPr>
    </w:p>
    <w:p w:rsidR="009E06F4" w:rsidRDefault="009E06F4" w:rsidP="00525782">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center"/>
        <w:rPr>
          <w:rFonts w:ascii="Univers" w:hAnsi="Univers"/>
          <w:spacing w:val="-2"/>
          <w:sz w:val="24"/>
          <w:szCs w:val="24"/>
        </w:rPr>
      </w:pPr>
    </w:p>
    <w:p w:rsidR="009E06F4" w:rsidRDefault="009E06F4" w:rsidP="00525782">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center"/>
        <w:rPr>
          <w:rFonts w:ascii="Univers" w:hAnsi="Univers"/>
          <w:spacing w:val="-2"/>
          <w:sz w:val="24"/>
          <w:szCs w:val="24"/>
        </w:rPr>
      </w:pPr>
    </w:p>
    <w:p w:rsidR="009E06F4" w:rsidRDefault="009E06F4" w:rsidP="00525782">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center"/>
        <w:rPr>
          <w:rFonts w:ascii="Univers" w:hAnsi="Univers"/>
          <w:spacing w:val="-2"/>
          <w:sz w:val="24"/>
          <w:szCs w:val="24"/>
        </w:rPr>
      </w:pPr>
    </w:p>
    <w:p w:rsidR="009E06F4" w:rsidRDefault="009E06F4" w:rsidP="00525782">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center"/>
        <w:rPr>
          <w:rFonts w:ascii="Univers" w:hAnsi="Univers"/>
          <w:spacing w:val="-2"/>
          <w:sz w:val="24"/>
          <w:szCs w:val="24"/>
        </w:rPr>
      </w:pPr>
    </w:p>
    <w:p w:rsidR="009E06F4" w:rsidRDefault="009E06F4" w:rsidP="00525782">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center"/>
        <w:rPr>
          <w:rFonts w:ascii="Univers" w:hAnsi="Univers"/>
          <w:spacing w:val="-2"/>
          <w:sz w:val="24"/>
          <w:szCs w:val="24"/>
        </w:rPr>
      </w:pPr>
    </w:p>
    <w:p w:rsidR="009E06F4" w:rsidRDefault="009E06F4" w:rsidP="00525782">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center"/>
        <w:rPr>
          <w:rFonts w:ascii="Univers" w:hAnsi="Univers"/>
          <w:spacing w:val="-2"/>
          <w:sz w:val="24"/>
          <w:szCs w:val="24"/>
        </w:rPr>
      </w:pPr>
    </w:p>
    <w:p w:rsidR="009E06F4" w:rsidRDefault="009E06F4" w:rsidP="00525782">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center"/>
        <w:rPr>
          <w:rFonts w:ascii="Univers" w:hAnsi="Univers"/>
          <w:spacing w:val="-2"/>
          <w:sz w:val="24"/>
          <w:szCs w:val="24"/>
        </w:rPr>
      </w:pPr>
    </w:p>
    <w:p w:rsidR="009E06F4" w:rsidRDefault="009E06F4" w:rsidP="00525782">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center"/>
        <w:rPr>
          <w:rFonts w:ascii="Univers" w:hAnsi="Univers"/>
          <w:spacing w:val="-2"/>
          <w:sz w:val="24"/>
          <w:szCs w:val="24"/>
        </w:rPr>
      </w:pPr>
    </w:p>
    <w:p w:rsidR="009E06F4" w:rsidRDefault="009E06F4" w:rsidP="00525782">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center"/>
        <w:rPr>
          <w:rFonts w:ascii="Univers" w:hAnsi="Univers"/>
          <w:spacing w:val="-2"/>
          <w:sz w:val="24"/>
          <w:szCs w:val="24"/>
        </w:rPr>
      </w:pPr>
    </w:p>
    <w:p w:rsidR="009E06F4" w:rsidRDefault="009E06F4" w:rsidP="00525782">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center"/>
        <w:rPr>
          <w:rFonts w:ascii="Univers" w:hAnsi="Univers"/>
          <w:spacing w:val="-2"/>
          <w:sz w:val="24"/>
          <w:szCs w:val="24"/>
        </w:rPr>
      </w:pPr>
    </w:p>
    <w:p w:rsidR="009E06F4" w:rsidRDefault="009E06F4" w:rsidP="00525782">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center"/>
        <w:rPr>
          <w:rFonts w:ascii="Univers" w:hAnsi="Univers"/>
          <w:spacing w:val="-2"/>
          <w:sz w:val="24"/>
          <w:szCs w:val="24"/>
        </w:rPr>
      </w:pPr>
    </w:p>
    <w:p w:rsidR="009E06F4" w:rsidRDefault="009E06F4" w:rsidP="00525782">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center"/>
        <w:rPr>
          <w:rFonts w:ascii="Univers" w:hAnsi="Univers"/>
          <w:spacing w:val="-2"/>
          <w:sz w:val="24"/>
          <w:szCs w:val="24"/>
        </w:rPr>
      </w:pPr>
    </w:p>
    <w:p w:rsidR="009E06F4" w:rsidRDefault="009E06F4" w:rsidP="00525782">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center"/>
        <w:rPr>
          <w:rFonts w:ascii="Univers" w:hAnsi="Univers"/>
          <w:spacing w:val="-2"/>
          <w:sz w:val="24"/>
          <w:szCs w:val="24"/>
        </w:rPr>
      </w:pPr>
    </w:p>
    <w:p w:rsidR="009E06F4" w:rsidRDefault="009E06F4" w:rsidP="00525782">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center"/>
        <w:rPr>
          <w:rFonts w:ascii="Univers" w:hAnsi="Univers"/>
          <w:spacing w:val="-2"/>
          <w:sz w:val="24"/>
          <w:szCs w:val="24"/>
        </w:rPr>
      </w:pPr>
    </w:p>
    <w:p w:rsidR="009E06F4" w:rsidRDefault="009E06F4" w:rsidP="00525782">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center"/>
        <w:rPr>
          <w:rFonts w:ascii="Univers" w:hAnsi="Univers"/>
          <w:spacing w:val="-2"/>
          <w:sz w:val="24"/>
          <w:szCs w:val="24"/>
        </w:rPr>
      </w:pPr>
    </w:p>
    <w:p w:rsidR="009E06F4" w:rsidRDefault="009E06F4" w:rsidP="00525782">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center"/>
        <w:rPr>
          <w:rFonts w:ascii="Univers" w:hAnsi="Univers"/>
          <w:spacing w:val="-2"/>
          <w:sz w:val="24"/>
          <w:szCs w:val="24"/>
        </w:rPr>
      </w:pPr>
    </w:p>
    <w:p w:rsidR="009E06F4" w:rsidRDefault="009E06F4" w:rsidP="00525782">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center"/>
        <w:rPr>
          <w:rFonts w:ascii="Univers" w:hAnsi="Univers"/>
          <w:spacing w:val="-2"/>
          <w:sz w:val="24"/>
          <w:szCs w:val="24"/>
        </w:rPr>
      </w:pPr>
    </w:p>
    <w:p w:rsidR="009E06F4" w:rsidRDefault="009E06F4" w:rsidP="00525782">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center"/>
        <w:rPr>
          <w:rFonts w:ascii="Univers" w:hAnsi="Univers"/>
          <w:spacing w:val="-2"/>
          <w:sz w:val="24"/>
          <w:szCs w:val="24"/>
        </w:rPr>
      </w:pPr>
    </w:p>
    <w:p w:rsidR="009E06F4" w:rsidRDefault="009E06F4" w:rsidP="00525782">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center"/>
        <w:rPr>
          <w:rFonts w:ascii="Univers" w:hAnsi="Univers"/>
          <w:spacing w:val="-2"/>
          <w:sz w:val="24"/>
          <w:szCs w:val="24"/>
        </w:rPr>
      </w:pPr>
    </w:p>
    <w:p w:rsidR="009E06F4" w:rsidRDefault="009E06F4" w:rsidP="00525782">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center"/>
        <w:rPr>
          <w:rFonts w:ascii="Univers" w:hAnsi="Univers"/>
          <w:spacing w:val="-2"/>
          <w:sz w:val="24"/>
          <w:szCs w:val="24"/>
        </w:rPr>
      </w:pPr>
    </w:p>
    <w:p w:rsidR="009E06F4" w:rsidRDefault="009E06F4" w:rsidP="00525782">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center"/>
        <w:rPr>
          <w:rFonts w:ascii="Univers" w:hAnsi="Univers"/>
          <w:spacing w:val="-2"/>
          <w:sz w:val="24"/>
          <w:szCs w:val="24"/>
        </w:rPr>
      </w:pPr>
    </w:p>
    <w:p w:rsidR="009E06F4" w:rsidRDefault="009E06F4" w:rsidP="00525782">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center"/>
        <w:rPr>
          <w:rFonts w:ascii="Univers" w:hAnsi="Univers"/>
          <w:spacing w:val="-2"/>
          <w:sz w:val="24"/>
          <w:szCs w:val="24"/>
        </w:rPr>
      </w:pPr>
    </w:p>
    <w:p w:rsidR="009E06F4" w:rsidRDefault="009E06F4" w:rsidP="00525782">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center"/>
        <w:rPr>
          <w:rFonts w:ascii="Univers" w:hAnsi="Univers"/>
          <w:spacing w:val="-2"/>
          <w:sz w:val="24"/>
          <w:szCs w:val="24"/>
        </w:rPr>
      </w:pPr>
    </w:p>
    <w:p w:rsidR="00525782" w:rsidRPr="009E06F4" w:rsidRDefault="00525782" w:rsidP="00525782">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center"/>
        <w:rPr>
          <w:rFonts w:ascii="Univers" w:hAnsi="Univers"/>
          <w:b/>
          <w:spacing w:val="-2"/>
          <w:sz w:val="24"/>
          <w:szCs w:val="24"/>
          <w:u w:val="single"/>
        </w:rPr>
      </w:pPr>
      <w:r w:rsidRPr="009E06F4">
        <w:rPr>
          <w:rFonts w:ascii="Univers" w:hAnsi="Univers"/>
          <w:b/>
          <w:spacing w:val="-2"/>
          <w:sz w:val="24"/>
          <w:szCs w:val="24"/>
          <w:u w:val="single"/>
        </w:rPr>
        <w:lastRenderedPageBreak/>
        <w:t>Prequalification Questionnaire Evaluation</w:t>
      </w:r>
    </w:p>
    <w:p w:rsidR="009E06F4" w:rsidRPr="00525782" w:rsidRDefault="009E06F4" w:rsidP="00525782">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center"/>
        <w:rPr>
          <w:rFonts w:ascii="Univers" w:hAnsi="Univers"/>
          <w:b/>
          <w:vanish/>
          <w:sz w:val="24"/>
          <w:szCs w:val="24"/>
          <w:highlight w:val="lightGray"/>
        </w:rPr>
      </w:pPr>
    </w:p>
    <w:p w:rsidR="00E025E4" w:rsidRPr="009B28B0" w:rsidRDefault="00D577E3">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both"/>
        <w:rPr>
          <w:rFonts w:ascii="Univers" w:hAnsi="Univers"/>
          <w:b/>
          <w:vanish/>
        </w:rPr>
      </w:pPr>
      <w:r w:rsidRPr="009B28B0">
        <w:rPr>
          <w:rFonts w:ascii="Univers" w:hAnsi="Univers"/>
          <w:b/>
          <w:vanish/>
          <w:highlight w:val="lightGray"/>
        </w:rPr>
        <w:t>{</w:t>
      </w:r>
      <w:r w:rsidR="009B28B0">
        <w:rPr>
          <w:rFonts w:ascii="Univers" w:hAnsi="Univers"/>
          <w:b/>
          <w:vanish/>
          <w:highlight w:val="lightGray"/>
        </w:rPr>
        <w:t xml:space="preserve">OPTIONAL: </w:t>
      </w:r>
      <w:r w:rsidRPr="009B28B0">
        <w:rPr>
          <w:rFonts w:ascii="Univers" w:hAnsi="Univers"/>
          <w:b/>
          <w:vanish/>
          <w:highlight w:val="lightGray"/>
        </w:rPr>
        <w:t xml:space="preserve">FACILITY MAY DECIDE </w:t>
      </w:r>
      <w:r w:rsidR="00B26FA6">
        <w:rPr>
          <w:rFonts w:ascii="Univers" w:hAnsi="Univers"/>
          <w:b/>
          <w:vanish/>
          <w:highlight w:val="lightGray"/>
        </w:rPr>
        <w:t>HOW MUCH INFORMATION TO PROVIDE IN THE</w:t>
      </w:r>
      <w:r w:rsidR="009B28B0">
        <w:rPr>
          <w:rFonts w:ascii="Univers" w:hAnsi="Univers"/>
          <w:b/>
          <w:vanish/>
          <w:highlight w:val="lightGray"/>
        </w:rPr>
        <w:t xml:space="preserve"> PREQUALIFCATION </w:t>
      </w:r>
      <w:r w:rsidR="00B26FA6">
        <w:rPr>
          <w:rFonts w:ascii="Univers" w:hAnsi="Univers"/>
          <w:b/>
          <w:vanish/>
          <w:highlight w:val="lightGray"/>
        </w:rPr>
        <w:t xml:space="preserve">QUESTIONNAIRE </w:t>
      </w:r>
      <w:r w:rsidR="009B28B0">
        <w:rPr>
          <w:rFonts w:ascii="Univers" w:hAnsi="Univers"/>
          <w:b/>
          <w:vanish/>
          <w:highlight w:val="lightGray"/>
        </w:rPr>
        <w:t>EVALUATION</w:t>
      </w:r>
      <w:r w:rsidRPr="009B28B0">
        <w:rPr>
          <w:rFonts w:ascii="Univers" w:hAnsi="Univers"/>
          <w:b/>
          <w:vanish/>
          <w:highlight w:val="lightGray"/>
        </w:rPr>
        <w:t>.</w:t>
      </w:r>
      <w:r w:rsidR="00B26FA6">
        <w:rPr>
          <w:rFonts w:ascii="Univers" w:hAnsi="Univers"/>
          <w:b/>
          <w:vanish/>
          <w:highlight w:val="lightGray"/>
        </w:rPr>
        <w:t xml:space="preserve">  FOR EXAMPLE, FACILITY MAY </w:t>
      </w:r>
      <w:r w:rsidR="008E5F18">
        <w:rPr>
          <w:rFonts w:ascii="Univers" w:hAnsi="Univers"/>
          <w:b/>
          <w:vanish/>
          <w:highlight w:val="lightGray"/>
        </w:rPr>
        <w:t xml:space="preserve">(1) </w:t>
      </w:r>
      <w:r w:rsidR="00B26FA6">
        <w:rPr>
          <w:rFonts w:ascii="Univers" w:hAnsi="Univers"/>
          <w:b/>
          <w:vanish/>
          <w:highlight w:val="lightGray"/>
        </w:rPr>
        <w:t xml:space="preserve">ISSUE PREQUALIFICATION QUESTIONNAIRE WITHOUT COMPLETING </w:t>
      </w:r>
      <w:r w:rsidR="008E5F18">
        <w:rPr>
          <w:rFonts w:ascii="Univers" w:hAnsi="Univers"/>
          <w:b/>
          <w:vanish/>
          <w:highlight w:val="lightGray"/>
        </w:rPr>
        <w:t>“</w:t>
      </w:r>
      <w:r w:rsidR="00B26FA6">
        <w:rPr>
          <w:rFonts w:ascii="Univers" w:hAnsi="Univers"/>
          <w:b/>
          <w:vanish/>
          <w:highlight w:val="lightGray"/>
        </w:rPr>
        <w:t>ASSIGNED POINTS</w:t>
      </w:r>
      <w:r w:rsidR="008E5F18">
        <w:rPr>
          <w:rFonts w:ascii="Univers" w:hAnsi="Univers"/>
          <w:b/>
          <w:vanish/>
          <w:highlight w:val="lightGray"/>
        </w:rPr>
        <w:t>”</w:t>
      </w:r>
      <w:r w:rsidR="00B26FA6">
        <w:rPr>
          <w:rFonts w:ascii="Univers" w:hAnsi="Univers"/>
          <w:b/>
          <w:vanish/>
          <w:highlight w:val="lightGray"/>
        </w:rPr>
        <w:t xml:space="preserve"> IN THE </w:t>
      </w:r>
      <w:r w:rsidR="000927AD">
        <w:rPr>
          <w:rFonts w:ascii="Univers" w:hAnsi="Univers"/>
          <w:b/>
          <w:vanish/>
          <w:highlight w:val="lightGray"/>
        </w:rPr>
        <w:t xml:space="preserve">RIGHT </w:t>
      </w:r>
      <w:r w:rsidR="008E5F18">
        <w:rPr>
          <w:rFonts w:ascii="Univers" w:hAnsi="Univers"/>
          <w:b/>
          <w:vanish/>
          <w:highlight w:val="lightGray"/>
        </w:rPr>
        <w:t xml:space="preserve">HAND  COLUMN; (2) MAY ISSUE THIS DOCUMENT WITHOUT </w:t>
      </w:r>
      <w:r w:rsidR="000927AD">
        <w:rPr>
          <w:rFonts w:ascii="Univers" w:hAnsi="Univers"/>
          <w:b/>
          <w:vanish/>
          <w:highlight w:val="lightGray"/>
        </w:rPr>
        <w:t>THE</w:t>
      </w:r>
      <w:r w:rsidR="008E5F18">
        <w:rPr>
          <w:rFonts w:ascii="Univers" w:hAnsi="Univers"/>
          <w:b/>
          <w:vanish/>
          <w:highlight w:val="lightGray"/>
        </w:rPr>
        <w:t xml:space="preserve"> </w:t>
      </w:r>
      <w:r w:rsidR="0078373A">
        <w:rPr>
          <w:rFonts w:ascii="Univers" w:hAnsi="Univers"/>
          <w:b/>
          <w:vanish/>
          <w:highlight w:val="lightGray"/>
        </w:rPr>
        <w:t>“</w:t>
      </w:r>
      <w:r w:rsidR="008E5F18">
        <w:rPr>
          <w:rFonts w:ascii="Univers" w:hAnsi="Univers"/>
          <w:b/>
          <w:vanish/>
          <w:highlight w:val="lightGray"/>
        </w:rPr>
        <w:t xml:space="preserve">SUMMARY </w:t>
      </w:r>
      <w:r w:rsidR="0078373A">
        <w:rPr>
          <w:rFonts w:ascii="Univers" w:hAnsi="Univers"/>
          <w:b/>
          <w:vanish/>
          <w:highlight w:val="lightGray"/>
        </w:rPr>
        <w:t>WORKSHEET” ON THE FINAL PAGE</w:t>
      </w:r>
      <w:r w:rsidR="008E5F18">
        <w:rPr>
          <w:rFonts w:ascii="Univers" w:hAnsi="Univers"/>
          <w:b/>
          <w:vanish/>
          <w:highlight w:val="lightGray"/>
        </w:rPr>
        <w:t>; AND/OR (3) MAY DECIDE NOT TO ISSUE THIS DOCUMENT AT ALL,</w:t>
      </w:r>
      <w:r w:rsidR="000927AD">
        <w:rPr>
          <w:rFonts w:ascii="Univers" w:hAnsi="Univers"/>
          <w:b/>
          <w:vanish/>
          <w:highlight w:val="lightGray"/>
        </w:rPr>
        <w:t xml:space="preserve"> </w:t>
      </w:r>
      <w:r w:rsidRPr="009B28B0">
        <w:rPr>
          <w:rFonts w:ascii="Univers" w:hAnsi="Univers"/>
          <w:b/>
          <w:vanish/>
          <w:highlight w:val="lightGray"/>
        </w:rPr>
        <w: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7470"/>
        <w:gridCol w:w="900"/>
        <w:gridCol w:w="90"/>
        <w:gridCol w:w="990"/>
      </w:tblGrid>
      <w:tr w:rsidR="00E025E4">
        <w:tblPrEx>
          <w:tblCellMar>
            <w:top w:w="0" w:type="dxa"/>
            <w:bottom w:w="0" w:type="dxa"/>
          </w:tblCellMar>
        </w:tblPrEx>
        <w:trPr>
          <w:trHeight w:val="630"/>
        </w:trPr>
        <w:tc>
          <w:tcPr>
            <w:tcW w:w="648" w:type="dxa"/>
          </w:tcPr>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rPr>
                <w:rFonts w:ascii="Univers" w:hAnsi="Univers"/>
              </w:rPr>
            </w:pPr>
          </w:p>
          <w:p w:rsidR="00E025E4" w:rsidRDefault="00E025E4">
            <w:pPr>
              <w:pStyle w:val="TableText"/>
              <w:rPr>
                <w:rFonts w:ascii="Univers" w:hAnsi="Univers"/>
                <w:sz w:val="20"/>
              </w:rPr>
            </w:pPr>
            <w:r>
              <w:rPr>
                <w:rFonts w:ascii="Univers" w:hAnsi="Univers"/>
                <w:sz w:val="20"/>
              </w:rPr>
              <w:t>No.</w:t>
            </w:r>
          </w:p>
        </w:tc>
        <w:tc>
          <w:tcPr>
            <w:tcW w:w="7470" w:type="dxa"/>
          </w:tcPr>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rPr>
            </w:pPr>
          </w:p>
          <w:p w:rsidR="00E025E4" w:rsidRDefault="00E025E4">
            <w:pPr>
              <w:pStyle w:val="TableText"/>
              <w:jc w:val="center"/>
              <w:rPr>
                <w:rFonts w:ascii="Univers" w:hAnsi="Univers"/>
                <w:sz w:val="20"/>
              </w:rPr>
            </w:pPr>
            <w:r>
              <w:rPr>
                <w:rFonts w:ascii="Univers" w:hAnsi="Univers"/>
                <w:sz w:val="20"/>
              </w:rPr>
              <w:t>CATEGORY/POINT RANGE</w:t>
            </w:r>
          </w:p>
        </w:tc>
        <w:tc>
          <w:tcPr>
            <w:tcW w:w="900" w:type="dxa"/>
          </w:tcPr>
          <w:p w:rsidR="00E025E4" w:rsidRDefault="00E025E4">
            <w:pPr>
              <w:pStyle w:val="TableText"/>
              <w:rPr>
                <w:rFonts w:ascii="Univers" w:hAnsi="Univers"/>
                <w:b w:val="0"/>
                <w:sz w:val="20"/>
              </w:rPr>
            </w:pPr>
            <w:r>
              <w:rPr>
                <w:rFonts w:ascii="Univers" w:hAnsi="Univers"/>
                <w:sz w:val="20"/>
              </w:rPr>
              <w:t>Actual</w:t>
            </w: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ind w:left="-108"/>
              <w:jc w:val="center"/>
              <w:rPr>
                <w:rFonts w:ascii="Univers" w:hAnsi="Univers"/>
                <w:b/>
              </w:rPr>
            </w:pPr>
            <w:r>
              <w:rPr>
                <w:rFonts w:ascii="Univers" w:hAnsi="Univers"/>
                <w:b/>
              </w:rPr>
              <w:t>Points</w:t>
            </w:r>
          </w:p>
        </w:tc>
        <w:tc>
          <w:tcPr>
            <w:tcW w:w="1080" w:type="dxa"/>
            <w:gridSpan w:val="2"/>
          </w:tcPr>
          <w:p w:rsidR="00E025E4" w:rsidRDefault="00E025E4">
            <w:pPr>
              <w:pStyle w:val="TableText"/>
              <w:jc w:val="center"/>
              <w:rPr>
                <w:rFonts w:ascii="Univers" w:hAnsi="Univers"/>
                <w:sz w:val="20"/>
              </w:rPr>
            </w:pPr>
            <w:r>
              <w:rPr>
                <w:rFonts w:ascii="Univers" w:hAnsi="Univers"/>
                <w:sz w:val="20"/>
              </w:rPr>
              <w:t>Asgnd Points</w:t>
            </w:r>
          </w:p>
        </w:tc>
      </w:tr>
      <w:tr w:rsidR="00E025E4">
        <w:tblPrEx>
          <w:tblCellMar>
            <w:top w:w="0" w:type="dxa"/>
            <w:bottom w:w="0" w:type="dxa"/>
          </w:tblCellMar>
        </w:tblPrEx>
        <w:trPr>
          <w:cantSplit/>
        </w:trPr>
        <w:tc>
          <w:tcPr>
            <w:tcW w:w="10098" w:type="dxa"/>
            <w:gridSpan w:val="5"/>
          </w:tcPr>
          <w:p w:rsidR="00E025E4" w:rsidRDefault="00E025E4">
            <w:pPr>
              <w:pStyle w:val="TableText"/>
              <w:rPr>
                <w:rFonts w:ascii="Univers" w:hAnsi="Univers"/>
                <w:sz w:val="20"/>
              </w:rPr>
            </w:pPr>
            <w:r>
              <w:rPr>
                <w:rFonts w:ascii="Univers" w:hAnsi="Univers"/>
                <w:sz w:val="20"/>
              </w:rPr>
              <w:t>1.</w:t>
            </w:r>
            <w:r>
              <w:rPr>
                <w:rFonts w:ascii="Univers" w:hAnsi="Univers"/>
                <w:sz w:val="20"/>
              </w:rPr>
              <w:tab/>
            </w:r>
            <w:r>
              <w:rPr>
                <w:rFonts w:ascii="Univers" w:hAnsi="Univers"/>
                <w:sz w:val="20"/>
              </w:rPr>
              <w:tab/>
              <w:t>License</w:t>
            </w:r>
          </w:p>
        </w:tc>
      </w:tr>
      <w:tr w:rsidR="00E025E4">
        <w:tblPrEx>
          <w:tblCellMar>
            <w:top w:w="0" w:type="dxa"/>
            <w:bottom w:w="0" w:type="dxa"/>
          </w:tblCellMar>
        </w:tblPrEx>
        <w:trPr>
          <w:cantSplit/>
        </w:trPr>
        <w:tc>
          <w:tcPr>
            <w:tcW w:w="648" w:type="dxa"/>
            <w:vMerge w:val="restart"/>
          </w:tcPr>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both"/>
              <w:rPr>
                <w:rFonts w:ascii="Univers" w:hAnsi="Univers"/>
              </w:rPr>
            </w:pPr>
          </w:p>
        </w:tc>
        <w:tc>
          <w:tcPr>
            <w:tcW w:w="7470" w:type="dxa"/>
          </w:tcPr>
          <w:p w:rsidR="00E025E4" w:rsidRDefault="00E025E4">
            <w:pPr>
              <w:pStyle w:val="TableText"/>
              <w:rPr>
                <w:rFonts w:ascii="Univers" w:hAnsi="Univers"/>
                <w:b w:val="0"/>
                <w:sz w:val="20"/>
              </w:rPr>
            </w:pPr>
            <w:r>
              <w:rPr>
                <w:rFonts w:ascii="Univers" w:hAnsi="Univers"/>
                <w:b w:val="0"/>
                <w:sz w:val="20"/>
              </w:rPr>
              <w:t xml:space="preserve">Has </w:t>
            </w:r>
            <w:r>
              <w:rPr>
                <w:rFonts w:ascii="Univers" w:hAnsi="Univers"/>
                <w:b w:val="0"/>
                <w:sz w:val="20"/>
              </w:rPr>
              <w:fldChar w:fldCharType="begin"/>
            </w:r>
            <w:r>
              <w:rPr>
                <w:rFonts w:ascii="Univers" w:hAnsi="Univers"/>
                <w:b w:val="0"/>
                <w:sz w:val="20"/>
              </w:rPr>
              <w:instrText xml:space="preserve"> macrobutton nomacro </w:instrText>
            </w:r>
            <w:r>
              <w:rPr>
                <w:rFonts w:ascii="Univers" w:hAnsi="Univers"/>
                <w:b w:val="0"/>
                <w:sz w:val="20"/>
                <w:highlight w:val="lightGray"/>
              </w:rPr>
              <w:instrText>{      }</w:instrText>
            </w:r>
            <w:r>
              <w:rPr>
                <w:rFonts w:ascii="Univers" w:hAnsi="Univers"/>
                <w:b w:val="0"/>
                <w:sz w:val="20"/>
              </w:rPr>
              <w:fldChar w:fldCharType="end"/>
            </w:r>
            <w:r>
              <w:rPr>
                <w:rFonts w:ascii="Univers" w:hAnsi="Univers"/>
                <w:b w:val="0"/>
                <w:sz w:val="20"/>
              </w:rPr>
              <w:t xml:space="preserve"> code license (minimum).</w:t>
            </w:r>
          </w:p>
        </w:tc>
        <w:tc>
          <w:tcPr>
            <w:tcW w:w="990" w:type="dxa"/>
            <w:gridSpan w:val="2"/>
          </w:tcPr>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both"/>
              <w:rPr>
                <w:rFonts w:ascii="Univers" w:hAnsi="Univers"/>
              </w:rPr>
            </w:pPr>
          </w:p>
        </w:tc>
        <w:tc>
          <w:tcPr>
            <w:tcW w:w="990" w:type="dxa"/>
          </w:tcPr>
          <w:p w:rsidR="00E025E4" w:rsidRPr="00087252" w:rsidRDefault="00E025E4">
            <w:pPr>
              <w:pStyle w:val="TableText"/>
              <w:rPr>
                <w:rFonts w:ascii="Univers" w:hAnsi="Univers"/>
                <w:b w:val="0"/>
                <w:sz w:val="20"/>
                <w:highlight w:val="lightGray"/>
              </w:rPr>
            </w:pPr>
            <w:r w:rsidRPr="00087252">
              <w:rPr>
                <w:rFonts w:ascii="Univers" w:hAnsi="Univers"/>
                <w:b w:val="0"/>
                <w:sz w:val="20"/>
                <w:highlight w:val="lightGray"/>
              </w:rPr>
              <w:t>1</w:t>
            </w:r>
          </w:p>
        </w:tc>
      </w:tr>
      <w:tr w:rsidR="00E025E4">
        <w:tblPrEx>
          <w:tblCellMar>
            <w:top w:w="0" w:type="dxa"/>
            <w:bottom w:w="0" w:type="dxa"/>
          </w:tblCellMar>
        </w:tblPrEx>
        <w:trPr>
          <w:cantSplit/>
        </w:trPr>
        <w:tc>
          <w:tcPr>
            <w:tcW w:w="648" w:type="dxa"/>
            <w:vMerge/>
          </w:tcPr>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both"/>
              <w:rPr>
                <w:rFonts w:ascii="Univers" w:hAnsi="Univers"/>
              </w:rPr>
            </w:pPr>
          </w:p>
        </w:tc>
        <w:tc>
          <w:tcPr>
            <w:tcW w:w="7470" w:type="dxa"/>
          </w:tcPr>
          <w:p w:rsidR="00E025E4" w:rsidRDefault="00E025E4">
            <w:pPr>
              <w:pStyle w:val="TableText"/>
              <w:rPr>
                <w:rFonts w:ascii="Univers" w:hAnsi="Univers"/>
                <w:b w:val="0"/>
                <w:sz w:val="20"/>
              </w:rPr>
            </w:pPr>
            <w:r>
              <w:rPr>
                <w:rFonts w:ascii="Univers" w:hAnsi="Univers"/>
                <w:b w:val="0"/>
                <w:sz w:val="20"/>
              </w:rPr>
              <w:t xml:space="preserve">Does not have </w:t>
            </w:r>
            <w:r>
              <w:rPr>
                <w:rFonts w:ascii="Univers" w:hAnsi="Univers"/>
                <w:b w:val="0"/>
                <w:sz w:val="20"/>
              </w:rPr>
              <w:fldChar w:fldCharType="begin"/>
            </w:r>
            <w:r>
              <w:rPr>
                <w:rFonts w:ascii="Univers" w:hAnsi="Univers"/>
                <w:b w:val="0"/>
                <w:sz w:val="20"/>
              </w:rPr>
              <w:instrText xml:space="preserve"> macrobutton nomacro </w:instrText>
            </w:r>
            <w:r>
              <w:rPr>
                <w:rFonts w:ascii="Univers" w:hAnsi="Univers"/>
                <w:b w:val="0"/>
                <w:sz w:val="20"/>
                <w:highlight w:val="lightGray"/>
              </w:rPr>
              <w:instrText>{      }</w:instrText>
            </w:r>
            <w:r>
              <w:rPr>
                <w:rFonts w:ascii="Univers" w:hAnsi="Univers"/>
                <w:b w:val="0"/>
                <w:sz w:val="20"/>
              </w:rPr>
              <w:fldChar w:fldCharType="end"/>
            </w:r>
            <w:r>
              <w:rPr>
                <w:rFonts w:ascii="Univers" w:hAnsi="Univers"/>
                <w:b w:val="0"/>
                <w:sz w:val="20"/>
              </w:rPr>
              <w:t xml:space="preserve"> code license.</w:t>
            </w:r>
          </w:p>
        </w:tc>
        <w:tc>
          <w:tcPr>
            <w:tcW w:w="990" w:type="dxa"/>
            <w:gridSpan w:val="2"/>
          </w:tcPr>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both"/>
              <w:rPr>
                <w:rFonts w:ascii="Univers" w:hAnsi="Univers"/>
              </w:rPr>
            </w:pPr>
            <w:r>
              <w:rPr>
                <w:rFonts w:ascii="Univers" w:hAnsi="Univers"/>
              </w:rPr>
              <w:t xml:space="preserve"> </w:t>
            </w:r>
          </w:p>
        </w:tc>
        <w:tc>
          <w:tcPr>
            <w:tcW w:w="990" w:type="dxa"/>
          </w:tcPr>
          <w:p w:rsidR="00E025E4" w:rsidRPr="00087252" w:rsidRDefault="00E025E4">
            <w:pPr>
              <w:pStyle w:val="TableText"/>
              <w:rPr>
                <w:rFonts w:ascii="Univers" w:hAnsi="Univers"/>
                <w:sz w:val="20"/>
                <w:highlight w:val="lightGray"/>
              </w:rPr>
            </w:pPr>
            <w:r w:rsidRPr="00087252">
              <w:rPr>
                <w:rFonts w:ascii="Univers" w:hAnsi="Univers"/>
                <w:b w:val="0"/>
                <w:sz w:val="20"/>
                <w:highlight w:val="lightGray"/>
              </w:rPr>
              <w:t>NPQ</w:t>
            </w:r>
            <w:r w:rsidRPr="00087252">
              <w:rPr>
                <w:rFonts w:ascii="Univers" w:hAnsi="Univers"/>
                <w:sz w:val="20"/>
                <w:highlight w:val="lightGray"/>
              </w:rPr>
              <w:t>*</w:t>
            </w:r>
          </w:p>
        </w:tc>
      </w:tr>
      <w:tr w:rsidR="00E025E4">
        <w:tblPrEx>
          <w:tblCellMar>
            <w:top w:w="0" w:type="dxa"/>
            <w:bottom w:w="0" w:type="dxa"/>
          </w:tblCellMar>
        </w:tblPrEx>
        <w:trPr>
          <w:cantSplit/>
          <w:trHeight w:val="278"/>
        </w:trPr>
        <w:tc>
          <w:tcPr>
            <w:tcW w:w="10098" w:type="dxa"/>
            <w:gridSpan w:val="5"/>
          </w:tcPr>
          <w:p w:rsidR="00E025E4" w:rsidRDefault="00E025E4">
            <w:pPr>
              <w:pStyle w:val="TableText"/>
              <w:rPr>
                <w:rFonts w:ascii="Univers" w:hAnsi="Univers"/>
                <w:sz w:val="20"/>
              </w:rPr>
            </w:pPr>
            <w:r>
              <w:rPr>
                <w:rFonts w:ascii="Univers" w:hAnsi="Univers"/>
                <w:sz w:val="20"/>
              </w:rPr>
              <w:t>2.</w:t>
            </w:r>
            <w:r>
              <w:rPr>
                <w:rFonts w:ascii="Univers" w:hAnsi="Univers"/>
                <w:sz w:val="20"/>
              </w:rPr>
              <w:tab/>
            </w:r>
            <w:r>
              <w:rPr>
                <w:rFonts w:ascii="Univers" w:hAnsi="Univers"/>
                <w:sz w:val="20"/>
              </w:rPr>
              <w:tab/>
              <w:t>Construction Experience</w:t>
            </w:r>
          </w:p>
        </w:tc>
      </w:tr>
      <w:tr w:rsidR="00E025E4">
        <w:tblPrEx>
          <w:tblCellMar>
            <w:top w:w="0" w:type="dxa"/>
            <w:bottom w:w="0" w:type="dxa"/>
          </w:tblCellMar>
        </w:tblPrEx>
        <w:trPr>
          <w:cantSplit/>
        </w:trPr>
        <w:tc>
          <w:tcPr>
            <w:tcW w:w="648" w:type="dxa"/>
            <w:vMerge w:val="restart"/>
          </w:tcPr>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both"/>
              <w:rPr>
                <w:rFonts w:ascii="Univers" w:hAnsi="Univers"/>
              </w:rPr>
            </w:pPr>
          </w:p>
        </w:tc>
        <w:tc>
          <w:tcPr>
            <w:tcW w:w="7470" w:type="dxa"/>
          </w:tcPr>
          <w:p w:rsidR="00E025E4" w:rsidRDefault="00E025E4">
            <w:pPr>
              <w:pStyle w:val="TableText"/>
              <w:jc w:val="left"/>
              <w:rPr>
                <w:rFonts w:ascii="Univers" w:hAnsi="Univers"/>
                <w:b w:val="0"/>
                <w:sz w:val="20"/>
              </w:rPr>
            </w:pPr>
            <w:r>
              <w:rPr>
                <w:rFonts w:ascii="Univers" w:hAnsi="Univers"/>
                <w:b w:val="0"/>
                <w:sz w:val="20"/>
              </w:rPr>
              <w:t>Number of projects submitted by Proposer costing more than $</w:t>
            </w:r>
            <w:r>
              <w:rPr>
                <w:rFonts w:ascii="Univers" w:hAnsi="Univers"/>
                <w:b w:val="0"/>
                <w:sz w:val="20"/>
              </w:rPr>
              <w:fldChar w:fldCharType="begin"/>
            </w:r>
            <w:r>
              <w:rPr>
                <w:rFonts w:ascii="Univers" w:hAnsi="Univers"/>
                <w:b w:val="0"/>
                <w:sz w:val="20"/>
              </w:rPr>
              <w:instrText xml:space="preserve"> macrobutton nomacro </w:instrText>
            </w:r>
            <w:r>
              <w:rPr>
                <w:rFonts w:ascii="Univers" w:hAnsi="Univers"/>
                <w:b w:val="0"/>
                <w:sz w:val="20"/>
                <w:highlight w:val="lightGray"/>
              </w:rPr>
              <w:instrText>{      }</w:instrText>
            </w:r>
            <w:r>
              <w:rPr>
                <w:rFonts w:ascii="Univers" w:hAnsi="Univers"/>
                <w:b w:val="0"/>
                <w:sz w:val="20"/>
              </w:rPr>
              <w:fldChar w:fldCharType="end"/>
            </w:r>
            <w:r>
              <w:rPr>
                <w:rFonts w:ascii="Univers" w:hAnsi="Univers"/>
                <w:b w:val="0"/>
                <w:sz w:val="20"/>
              </w:rPr>
              <w:t xml:space="preserve">, completed between </w:t>
            </w:r>
            <w:r>
              <w:rPr>
                <w:rFonts w:ascii="Univers" w:hAnsi="Univers"/>
                <w:b w:val="0"/>
                <w:sz w:val="20"/>
              </w:rPr>
              <w:fldChar w:fldCharType="begin"/>
            </w:r>
            <w:r>
              <w:rPr>
                <w:rFonts w:ascii="Univers" w:hAnsi="Univers"/>
                <w:b w:val="0"/>
                <w:sz w:val="20"/>
              </w:rPr>
              <w:instrText xml:space="preserve"> macrobutton nomacro </w:instrText>
            </w:r>
            <w:r>
              <w:rPr>
                <w:rFonts w:ascii="Univers" w:hAnsi="Univers"/>
                <w:b w:val="0"/>
                <w:sz w:val="20"/>
                <w:highlight w:val="lightGray"/>
              </w:rPr>
              <w:instrText>{DATE}</w:instrText>
            </w:r>
            <w:r>
              <w:rPr>
                <w:rFonts w:ascii="Univers" w:hAnsi="Univers"/>
                <w:b w:val="0"/>
                <w:sz w:val="20"/>
              </w:rPr>
              <w:fldChar w:fldCharType="end"/>
            </w:r>
            <w:r>
              <w:rPr>
                <w:rFonts w:ascii="Univers" w:hAnsi="Univers"/>
                <w:b w:val="0"/>
                <w:sz w:val="20"/>
              </w:rPr>
              <w:t xml:space="preserve"> and </w:t>
            </w:r>
            <w:r>
              <w:rPr>
                <w:rFonts w:ascii="Univers" w:hAnsi="Univers"/>
                <w:b w:val="0"/>
                <w:sz w:val="20"/>
              </w:rPr>
              <w:fldChar w:fldCharType="begin"/>
            </w:r>
            <w:r>
              <w:rPr>
                <w:rFonts w:ascii="Univers" w:hAnsi="Univers"/>
                <w:b w:val="0"/>
                <w:sz w:val="20"/>
              </w:rPr>
              <w:instrText xml:space="preserve"> macrobutton nomacro </w:instrText>
            </w:r>
            <w:r>
              <w:rPr>
                <w:rFonts w:ascii="Univers" w:hAnsi="Univers"/>
                <w:b w:val="0"/>
                <w:sz w:val="20"/>
                <w:highlight w:val="lightGray"/>
              </w:rPr>
              <w:instrText>{DATE}</w:instrText>
            </w:r>
            <w:r>
              <w:rPr>
                <w:rFonts w:ascii="Univers" w:hAnsi="Univers"/>
                <w:b w:val="0"/>
                <w:sz w:val="20"/>
              </w:rPr>
              <w:fldChar w:fldCharType="end"/>
            </w:r>
            <w:r>
              <w:rPr>
                <w:rFonts w:ascii="Univers" w:hAnsi="Univers"/>
                <w:b w:val="0"/>
                <w:sz w:val="20"/>
              </w:rPr>
              <w:t>:</w:t>
            </w:r>
          </w:p>
          <w:p w:rsidR="00E025E4" w:rsidRDefault="00E025E4">
            <w:pPr>
              <w:widowControl/>
              <w:tabs>
                <w:tab w:val="left" w:pos="191"/>
                <w:tab w:val="left" w:pos="623"/>
                <w:tab w:val="left" w:pos="1055"/>
                <w:tab w:val="left" w:pos="1536"/>
                <w:tab w:val="left" w:pos="2040"/>
                <w:tab w:val="left" w:pos="2495"/>
                <w:tab w:val="left" w:pos="2855"/>
                <w:tab w:val="left" w:pos="3215"/>
                <w:tab w:val="left" w:pos="3575"/>
                <w:tab w:val="left" w:pos="3935"/>
                <w:tab w:val="left" w:pos="4295"/>
                <w:tab w:val="left" w:pos="4655"/>
                <w:tab w:val="left" w:pos="5015"/>
                <w:tab w:val="left" w:pos="5375"/>
                <w:tab w:val="left" w:pos="5735"/>
                <w:tab w:val="left" w:pos="6095"/>
                <w:tab w:val="left" w:pos="6455"/>
                <w:tab w:val="left" w:pos="6815"/>
                <w:tab w:val="left" w:pos="7175"/>
                <w:tab w:val="left" w:pos="7535"/>
                <w:tab w:val="left" w:pos="7895"/>
                <w:tab w:val="left" w:pos="8255"/>
                <w:tab w:val="right" w:pos="8687"/>
                <w:tab w:val="right" w:leader="dot" w:pos="9119"/>
              </w:tabs>
              <w:spacing w:line="300" w:lineRule="auto"/>
              <w:rPr>
                <w:rFonts w:ascii="Univers" w:hAnsi="Univers"/>
              </w:rPr>
            </w:pPr>
          </w:p>
          <w:p w:rsidR="00E025E4" w:rsidRDefault="00E025E4">
            <w:pPr>
              <w:widowControl/>
              <w:tabs>
                <w:tab w:val="left" w:pos="191"/>
                <w:tab w:val="left" w:pos="623"/>
                <w:tab w:val="left" w:pos="1055"/>
                <w:tab w:val="left" w:pos="1536"/>
                <w:tab w:val="left" w:pos="2040"/>
                <w:tab w:val="left" w:pos="2495"/>
                <w:tab w:val="left" w:pos="2855"/>
                <w:tab w:val="left" w:pos="3215"/>
                <w:tab w:val="left" w:pos="3575"/>
                <w:tab w:val="left" w:pos="3935"/>
                <w:tab w:val="left" w:pos="4295"/>
                <w:tab w:val="left" w:pos="4655"/>
                <w:tab w:val="left" w:pos="5015"/>
                <w:tab w:val="left" w:pos="5375"/>
                <w:tab w:val="left" w:pos="5735"/>
                <w:tab w:val="left" w:pos="6095"/>
                <w:tab w:val="left" w:pos="6455"/>
                <w:tab w:val="left" w:pos="6815"/>
                <w:tab w:val="left" w:pos="7175"/>
                <w:tab w:val="left" w:pos="7535"/>
                <w:tab w:val="left" w:pos="7895"/>
                <w:tab w:val="left" w:pos="8255"/>
                <w:tab w:val="right" w:pos="8687"/>
                <w:tab w:val="right" w:leader="dot" w:pos="9119"/>
              </w:tabs>
              <w:spacing w:line="300" w:lineRule="auto"/>
              <w:rPr>
                <w:rFonts w:ascii="Univers" w:hAnsi="Univers"/>
              </w:rPr>
            </w:pPr>
            <w:r>
              <w:rPr>
                <w:rFonts w:ascii="Univers" w:hAnsi="Univers"/>
              </w:rPr>
              <w:t>0-1</w:t>
            </w:r>
          </w:p>
          <w:p w:rsidR="00E025E4" w:rsidRDefault="00E025E4">
            <w:pPr>
              <w:pStyle w:val="TableText"/>
              <w:jc w:val="left"/>
              <w:rPr>
                <w:rFonts w:ascii="Univers" w:hAnsi="Univers"/>
                <w:b w:val="0"/>
                <w:sz w:val="20"/>
              </w:rPr>
            </w:pPr>
            <w:r>
              <w:rPr>
                <w:rFonts w:ascii="Univers" w:hAnsi="Univers"/>
                <w:b w:val="0"/>
                <w:sz w:val="20"/>
              </w:rPr>
              <w:t>2 (minimum)</w:t>
            </w:r>
          </w:p>
          <w:p w:rsidR="00E025E4" w:rsidRDefault="00E025E4">
            <w:pPr>
              <w:widowControl/>
              <w:tabs>
                <w:tab w:val="left" w:pos="191"/>
                <w:tab w:val="left" w:pos="623"/>
                <w:tab w:val="left" w:pos="1055"/>
                <w:tab w:val="left" w:pos="1536"/>
                <w:tab w:val="left" w:pos="2040"/>
                <w:tab w:val="left" w:pos="2495"/>
                <w:tab w:val="left" w:pos="2855"/>
                <w:tab w:val="left" w:pos="3215"/>
                <w:tab w:val="left" w:pos="3575"/>
                <w:tab w:val="left" w:pos="3935"/>
                <w:tab w:val="left" w:pos="4295"/>
                <w:tab w:val="left" w:pos="4655"/>
                <w:tab w:val="left" w:pos="5015"/>
                <w:tab w:val="left" w:pos="5375"/>
                <w:tab w:val="left" w:pos="5735"/>
                <w:tab w:val="left" w:pos="6095"/>
                <w:tab w:val="left" w:pos="6455"/>
                <w:tab w:val="left" w:pos="6815"/>
                <w:tab w:val="left" w:pos="7175"/>
                <w:tab w:val="left" w:pos="7535"/>
                <w:tab w:val="left" w:pos="7895"/>
                <w:tab w:val="left" w:pos="8255"/>
                <w:tab w:val="right" w:pos="8687"/>
                <w:tab w:val="right" w:leader="dot" w:pos="9119"/>
              </w:tabs>
              <w:spacing w:line="300" w:lineRule="auto"/>
              <w:rPr>
                <w:rFonts w:ascii="Univers" w:hAnsi="Univers"/>
              </w:rPr>
            </w:pPr>
            <w:r>
              <w:rPr>
                <w:rFonts w:ascii="Univers" w:hAnsi="Univers"/>
              </w:rPr>
              <w:t>3</w:t>
            </w:r>
          </w:p>
          <w:p w:rsidR="00E025E4" w:rsidRDefault="00E025E4">
            <w:pPr>
              <w:widowControl/>
              <w:tabs>
                <w:tab w:val="left" w:pos="191"/>
                <w:tab w:val="left" w:pos="623"/>
                <w:tab w:val="left" w:pos="1055"/>
                <w:tab w:val="left" w:pos="1536"/>
                <w:tab w:val="left" w:pos="2040"/>
                <w:tab w:val="left" w:pos="2495"/>
                <w:tab w:val="left" w:pos="2855"/>
                <w:tab w:val="left" w:pos="3215"/>
                <w:tab w:val="left" w:pos="3575"/>
                <w:tab w:val="left" w:pos="3935"/>
                <w:tab w:val="left" w:pos="4295"/>
                <w:tab w:val="left" w:pos="4655"/>
                <w:tab w:val="left" w:pos="5015"/>
                <w:tab w:val="left" w:pos="5375"/>
                <w:tab w:val="left" w:pos="5735"/>
                <w:tab w:val="left" w:pos="6095"/>
                <w:tab w:val="left" w:pos="6455"/>
                <w:tab w:val="left" w:pos="6815"/>
                <w:tab w:val="left" w:pos="7175"/>
                <w:tab w:val="left" w:pos="7535"/>
                <w:tab w:val="left" w:pos="7895"/>
                <w:tab w:val="left" w:pos="8255"/>
                <w:tab w:val="right" w:pos="8687"/>
                <w:tab w:val="right" w:leader="dot" w:pos="9119"/>
              </w:tabs>
              <w:spacing w:line="300" w:lineRule="auto"/>
              <w:rPr>
                <w:rFonts w:ascii="Univers" w:hAnsi="Univers"/>
              </w:rPr>
            </w:pPr>
            <w:r>
              <w:rPr>
                <w:rFonts w:ascii="Univers" w:hAnsi="Univers"/>
              </w:rPr>
              <w:t>4-6</w:t>
            </w: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rPr>
                <w:rFonts w:ascii="Univers" w:hAnsi="Univers"/>
              </w:rPr>
            </w:pPr>
            <w:r>
              <w:rPr>
                <w:rFonts w:ascii="Univers" w:hAnsi="Univers"/>
              </w:rPr>
              <w:t>7-10</w:t>
            </w:r>
          </w:p>
        </w:tc>
        <w:tc>
          <w:tcPr>
            <w:tcW w:w="990" w:type="dxa"/>
            <w:gridSpan w:val="2"/>
          </w:tcPr>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rPr>
            </w:pP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rPr>
            </w:pP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rPr>
            </w:pP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rPr>
            </w:pP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rPr>
            </w:pPr>
          </w:p>
        </w:tc>
        <w:tc>
          <w:tcPr>
            <w:tcW w:w="990" w:type="dxa"/>
          </w:tcPr>
          <w:p w:rsidR="00E025E4" w:rsidRDefault="00E025E4">
            <w:pPr>
              <w:pStyle w:val="TableText"/>
              <w:rPr>
                <w:rFonts w:ascii="Univers" w:hAnsi="Univers"/>
                <w:b w:val="0"/>
                <w:sz w:val="20"/>
              </w:rPr>
            </w:pP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rPr>
            </w:pP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rPr>
            </w:pPr>
          </w:p>
          <w:p w:rsidR="00E025E4" w:rsidRPr="00087252" w:rsidRDefault="00E025E4">
            <w:pPr>
              <w:pStyle w:val="TableText"/>
              <w:jc w:val="center"/>
              <w:rPr>
                <w:rFonts w:ascii="Univers" w:hAnsi="Univers"/>
                <w:b w:val="0"/>
                <w:sz w:val="20"/>
                <w:highlight w:val="lightGray"/>
              </w:rPr>
            </w:pPr>
            <w:r w:rsidRPr="00087252">
              <w:rPr>
                <w:rFonts w:ascii="Univers" w:hAnsi="Univers"/>
                <w:b w:val="0"/>
                <w:sz w:val="20"/>
                <w:highlight w:val="lightGray"/>
              </w:rPr>
              <w:t>NPQ</w:t>
            </w:r>
          </w:p>
          <w:p w:rsidR="00E025E4" w:rsidRPr="00087252"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highlight w:val="lightGray"/>
              </w:rPr>
            </w:pPr>
            <w:r w:rsidRPr="00087252">
              <w:rPr>
                <w:rFonts w:ascii="Univers" w:hAnsi="Univers"/>
                <w:highlight w:val="lightGray"/>
              </w:rPr>
              <w:t>1</w:t>
            </w:r>
          </w:p>
          <w:p w:rsidR="00E025E4" w:rsidRPr="00087252"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highlight w:val="lightGray"/>
              </w:rPr>
            </w:pPr>
            <w:r w:rsidRPr="00087252">
              <w:rPr>
                <w:rFonts w:ascii="Univers" w:hAnsi="Univers"/>
                <w:highlight w:val="lightGray"/>
              </w:rPr>
              <w:t>3</w:t>
            </w:r>
          </w:p>
          <w:p w:rsidR="00E025E4" w:rsidRPr="00087252"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highlight w:val="lightGray"/>
              </w:rPr>
            </w:pPr>
            <w:r w:rsidRPr="00087252">
              <w:rPr>
                <w:rFonts w:ascii="Univers" w:hAnsi="Univers"/>
                <w:highlight w:val="lightGray"/>
              </w:rPr>
              <w:t>5</w:t>
            </w: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rPr>
            </w:pPr>
            <w:r w:rsidRPr="00087252">
              <w:rPr>
                <w:rFonts w:ascii="Univers" w:hAnsi="Univers"/>
                <w:highlight w:val="lightGray"/>
              </w:rPr>
              <w:t>10</w:t>
            </w:r>
          </w:p>
        </w:tc>
      </w:tr>
      <w:tr w:rsidR="00E025E4">
        <w:tblPrEx>
          <w:tblCellMar>
            <w:top w:w="0" w:type="dxa"/>
            <w:bottom w:w="0" w:type="dxa"/>
          </w:tblCellMar>
        </w:tblPrEx>
        <w:trPr>
          <w:cantSplit/>
        </w:trPr>
        <w:tc>
          <w:tcPr>
            <w:tcW w:w="648" w:type="dxa"/>
            <w:vMerge/>
          </w:tcPr>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both"/>
              <w:rPr>
                <w:rFonts w:ascii="Univers" w:hAnsi="Univers"/>
              </w:rPr>
            </w:pPr>
          </w:p>
        </w:tc>
        <w:tc>
          <w:tcPr>
            <w:tcW w:w="7470" w:type="dxa"/>
          </w:tcPr>
          <w:p w:rsidR="00E025E4" w:rsidRDefault="00E025E4">
            <w:pPr>
              <w:pStyle w:val="TableText"/>
              <w:rPr>
                <w:rFonts w:ascii="Univers" w:hAnsi="Univers"/>
                <w:b w:val="0"/>
                <w:sz w:val="20"/>
              </w:rPr>
            </w:pPr>
            <w:r>
              <w:rPr>
                <w:rFonts w:ascii="Univers" w:hAnsi="Univers"/>
                <w:b w:val="0"/>
                <w:sz w:val="20"/>
              </w:rPr>
              <w:t>Completion Record.  Based upon information received from Proposer regarding days past completion date, rate proposer’s average on-time performance on qualifying projects.</w:t>
            </w:r>
          </w:p>
          <w:p w:rsidR="00E025E4" w:rsidRDefault="00E025E4">
            <w:pPr>
              <w:widowControl/>
              <w:tabs>
                <w:tab w:val="left" w:pos="191"/>
                <w:tab w:val="left" w:pos="623"/>
                <w:tab w:val="left" w:pos="1055"/>
                <w:tab w:val="left" w:pos="1536"/>
                <w:tab w:val="left" w:pos="2040"/>
                <w:tab w:val="left" w:pos="2495"/>
                <w:tab w:val="left" w:pos="2855"/>
                <w:tab w:val="left" w:pos="3215"/>
                <w:tab w:val="left" w:pos="3575"/>
                <w:tab w:val="left" w:pos="3935"/>
                <w:tab w:val="left" w:pos="4295"/>
                <w:tab w:val="left" w:pos="4655"/>
                <w:tab w:val="left" w:pos="5015"/>
                <w:tab w:val="left" w:pos="5375"/>
                <w:tab w:val="left" w:pos="5735"/>
                <w:tab w:val="left" w:pos="6095"/>
                <w:tab w:val="left" w:pos="6455"/>
                <w:tab w:val="left" w:pos="6815"/>
                <w:tab w:val="left" w:pos="7175"/>
                <w:tab w:val="left" w:pos="7535"/>
                <w:tab w:val="left" w:pos="7895"/>
                <w:tab w:val="left" w:pos="8255"/>
                <w:tab w:val="right" w:pos="8687"/>
                <w:tab w:val="right" w:leader="dot" w:pos="9119"/>
              </w:tabs>
              <w:spacing w:line="300" w:lineRule="auto"/>
              <w:jc w:val="both"/>
              <w:rPr>
                <w:rFonts w:ascii="Univers" w:hAnsi="Univers"/>
              </w:rPr>
            </w:pPr>
          </w:p>
          <w:p w:rsidR="00E025E4" w:rsidRDefault="00E025E4">
            <w:pPr>
              <w:widowControl/>
              <w:tabs>
                <w:tab w:val="left" w:pos="191"/>
                <w:tab w:val="left" w:pos="623"/>
                <w:tab w:val="left" w:pos="1055"/>
                <w:tab w:val="left" w:pos="1536"/>
                <w:tab w:val="left" w:pos="2040"/>
                <w:tab w:val="left" w:pos="2495"/>
                <w:tab w:val="left" w:pos="2855"/>
                <w:tab w:val="left" w:pos="3215"/>
                <w:tab w:val="left" w:pos="3575"/>
                <w:tab w:val="left" w:pos="3935"/>
                <w:tab w:val="left" w:pos="4295"/>
                <w:tab w:val="left" w:pos="4655"/>
                <w:tab w:val="left" w:pos="5015"/>
                <w:tab w:val="left" w:pos="5375"/>
                <w:tab w:val="left" w:pos="5735"/>
                <w:tab w:val="left" w:pos="6095"/>
                <w:tab w:val="left" w:pos="6455"/>
                <w:tab w:val="left" w:pos="6815"/>
                <w:tab w:val="left" w:pos="7175"/>
                <w:tab w:val="left" w:pos="7535"/>
                <w:tab w:val="left" w:pos="7895"/>
                <w:tab w:val="left" w:pos="8255"/>
                <w:tab w:val="right" w:pos="8687"/>
                <w:tab w:val="right" w:leader="dot" w:pos="9119"/>
              </w:tabs>
              <w:spacing w:line="300" w:lineRule="auto"/>
              <w:jc w:val="both"/>
              <w:rPr>
                <w:rFonts w:ascii="Univers" w:hAnsi="Univers"/>
              </w:rPr>
            </w:pPr>
            <w:r>
              <w:rPr>
                <w:rFonts w:ascii="Univers" w:hAnsi="Univers"/>
              </w:rPr>
              <w:t>0-20 days</w:t>
            </w:r>
          </w:p>
          <w:p w:rsidR="00E025E4" w:rsidRDefault="00E025E4">
            <w:pPr>
              <w:widowControl/>
              <w:tabs>
                <w:tab w:val="left" w:pos="191"/>
                <w:tab w:val="left" w:pos="623"/>
                <w:tab w:val="left" w:pos="1055"/>
                <w:tab w:val="left" w:pos="1536"/>
                <w:tab w:val="left" w:pos="2040"/>
                <w:tab w:val="left" w:pos="2495"/>
                <w:tab w:val="left" w:pos="2855"/>
                <w:tab w:val="left" w:pos="3215"/>
                <w:tab w:val="left" w:pos="3575"/>
                <w:tab w:val="left" w:pos="3935"/>
                <w:tab w:val="left" w:pos="4295"/>
                <w:tab w:val="left" w:pos="4655"/>
                <w:tab w:val="left" w:pos="5015"/>
                <w:tab w:val="left" w:pos="5375"/>
                <w:tab w:val="left" w:pos="5735"/>
                <w:tab w:val="left" w:pos="6095"/>
                <w:tab w:val="left" w:pos="6455"/>
                <w:tab w:val="left" w:pos="6815"/>
                <w:tab w:val="left" w:pos="7175"/>
                <w:tab w:val="left" w:pos="7535"/>
                <w:tab w:val="left" w:pos="7895"/>
                <w:tab w:val="left" w:pos="8255"/>
                <w:tab w:val="right" w:pos="8687"/>
                <w:tab w:val="right" w:leader="dot" w:pos="9119"/>
              </w:tabs>
              <w:spacing w:line="300" w:lineRule="auto"/>
              <w:jc w:val="both"/>
              <w:rPr>
                <w:rFonts w:ascii="Univers" w:hAnsi="Univers"/>
              </w:rPr>
            </w:pPr>
            <w:r>
              <w:rPr>
                <w:rFonts w:ascii="Univers" w:hAnsi="Univers"/>
              </w:rPr>
              <w:t>21-35 days</w:t>
            </w:r>
          </w:p>
          <w:p w:rsidR="00E025E4" w:rsidRDefault="00E025E4">
            <w:pPr>
              <w:widowControl/>
              <w:tabs>
                <w:tab w:val="left" w:pos="191"/>
                <w:tab w:val="left" w:pos="623"/>
                <w:tab w:val="left" w:pos="1055"/>
                <w:tab w:val="left" w:pos="1559"/>
                <w:tab w:val="left" w:pos="2063"/>
                <w:tab w:val="left" w:pos="2495"/>
                <w:tab w:val="left" w:pos="2855"/>
                <w:tab w:val="left" w:pos="3215"/>
                <w:tab w:val="left" w:pos="3575"/>
                <w:tab w:val="left" w:pos="3935"/>
                <w:tab w:val="left" w:pos="4295"/>
                <w:tab w:val="left" w:pos="4655"/>
                <w:tab w:val="left" w:pos="5015"/>
                <w:tab w:val="left" w:pos="5375"/>
                <w:tab w:val="left" w:pos="5735"/>
                <w:tab w:val="left" w:pos="6095"/>
                <w:tab w:val="left" w:pos="6455"/>
                <w:tab w:val="left" w:pos="6815"/>
                <w:tab w:val="left" w:pos="7175"/>
                <w:tab w:val="left" w:pos="7535"/>
                <w:tab w:val="left" w:pos="7895"/>
                <w:tab w:val="left" w:pos="8255"/>
                <w:tab w:val="right" w:pos="8687"/>
                <w:tab w:val="right" w:leader="dot" w:pos="9119"/>
              </w:tabs>
              <w:spacing w:line="300" w:lineRule="auto"/>
              <w:jc w:val="both"/>
              <w:rPr>
                <w:rFonts w:ascii="Univers" w:hAnsi="Univers"/>
              </w:rPr>
            </w:pPr>
            <w:r>
              <w:rPr>
                <w:rFonts w:ascii="Univers" w:hAnsi="Univers"/>
              </w:rPr>
              <w:t>35 plus days</w:t>
            </w:r>
          </w:p>
        </w:tc>
        <w:tc>
          <w:tcPr>
            <w:tcW w:w="990" w:type="dxa"/>
            <w:gridSpan w:val="2"/>
          </w:tcPr>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rPr>
            </w:pPr>
          </w:p>
        </w:tc>
        <w:tc>
          <w:tcPr>
            <w:tcW w:w="990" w:type="dxa"/>
          </w:tcPr>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rPr>
            </w:pP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rPr>
            </w:pP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rPr>
            </w:pP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rPr>
            </w:pPr>
          </w:p>
          <w:p w:rsidR="00E025E4" w:rsidRPr="00087252" w:rsidRDefault="00E025E4">
            <w:pPr>
              <w:pStyle w:val="TableText"/>
              <w:jc w:val="center"/>
              <w:rPr>
                <w:rFonts w:ascii="Univers" w:hAnsi="Univers"/>
                <w:b w:val="0"/>
                <w:sz w:val="20"/>
                <w:highlight w:val="lightGray"/>
              </w:rPr>
            </w:pPr>
            <w:r w:rsidRPr="00087252">
              <w:rPr>
                <w:rFonts w:ascii="Univers" w:hAnsi="Univers"/>
                <w:b w:val="0"/>
                <w:sz w:val="20"/>
                <w:highlight w:val="lightGray"/>
              </w:rPr>
              <w:t>6</w:t>
            </w:r>
          </w:p>
          <w:p w:rsidR="00E025E4" w:rsidRPr="00087252"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highlight w:val="lightGray"/>
              </w:rPr>
            </w:pPr>
            <w:r w:rsidRPr="00087252">
              <w:rPr>
                <w:rFonts w:ascii="Univers" w:hAnsi="Univers"/>
                <w:highlight w:val="lightGray"/>
              </w:rPr>
              <w:t>3</w:t>
            </w: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rPr>
            </w:pPr>
            <w:r w:rsidRPr="00087252">
              <w:rPr>
                <w:rFonts w:ascii="Univers" w:hAnsi="Univers"/>
                <w:highlight w:val="lightGray"/>
              </w:rPr>
              <w:t>1</w:t>
            </w:r>
          </w:p>
        </w:tc>
      </w:tr>
      <w:tr w:rsidR="00E025E4">
        <w:tblPrEx>
          <w:tblCellMar>
            <w:top w:w="0" w:type="dxa"/>
            <w:bottom w:w="0" w:type="dxa"/>
          </w:tblCellMar>
        </w:tblPrEx>
        <w:trPr>
          <w:cantSplit/>
          <w:trHeight w:val="278"/>
        </w:trPr>
        <w:tc>
          <w:tcPr>
            <w:tcW w:w="10098" w:type="dxa"/>
            <w:gridSpan w:val="5"/>
          </w:tcPr>
          <w:p w:rsidR="00E025E4" w:rsidRDefault="00E025E4">
            <w:pPr>
              <w:pStyle w:val="TableText"/>
              <w:rPr>
                <w:rFonts w:ascii="Univers" w:hAnsi="Univers"/>
                <w:sz w:val="20"/>
              </w:rPr>
            </w:pPr>
            <w:r>
              <w:rPr>
                <w:rFonts w:ascii="Univers" w:hAnsi="Univers"/>
                <w:sz w:val="20"/>
              </w:rPr>
              <w:t>3.</w:t>
            </w:r>
            <w:r>
              <w:rPr>
                <w:rFonts w:ascii="Univers" w:hAnsi="Univers"/>
                <w:sz w:val="20"/>
              </w:rPr>
              <w:tab/>
            </w:r>
            <w:r>
              <w:rPr>
                <w:rFonts w:ascii="Univers" w:hAnsi="Univers"/>
                <w:sz w:val="20"/>
              </w:rPr>
              <w:tab/>
              <w:t>Design Experience</w:t>
            </w:r>
          </w:p>
        </w:tc>
      </w:tr>
      <w:tr w:rsidR="00E025E4">
        <w:tblPrEx>
          <w:tblCellMar>
            <w:top w:w="0" w:type="dxa"/>
            <w:bottom w:w="0" w:type="dxa"/>
          </w:tblCellMar>
        </w:tblPrEx>
        <w:trPr>
          <w:cantSplit/>
        </w:trPr>
        <w:tc>
          <w:tcPr>
            <w:tcW w:w="648" w:type="dxa"/>
          </w:tcPr>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both"/>
              <w:rPr>
                <w:rFonts w:ascii="Univers" w:hAnsi="Univers"/>
              </w:rPr>
            </w:pPr>
          </w:p>
        </w:tc>
        <w:tc>
          <w:tcPr>
            <w:tcW w:w="7470" w:type="dxa"/>
          </w:tcPr>
          <w:p w:rsidR="00E025E4" w:rsidRDefault="00E025E4">
            <w:pPr>
              <w:pStyle w:val="TableText"/>
              <w:jc w:val="left"/>
              <w:rPr>
                <w:rFonts w:ascii="Univers" w:hAnsi="Univers"/>
                <w:b w:val="0"/>
                <w:sz w:val="20"/>
              </w:rPr>
            </w:pPr>
            <w:r>
              <w:rPr>
                <w:rFonts w:ascii="Univers" w:hAnsi="Univers"/>
                <w:b w:val="0"/>
                <w:sz w:val="20"/>
              </w:rPr>
              <w:t>Number of projects submitted by Proposer costing more than $</w:t>
            </w:r>
            <w:r>
              <w:rPr>
                <w:rFonts w:ascii="Univers" w:hAnsi="Univers"/>
                <w:b w:val="0"/>
                <w:sz w:val="20"/>
              </w:rPr>
              <w:fldChar w:fldCharType="begin"/>
            </w:r>
            <w:r>
              <w:rPr>
                <w:rFonts w:ascii="Univers" w:hAnsi="Univers"/>
                <w:b w:val="0"/>
                <w:sz w:val="20"/>
              </w:rPr>
              <w:instrText xml:space="preserve"> macrobutton nomacro </w:instrText>
            </w:r>
            <w:r>
              <w:rPr>
                <w:rFonts w:ascii="Univers" w:hAnsi="Univers"/>
                <w:b w:val="0"/>
                <w:sz w:val="20"/>
                <w:highlight w:val="lightGray"/>
              </w:rPr>
              <w:instrText>{      }</w:instrText>
            </w:r>
            <w:r>
              <w:rPr>
                <w:rFonts w:ascii="Univers" w:hAnsi="Univers"/>
                <w:b w:val="0"/>
                <w:sz w:val="20"/>
              </w:rPr>
              <w:fldChar w:fldCharType="end"/>
            </w:r>
            <w:r>
              <w:rPr>
                <w:rFonts w:ascii="Univers" w:hAnsi="Univers"/>
                <w:b w:val="0"/>
                <w:sz w:val="20"/>
              </w:rPr>
              <w:t xml:space="preserve">, completed between </w:t>
            </w:r>
            <w:r>
              <w:rPr>
                <w:rFonts w:ascii="Univers" w:hAnsi="Univers"/>
                <w:b w:val="0"/>
                <w:sz w:val="20"/>
              </w:rPr>
              <w:fldChar w:fldCharType="begin"/>
            </w:r>
            <w:r>
              <w:rPr>
                <w:rFonts w:ascii="Univers" w:hAnsi="Univers"/>
                <w:b w:val="0"/>
                <w:sz w:val="20"/>
              </w:rPr>
              <w:instrText xml:space="preserve"> macrobutton nomacro </w:instrText>
            </w:r>
            <w:r>
              <w:rPr>
                <w:rFonts w:ascii="Univers" w:hAnsi="Univers"/>
                <w:b w:val="0"/>
                <w:sz w:val="20"/>
                <w:highlight w:val="lightGray"/>
              </w:rPr>
              <w:instrText>{DATE}</w:instrText>
            </w:r>
            <w:r>
              <w:rPr>
                <w:rFonts w:ascii="Univers" w:hAnsi="Univers"/>
                <w:b w:val="0"/>
                <w:sz w:val="20"/>
              </w:rPr>
              <w:fldChar w:fldCharType="end"/>
            </w:r>
            <w:r>
              <w:rPr>
                <w:rFonts w:ascii="Univers" w:hAnsi="Univers"/>
                <w:b w:val="0"/>
                <w:sz w:val="20"/>
              </w:rPr>
              <w:t xml:space="preserve"> and </w:t>
            </w:r>
            <w:r>
              <w:rPr>
                <w:rFonts w:ascii="Univers" w:hAnsi="Univers"/>
                <w:b w:val="0"/>
                <w:sz w:val="20"/>
              </w:rPr>
              <w:fldChar w:fldCharType="begin"/>
            </w:r>
            <w:r>
              <w:rPr>
                <w:rFonts w:ascii="Univers" w:hAnsi="Univers"/>
                <w:b w:val="0"/>
                <w:sz w:val="20"/>
              </w:rPr>
              <w:instrText xml:space="preserve"> macrobutton nomacro </w:instrText>
            </w:r>
            <w:r>
              <w:rPr>
                <w:rFonts w:ascii="Univers" w:hAnsi="Univers"/>
                <w:b w:val="0"/>
                <w:sz w:val="20"/>
                <w:highlight w:val="lightGray"/>
              </w:rPr>
              <w:instrText>{DATE}</w:instrText>
            </w:r>
            <w:r>
              <w:rPr>
                <w:rFonts w:ascii="Univers" w:hAnsi="Univers"/>
                <w:b w:val="0"/>
                <w:sz w:val="20"/>
              </w:rPr>
              <w:fldChar w:fldCharType="end"/>
            </w:r>
            <w:r>
              <w:rPr>
                <w:rFonts w:ascii="Univers" w:hAnsi="Univers"/>
                <w:b w:val="0"/>
                <w:sz w:val="20"/>
              </w:rPr>
              <w:t>:</w:t>
            </w:r>
          </w:p>
          <w:p w:rsidR="00E025E4" w:rsidRDefault="00E025E4">
            <w:pPr>
              <w:widowControl/>
              <w:tabs>
                <w:tab w:val="left" w:pos="191"/>
                <w:tab w:val="left" w:pos="623"/>
                <w:tab w:val="left" w:pos="1055"/>
                <w:tab w:val="left" w:pos="1536"/>
                <w:tab w:val="left" w:pos="2040"/>
                <w:tab w:val="left" w:pos="2495"/>
                <w:tab w:val="left" w:pos="2855"/>
                <w:tab w:val="left" w:pos="3215"/>
                <w:tab w:val="left" w:pos="3575"/>
                <w:tab w:val="left" w:pos="3935"/>
                <w:tab w:val="left" w:pos="4295"/>
                <w:tab w:val="left" w:pos="4655"/>
                <w:tab w:val="left" w:pos="5015"/>
                <w:tab w:val="left" w:pos="5375"/>
                <w:tab w:val="left" w:pos="5735"/>
                <w:tab w:val="left" w:pos="6095"/>
                <w:tab w:val="left" w:pos="6455"/>
                <w:tab w:val="left" w:pos="6815"/>
                <w:tab w:val="left" w:pos="7175"/>
                <w:tab w:val="left" w:pos="7535"/>
                <w:tab w:val="left" w:pos="7895"/>
                <w:tab w:val="left" w:pos="8255"/>
                <w:tab w:val="right" w:pos="8687"/>
                <w:tab w:val="right" w:leader="dot" w:pos="9119"/>
              </w:tabs>
              <w:spacing w:line="300" w:lineRule="auto"/>
              <w:rPr>
                <w:rFonts w:ascii="Univers" w:hAnsi="Univers"/>
              </w:rPr>
            </w:pPr>
            <w:r>
              <w:rPr>
                <w:rFonts w:ascii="Univers" w:hAnsi="Univers"/>
              </w:rPr>
              <w:t>0-1</w:t>
            </w:r>
          </w:p>
          <w:p w:rsidR="00E025E4" w:rsidRDefault="00E025E4">
            <w:pPr>
              <w:pStyle w:val="TableText"/>
              <w:jc w:val="left"/>
              <w:rPr>
                <w:rFonts w:ascii="Univers" w:hAnsi="Univers"/>
                <w:b w:val="0"/>
                <w:sz w:val="20"/>
              </w:rPr>
            </w:pPr>
            <w:r>
              <w:rPr>
                <w:rFonts w:ascii="Univers" w:hAnsi="Univers"/>
                <w:b w:val="0"/>
                <w:sz w:val="20"/>
              </w:rPr>
              <w:t>2 (minimum)</w:t>
            </w:r>
          </w:p>
          <w:p w:rsidR="00E025E4" w:rsidRDefault="00E025E4">
            <w:pPr>
              <w:widowControl/>
              <w:tabs>
                <w:tab w:val="left" w:pos="191"/>
                <w:tab w:val="left" w:pos="623"/>
                <w:tab w:val="left" w:pos="1055"/>
                <w:tab w:val="left" w:pos="1536"/>
                <w:tab w:val="left" w:pos="2040"/>
                <w:tab w:val="left" w:pos="2495"/>
                <w:tab w:val="left" w:pos="2855"/>
                <w:tab w:val="left" w:pos="3215"/>
                <w:tab w:val="left" w:pos="3575"/>
                <w:tab w:val="left" w:pos="3935"/>
                <w:tab w:val="left" w:pos="4295"/>
                <w:tab w:val="left" w:pos="4655"/>
                <w:tab w:val="left" w:pos="5015"/>
                <w:tab w:val="left" w:pos="5375"/>
                <w:tab w:val="left" w:pos="5735"/>
                <w:tab w:val="left" w:pos="6095"/>
                <w:tab w:val="left" w:pos="6455"/>
                <w:tab w:val="left" w:pos="6815"/>
                <w:tab w:val="left" w:pos="7175"/>
                <w:tab w:val="left" w:pos="7535"/>
                <w:tab w:val="left" w:pos="7895"/>
                <w:tab w:val="left" w:pos="8255"/>
                <w:tab w:val="right" w:pos="8687"/>
                <w:tab w:val="right" w:leader="dot" w:pos="9119"/>
              </w:tabs>
              <w:spacing w:line="300" w:lineRule="auto"/>
              <w:rPr>
                <w:rFonts w:ascii="Univers" w:hAnsi="Univers"/>
              </w:rPr>
            </w:pPr>
            <w:r>
              <w:rPr>
                <w:rFonts w:ascii="Univers" w:hAnsi="Univers"/>
              </w:rPr>
              <w:t>3</w:t>
            </w:r>
          </w:p>
          <w:p w:rsidR="00E025E4" w:rsidRDefault="00E025E4">
            <w:pPr>
              <w:widowControl/>
              <w:tabs>
                <w:tab w:val="left" w:pos="191"/>
                <w:tab w:val="left" w:pos="623"/>
                <w:tab w:val="left" w:pos="1055"/>
                <w:tab w:val="left" w:pos="1536"/>
                <w:tab w:val="left" w:pos="2040"/>
                <w:tab w:val="left" w:pos="2495"/>
                <w:tab w:val="left" w:pos="2855"/>
                <w:tab w:val="left" w:pos="3215"/>
                <w:tab w:val="left" w:pos="3575"/>
                <w:tab w:val="left" w:pos="3935"/>
                <w:tab w:val="left" w:pos="4295"/>
                <w:tab w:val="left" w:pos="4655"/>
                <w:tab w:val="left" w:pos="5015"/>
                <w:tab w:val="left" w:pos="5375"/>
                <w:tab w:val="left" w:pos="5735"/>
                <w:tab w:val="left" w:pos="6095"/>
                <w:tab w:val="left" w:pos="6455"/>
                <w:tab w:val="left" w:pos="6815"/>
                <w:tab w:val="left" w:pos="7175"/>
                <w:tab w:val="left" w:pos="7535"/>
                <w:tab w:val="left" w:pos="7895"/>
                <w:tab w:val="left" w:pos="8255"/>
                <w:tab w:val="right" w:pos="8687"/>
                <w:tab w:val="right" w:leader="dot" w:pos="9119"/>
              </w:tabs>
              <w:spacing w:line="300" w:lineRule="auto"/>
              <w:rPr>
                <w:rFonts w:ascii="Univers" w:hAnsi="Univers"/>
              </w:rPr>
            </w:pPr>
            <w:r>
              <w:rPr>
                <w:rFonts w:ascii="Univers" w:hAnsi="Univers"/>
              </w:rPr>
              <w:t>4-6</w:t>
            </w: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rPr>
                <w:rFonts w:ascii="Univers" w:hAnsi="Univers"/>
              </w:rPr>
            </w:pPr>
            <w:r>
              <w:rPr>
                <w:rFonts w:ascii="Univers" w:hAnsi="Univers"/>
              </w:rPr>
              <w:t>7-10</w:t>
            </w:r>
          </w:p>
        </w:tc>
        <w:tc>
          <w:tcPr>
            <w:tcW w:w="990" w:type="dxa"/>
            <w:gridSpan w:val="2"/>
          </w:tcPr>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rPr>
            </w:pP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rPr>
            </w:pP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rPr>
            </w:pP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rPr>
            </w:pP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rPr>
            </w:pPr>
          </w:p>
        </w:tc>
        <w:tc>
          <w:tcPr>
            <w:tcW w:w="990" w:type="dxa"/>
          </w:tcPr>
          <w:p w:rsidR="00E025E4" w:rsidRDefault="00E025E4">
            <w:pPr>
              <w:pStyle w:val="TableText"/>
              <w:rPr>
                <w:rFonts w:ascii="Univers" w:hAnsi="Univers"/>
                <w:b w:val="0"/>
                <w:sz w:val="20"/>
              </w:rPr>
            </w:pP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rPr>
            </w:pP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rPr>
            </w:pPr>
          </w:p>
          <w:p w:rsidR="00E025E4" w:rsidRPr="00087252" w:rsidRDefault="00E025E4">
            <w:pPr>
              <w:pStyle w:val="TableText"/>
              <w:jc w:val="center"/>
              <w:rPr>
                <w:rFonts w:ascii="Univers" w:hAnsi="Univers"/>
                <w:b w:val="0"/>
                <w:sz w:val="20"/>
                <w:highlight w:val="lightGray"/>
              </w:rPr>
            </w:pPr>
            <w:r w:rsidRPr="00087252">
              <w:rPr>
                <w:rFonts w:ascii="Univers" w:hAnsi="Univers"/>
                <w:b w:val="0"/>
                <w:sz w:val="20"/>
                <w:highlight w:val="lightGray"/>
              </w:rPr>
              <w:t>NPQ</w:t>
            </w:r>
          </w:p>
          <w:p w:rsidR="00E025E4" w:rsidRPr="00087252"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highlight w:val="lightGray"/>
              </w:rPr>
            </w:pPr>
            <w:r w:rsidRPr="00087252">
              <w:rPr>
                <w:rFonts w:ascii="Univers" w:hAnsi="Univers"/>
                <w:highlight w:val="lightGray"/>
              </w:rPr>
              <w:t>1</w:t>
            </w:r>
          </w:p>
          <w:p w:rsidR="00E025E4" w:rsidRPr="00087252"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highlight w:val="lightGray"/>
              </w:rPr>
            </w:pPr>
            <w:r w:rsidRPr="00087252">
              <w:rPr>
                <w:rFonts w:ascii="Univers" w:hAnsi="Univers"/>
                <w:highlight w:val="lightGray"/>
              </w:rPr>
              <w:t>3</w:t>
            </w:r>
          </w:p>
          <w:p w:rsidR="00E025E4" w:rsidRPr="00087252"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highlight w:val="lightGray"/>
              </w:rPr>
            </w:pPr>
            <w:r w:rsidRPr="00087252">
              <w:rPr>
                <w:rFonts w:ascii="Univers" w:hAnsi="Univers"/>
                <w:highlight w:val="lightGray"/>
              </w:rPr>
              <w:t>5</w:t>
            </w: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rPr>
            </w:pPr>
            <w:r w:rsidRPr="00087252">
              <w:rPr>
                <w:rFonts w:ascii="Univers" w:hAnsi="Univers"/>
                <w:highlight w:val="lightGray"/>
              </w:rPr>
              <w:t>10</w:t>
            </w:r>
          </w:p>
        </w:tc>
      </w:tr>
    </w:tbl>
    <w:p w:rsidR="00E025E4" w:rsidRDefault="00E025E4">
      <w:pPr>
        <w:widowControl/>
        <w:tabs>
          <w:tab w:val="left" w:pos="792"/>
          <w:tab w:val="left" w:pos="1224"/>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r>
        <w:rPr>
          <w:rFonts w:ascii="Univers" w:hAnsi="Univers"/>
        </w:rPr>
        <w:t>“NPQ” denotes “Not Prequalified.”</w:t>
      </w:r>
    </w:p>
    <w:p w:rsidR="00E025E4" w:rsidRDefault="00E025E4">
      <w:pPr>
        <w:widowControl/>
        <w:tabs>
          <w:tab w:val="left" w:pos="792"/>
          <w:tab w:val="left" w:pos="1224"/>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p w:rsidR="00E025E4" w:rsidRDefault="00E025E4">
      <w:pPr>
        <w:widowControl/>
        <w:tabs>
          <w:tab w:val="left" w:pos="792"/>
          <w:tab w:val="left" w:pos="1224"/>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r>
        <w:rPr>
          <w:rFonts w:ascii="Univers" w:hAnsi="Univer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5"/>
        <w:gridCol w:w="1203"/>
        <w:gridCol w:w="90"/>
        <w:gridCol w:w="1080"/>
        <w:gridCol w:w="776"/>
        <w:gridCol w:w="46"/>
        <w:gridCol w:w="1065"/>
        <w:gridCol w:w="813"/>
        <w:gridCol w:w="183"/>
        <w:gridCol w:w="987"/>
        <w:gridCol w:w="810"/>
        <w:gridCol w:w="1080"/>
        <w:gridCol w:w="810"/>
      </w:tblGrid>
      <w:tr w:rsidR="00E025E4">
        <w:tblPrEx>
          <w:tblCellMar>
            <w:top w:w="0" w:type="dxa"/>
            <w:bottom w:w="0" w:type="dxa"/>
          </w:tblCellMar>
        </w:tblPrEx>
        <w:trPr>
          <w:cantSplit/>
        </w:trPr>
        <w:tc>
          <w:tcPr>
            <w:tcW w:w="10008" w:type="dxa"/>
            <w:gridSpan w:val="13"/>
            <w:tcBorders>
              <w:bottom w:val="nil"/>
              <w:right w:val="single" w:sz="4" w:space="0" w:color="auto"/>
            </w:tcBorders>
          </w:tcPr>
          <w:p w:rsidR="00E025E4" w:rsidRDefault="00E025E4">
            <w:pPr>
              <w:pStyle w:val="TableText"/>
              <w:tabs>
                <w:tab w:val="clear" w:pos="191"/>
                <w:tab w:val="clear" w:pos="623"/>
                <w:tab w:val="clear" w:pos="1055"/>
                <w:tab w:val="clear" w:pos="1536"/>
                <w:tab w:val="clear" w:pos="2040"/>
                <w:tab w:val="clear" w:pos="2495"/>
                <w:tab w:val="clear" w:pos="2855"/>
                <w:tab w:val="clear" w:pos="3215"/>
                <w:tab w:val="clear" w:pos="3575"/>
                <w:tab w:val="clear" w:pos="3935"/>
                <w:tab w:val="clear" w:pos="4295"/>
                <w:tab w:val="clear" w:pos="4655"/>
                <w:tab w:val="clear" w:pos="5015"/>
                <w:tab w:val="clear" w:pos="5375"/>
                <w:tab w:val="clear" w:pos="5735"/>
                <w:tab w:val="clear" w:pos="6095"/>
                <w:tab w:val="clear" w:pos="6455"/>
                <w:tab w:val="clear" w:pos="6815"/>
                <w:tab w:val="clear" w:pos="7175"/>
                <w:tab w:val="clear" w:pos="7535"/>
                <w:tab w:val="clear" w:pos="7895"/>
                <w:tab w:val="clear" w:pos="8255"/>
                <w:tab w:val="clear" w:pos="8687"/>
                <w:tab w:val="clear" w:pos="9119"/>
              </w:tabs>
              <w:rPr>
                <w:rFonts w:ascii="Univers" w:hAnsi="Univers"/>
                <w:sz w:val="20"/>
              </w:rPr>
            </w:pPr>
            <w:r>
              <w:rPr>
                <w:rFonts w:ascii="Univers" w:hAnsi="Univers"/>
              </w:rPr>
              <w:br w:type="page"/>
            </w:r>
            <w:r>
              <w:rPr>
                <w:rFonts w:ascii="Univers" w:hAnsi="Univers"/>
                <w:sz w:val="20"/>
              </w:rPr>
              <w:br w:type="page"/>
              <w:t>4.</w:t>
            </w:r>
            <w:r>
              <w:rPr>
                <w:rFonts w:ascii="Univers" w:hAnsi="Univers"/>
                <w:sz w:val="20"/>
              </w:rPr>
              <w:tab/>
              <w:t>Financial Data</w:t>
            </w:r>
          </w:p>
        </w:tc>
      </w:tr>
      <w:tr w:rsidR="00E025E4">
        <w:tblPrEx>
          <w:tblCellMar>
            <w:top w:w="0" w:type="dxa"/>
            <w:bottom w:w="0" w:type="dxa"/>
          </w:tblCellMar>
        </w:tblPrEx>
        <w:trPr>
          <w:cantSplit/>
          <w:trHeight w:val="413"/>
        </w:trPr>
        <w:tc>
          <w:tcPr>
            <w:tcW w:w="10008" w:type="dxa"/>
            <w:gridSpan w:val="13"/>
            <w:tcBorders>
              <w:right w:val="single" w:sz="4" w:space="0" w:color="auto"/>
            </w:tcBorders>
          </w:tcPr>
          <w:p w:rsidR="00E025E4" w:rsidRDefault="00E025E4">
            <w:pPr>
              <w:pStyle w:val="TableText"/>
              <w:tabs>
                <w:tab w:val="clear" w:pos="191"/>
                <w:tab w:val="clear" w:pos="623"/>
                <w:tab w:val="clear" w:pos="1055"/>
                <w:tab w:val="clear" w:pos="1536"/>
                <w:tab w:val="clear" w:pos="2040"/>
                <w:tab w:val="clear" w:pos="2495"/>
                <w:tab w:val="clear" w:pos="2855"/>
                <w:tab w:val="clear" w:pos="3215"/>
                <w:tab w:val="clear" w:pos="3575"/>
                <w:tab w:val="clear" w:pos="3935"/>
                <w:tab w:val="clear" w:pos="4295"/>
                <w:tab w:val="clear" w:pos="4655"/>
                <w:tab w:val="clear" w:pos="5015"/>
                <w:tab w:val="clear" w:pos="5375"/>
                <w:tab w:val="clear" w:pos="5735"/>
                <w:tab w:val="clear" w:pos="6095"/>
                <w:tab w:val="clear" w:pos="6455"/>
                <w:tab w:val="clear" w:pos="6815"/>
                <w:tab w:val="clear" w:pos="7175"/>
                <w:tab w:val="clear" w:pos="7535"/>
                <w:tab w:val="clear" w:pos="7895"/>
                <w:tab w:val="clear" w:pos="8255"/>
                <w:tab w:val="clear" w:pos="8687"/>
                <w:tab w:val="clear" w:pos="9119"/>
              </w:tabs>
              <w:rPr>
                <w:rFonts w:ascii="Univers" w:hAnsi="Univers"/>
                <w:b w:val="0"/>
                <w:sz w:val="20"/>
              </w:rPr>
            </w:pPr>
            <w:r>
              <w:rPr>
                <w:rFonts w:ascii="Univers" w:hAnsi="Univers"/>
                <w:b w:val="0"/>
                <w:sz w:val="20"/>
              </w:rPr>
              <w:t>Financial Statement Evaluation Matrix</w:t>
            </w:r>
          </w:p>
          <w:p w:rsidR="00E025E4" w:rsidRDefault="00E025E4">
            <w:pPr>
              <w:pStyle w:val="TableText"/>
              <w:rPr>
                <w:rFonts w:ascii="Univers" w:hAnsi="Univers"/>
                <w:b w:val="0"/>
                <w:sz w:val="20"/>
              </w:rPr>
            </w:pPr>
          </w:p>
          <w:p w:rsidR="00E025E4" w:rsidRDefault="00E025E4">
            <w:pPr>
              <w:rPr>
                <w:rFonts w:ascii="Univers" w:hAnsi="Univers"/>
                <w:u w:val="single"/>
              </w:rPr>
            </w:pPr>
            <w:r>
              <w:rPr>
                <w:rFonts w:ascii="Univers" w:hAnsi="Univers"/>
              </w:rPr>
              <w:tab/>
              <w:t xml:space="preserve">Proposers Name:      </w:t>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rsidR="00E025E4" w:rsidRDefault="00E025E4">
            <w:pPr>
              <w:rPr>
                <w:rFonts w:ascii="Univers" w:hAnsi="Univers"/>
              </w:rPr>
            </w:pPr>
          </w:p>
          <w:p w:rsidR="00E025E4" w:rsidRDefault="00E025E4">
            <w:pPr>
              <w:pStyle w:val="Header"/>
              <w:tabs>
                <w:tab w:val="clear" w:pos="4320"/>
                <w:tab w:val="clear" w:pos="8640"/>
                <w:tab w:val="left" w:pos="360"/>
                <w:tab w:val="left" w:pos="720"/>
                <w:tab w:val="left" w:pos="2880"/>
                <w:tab w:val="left" w:pos="3330"/>
                <w:tab w:val="left" w:pos="6210"/>
                <w:tab w:val="left" w:pos="6570"/>
                <w:tab w:val="left" w:pos="9630"/>
              </w:tabs>
              <w:rPr>
                <w:rFonts w:ascii="Univers" w:hAnsi="Univers"/>
              </w:rPr>
            </w:pPr>
            <w:r>
              <w:rPr>
                <w:rFonts w:ascii="Univers" w:hAnsi="Univers"/>
              </w:rPr>
              <w:tab/>
              <w:t>Not Prequalified  ______     Meets Minimum Criteria  ______    Exceeds Minimum Criteria ______       </w:t>
            </w:r>
          </w:p>
          <w:p w:rsidR="00E025E4" w:rsidRDefault="00E025E4">
            <w:pPr>
              <w:spacing w:before="120"/>
              <w:jc w:val="center"/>
              <w:rPr>
                <w:rFonts w:ascii="Univers" w:hAnsi="Univers"/>
              </w:rPr>
            </w:pPr>
            <w:r>
              <w:rPr>
                <w:rFonts w:ascii="Univers" w:hAnsi="Univers"/>
              </w:rPr>
              <w:t>(Refer to Rating Instructions on next page)</w:t>
            </w:r>
          </w:p>
        </w:tc>
      </w:tr>
      <w:tr w:rsidR="00E025E4">
        <w:tblPrEx>
          <w:tblCellMar>
            <w:top w:w="0" w:type="dxa"/>
            <w:bottom w:w="0" w:type="dxa"/>
          </w:tblCellMar>
        </w:tblPrEx>
        <w:tc>
          <w:tcPr>
            <w:tcW w:w="1065" w:type="dxa"/>
          </w:tcPr>
          <w:p w:rsidR="00E025E4" w:rsidRDefault="00E025E4">
            <w:pPr>
              <w:rPr>
                <w:rFonts w:ascii="Univers" w:hAnsi="Univers"/>
              </w:rPr>
            </w:pPr>
          </w:p>
          <w:p w:rsidR="00E025E4" w:rsidRDefault="00E025E4">
            <w:pPr>
              <w:rPr>
                <w:rFonts w:ascii="Univers" w:hAnsi="Univers"/>
              </w:rPr>
            </w:pPr>
          </w:p>
          <w:p w:rsidR="00E025E4" w:rsidRDefault="00E025E4">
            <w:pPr>
              <w:rPr>
                <w:rFonts w:ascii="Univers" w:hAnsi="Univers"/>
              </w:rPr>
            </w:pPr>
            <w:r>
              <w:rPr>
                <w:rFonts w:ascii="Univers" w:hAnsi="Univers"/>
              </w:rPr>
              <w:t>Financial</w:t>
            </w:r>
          </w:p>
          <w:p w:rsidR="00E025E4" w:rsidRDefault="00E025E4">
            <w:pPr>
              <w:rPr>
                <w:rFonts w:ascii="Univers" w:hAnsi="Univers"/>
              </w:rPr>
            </w:pPr>
            <w:r>
              <w:rPr>
                <w:rFonts w:ascii="Univers" w:hAnsi="Univers"/>
              </w:rPr>
              <w:t>Ratios</w:t>
            </w:r>
          </w:p>
        </w:tc>
        <w:tc>
          <w:tcPr>
            <w:tcW w:w="1293" w:type="dxa"/>
            <w:gridSpan w:val="2"/>
          </w:tcPr>
          <w:p w:rsidR="00E025E4" w:rsidRDefault="00E025E4">
            <w:pPr>
              <w:rPr>
                <w:rFonts w:ascii="Univers" w:hAnsi="Univers"/>
              </w:rPr>
            </w:pPr>
          </w:p>
          <w:p w:rsidR="00E025E4" w:rsidRDefault="00E025E4">
            <w:pPr>
              <w:rPr>
                <w:rFonts w:ascii="Univers" w:hAnsi="Univers"/>
              </w:rPr>
            </w:pPr>
          </w:p>
          <w:p w:rsidR="00E025E4" w:rsidRDefault="00E025E4">
            <w:pPr>
              <w:rPr>
                <w:rFonts w:ascii="Univers" w:hAnsi="Univers"/>
              </w:rPr>
            </w:pPr>
            <w:r>
              <w:rPr>
                <w:rFonts w:ascii="Univers" w:hAnsi="Univers"/>
              </w:rPr>
              <w:t>Ratio</w:t>
            </w:r>
          </w:p>
          <w:p w:rsidR="00E025E4" w:rsidRDefault="00E025E4">
            <w:pPr>
              <w:rPr>
                <w:rFonts w:ascii="Univers" w:hAnsi="Univers"/>
              </w:rPr>
            </w:pPr>
            <w:r>
              <w:rPr>
                <w:rFonts w:ascii="Univers" w:hAnsi="Univers"/>
              </w:rPr>
              <w:t>Calculation</w:t>
            </w:r>
          </w:p>
        </w:tc>
        <w:tc>
          <w:tcPr>
            <w:tcW w:w="1080" w:type="dxa"/>
            <w:tcBorders>
              <w:bottom w:val="nil"/>
            </w:tcBorders>
          </w:tcPr>
          <w:p w:rsidR="00E025E4" w:rsidRDefault="00E025E4">
            <w:pPr>
              <w:rPr>
                <w:rFonts w:ascii="Univers" w:hAnsi="Univers"/>
              </w:rPr>
            </w:pPr>
          </w:p>
          <w:p w:rsidR="00E025E4" w:rsidRDefault="00E025E4">
            <w:pPr>
              <w:rPr>
                <w:rFonts w:ascii="Univers" w:hAnsi="Univers"/>
              </w:rPr>
            </w:pPr>
            <w:r>
              <w:rPr>
                <w:rFonts w:ascii="Univers" w:hAnsi="Univers"/>
              </w:rPr>
              <w:t>Previous</w:t>
            </w:r>
          </w:p>
          <w:p w:rsidR="00E025E4" w:rsidRDefault="00E025E4">
            <w:pPr>
              <w:rPr>
                <w:rFonts w:ascii="Univers" w:hAnsi="Univers"/>
              </w:rPr>
            </w:pPr>
            <w:r>
              <w:rPr>
                <w:rFonts w:ascii="Univers" w:hAnsi="Univers"/>
              </w:rPr>
              <w:t>Fiscal</w:t>
            </w:r>
          </w:p>
          <w:p w:rsidR="00E025E4" w:rsidRDefault="00E025E4">
            <w:pPr>
              <w:rPr>
                <w:rFonts w:ascii="Univers" w:hAnsi="Univers"/>
              </w:rPr>
            </w:pPr>
            <w:r>
              <w:rPr>
                <w:rFonts w:ascii="Univers" w:hAnsi="Univers"/>
              </w:rPr>
              <w:t>Year</w:t>
            </w:r>
          </w:p>
        </w:tc>
        <w:tc>
          <w:tcPr>
            <w:tcW w:w="822" w:type="dxa"/>
            <w:gridSpan w:val="2"/>
          </w:tcPr>
          <w:p w:rsidR="00E025E4" w:rsidRDefault="00E025E4">
            <w:pPr>
              <w:rPr>
                <w:rFonts w:ascii="Univers" w:hAnsi="Univers"/>
              </w:rPr>
            </w:pPr>
          </w:p>
          <w:p w:rsidR="00E025E4" w:rsidRDefault="00E025E4">
            <w:pPr>
              <w:rPr>
                <w:rFonts w:ascii="Univers" w:hAnsi="Univers"/>
              </w:rPr>
            </w:pPr>
          </w:p>
          <w:p w:rsidR="00E025E4" w:rsidRDefault="00E025E4">
            <w:pPr>
              <w:rPr>
                <w:rFonts w:ascii="Univers" w:hAnsi="Univers"/>
              </w:rPr>
            </w:pPr>
          </w:p>
          <w:p w:rsidR="00E025E4" w:rsidRDefault="00E025E4">
            <w:pPr>
              <w:rPr>
                <w:rFonts w:ascii="Univers" w:hAnsi="Univers"/>
              </w:rPr>
            </w:pPr>
            <w:r>
              <w:rPr>
                <w:rFonts w:ascii="Univers" w:hAnsi="Univers"/>
              </w:rPr>
              <w:t>Ratio</w:t>
            </w:r>
          </w:p>
        </w:tc>
        <w:tc>
          <w:tcPr>
            <w:tcW w:w="1065" w:type="dxa"/>
            <w:tcBorders>
              <w:bottom w:val="nil"/>
            </w:tcBorders>
          </w:tcPr>
          <w:p w:rsidR="00E025E4" w:rsidRDefault="00E025E4">
            <w:pPr>
              <w:rPr>
                <w:rFonts w:ascii="Univers" w:hAnsi="Univers"/>
              </w:rPr>
            </w:pPr>
          </w:p>
          <w:p w:rsidR="00E025E4" w:rsidRDefault="00E025E4">
            <w:pPr>
              <w:rPr>
                <w:rFonts w:ascii="Univers" w:hAnsi="Univers"/>
              </w:rPr>
            </w:pPr>
            <w:r>
              <w:rPr>
                <w:rFonts w:ascii="Univers" w:hAnsi="Univers"/>
              </w:rPr>
              <w:t>Most</w:t>
            </w:r>
          </w:p>
          <w:p w:rsidR="00E025E4" w:rsidRDefault="00E025E4">
            <w:pPr>
              <w:rPr>
                <w:rFonts w:ascii="Univers" w:hAnsi="Univers"/>
              </w:rPr>
            </w:pPr>
            <w:r>
              <w:rPr>
                <w:rFonts w:ascii="Univers" w:hAnsi="Univers"/>
              </w:rPr>
              <w:t>Recent</w:t>
            </w:r>
          </w:p>
          <w:p w:rsidR="00E025E4" w:rsidRDefault="00E025E4">
            <w:pPr>
              <w:rPr>
                <w:rFonts w:ascii="Univers" w:hAnsi="Univers"/>
              </w:rPr>
            </w:pPr>
            <w:r>
              <w:rPr>
                <w:rFonts w:ascii="Univers" w:hAnsi="Univers"/>
              </w:rPr>
              <w:t>Quarter</w:t>
            </w:r>
          </w:p>
        </w:tc>
        <w:tc>
          <w:tcPr>
            <w:tcW w:w="813" w:type="dxa"/>
          </w:tcPr>
          <w:p w:rsidR="00E025E4" w:rsidRDefault="00E025E4">
            <w:pPr>
              <w:rPr>
                <w:rFonts w:ascii="Univers" w:hAnsi="Univers"/>
              </w:rPr>
            </w:pPr>
          </w:p>
          <w:p w:rsidR="00E025E4" w:rsidRDefault="00E025E4">
            <w:pPr>
              <w:rPr>
                <w:rFonts w:ascii="Univers" w:hAnsi="Univers"/>
              </w:rPr>
            </w:pPr>
          </w:p>
          <w:p w:rsidR="00E025E4" w:rsidRDefault="00E025E4">
            <w:pPr>
              <w:rPr>
                <w:rFonts w:ascii="Univers" w:hAnsi="Univers"/>
              </w:rPr>
            </w:pPr>
          </w:p>
          <w:p w:rsidR="00E025E4" w:rsidRDefault="00E025E4">
            <w:pPr>
              <w:rPr>
                <w:rFonts w:ascii="Univers" w:hAnsi="Univers"/>
              </w:rPr>
            </w:pPr>
            <w:r>
              <w:rPr>
                <w:rFonts w:ascii="Univers" w:hAnsi="Univers"/>
              </w:rPr>
              <w:t>Ratio</w:t>
            </w:r>
          </w:p>
        </w:tc>
        <w:tc>
          <w:tcPr>
            <w:tcW w:w="1170" w:type="dxa"/>
            <w:gridSpan w:val="2"/>
            <w:tcBorders>
              <w:bottom w:val="nil"/>
            </w:tcBorders>
          </w:tcPr>
          <w:p w:rsidR="00E025E4" w:rsidRDefault="00E025E4">
            <w:pPr>
              <w:rPr>
                <w:rFonts w:ascii="Univers" w:hAnsi="Univers"/>
              </w:rPr>
            </w:pPr>
            <w:r>
              <w:rPr>
                <w:rFonts w:ascii="Univers" w:hAnsi="Univers"/>
              </w:rPr>
              <w:t>Next</w:t>
            </w:r>
          </w:p>
          <w:p w:rsidR="00E025E4" w:rsidRDefault="00E025E4">
            <w:pPr>
              <w:rPr>
                <w:rFonts w:ascii="Univers" w:hAnsi="Univers"/>
              </w:rPr>
            </w:pPr>
            <w:r>
              <w:rPr>
                <w:rFonts w:ascii="Univers" w:hAnsi="Univers"/>
              </w:rPr>
              <w:t>Most</w:t>
            </w:r>
          </w:p>
          <w:p w:rsidR="00E025E4" w:rsidRDefault="00E025E4">
            <w:pPr>
              <w:rPr>
                <w:rFonts w:ascii="Univers" w:hAnsi="Univers"/>
              </w:rPr>
            </w:pPr>
            <w:r>
              <w:rPr>
                <w:rFonts w:ascii="Univers" w:hAnsi="Univers"/>
              </w:rPr>
              <w:t>Recent</w:t>
            </w:r>
          </w:p>
          <w:p w:rsidR="00E025E4" w:rsidRDefault="00E025E4">
            <w:pPr>
              <w:rPr>
                <w:rFonts w:ascii="Univers" w:hAnsi="Univers"/>
              </w:rPr>
            </w:pPr>
            <w:r>
              <w:rPr>
                <w:rFonts w:ascii="Univers" w:hAnsi="Univers"/>
              </w:rPr>
              <w:t xml:space="preserve">Quarter </w:t>
            </w:r>
          </w:p>
        </w:tc>
        <w:tc>
          <w:tcPr>
            <w:tcW w:w="810" w:type="dxa"/>
          </w:tcPr>
          <w:p w:rsidR="00E025E4" w:rsidRDefault="00E025E4">
            <w:pPr>
              <w:rPr>
                <w:rFonts w:ascii="Univers" w:hAnsi="Univers"/>
              </w:rPr>
            </w:pPr>
          </w:p>
          <w:p w:rsidR="00E025E4" w:rsidRDefault="00E025E4">
            <w:pPr>
              <w:rPr>
                <w:rFonts w:ascii="Univers" w:hAnsi="Univers"/>
              </w:rPr>
            </w:pPr>
          </w:p>
          <w:p w:rsidR="00E025E4" w:rsidRDefault="00E025E4">
            <w:pPr>
              <w:rPr>
                <w:rFonts w:ascii="Univers" w:hAnsi="Univers"/>
              </w:rPr>
            </w:pPr>
          </w:p>
          <w:p w:rsidR="00E025E4" w:rsidRDefault="00E025E4">
            <w:pPr>
              <w:rPr>
                <w:rFonts w:ascii="Univers" w:hAnsi="Univers"/>
              </w:rPr>
            </w:pPr>
            <w:r>
              <w:rPr>
                <w:rFonts w:ascii="Univers" w:hAnsi="Univers"/>
              </w:rPr>
              <w:t>Ratio</w:t>
            </w:r>
          </w:p>
        </w:tc>
        <w:tc>
          <w:tcPr>
            <w:tcW w:w="1080" w:type="dxa"/>
          </w:tcPr>
          <w:p w:rsidR="00E025E4" w:rsidRDefault="00E025E4">
            <w:pPr>
              <w:rPr>
                <w:rFonts w:ascii="Univers" w:hAnsi="Univers"/>
              </w:rPr>
            </w:pPr>
          </w:p>
          <w:p w:rsidR="00E025E4" w:rsidRDefault="00E025E4">
            <w:pPr>
              <w:rPr>
                <w:rFonts w:ascii="Univers" w:hAnsi="Univers"/>
              </w:rPr>
            </w:pPr>
          </w:p>
          <w:p w:rsidR="00E025E4" w:rsidRDefault="00E025E4">
            <w:pPr>
              <w:rPr>
                <w:rFonts w:ascii="Univers" w:hAnsi="Univers"/>
              </w:rPr>
            </w:pPr>
            <w:r>
              <w:rPr>
                <w:rFonts w:ascii="Univers" w:hAnsi="Univers"/>
              </w:rPr>
              <w:t>Average</w:t>
            </w:r>
          </w:p>
          <w:p w:rsidR="00E025E4" w:rsidRDefault="00E025E4">
            <w:pPr>
              <w:rPr>
                <w:rFonts w:ascii="Univers" w:hAnsi="Univers"/>
              </w:rPr>
            </w:pPr>
            <w:r>
              <w:rPr>
                <w:rFonts w:ascii="Univers" w:hAnsi="Univers"/>
              </w:rPr>
              <w:t>Ratio</w:t>
            </w:r>
          </w:p>
        </w:tc>
        <w:tc>
          <w:tcPr>
            <w:tcW w:w="810" w:type="dxa"/>
            <w:tcBorders>
              <w:bottom w:val="nil"/>
              <w:right w:val="single" w:sz="4" w:space="0" w:color="auto"/>
            </w:tcBorders>
          </w:tcPr>
          <w:p w:rsidR="00E025E4" w:rsidRDefault="00E025E4">
            <w:pPr>
              <w:rPr>
                <w:rFonts w:ascii="Univers" w:hAnsi="Univers"/>
              </w:rPr>
            </w:pPr>
          </w:p>
          <w:p w:rsidR="00E025E4" w:rsidRDefault="00E025E4">
            <w:pPr>
              <w:rPr>
                <w:rFonts w:ascii="Univers" w:hAnsi="Univers"/>
              </w:rPr>
            </w:pPr>
          </w:p>
          <w:p w:rsidR="00E025E4" w:rsidRDefault="00E025E4">
            <w:pPr>
              <w:rPr>
                <w:rFonts w:ascii="Univers" w:hAnsi="Univers"/>
              </w:rPr>
            </w:pPr>
          </w:p>
          <w:p w:rsidR="00E025E4" w:rsidRDefault="00E025E4">
            <w:pPr>
              <w:rPr>
                <w:rFonts w:ascii="Univers" w:hAnsi="Univers"/>
              </w:rPr>
            </w:pPr>
            <w:r>
              <w:rPr>
                <w:rFonts w:ascii="Univers" w:hAnsi="Univers"/>
              </w:rPr>
              <w:t>Rating</w:t>
            </w:r>
          </w:p>
        </w:tc>
      </w:tr>
      <w:tr w:rsidR="00E025E4">
        <w:tblPrEx>
          <w:tblCellMar>
            <w:top w:w="0" w:type="dxa"/>
            <w:bottom w:w="0" w:type="dxa"/>
          </w:tblCellMar>
        </w:tblPrEx>
        <w:trPr>
          <w:cantSplit/>
        </w:trPr>
        <w:tc>
          <w:tcPr>
            <w:tcW w:w="1065" w:type="dxa"/>
            <w:vMerge w:val="restart"/>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r>
              <w:rPr>
                <w:rFonts w:ascii="Univers" w:hAnsi="Univers"/>
              </w:rPr>
              <w:t>1.</w:t>
            </w:r>
          </w:p>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r>
              <w:rPr>
                <w:rFonts w:ascii="Univers" w:hAnsi="Univers"/>
              </w:rPr>
              <w:t>Current</w:t>
            </w:r>
          </w:p>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r>
              <w:rPr>
                <w:rFonts w:ascii="Univers" w:hAnsi="Univers"/>
              </w:rPr>
              <w:t>Ratio</w:t>
            </w:r>
          </w:p>
        </w:tc>
        <w:tc>
          <w:tcPr>
            <w:tcW w:w="1293" w:type="dxa"/>
            <w:gridSpan w:val="2"/>
            <w:tcBorders>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r>
              <w:rPr>
                <w:rFonts w:ascii="Univers" w:hAnsi="Univers"/>
              </w:rPr>
              <w:t>Current</w:t>
            </w:r>
          </w:p>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r>
              <w:rPr>
                <w:rFonts w:ascii="Univers" w:hAnsi="Univers"/>
              </w:rPr>
              <w:t>Assets</w:t>
            </w:r>
          </w:p>
        </w:tc>
        <w:tc>
          <w:tcPr>
            <w:tcW w:w="1080" w:type="dxa"/>
            <w:tcBorders>
              <w:top w:val="single" w:sz="4" w:space="0" w:color="auto"/>
              <w:left w:val="single" w:sz="4" w:space="0" w:color="auto"/>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822" w:type="dxa"/>
            <w:gridSpan w:val="2"/>
            <w:vMerge w:val="restart"/>
            <w:tcBorders>
              <w:lef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065" w:type="dxa"/>
            <w:tcBorders>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813" w:type="dxa"/>
            <w:vMerge w:val="restart"/>
            <w:tcBorders>
              <w:lef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170" w:type="dxa"/>
            <w:gridSpan w:val="2"/>
            <w:tcBorders>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810" w:type="dxa"/>
            <w:vMerge w:val="restart"/>
            <w:tcBorders>
              <w:lef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080" w:type="dxa"/>
            <w:vMerge w:val="restart"/>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810" w:type="dxa"/>
            <w:vMerge w:val="restart"/>
            <w:tcBorders>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r>
      <w:tr w:rsidR="00E025E4">
        <w:tblPrEx>
          <w:tblCellMar>
            <w:top w:w="0" w:type="dxa"/>
            <w:bottom w:w="0" w:type="dxa"/>
          </w:tblCellMar>
        </w:tblPrEx>
        <w:trPr>
          <w:cantSplit/>
        </w:trPr>
        <w:tc>
          <w:tcPr>
            <w:tcW w:w="1065" w:type="dxa"/>
            <w:vMerge/>
            <w:tcBorders>
              <w:bottom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293" w:type="dxa"/>
            <w:gridSpan w:val="2"/>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r>
              <w:rPr>
                <w:rFonts w:ascii="Univers" w:hAnsi="Univers"/>
              </w:rPr>
              <w:br/>
              <w:t>Current</w:t>
            </w:r>
          </w:p>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r>
              <w:rPr>
                <w:rFonts w:ascii="Univers" w:hAnsi="Univers"/>
              </w:rPr>
              <w:t>Liabilities</w:t>
            </w:r>
          </w:p>
        </w:tc>
        <w:tc>
          <w:tcPr>
            <w:tcW w:w="1080" w:type="dxa"/>
            <w:tcBorders>
              <w:top w:val="single" w:sz="4" w:space="0" w:color="auto"/>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822" w:type="dxa"/>
            <w:gridSpan w:val="2"/>
            <w:vMerge/>
            <w:tcBorders>
              <w:left w:val="nil"/>
              <w:bottom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065" w:type="dxa"/>
            <w:tcBorders>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813" w:type="dxa"/>
            <w:vMerge/>
            <w:tcBorders>
              <w:left w:val="nil"/>
              <w:bottom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170" w:type="dxa"/>
            <w:gridSpan w:val="2"/>
            <w:tcBorders>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810" w:type="dxa"/>
            <w:vMerge/>
            <w:tcBorders>
              <w:left w:val="nil"/>
              <w:bottom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080" w:type="dxa"/>
            <w:vMerge/>
            <w:tcBorders>
              <w:bottom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810" w:type="dxa"/>
            <w:vMerge/>
            <w:tcBorders>
              <w:bottom w:val="nil"/>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r>
      <w:tr w:rsidR="00E025E4">
        <w:tblPrEx>
          <w:tblCellMar>
            <w:top w:w="0" w:type="dxa"/>
            <w:bottom w:w="0" w:type="dxa"/>
          </w:tblCellMar>
        </w:tblPrEx>
        <w:trPr>
          <w:cantSplit/>
        </w:trPr>
        <w:tc>
          <w:tcPr>
            <w:tcW w:w="1065" w:type="dxa"/>
            <w:vMerge w:val="restart"/>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r>
              <w:rPr>
                <w:rFonts w:ascii="Univers" w:hAnsi="Univers"/>
              </w:rPr>
              <w:t>2.</w:t>
            </w:r>
          </w:p>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r>
              <w:rPr>
                <w:rFonts w:ascii="Univers" w:hAnsi="Univers"/>
              </w:rPr>
              <w:t>Debt</w:t>
            </w:r>
          </w:p>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r>
              <w:rPr>
                <w:rFonts w:ascii="Univers" w:hAnsi="Univers"/>
              </w:rPr>
              <w:t>Ratio</w:t>
            </w:r>
          </w:p>
        </w:tc>
        <w:tc>
          <w:tcPr>
            <w:tcW w:w="1293" w:type="dxa"/>
            <w:gridSpan w:val="2"/>
            <w:tcBorders>
              <w:bottom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r>
              <w:rPr>
                <w:rFonts w:ascii="Univers" w:hAnsi="Univers"/>
              </w:rPr>
              <w:t>Total</w:t>
            </w:r>
          </w:p>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r>
              <w:rPr>
                <w:rFonts w:ascii="Univers" w:hAnsi="Univers"/>
              </w:rPr>
              <w:t>Debt</w:t>
            </w:r>
          </w:p>
        </w:tc>
        <w:tc>
          <w:tcPr>
            <w:tcW w:w="1080" w:type="dxa"/>
            <w:tcBorders>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822" w:type="dxa"/>
            <w:gridSpan w:val="2"/>
            <w:vMerge w:val="restart"/>
            <w:tcBorders>
              <w:lef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065" w:type="dxa"/>
            <w:tcBorders>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813" w:type="dxa"/>
            <w:vMerge w:val="restart"/>
            <w:tcBorders>
              <w:lef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170" w:type="dxa"/>
            <w:gridSpan w:val="2"/>
            <w:tcBorders>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810" w:type="dxa"/>
            <w:vMerge w:val="restart"/>
            <w:tcBorders>
              <w:lef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080" w:type="dxa"/>
            <w:vMerge w:val="restart"/>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810" w:type="dxa"/>
            <w:vMerge w:val="restart"/>
            <w:tcBorders>
              <w:right w:val="single" w:sz="4" w:space="0" w:color="auto"/>
            </w:tcBorders>
          </w:tcPr>
          <w:p w:rsidR="00E025E4" w:rsidRDefault="00E025E4">
            <w:pPr>
              <w:pStyle w:val="TableText"/>
              <w:rPr>
                <w:rFonts w:ascii="Univers" w:hAnsi="Univers"/>
                <w:b w:val="0"/>
                <w:sz w:val="20"/>
              </w:rPr>
            </w:pPr>
          </w:p>
        </w:tc>
      </w:tr>
      <w:tr w:rsidR="00E025E4">
        <w:tblPrEx>
          <w:tblCellMar>
            <w:top w:w="0" w:type="dxa"/>
            <w:bottom w:w="0" w:type="dxa"/>
          </w:tblCellMar>
        </w:tblPrEx>
        <w:trPr>
          <w:cantSplit/>
        </w:trPr>
        <w:tc>
          <w:tcPr>
            <w:tcW w:w="1065" w:type="dxa"/>
            <w:vMerge/>
            <w:tcBorders>
              <w:top w:val="nil"/>
              <w:bottom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293" w:type="dxa"/>
            <w:gridSpan w:val="2"/>
            <w:tcBorders>
              <w:bottom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r>
              <w:rPr>
                <w:rFonts w:ascii="Univers" w:hAnsi="Univers"/>
              </w:rPr>
              <w:br/>
              <w:t>Total</w:t>
            </w:r>
          </w:p>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r>
              <w:rPr>
                <w:rFonts w:ascii="Univers" w:hAnsi="Univers"/>
              </w:rPr>
              <w:t>Net Worth</w:t>
            </w:r>
          </w:p>
        </w:tc>
        <w:tc>
          <w:tcPr>
            <w:tcW w:w="1080" w:type="dxa"/>
            <w:tcBorders>
              <w:bottom w:val="single" w:sz="4" w:space="0" w:color="auto"/>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822" w:type="dxa"/>
            <w:gridSpan w:val="2"/>
            <w:vMerge/>
            <w:tcBorders>
              <w:left w:val="nil"/>
              <w:bottom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065" w:type="dxa"/>
            <w:tcBorders>
              <w:top w:val="single" w:sz="4" w:space="0" w:color="auto"/>
              <w:bottom w:val="single" w:sz="4" w:space="0" w:color="auto"/>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813" w:type="dxa"/>
            <w:vMerge/>
            <w:tcBorders>
              <w:left w:val="nil"/>
              <w:bottom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170" w:type="dxa"/>
            <w:gridSpan w:val="2"/>
            <w:tcBorders>
              <w:bottom w:val="single" w:sz="4" w:space="0" w:color="auto"/>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810" w:type="dxa"/>
            <w:vMerge/>
            <w:tcBorders>
              <w:left w:val="nil"/>
              <w:bottom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080" w:type="dxa"/>
            <w:vMerge/>
            <w:tcBorders>
              <w:bottom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810" w:type="dxa"/>
            <w:vMerge/>
            <w:tcBorders>
              <w:bottom w:val="nil"/>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r>
      <w:tr w:rsidR="00E025E4">
        <w:tblPrEx>
          <w:tblCellMar>
            <w:top w:w="0" w:type="dxa"/>
            <w:bottom w:w="0" w:type="dxa"/>
          </w:tblCellMar>
        </w:tblPrEx>
        <w:trPr>
          <w:cantSplit/>
        </w:trPr>
        <w:tc>
          <w:tcPr>
            <w:tcW w:w="1065" w:type="dxa"/>
            <w:tcBorders>
              <w:top w:val="nil"/>
              <w:left w:val="nil"/>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293" w:type="dxa"/>
            <w:gridSpan w:val="2"/>
            <w:tcBorders>
              <w:top w:val="nil"/>
              <w:left w:val="nil"/>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080" w:type="dxa"/>
            <w:tcBorders>
              <w:top w:val="nil"/>
              <w:left w:val="nil"/>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822" w:type="dxa"/>
            <w:gridSpan w:val="2"/>
            <w:tcBorders>
              <w:top w:val="nil"/>
              <w:left w:val="nil"/>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065" w:type="dxa"/>
            <w:tcBorders>
              <w:top w:val="nil"/>
              <w:left w:val="nil"/>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813" w:type="dxa"/>
            <w:tcBorders>
              <w:top w:val="nil"/>
              <w:left w:val="nil"/>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170" w:type="dxa"/>
            <w:gridSpan w:val="2"/>
            <w:tcBorders>
              <w:top w:val="nil"/>
              <w:left w:val="nil"/>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810" w:type="dxa"/>
            <w:tcBorders>
              <w:top w:val="nil"/>
              <w:left w:val="nil"/>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080" w:type="dxa"/>
            <w:tcBorders>
              <w:top w:val="nil"/>
              <w:left w:val="nil"/>
              <w:bottom w:val="nil"/>
              <w:right w:val="nil"/>
            </w:tcBorders>
          </w:tcPr>
          <w:p w:rsidR="00E025E4" w:rsidRDefault="00E025E4">
            <w:pPr>
              <w:pStyle w:val="Heading7"/>
            </w:pPr>
            <w:r>
              <w:t>Total</w:t>
            </w:r>
          </w:p>
        </w:tc>
        <w:tc>
          <w:tcPr>
            <w:tcW w:w="810" w:type="dxa"/>
            <w:tcBorders>
              <w:top w:val="single" w:sz="4" w:space="0" w:color="auto"/>
              <w:left w:val="single" w:sz="4" w:space="0" w:color="auto"/>
              <w:bottom w:val="single" w:sz="4" w:space="0" w:color="auto"/>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r>
              <w:rPr>
                <w:rFonts w:ascii="Univers" w:hAnsi="Univers"/>
              </w:rPr>
              <w:t xml:space="preserve"> </w:t>
            </w:r>
          </w:p>
        </w:tc>
      </w:tr>
      <w:tr w:rsidR="00E025E4">
        <w:tblPrEx>
          <w:tblBorders>
            <w:insideH w:val="none" w:sz="0" w:space="0" w:color="auto"/>
            <w:insideV w:val="none" w:sz="0" w:space="0" w:color="auto"/>
          </w:tblBorders>
          <w:tblCellMar>
            <w:top w:w="0" w:type="dxa"/>
            <w:bottom w:w="0" w:type="dxa"/>
          </w:tblCellMar>
        </w:tblPrEx>
        <w:trPr>
          <w:trHeight w:val="291"/>
        </w:trPr>
        <w:tc>
          <w:tcPr>
            <w:tcW w:w="10008" w:type="dxa"/>
            <w:gridSpan w:val="13"/>
            <w:tcBorders>
              <w:top w:val="nil"/>
            </w:tcBorders>
          </w:tcPr>
          <w:p w:rsidR="00E025E4" w:rsidRDefault="00E025E4">
            <w:pPr>
              <w:pStyle w:val="Heading3"/>
              <w:spacing w:line="240" w:lineRule="auto"/>
              <w:rPr>
                <w:rFonts w:ascii="Univers" w:hAnsi="Univers"/>
                <w:sz w:val="20"/>
              </w:rPr>
            </w:pPr>
          </w:p>
          <w:p w:rsidR="00E025E4" w:rsidRDefault="00E025E4">
            <w:pPr>
              <w:pStyle w:val="TableText"/>
              <w:tabs>
                <w:tab w:val="clear" w:pos="191"/>
                <w:tab w:val="clear" w:pos="623"/>
                <w:tab w:val="clear" w:pos="1055"/>
                <w:tab w:val="clear" w:pos="1536"/>
                <w:tab w:val="clear" w:pos="2040"/>
                <w:tab w:val="clear" w:pos="2495"/>
                <w:tab w:val="clear" w:pos="2855"/>
                <w:tab w:val="clear" w:pos="3215"/>
                <w:tab w:val="clear" w:pos="3575"/>
                <w:tab w:val="clear" w:pos="3935"/>
                <w:tab w:val="clear" w:pos="4295"/>
                <w:tab w:val="clear" w:pos="4655"/>
                <w:tab w:val="clear" w:pos="5015"/>
                <w:tab w:val="clear" w:pos="5375"/>
                <w:tab w:val="clear" w:pos="5735"/>
                <w:tab w:val="clear" w:pos="6095"/>
                <w:tab w:val="clear" w:pos="6455"/>
                <w:tab w:val="clear" w:pos="6815"/>
                <w:tab w:val="clear" w:pos="7175"/>
                <w:tab w:val="clear" w:pos="7535"/>
                <w:tab w:val="clear" w:pos="7895"/>
                <w:tab w:val="clear" w:pos="8255"/>
                <w:tab w:val="clear" w:pos="8687"/>
                <w:tab w:val="clear" w:pos="9119"/>
              </w:tabs>
              <w:spacing w:line="240" w:lineRule="auto"/>
              <w:rPr>
                <w:rFonts w:ascii="Univers" w:hAnsi="Univers"/>
                <w:b w:val="0"/>
                <w:sz w:val="20"/>
              </w:rPr>
            </w:pPr>
            <w:r>
              <w:rPr>
                <w:rFonts w:ascii="Univers" w:hAnsi="Univers"/>
                <w:b w:val="0"/>
                <w:sz w:val="20"/>
              </w:rPr>
              <w:t>Financial Statement Evaluation Matrix – Rating Instruction</w:t>
            </w:r>
          </w:p>
          <w:p w:rsidR="00E025E4" w:rsidRDefault="00E025E4">
            <w:pPr>
              <w:widowControl/>
              <w:ind w:right="-29"/>
              <w:jc w:val="both"/>
              <w:rPr>
                <w:rFonts w:ascii="Univers" w:hAnsi="Univers"/>
              </w:rPr>
            </w:pPr>
          </w:p>
          <w:p w:rsidR="00E025E4" w:rsidRDefault="00E025E4">
            <w:pPr>
              <w:widowControl/>
              <w:numPr>
                <w:ilvl w:val="0"/>
                <w:numId w:val="1"/>
              </w:numPr>
              <w:tabs>
                <w:tab w:val="clear" w:pos="1110"/>
              </w:tabs>
              <w:ind w:right="-30"/>
              <w:jc w:val="both"/>
              <w:rPr>
                <w:rFonts w:ascii="Univers" w:hAnsi="Univers"/>
              </w:rPr>
            </w:pPr>
            <w:r>
              <w:rPr>
                <w:rFonts w:ascii="Univers" w:hAnsi="Univers"/>
              </w:rPr>
              <w:t>Calculate each ratio for each reporting period as noted.</w:t>
            </w:r>
          </w:p>
          <w:p w:rsidR="00E025E4" w:rsidRDefault="00E025E4">
            <w:pPr>
              <w:widowControl/>
              <w:ind w:left="675" w:right="-30"/>
              <w:jc w:val="both"/>
              <w:rPr>
                <w:rFonts w:ascii="Univers" w:hAnsi="Univers"/>
              </w:rPr>
            </w:pPr>
          </w:p>
          <w:p w:rsidR="00E025E4" w:rsidRDefault="00E025E4">
            <w:pPr>
              <w:widowControl/>
              <w:numPr>
                <w:ilvl w:val="0"/>
                <w:numId w:val="1"/>
              </w:numPr>
              <w:tabs>
                <w:tab w:val="clear" w:pos="1110"/>
              </w:tabs>
              <w:ind w:right="-30"/>
              <w:jc w:val="both"/>
              <w:rPr>
                <w:rFonts w:ascii="Univers" w:hAnsi="Univers"/>
              </w:rPr>
            </w:pPr>
            <w:r>
              <w:rPr>
                <w:rFonts w:ascii="Univers" w:hAnsi="Univers"/>
              </w:rPr>
              <w:t>Average each ratio over the reporting periods.</w:t>
            </w:r>
          </w:p>
          <w:p w:rsidR="00E025E4" w:rsidRDefault="00E025E4">
            <w:pPr>
              <w:widowControl/>
              <w:ind w:right="-30"/>
              <w:jc w:val="both"/>
              <w:rPr>
                <w:rFonts w:ascii="Univers" w:hAnsi="Univers"/>
              </w:rPr>
            </w:pPr>
          </w:p>
          <w:p w:rsidR="00E025E4" w:rsidRDefault="00E025E4">
            <w:pPr>
              <w:widowControl/>
              <w:numPr>
                <w:ilvl w:val="0"/>
                <w:numId w:val="1"/>
              </w:numPr>
              <w:tabs>
                <w:tab w:val="clear" w:pos="1110"/>
              </w:tabs>
              <w:ind w:right="-30"/>
              <w:jc w:val="both"/>
              <w:rPr>
                <w:rFonts w:ascii="Univers" w:hAnsi="Univers"/>
              </w:rPr>
            </w:pPr>
            <w:r>
              <w:rPr>
                <w:rFonts w:ascii="Univers" w:hAnsi="Univers"/>
              </w:rPr>
              <w:t>Assign points to each average ratio per the following Table</w:t>
            </w:r>
            <w:r>
              <w:rPr>
                <w:rFonts w:ascii="Univers" w:hAnsi="Univers"/>
                <w:vertAlign w:val="superscript"/>
              </w:rPr>
              <w:t>(1)</w:t>
            </w:r>
            <w:r>
              <w:rPr>
                <w:rFonts w:ascii="Univers" w:hAnsi="Univers"/>
              </w:rPr>
              <w:t>:</w:t>
            </w:r>
          </w:p>
        </w:tc>
      </w:tr>
      <w:tr w:rsidR="00E025E4">
        <w:tblPrEx>
          <w:tblBorders>
            <w:insideH w:val="none" w:sz="0" w:space="0" w:color="auto"/>
            <w:insideV w:val="none" w:sz="0" w:space="0" w:color="auto"/>
          </w:tblBorders>
          <w:tblCellMar>
            <w:top w:w="0" w:type="dxa"/>
            <w:bottom w:w="0" w:type="dxa"/>
          </w:tblCellMar>
        </w:tblPrEx>
        <w:trPr>
          <w:cantSplit/>
          <w:trHeight w:val="300"/>
        </w:trPr>
        <w:tc>
          <w:tcPr>
            <w:tcW w:w="2268" w:type="dxa"/>
            <w:gridSpan w:val="2"/>
            <w:vMerge w:val="restart"/>
            <w:tcBorders>
              <w:right w:val="nil"/>
            </w:tcBorders>
          </w:tcPr>
          <w:p w:rsidR="00E025E4" w:rsidRDefault="00E025E4">
            <w:pPr>
              <w:widowControl/>
              <w:tabs>
                <w:tab w:val="left" w:pos="672"/>
                <w:tab w:val="left" w:pos="1104"/>
                <w:tab w:val="left" w:pos="1176"/>
                <w:tab w:val="left" w:pos="1800"/>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ind w:right="-30"/>
              <w:jc w:val="both"/>
              <w:rPr>
                <w:rFonts w:ascii="Univers" w:hAnsi="Univers"/>
              </w:rPr>
            </w:pPr>
          </w:p>
        </w:tc>
        <w:tc>
          <w:tcPr>
            <w:tcW w:w="1946" w:type="dxa"/>
            <w:gridSpan w:val="3"/>
            <w:tcBorders>
              <w:top w:val="single" w:sz="4" w:space="0" w:color="auto"/>
              <w:left w:val="single" w:sz="4" w:space="0" w:color="auto"/>
              <w:bottom w:val="single" w:sz="4" w:space="0" w:color="auto"/>
              <w:right w:val="single" w:sz="4" w:space="0" w:color="auto"/>
            </w:tcBorders>
          </w:tcPr>
          <w:p w:rsidR="00E025E4" w:rsidRDefault="00E025E4">
            <w:pPr>
              <w:widowControl/>
              <w:numPr>
                <w:ilvl w:val="0"/>
                <w:numId w:val="3"/>
              </w:numPr>
              <w:tabs>
                <w:tab w:val="left" w:pos="672"/>
                <w:tab w:val="left" w:pos="1104"/>
                <w:tab w:val="left" w:pos="1176"/>
                <w:tab w:val="left" w:pos="1800"/>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ind w:right="-30"/>
              <w:jc w:val="center"/>
              <w:rPr>
                <w:rFonts w:ascii="Univers" w:hAnsi="Univers"/>
              </w:rPr>
            </w:pPr>
            <w:r>
              <w:rPr>
                <w:rFonts w:ascii="Univers" w:hAnsi="Univers"/>
              </w:rPr>
              <w:t>Current Ratio</w:t>
            </w:r>
          </w:p>
          <w:p w:rsidR="00E025E4" w:rsidRDefault="00E025E4">
            <w:pPr>
              <w:widowControl/>
              <w:tabs>
                <w:tab w:val="left" w:pos="672"/>
                <w:tab w:val="left" w:pos="1104"/>
                <w:tab w:val="left" w:pos="1176"/>
                <w:tab w:val="left" w:pos="1800"/>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ind w:right="-30"/>
              <w:jc w:val="center"/>
              <w:rPr>
                <w:rFonts w:ascii="Univers" w:hAnsi="Univers"/>
              </w:rPr>
            </w:pPr>
            <w:r>
              <w:rPr>
                <w:rFonts w:ascii="Univers" w:hAnsi="Univers"/>
              </w:rPr>
              <w:t>Assets/Liabilities</w:t>
            </w:r>
          </w:p>
        </w:tc>
        <w:tc>
          <w:tcPr>
            <w:tcW w:w="2107" w:type="dxa"/>
            <w:gridSpan w:val="4"/>
            <w:tcBorders>
              <w:top w:val="single" w:sz="4" w:space="0" w:color="auto"/>
              <w:left w:val="single" w:sz="4" w:space="0" w:color="auto"/>
              <w:bottom w:val="single" w:sz="4" w:space="0" w:color="auto"/>
              <w:right w:val="single" w:sz="4" w:space="0" w:color="auto"/>
            </w:tcBorders>
          </w:tcPr>
          <w:p w:rsidR="00E025E4" w:rsidRDefault="00E025E4">
            <w:pPr>
              <w:widowControl/>
              <w:tabs>
                <w:tab w:val="left" w:pos="672"/>
                <w:tab w:val="left" w:pos="1104"/>
                <w:tab w:val="left" w:pos="1176"/>
                <w:tab w:val="left" w:pos="1800"/>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ind w:right="-30"/>
              <w:jc w:val="center"/>
              <w:rPr>
                <w:rFonts w:ascii="Univers" w:hAnsi="Univers"/>
              </w:rPr>
            </w:pPr>
            <w:r>
              <w:rPr>
                <w:rFonts w:ascii="Univers" w:hAnsi="Univers"/>
              </w:rPr>
              <w:t>Less than 1</w:t>
            </w:r>
          </w:p>
          <w:p w:rsidR="00E025E4" w:rsidRDefault="00E025E4">
            <w:pPr>
              <w:widowControl/>
              <w:tabs>
                <w:tab w:val="left" w:pos="672"/>
                <w:tab w:val="left" w:pos="1104"/>
                <w:tab w:val="left" w:pos="1176"/>
                <w:tab w:val="left" w:pos="1800"/>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ind w:right="-30"/>
              <w:jc w:val="center"/>
              <w:rPr>
                <w:rFonts w:ascii="Univers" w:hAnsi="Univers"/>
              </w:rPr>
            </w:pPr>
            <w:r>
              <w:rPr>
                <w:rFonts w:ascii="Univers" w:hAnsi="Univers"/>
              </w:rPr>
              <w:t>1 to 1.25</w:t>
            </w:r>
          </w:p>
          <w:p w:rsidR="00E025E4" w:rsidRDefault="00E025E4">
            <w:pPr>
              <w:widowControl/>
              <w:tabs>
                <w:tab w:val="left" w:pos="672"/>
                <w:tab w:val="left" w:pos="1104"/>
                <w:tab w:val="left" w:pos="1176"/>
                <w:tab w:val="left" w:pos="1800"/>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ind w:right="-30"/>
              <w:jc w:val="center"/>
              <w:rPr>
                <w:rFonts w:ascii="Univers" w:hAnsi="Univers"/>
              </w:rPr>
            </w:pPr>
            <w:r>
              <w:rPr>
                <w:rFonts w:ascii="Univers" w:hAnsi="Univers"/>
              </w:rPr>
              <w:t>Over 1.25</w:t>
            </w:r>
          </w:p>
        </w:tc>
        <w:tc>
          <w:tcPr>
            <w:tcW w:w="1797" w:type="dxa"/>
            <w:gridSpan w:val="2"/>
            <w:tcBorders>
              <w:top w:val="single" w:sz="4" w:space="0" w:color="auto"/>
              <w:left w:val="single" w:sz="4" w:space="0" w:color="auto"/>
              <w:bottom w:val="single" w:sz="4" w:space="0" w:color="auto"/>
              <w:right w:val="single" w:sz="4" w:space="0" w:color="auto"/>
            </w:tcBorders>
          </w:tcPr>
          <w:p w:rsidR="00E025E4" w:rsidRPr="00087252" w:rsidRDefault="00E025E4">
            <w:pPr>
              <w:widowControl/>
              <w:tabs>
                <w:tab w:val="left" w:pos="672"/>
                <w:tab w:val="left" w:pos="1104"/>
                <w:tab w:val="left" w:pos="1176"/>
                <w:tab w:val="left" w:pos="1800"/>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ind w:right="-30"/>
              <w:jc w:val="center"/>
              <w:rPr>
                <w:rFonts w:ascii="Univers" w:hAnsi="Univers"/>
                <w:highlight w:val="lightGray"/>
              </w:rPr>
            </w:pPr>
            <w:r w:rsidRPr="00087252">
              <w:rPr>
                <w:rFonts w:ascii="Univers" w:hAnsi="Univers"/>
                <w:highlight w:val="lightGray"/>
              </w:rPr>
              <w:t>NPQ</w:t>
            </w:r>
          </w:p>
          <w:p w:rsidR="00E025E4" w:rsidRPr="00087252" w:rsidRDefault="00E025E4">
            <w:pPr>
              <w:widowControl/>
              <w:tabs>
                <w:tab w:val="left" w:pos="672"/>
                <w:tab w:val="left" w:pos="1104"/>
                <w:tab w:val="left" w:pos="1176"/>
                <w:tab w:val="left" w:pos="1800"/>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ind w:right="-30"/>
              <w:jc w:val="center"/>
              <w:rPr>
                <w:rFonts w:ascii="Univers" w:hAnsi="Univers"/>
                <w:highlight w:val="lightGray"/>
              </w:rPr>
            </w:pPr>
            <w:r w:rsidRPr="00087252">
              <w:rPr>
                <w:rFonts w:ascii="Univers" w:hAnsi="Univers"/>
                <w:highlight w:val="lightGray"/>
              </w:rPr>
              <w:t>1 Point</w:t>
            </w:r>
          </w:p>
          <w:p w:rsidR="00E025E4" w:rsidRDefault="00E025E4">
            <w:pPr>
              <w:widowControl/>
              <w:tabs>
                <w:tab w:val="left" w:pos="672"/>
                <w:tab w:val="left" w:pos="1104"/>
                <w:tab w:val="left" w:pos="1176"/>
                <w:tab w:val="left" w:pos="1800"/>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ind w:right="-30"/>
              <w:jc w:val="center"/>
              <w:rPr>
                <w:rFonts w:ascii="Univers" w:hAnsi="Univers"/>
              </w:rPr>
            </w:pPr>
            <w:r w:rsidRPr="00087252">
              <w:rPr>
                <w:rFonts w:ascii="Univers" w:hAnsi="Univers"/>
                <w:highlight w:val="lightGray"/>
              </w:rPr>
              <w:t>3 Points</w:t>
            </w:r>
          </w:p>
        </w:tc>
        <w:tc>
          <w:tcPr>
            <w:tcW w:w="1890" w:type="dxa"/>
            <w:gridSpan w:val="2"/>
            <w:vMerge w:val="restart"/>
            <w:tcBorders>
              <w:left w:val="nil"/>
            </w:tcBorders>
          </w:tcPr>
          <w:p w:rsidR="00E025E4" w:rsidRDefault="00E025E4">
            <w:pPr>
              <w:widowControl/>
              <w:tabs>
                <w:tab w:val="left" w:pos="672"/>
                <w:tab w:val="left" w:pos="1104"/>
                <w:tab w:val="left" w:pos="1176"/>
                <w:tab w:val="left" w:pos="1800"/>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ind w:right="-30"/>
              <w:jc w:val="both"/>
              <w:rPr>
                <w:rFonts w:ascii="Univers" w:hAnsi="Univers"/>
              </w:rPr>
            </w:pPr>
          </w:p>
        </w:tc>
      </w:tr>
      <w:tr w:rsidR="00E025E4">
        <w:tblPrEx>
          <w:tblBorders>
            <w:insideH w:val="none" w:sz="0" w:space="0" w:color="auto"/>
            <w:insideV w:val="none" w:sz="0" w:space="0" w:color="auto"/>
          </w:tblBorders>
          <w:tblCellMar>
            <w:top w:w="0" w:type="dxa"/>
            <w:bottom w:w="0" w:type="dxa"/>
          </w:tblCellMar>
        </w:tblPrEx>
        <w:trPr>
          <w:cantSplit/>
          <w:trHeight w:val="300"/>
        </w:trPr>
        <w:tc>
          <w:tcPr>
            <w:tcW w:w="2268" w:type="dxa"/>
            <w:gridSpan w:val="2"/>
            <w:vMerge/>
            <w:tcBorders>
              <w:right w:val="nil"/>
            </w:tcBorders>
          </w:tcPr>
          <w:p w:rsidR="00E025E4" w:rsidRDefault="00E025E4">
            <w:pPr>
              <w:widowControl/>
              <w:tabs>
                <w:tab w:val="left" w:pos="672"/>
                <w:tab w:val="left" w:pos="1104"/>
                <w:tab w:val="left" w:pos="1176"/>
                <w:tab w:val="left" w:pos="1800"/>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ind w:right="-30"/>
              <w:jc w:val="both"/>
              <w:rPr>
                <w:rFonts w:ascii="Univers" w:hAnsi="Univers"/>
              </w:rPr>
            </w:pPr>
          </w:p>
        </w:tc>
        <w:tc>
          <w:tcPr>
            <w:tcW w:w="1946" w:type="dxa"/>
            <w:gridSpan w:val="3"/>
            <w:tcBorders>
              <w:top w:val="single" w:sz="4" w:space="0" w:color="auto"/>
              <w:left w:val="single" w:sz="4" w:space="0" w:color="auto"/>
              <w:bottom w:val="single" w:sz="4" w:space="0" w:color="auto"/>
              <w:right w:val="single" w:sz="4" w:space="0" w:color="auto"/>
            </w:tcBorders>
          </w:tcPr>
          <w:p w:rsidR="00E025E4" w:rsidRDefault="00E025E4">
            <w:pPr>
              <w:widowControl/>
              <w:tabs>
                <w:tab w:val="left" w:pos="672"/>
                <w:tab w:val="left" w:pos="1104"/>
                <w:tab w:val="left" w:pos="1176"/>
                <w:tab w:val="left" w:pos="1800"/>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ind w:left="432" w:right="-30" w:hanging="432"/>
              <w:rPr>
                <w:rFonts w:ascii="Univers" w:hAnsi="Univers"/>
              </w:rPr>
            </w:pPr>
            <w:r>
              <w:rPr>
                <w:rFonts w:ascii="Univers" w:hAnsi="Univers"/>
              </w:rPr>
              <w:t xml:space="preserve"> 2.</w:t>
            </w:r>
            <w:r>
              <w:rPr>
                <w:rFonts w:ascii="Univers" w:hAnsi="Univers"/>
              </w:rPr>
              <w:tab/>
              <w:t>Debt Ratio</w:t>
            </w:r>
          </w:p>
          <w:p w:rsidR="00E025E4" w:rsidRDefault="00E025E4">
            <w:pPr>
              <w:widowControl/>
              <w:tabs>
                <w:tab w:val="left" w:pos="672"/>
                <w:tab w:val="left" w:pos="1104"/>
                <w:tab w:val="left" w:pos="1176"/>
                <w:tab w:val="left" w:pos="1800"/>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ind w:right="-30"/>
              <w:rPr>
                <w:rFonts w:ascii="Univers" w:hAnsi="Univers"/>
              </w:rPr>
            </w:pPr>
            <w:r>
              <w:rPr>
                <w:rFonts w:ascii="Univers" w:hAnsi="Univers"/>
              </w:rPr>
              <w:t xml:space="preserve"> Debt/Net Worth</w:t>
            </w:r>
          </w:p>
        </w:tc>
        <w:tc>
          <w:tcPr>
            <w:tcW w:w="2107" w:type="dxa"/>
            <w:gridSpan w:val="4"/>
            <w:tcBorders>
              <w:top w:val="single" w:sz="4" w:space="0" w:color="auto"/>
              <w:left w:val="single" w:sz="4" w:space="0" w:color="auto"/>
              <w:bottom w:val="single" w:sz="4" w:space="0" w:color="auto"/>
              <w:right w:val="single" w:sz="4" w:space="0" w:color="auto"/>
            </w:tcBorders>
          </w:tcPr>
          <w:p w:rsidR="00E025E4" w:rsidRDefault="00E025E4">
            <w:pPr>
              <w:widowControl/>
              <w:tabs>
                <w:tab w:val="left" w:pos="672"/>
                <w:tab w:val="left" w:pos="1104"/>
                <w:tab w:val="left" w:pos="1176"/>
                <w:tab w:val="left" w:pos="1800"/>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ind w:right="-30"/>
              <w:jc w:val="center"/>
              <w:rPr>
                <w:rFonts w:ascii="Univers" w:hAnsi="Univers"/>
              </w:rPr>
            </w:pPr>
            <w:r>
              <w:rPr>
                <w:rFonts w:ascii="Univers" w:hAnsi="Univers"/>
              </w:rPr>
              <w:t>Over 35%</w:t>
            </w:r>
          </w:p>
          <w:p w:rsidR="00E025E4" w:rsidRDefault="00E025E4">
            <w:pPr>
              <w:widowControl/>
              <w:tabs>
                <w:tab w:val="left" w:pos="672"/>
                <w:tab w:val="left" w:pos="1104"/>
                <w:tab w:val="left" w:pos="1176"/>
                <w:tab w:val="left" w:pos="1800"/>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ind w:right="-30"/>
              <w:jc w:val="center"/>
              <w:rPr>
                <w:rFonts w:ascii="Univers" w:hAnsi="Univers"/>
              </w:rPr>
            </w:pPr>
            <w:r>
              <w:rPr>
                <w:rFonts w:ascii="Univers" w:hAnsi="Univers"/>
              </w:rPr>
              <w:t>30 to 35%</w:t>
            </w:r>
          </w:p>
          <w:p w:rsidR="00E025E4" w:rsidRDefault="00E025E4">
            <w:pPr>
              <w:widowControl/>
              <w:tabs>
                <w:tab w:val="left" w:pos="672"/>
                <w:tab w:val="left" w:pos="1104"/>
                <w:tab w:val="left" w:pos="1176"/>
                <w:tab w:val="left" w:pos="1800"/>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ind w:right="-30"/>
              <w:jc w:val="center"/>
              <w:rPr>
                <w:rFonts w:ascii="Univers" w:hAnsi="Univers"/>
              </w:rPr>
            </w:pPr>
            <w:r>
              <w:rPr>
                <w:rFonts w:ascii="Univers" w:hAnsi="Univers"/>
              </w:rPr>
              <w:t>Under 30%</w:t>
            </w:r>
          </w:p>
        </w:tc>
        <w:tc>
          <w:tcPr>
            <w:tcW w:w="1797" w:type="dxa"/>
            <w:gridSpan w:val="2"/>
            <w:tcBorders>
              <w:top w:val="single" w:sz="4" w:space="0" w:color="auto"/>
              <w:left w:val="single" w:sz="4" w:space="0" w:color="auto"/>
              <w:bottom w:val="single" w:sz="4" w:space="0" w:color="auto"/>
              <w:right w:val="single" w:sz="4" w:space="0" w:color="auto"/>
            </w:tcBorders>
          </w:tcPr>
          <w:p w:rsidR="00E025E4" w:rsidRPr="00087252" w:rsidRDefault="00E025E4">
            <w:pPr>
              <w:widowControl/>
              <w:tabs>
                <w:tab w:val="left" w:pos="672"/>
                <w:tab w:val="left" w:pos="1104"/>
                <w:tab w:val="left" w:pos="1176"/>
                <w:tab w:val="left" w:pos="1800"/>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ind w:right="-30"/>
              <w:jc w:val="center"/>
              <w:rPr>
                <w:rFonts w:ascii="Univers" w:hAnsi="Univers"/>
                <w:highlight w:val="lightGray"/>
              </w:rPr>
            </w:pPr>
            <w:r w:rsidRPr="00087252">
              <w:rPr>
                <w:rFonts w:ascii="Univers" w:hAnsi="Univers"/>
                <w:highlight w:val="lightGray"/>
              </w:rPr>
              <w:t>NPQ</w:t>
            </w:r>
          </w:p>
          <w:p w:rsidR="00E025E4" w:rsidRPr="00087252" w:rsidRDefault="00E025E4">
            <w:pPr>
              <w:widowControl/>
              <w:tabs>
                <w:tab w:val="left" w:pos="672"/>
                <w:tab w:val="left" w:pos="1104"/>
                <w:tab w:val="left" w:pos="1176"/>
                <w:tab w:val="left" w:pos="1800"/>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ind w:right="-30"/>
              <w:jc w:val="center"/>
              <w:rPr>
                <w:rFonts w:ascii="Univers" w:hAnsi="Univers"/>
                <w:highlight w:val="lightGray"/>
              </w:rPr>
            </w:pPr>
            <w:r w:rsidRPr="00087252">
              <w:rPr>
                <w:rFonts w:ascii="Univers" w:hAnsi="Univers"/>
                <w:highlight w:val="lightGray"/>
              </w:rPr>
              <w:t>1 Point</w:t>
            </w:r>
          </w:p>
          <w:p w:rsidR="00E025E4" w:rsidRDefault="00E025E4">
            <w:pPr>
              <w:widowControl/>
              <w:tabs>
                <w:tab w:val="left" w:pos="672"/>
                <w:tab w:val="left" w:pos="1104"/>
                <w:tab w:val="left" w:pos="1176"/>
                <w:tab w:val="left" w:pos="1800"/>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ind w:right="-30"/>
              <w:jc w:val="center"/>
              <w:rPr>
                <w:rFonts w:ascii="Univers" w:hAnsi="Univers"/>
              </w:rPr>
            </w:pPr>
            <w:r w:rsidRPr="00087252">
              <w:rPr>
                <w:rFonts w:ascii="Univers" w:hAnsi="Univers"/>
                <w:highlight w:val="lightGray"/>
              </w:rPr>
              <w:t>3 Points</w:t>
            </w:r>
          </w:p>
        </w:tc>
        <w:tc>
          <w:tcPr>
            <w:tcW w:w="1890" w:type="dxa"/>
            <w:gridSpan w:val="2"/>
            <w:vMerge/>
            <w:tcBorders>
              <w:left w:val="nil"/>
            </w:tcBorders>
          </w:tcPr>
          <w:p w:rsidR="00E025E4" w:rsidRDefault="00E025E4">
            <w:pPr>
              <w:widowControl/>
              <w:tabs>
                <w:tab w:val="left" w:pos="672"/>
                <w:tab w:val="left" w:pos="1104"/>
                <w:tab w:val="left" w:pos="1176"/>
                <w:tab w:val="left" w:pos="1800"/>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ind w:right="-30"/>
              <w:jc w:val="both"/>
              <w:rPr>
                <w:rFonts w:ascii="Univers" w:hAnsi="Univers"/>
              </w:rPr>
            </w:pPr>
          </w:p>
        </w:tc>
      </w:tr>
      <w:tr w:rsidR="00E025E4">
        <w:tblPrEx>
          <w:tblBorders>
            <w:insideH w:val="none" w:sz="0" w:space="0" w:color="auto"/>
            <w:insideV w:val="none" w:sz="0" w:space="0" w:color="auto"/>
          </w:tblBorders>
          <w:tblCellMar>
            <w:top w:w="0" w:type="dxa"/>
            <w:bottom w:w="0" w:type="dxa"/>
          </w:tblCellMar>
        </w:tblPrEx>
        <w:trPr>
          <w:cantSplit/>
          <w:trHeight w:val="300"/>
        </w:trPr>
        <w:tc>
          <w:tcPr>
            <w:tcW w:w="10008" w:type="dxa"/>
            <w:gridSpan w:val="13"/>
          </w:tcPr>
          <w:p w:rsidR="00E025E4" w:rsidRDefault="00E025E4">
            <w:pPr>
              <w:widowControl/>
              <w:tabs>
                <w:tab w:val="left" w:pos="672"/>
                <w:tab w:val="left" w:pos="1176"/>
                <w:tab w:val="left" w:pos="1800"/>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ind w:left="675" w:right="-29"/>
              <w:jc w:val="both"/>
              <w:rPr>
                <w:rFonts w:ascii="Univers" w:hAnsi="Univers"/>
              </w:rPr>
            </w:pPr>
          </w:p>
          <w:p w:rsidR="00E025E4" w:rsidRDefault="00E025E4">
            <w:pPr>
              <w:widowControl/>
              <w:numPr>
                <w:ilvl w:val="0"/>
                <w:numId w:val="1"/>
              </w:numPr>
              <w:tabs>
                <w:tab w:val="left" w:pos="672"/>
                <w:tab w:val="left" w:pos="1176"/>
                <w:tab w:val="left" w:pos="1800"/>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ind w:right="-29"/>
              <w:jc w:val="both"/>
              <w:rPr>
                <w:rFonts w:ascii="Univers" w:hAnsi="Univers"/>
              </w:rPr>
            </w:pPr>
            <w:r>
              <w:rPr>
                <w:rFonts w:ascii="Univers" w:hAnsi="Univers"/>
              </w:rPr>
              <w:t>Report the final rating on previous page.</w:t>
            </w:r>
          </w:p>
          <w:p w:rsidR="00E025E4" w:rsidRDefault="00E025E4">
            <w:pPr>
              <w:widowControl/>
              <w:tabs>
                <w:tab w:val="left" w:pos="672"/>
                <w:tab w:val="left" w:pos="1104"/>
                <w:tab w:val="left" w:pos="1176"/>
                <w:tab w:val="left" w:pos="1800"/>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ind w:right="-29"/>
              <w:jc w:val="both"/>
              <w:rPr>
                <w:rFonts w:ascii="Univers" w:hAnsi="Univers"/>
              </w:rPr>
            </w:pPr>
          </w:p>
        </w:tc>
      </w:tr>
    </w:tbl>
    <w:p w:rsidR="00E025E4" w:rsidRDefault="00E025E4">
      <w:pPr>
        <w:pStyle w:val="Header"/>
        <w:tabs>
          <w:tab w:val="clear" w:pos="4320"/>
          <w:tab w:val="clear" w:pos="8640"/>
        </w:tabs>
        <w:rPr>
          <w:rFonts w:ascii="Univers" w:hAnsi="Univers"/>
        </w:rPr>
      </w:pPr>
    </w:p>
    <w:p w:rsidR="00E025E4" w:rsidRDefault="00E025E4">
      <w:pPr>
        <w:pStyle w:val="Header"/>
        <w:tabs>
          <w:tab w:val="clear" w:pos="4320"/>
          <w:tab w:val="clear" w:pos="8640"/>
        </w:tabs>
        <w:rPr>
          <w:rFonts w:ascii="Univers" w:hAnsi="Univers"/>
        </w:rPr>
      </w:pPr>
    </w:p>
    <w:p w:rsidR="00E025E4" w:rsidRDefault="00E025E4">
      <w:pPr>
        <w:pStyle w:val="Header"/>
        <w:tabs>
          <w:tab w:val="clear" w:pos="4320"/>
          <w:tab w:val="clear" w:pos="8640"/>
        </w:tabs>
        <w:rPr>
          <w:rFonts w:ascii="Univers" w:hAnsi="Univers"/>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
        <w:gridCol w:w="630"/>
        <w:gridCol w:w="7470"/>
        <w:gridCol w:w="990"/>
        <w:gridCol w:w="990"/>
      </w:tblGrid>
      <w:tr w:rsidR="00E025E4">
        <w:tblPrEx>
          <w:tblCellMar>
            <w:top w:w="0" w:type="dxa"/>
            <w:left w:w="0" w:type="dxa"/>
            <w:bottom w:w="0" w:type="dxa"/>
            <w:right w:w="0" w:type="dxa"/>
          </w:tblCellMar>
        </w:tblPrEx>
        <w:trPr>
          <w:gridBefore w:val="1"/>
          <w:wBefore w:w="18" w:type="dxa"/>
        </w:trPr>
        <w:tc>
          <w:tcPr>
            <w:tcW w:w="630" w:type="dxa"/>
            <w:tcBorders>
              <w:top w:val="single" w:sz="4" w:space="0" w:color="auto"/>
              <w:bottom w:val="single" w:sz="4" w:space="0" w:color="auto"/>
              <w:right w:val="nil"/>
            </w:tcBorders>
          </w:tcPr>
          <w:p w:rsidR="00E025E4" w:rsidRDefault="00E025E4">
            <w:pPr>
              <w:widowControl/>
              <w:spacing w:line="300" w:lineRule="auto"/>
              <w:jc w:val="both"/>
              <w:rPr>
                <w:rFonts w:ascii="Univers" w:hAnsi="Univers"/>
                <w:b/>
              </w:rPr>
            </w:pPr>
            <w:r>
              <w:rPr>
                <w:rFonts w:ascii="Univers" w:hAnsi="Univers"/>
                <w:b/>
              </w:rPr>
              <w:br w:type="page"/>
            </w:r>
            <w:r>
              <w:rPr>
                <w:rFonts w:ascii="Univers" w:hAnsi="Univers"/>
                <w:b/>
              </w:rPr>
              <w:br w:type="page"/>
            </w:r>
            <w:r>
              <w:rPr>
                <w:rFonts w:ascii="Univers" w:hAnsi="Univers"/>
                <w:b/>
              </w:rPr>
              <w:br w:type="page"/>
            </w:r>
          </w:p>
          <w:p w:rsidR="00E025E4" w:rsidRDefault="00E025E4">
            <w:pPr>
              <w:widowControl/>
              <w:spacing w:line="300" w:lineRule="auto"/>
              <w:jc w:val="both"/>
              <w:rPr>
                <w:rFonts w:ascii="Univers" w:hAnsi="Univers"/>
                <w:b/>
              </w:rPr>
            </w:pPr>
          </w:p>
          <w:p w:rsidR="00E025E4" w:rsidRDefault="00E025E4">
            <w:pPr>
              <w:widowControl/>
              <w:spacing w:line="300" w:lineRule="auto"/>
              <w:jc w:val="center"/>
              <w:rPr>
                <w:rFonts w:ascii="Univers" w:hAnsi="Univers"/>
                <w:b/>
              </w:rPr>
            </w:pPr>
            <w:r>
              <w:rPr>
                <w:rFonts w:ascii="Univers" w:hAnsi="Univers"/>
                <w:b/>
              </w:rPr>
              <w:t>No.</w:t>
            </w:r>
          </w:p>
        </w:tc>
        <w:tc>
          <w:tcPr>
            <w:tcW w:w="7470" w:type="dxa"/>
            <w:tcBorders>
              <w:top w:val="single" w:sz="4" w:space="0" w:color="auto"/>
              <w:left w:val="single" w:sz="4" w:space="0" w:color="auto"/>
              <w:bottom w:val="single" w:sz="4" w:space="0" w:color="auto"/>
              <w:right w:val="single" w:sz="4" w:space="0" w:color="auto"/>
            </w:tcBorders>
          </w:tcPr>
          <w:p w:rsidR="00E025E4" w:rsidRDefault="00E025E4">
            <w:pPr>
              <w:widowControl/>
              <w:spacing w:line="300" w:lineRule="auto"/>
              <w:jc w:val="both"/>
              <w:rPr>
                <w:rFonts w:ascii="Univers" w:hAnsi="Univers"/>
                <w:b/>
              </w:rPr>
            </w:pPr>
          </w:p>
          <w:p w:rsidR="00E025E4" w:rsidRDefault="00E025E4">
            <w:pPr>
              <w:pStyle w:val="Heading4"/>
              <w:tabs>
                <w:tab w:val="clear" w:pos="9360"/>
              </w:tabs>
              <w:spacing w:line="300" w:lineRule="auto"/>
              <w:rPr>
                <w:rFonts w:ascii="Univers" w:hAnsi="Univers"/>
              </w:rPr>
            </w:pPr>
            <w:r>
              <w:rPr>
                <w:rFonts w:ascii="Univers" w:hAnsi="Univers"/>
              </w:rPr>
              <w:t>CATEGORY/POINT RANGE</w:t>
            </w:r>
          </w:p>
        </w:tc>
        <w:tc>
          <w:tcPr>
            <w:tcW w:w="990" w:type="dxa"/>
            <w:tcBorders>
              <w:top w:val="single" w:sz="4" w:space="0" w:color="auto"/>
              <w:left w:val="nil"/>
              <w:bottom w:val="single" w:sz="4" w:space="0" w:color="auto"/>
              <w:right w:val="single" w:sz="4" w:space="0" w:color="auto"/>
            </w:tcBorders>
          </w:tcPr>
          <w:p w:rsidR="00E025E4" w:rsidRDefault="00E025E4">
            <w:pPr>
              <w:pStyle w:val="Heading4"/>
              <w:tabs>
                <w:tab w:val="clear" w:pos="9360"/>
                <w:tab w:val="left" w:pos="-6865"/>
                <w:tab w:val="left" w:pos="-6433"/>
                <w:tab w:val="left" w:pos="-6361"/>
                <w:tab w:val="left" w:pos="-6001"/>
                <w:tab w:val="left" w:pos="-5497"/>
                <w:tab w:val="left" w:pos="-4993"/>
                <w:tab w:val="left" w:pos="-4561"/>
                <w:tab w:val="left" w:pos="-4201"/>
                <w:tab w:val="left" w:pos="-3841"/>
                <w:tab w:val="left" w:pos="-3481"/>
                <w:tab w:val="left" w:pos="-3121"/>
                <w:tab w:val="left" w:pos="-2761"/>
                <w:tab w:val="left" w:pos="-2401"/>
                <w:tab w:val="left" w:pos="-2041"/>
                <w:tab w:val="left" w:pos="-1681"/>
                <w:tab w:val="left" w:pos="-1321"/>
                <w:tab w:val="left" w:pos="-961"/>
                <w:tab w:val="left" w:pos="-601"/>
                <w:tab w:val="left" w:pos="-241"/>
              </w:tabs>
              <w:spacing w:before="120"/>
              <w:rPr>
                <w:rFonts w:ascii="Univers" w:hAnsi="Univers"/>
              </w:rPr>
            </w:pPr>
            <w:r>
              <w:rPr>
                <w:rFonts w:ascii="Univers" w:hAnsi="Univers"/>
              </w:rPr>
              <w:t>Actual</w:t>
            </w:r>
          </w:p>
          <w:p w:rsidR="00E025E4" w:rsidRDefault="00E025E4">
            <w:pPr>
              <w:pStyle w:val="Heading4"/>
              <w:tabs>
                <w:tab w:val="clear" w:pos="9360"/>
                <w:tab w:val="left" w:pos="-6865"/>
                <w:tab w:val="left" w:pos="-6433"/>
                <w:tab w:val="left" w:pos="-6361"/>
                <w:tab w:val="left" w:pos="-6001"/>
                <w:tab w:val="left" w:pos="-5497"/>
                <w:tab w:val="left" w:pos="-4993"/>
                <w:tab w:val="left" w:pos="-4561"/>
                <w:tab w:val="left" w:pos="-4201"/>
                <w:tab w:val="left" w:pos="-3841"/>
                <w:tab w:val="left" w:pos="-3481"/>
                <w:tab w:val="left" w:pos="-3121"/>
                <w:tab w:val="left" w:pos="-2761"/>
                <w:tab w:val="left" w:pos="-2401"/>
                <w:tab w:val="left" w:pos="-2041"/>
                <w:tab w:val="left" w:pos="-1681"/>
                <w:tab w:val="left" w:pos="-1321"/>
                <w:tab w:val="left" w:pos="-961"/>
                <w:tab w:val="left" w:pos="-601"/>
                <w:tab w:val="left" w:pos="-241"/>
              </w:tabs>
              <w:spacing w:before="120"/>
              <w:rPr>
                <w:rFonts w:ascii="Univers" w:hAnsi="Univers"/>
              </w:rPr>
            </w:pPr>
            <w:r>
              <w:rPr>
                <w:rFonts w:ascii="Univers" w:hAnsi="Univers"/>
              </w:rPr>
              <w:t>Points</w:t>
            </w:r>
          </w:p>
        </w:tc>
        <w:tc>
          <w:tcPr>
            <w:tcW w:w="990" w:type="dxa"/>
            <w:tcBorders>
              <w:top w:val="single" w:sz="4" w:space="0" w:color="auto"/>
              <w:left w:val="nil"/>
              <w:bottom w:val="single" w:sz="4" w:space="0" w:color="auto"/>
            </w:tcBorders>
          </w:tcPr>
          <w:p w:rsidR="00E025E4" w:rsidRDefault="00E025E4">
            <w:pPr>
              <w:pStyle w:val="Heading4"/>
              <w:tabs>
                <w:tab w:val="clear" w:pos="9360"/>
              </w:tabs>
              <w:spacing w:before="120"/>
              <w:rPr>
                <w:rFonts w:ascii="Univers" w:hAnsi="Univers"/>
              </w:rPr>
            </w:pPr>
            <w:r>
              <w:rPr>
                <w:rFonts w:ascii="Univers" w:hAnsi="Univers"/>
              </w:rPr>
              <w:t>Asgnd</w:t>
            </w:r>
          </w:p>
          <w:p w:rsidR="00E025E4" w:rsidRDefault="00E025E4">
            <w:pPr>
              <w:pStyle w:val="Heading4"/>
              <w:keepNext w:val="0"/>
              <w:tabs>
                <w:tab w:val="clear" w:pos="9360"/>
              </w:tabs>
              <w:spacing w:before="120"/>
              <w:rPr>
                <w:rFonts w:ascii="Univers" w:hAnsi="Univers"/>
              </w:rPr>
            </w:pPr>
            <w:r>
              <w:rPr>
                <w:rFonts w:ascii="Univers" w:hAnsi="Univers"/>
              </w:rPr>
              <w:t>Points</w:t>
            </w:r>
          </w:p>
        </w:tc>
      </w:tr>
      <w:tr w:rsidR="00E025E4">
        <w:tblPrEx>
          <w:tblCellMar>
            <w:top w:w="0" w:type="dxa"/>
            <w:left w:w="108" w:type="dxa"/>
            <w:bottom w:w="0" w:type="dxa"/>
            <w:right w:w="108" w:type="dxa"/>
          </w:tblCellMar>
        </w:tblPrEx>
        <w:trPr>
          <w:cantSplit/>
        </w:trPr>
        <w:tc>
          <w:tcPr>
            <w:tcW w:w="8118" w:type="dxa"/>
            <w:gridSpan w:val="3"/>
            <w:tcBorders>
              <w:right w:val="nil"/>
            </w:tcBorders>
          </w:tcPr>
          <w:p w:rsidR="00E025E4" w:rsidRDefault="00E025E4">
            <w:pPr>
              <w:pStyle w:val="TableText"/>
              <w:jc w:val="left"/>
              <w:rPr>
                <w:rFonts w:ascii="Univers" w:hAnsi="Univers"/>
                <w:sz w:val="20"/>
              </w:rPr>
            </w:pPr>
            <w:r>
              <w:rPr>
                <w:rFonts w:ascii="Univers" w:hAnsi="Univers"/>
                <w:sz w:val="20"/>
              </w:rPr>
              <w:t>5.</w:t>
            </w:r>
            <w:r>
              <w:rPr>
                <w:rFonts w:ascii="Univers" w:hAnsi="Univers"/>
                <w:sz w:val="20"/>
              </w:rPr>
              <w:tab/>
              <w:t>Design Build Experience</w:t>
            </w:r>
          </w:p>
        </w:tc>
        <w:tc>
          <w:tcPr>
            <w:tcW w:w="990" w:type="dxa"/>
            <w:tcBorders>
              <w:top w:val="single" w:sz="4" w:space="0" w:color="auto"/>
              <w:left w:val="nil"/>
              <w:bottom w:val="nil"/>
              <w:right w:val="nil"/>
            </w:tcBorders>
          </w:tcPr>
          <w:p w:rsidR="00E025E4" w:rsidRDefault="00E025E4">
            <w:pPr>
              <w:pStyle w:val="Heading4"/>
              <w:tabs>
                <w:tab w:val="clear" w:pos="9360"/>
                <w:tab w:val="left" w:pos="-6865"/>
                <w:tab w:val="left" w:pos="-6433"/>
                <w:tab w:val="left" w:pos="-6361"/>
                <w:tab w:val="left" w:pos="-6001"/>
                <w:tab w:val="left" w:pos="-5497"/>
                <w:tab w:val="left" w:pos="-4993"/>
                <w:tab w:val="left" w:pos="-4561"/>
                <w:tab w:val="left" w:pos="-4201"/>
                <w:tab w:val="left" w:pos="-3841"/>
                <w:tab w:val="left" w:pos="-3481"/>
                <w:tab w:val="left" w:pos="-3121"/>
                <w:tab w:val="left" w:pos="-2761"/>
                <w:tab w:val="left" w:pos="-2401"/>
                <w:tab w:val="left" w:pos="-2041"/>
                <w:tab w:val="left" w:pos="-1681"/>
                <w:tab w:val="left" w:pos="-1321"/>
                <w:tab w:val="left" w:pos="-961"/>
                <w:tab w:val="left" w:pos="-601"/>
                <w:tab w:val="left" w:pos="-241"/>
              </w:tabs>
              <w:spacing w:before="120"/>
              <w:rPr>
                <w:rFonts w:ascii="Univers" w:hAnsi="Univers"/>
              </w:rPr>
            </w:pPr>
          </w:p>
        </w:tc>
        <w:tc>
          <w:tcPr>
            <w:tcW w:w="990" w:type="dxa"/>
            <w:tcBorders>
              <w:left w:val="nil"/>
            </w:tcBorders>
          </w:tcPr>
          <w:p w:rsidR="00E025E4" w:rsidRDefault="00E025E4">
            <w:pPr>
              <w:pStyle w:val="Heading4"/>
              <w:keepNext w:val="0"/>
              <w:tabs>
                <w:tab w:val="clear" w:pos="9360"/>
              </w:tabs>
              <w:spacing w:before="120"/>
              <w:rPr>
                <w:rFonts w:ascii="Univers" w:hAnsi="Univers"/>
              </w:rPr>
            </w:pPr>
          </w:p>
        </w:tc>
      </w:tr>
      <w:tr w:rsidR="00E025E4">
        <w:tblPrEx>
          <w:tblCellMar>
            <w:top w:w="0" w:type="dxa"/>
            <w:left w:w="108" w:type="dxa"/>
            <w:bottom w:w="0" w:type="dxa"/>
            <w:right w:w="108" w:type="dxa"/>
          </w:tblCellMar>
        </w:tblPrEx>
        <w:trPr>
          <w:cantSplit/>
        </w:trPr>
        <w:tc>
          <w:tcPr>
            <w:tcW w:w="648" w:type="dxa"/>
            <w:gridSpan w:val="2"/>
          </w:tcPr>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both"/>
              <w:rPr>
                <w:rFonts w:ascii="Univers" w:hAnsi="Univers"/>
              </w:rPr>
            </w:pPr>
          </w:p>
        </w:tc>
        <w:tc>
          <w:tcPr>
            <w:tcW w:w="7470" w:type="dxa"/>
          </w:tcPr>
          <w:p w:rsidR="00E025E4" w:rsidRDefault="00E025E4">
            <w:pPr>
              <w:pStyle w:val="TableText"/>
              <w:jc w:val="left"/>
              <w:rPr>
                <w:rFonts w:ascii="Univers" w:hAnsi="Univers"/>
                <w:b w:val="0"/>
                <w:sz w:val="20"/>
              </w:rPr>
            </w:pPr>
            <w:r>
              <w:rPr>
                <w:rFonts w:ascii="Univers" w:hAnsi="Univers"/>
                <w:b w:val="0"/>
                <w:sz w:val="20"/>
              </w:rPr>
              <w:t>Number of projects submitted by Proposer costing more than $</w:t>
            </w:r>
            <w:r>
              <w:rPr>
                <w:rFonts w:ascii="Univers" w:hAnsi="Univers"/>
                <w:b w:val="0"/>
                <w:sz w:val="20"/>
              </w:rPr>
              <w:fldChar w:fldCharType="begin"/>
            </w:r>
            <w:r>
              <w:rPr>
                <w:rFonts w:ascii="Univers" w:hAnsi="Univers"/>
                <w:b w:val="0"/>
                <w:sz w:val="20"/>
              </w:rPr>
              <w:instrText xml:space="preserve"> macrobutton nomacro </w:instrText>
            </w:r>
            <w:r>
              <w:rPr>
                <w:rFonts w:ascii="Univers" w:hAnsi="Univers"/>
                <w:b w:val="0"/>
                <w:sz w:val="20"/>
                <w:highlight w:val="lightGray"/>
              </w:rPr>
              <w:instrText>{      }</w:instrText>
            </w:r>
            <w:r>
              <w:rPr>
                <w:rFonts w:ascii="Univers" w:hAnsi="Univers"/>
                <w:b w:val="0"/>
                <w:sz w:val="20"/>
              </w:rPr>
              <w:fldChar w:fldCharType="end"/>
            </w:r>
            <w:r>
              <w:rPr>
                <w:rFonts w:ascii="Univers" w:hAnsi="Univers"/>
                <w:b w:val="0"/>
                <w:sz w:val="20"/>
              </w:rPr>
              <w:t xml:space="preserve">, completed between </w:t>
            </w:r>
            <w:r>
              <w:rPr>
                <w:rFonts w:ascii="Univers" w:hAnsi="Univers"/>
                <w:b w:val="0"/>
                <w:sz w:val="20"/>
              </w:rPr>
              <w:fldChar w:fldCharType="begin"/>
            </w:r>
            <w:r>
              <w:rPr>
                <w:rFonts w:ascii="Univers" w:hAnsi="Univers"/>
                <w:b w:val="0"/>
                <w:sz w:val="20"/>
              </w:rPr>
              <w:instrText xml:space="preserve"> macrobutton nomacro </w:instrText>
            </w:r>
            <w:r>
              <w:rPr>
                <w:rFonts w:ascii="Univers" w:hAnsi="Univers"/>
                <w:b w:val="0"/>
                <w:sz w:val="20"/>
                <w:highlight w:val="lightGray"/>
              </w:rPr>
              <w:instrText>{DATE}</w:instrText>
            </w:r>
            <w:r>
              <w:rPr>
                <w:rFonts w:ascii="Univers" w:hAnsi="Univers"/>
                <w:b w:val="0"/>
                <w:sz w:val="20"/>
              </w:rPr>
              <w:fldChar w:fldCharType="end"/>
            </w:r>
            <w:r>
              <w:rPr>
                <w:rFonts w:ascii="Univers" w:hAnsi="Univers"/>
                <w:b w:val="0"/>
                <w:sz w:val="20"/>
              </w:rPr>
              <w:t xml:space="preserve"> and </w:t>
            </w:r>
            <w:r>
              <w:rPr>
                <w:rFonts w:ascii="Univers" w:hAnsi="Univers"/>
                <w:b w:val="0"/>
                <w:sz w:val="20"/>
              </w:rPr>
              <w:fldChar w:fldCharType="begin"/>
            </w:r>
            <w:r>
              <w:rPr>
                <w:rFonts w:ascii="Univers" w:hAnsi="Univers"/>
                <w:b w:val="0"/>
                <w:sz w:val="20"/>
              </w:rPr>
              <w:instrText xml:space="preserve"> macrobutton nomacro </w:instrText>
            </w:r>
            <w:r>
              <w:rPr>
                <w:rFonts w:ascii="Univers" w:hAnsi="Univers"/>
                <w:b w:val="0"/>
                <w:sz w:val="20"/>
                <w:highlight w:val="lightGray"/>
              </w:rPr>
              <w:instrText>{DATE}</w:instrText>
            </w:r>
            <w:r>
              <w:rPr>
                <w:rFonts w:ascii="Univers" w:hAnsi="Univers"/>
                <w:b w:val="0"/>
                <w:sz w:val="20"/>
              </w:rPr>
              <w:fldChar w:fldCharType="end"/>
            </w:r>
            <w:r>
              <w:rPr>
                <w:rFonts w:ascii="Univers" w:hAnsi="Univers"/>
                <w:b w:val="0"/>
                <w:sz w:val="20"/>
              </w:rPr>
              <w:t>:</w:t>
            </w:r>
          </w:p>
          <w:p w:rsidR="00E025E4" w:rsidRDefault="00E025E4">
            <w:pPr>
              <w:widowControl/>
              <w:tabs>
                <w:tab w:val="left" w:pos="191"/>
                <w:tab w:val="left" w:pos="623"/>
                <w:tab w:val="left" w:pos="1055"/>
                <w:tab w:val="left" w:pos="1536"/>
                <w:tab w:val="left" w:pos="2040"/>
                <w:tab w:val="left" w:pos="2495"/>
                <w:tab w:val="left" w:pos="2855"/>
                <w:tab w:val="left" w:pos="3215"/>
                <w:tab w:val="left" w:pos="3575"/>
                <w:tab w:val="left" w:pos="3935"/>
                <w:tab w:val="left" w:pos="4295"/>
                <w:tab w:val="left" w:pos="4655"/>
                <w:tab w:val="left" w:pos="5015"/>
                <w:tab w:val="left" w:pos="5375"/>
                <w:tab w:val="left" w:pos="5735"/>
                <w:tab w:val="left" w:pos="6095"/>
                <w:tab w:val="left" w:pos="6455"/>
                <w:tab w:val="left" w:pos="6815"/>
                <w:tab w:val="left" w:pos="7175"/>
                <w:tab w:val="left" w:pos="7535"/>
                <w:tab w:val="left" w:pos="7895"/>
                <w:tab w:val="left" w:pos="8255"/>
                <w:tab w:val="right" w:pos="8687"/>
                <w:tab w:val="right" w:leader="dot" w:pos="9119"/>
              </w:tabs>
              <w:spacing w:line="300" w:lineRule="auto"/>
              <w:rPr>
                <w:rFonts w:ascii="Univers" w:hAnsi="Univers"/>
              </w:rPr>
            </w:pPr>
          </w:p>
          <w:p w:rsidR="00E025E4" w:rsidRDefault="00E025E4">
            <w:pPr>
              <w:widowControl/>
              <w:tabs>
                <w:tab w:val="left" w:pos="191"/>
                <w:tab w:val="left" w:pos="623"/>
                <w:tab w:val="left" w:pos="1055"/>
                <w:tab w:val="left" w:pos="1536"/>
                <w:tab w:val="left" w:pos="2040"/>
                <w:tab w:val="left" w:pos="2495"/>
                <w:tab w:val="left" w:pos="2855"/>
                <w:tab w:val="left" w:pos="3215"/>
                <w:tab w:val="left" w:pos="3575"/>
                <w:tab w:val="left" w:pos="3935"/>
                <w:tab w:val="left" w:pos="4295"/>
                <w:tab w:val="left" w:pos="4655"/>
                <w:tab w:val="left" w:pos="5015"/>
                <w:tab w:val="left" w:pos="5375"/>
                <w:tab w:val="left" w:pos="5735"/>
                <w:tab w:val="left" w:pos="6095"/>
                <w:tab w:val="left" w:pos="6455"/>
                <w:tab w:val="left" w:pos="6815"/>
                <w:tab w:val="left" w:pos="7175"/>
                <w:tab w:val="left" w:pos="7535"/>
                <w:tab w:val="left" w:pos="7895"/>
                <w:tab w:val="left" w:pos="8255"/>
                <w:tab w:val="right" w:pos="8687"/>
                <w:tab w:val="right" w:leader="dot" w:pos="9119"/>
              </w:tabs>
              <w:spacing w:line="300" w:lineRule="auto"/>
              <w:rPr>
                <w:rFonts w:ascii="Univers" w:hAnsi="Univers"/>
              </w:rPr>
            </w:pPr>
            <w:r>
              <w:rPr>
                <w:rFonts w:ascii="Univers" w:hAnsi="Univers"/>
              </w:rPr>
              <w:t>0-1</w:t>
            </w:r>
          </w:p>
          <w:p w:rsidR="00E025E4" w:rsidRDefault="00E025E4">
            <w:pPr>
              <w:pStyle w:val="TableText"/>
              <w:jc w:val="left"/>
              <w:rPr>
                <w:rFonts w:ascii="Univers" w:hAnsi="Univers"/>
                <w:b w:val="0"/>
                <w:sz w:val="20"/>
              </w:rPr>
            </w:pPr>
            <w:r>
              <w:rPr>
                <w:rFonts w:ascii="Univers" w:hAnsi="Univers"/>
                <w:b w:val="0"/>
                <w:sz w:val="20"/>
              </w:rPr>
              <w:t>2 (minimum)</w:t>
            </w:r>
          </w:p>
          <w:p w:rsidR="00E025E4" w:rsidRDefault="00E025E4">
            <w:pPr>
              <w:widowControl/>
              <w:tabs>
                <w:tab w:val="left" w:pos="191"/>
                <w:tab w:val="left" w:pos="623"/>
                <w:tab w:val="left" w:pos="1055"/>
                <w:tab w:val="left" w:pos="1536"/>
                <w:tab w:val="left" w:pos="2040"/>
                <w:tab w:val="left" w:pos="2495"/>
                <w:tab w:val="left" w:pos="2855"/>
                <w:tab w:val="left" w:pos="3215"/>
                <w:tab w:val="left" w:pos="3575"/>
                <w:tab w:val="left" w:pos="3935"/>
                <w:tab w:val="left" w:pos="4295"/>
                <w:tab w:val="left" w:pos="4655"/>
                <w:tab w:val="left" w:pos="5015"/>
                <w:tab w:val="left" w:pos="5375"/>
                <w:tab w:val="left" w:pos="5735"/>
                <w:tab w:val="left" w:pos="6095"/>
                <w:tab w:val="left" w:pos="6455"/>
                <w:tab w:val="left" w:pos="6815"/>
                <w:tab w:val="left" w:pos="7175"/>
                <w:tab w:val="left" w:pos="7535"/>
                <w:tab w:val="left" w:pos="7895"/>
                <w:tab w:val="left" w:pos="8255"/>
                <w:tab w:val="right" w:pos="8687"/>
                <w:tab w:val="right" w:leader="dot" w:pos="9119"/>
              </w:tabs>
              <w:spacing w:line="300" w:lineRule="auto"/>
              <w:rPr>
                <w:rFonts w:ascii="Univers" w:hAnsi="Univers"/>
              </w:rPr>
            </w:pPr>
            <w:r>
              <w:rPr>
                <w:rFonts w:ascii="Univers" w:hAnsi="Univers"/>
              </w:rPr>
              <w:t>3</w:t>
            </w:r>
          </w:p>
          <w:p w:rsidR="00E025E4" w:rsidRDefault="00E025E4">
            <w:pPr>
              <w:widowControl/>
              <w:tabs>
                <w:tab w:val="left" w:pos="191"/>
                <w:tab w:val="left" w:pos="623"/>
                <w:tab w:val="left" w:pos="1055"/>
                <w:tab w:val="left" w:pos="1536"/>
                <w:tab w:val="left" w:pos="2040"/>
                <w:tab w:val="left" w:pos="2495"/>
                <w:tab w:val="left" w:pos="2855"/>
                <w:tab w:val="left" w:pos="3215"/>
                <w:tab w:val="left" w:pos="3575"/>
                <w:tab w:val="left" w:pos="3935"/>
                <w:tab w:val="left" w:pos="4295"/>
                <w:tab w:val="left" w:pos="4655"/>
                <w:tab w:val="left" w:pos="5015"/>
                <w:tab w:val="left" w:pos="5375"/>
                <w:tab w:val="left" w:pos="5735"/>
                <w:tab w:val="left" w:pos="6095"/>
                <w:tab w:val="left" w:pos="6455"/>
                <w:tab w:val="left" w:pos="6815"/>
                <w:tab w:val="left" w:pos="7175"/>
                <w:tab w:val="left" w:pos="7535"/>
                <w:tab w:val="left" w:pos="7895"/>
                <w:tab w:val="left" w:pos="8255"/>
                <w:tab w:val="right" w:pos="8687"/>
                <w:tab w:val="right" w:leader="dot" w:pos="9119"/>
              </w:tabs>
              <w:spacing w:line="300" w:lineRule="auto"/>
              <w:rPr>
                <w:rFonts w:ascii="Univers" w:hAnsi="Univers"/>
              </w:rPr>
            </w:pPr>
            <w:r>
              <w:rPr>
                <w:rFonts w:ascii="Univers" w:hAnsi="Univers"/>
              </w:rPr>
              <w:t>4-6</w:t>
            </w: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rPr>
                <w:rFonts w:ascii="Univers" w:hAnsi="Univers"/>
              </w:rPr>
            </w:pPr>
            <w:r>
              <w:rPr>
                <w:rFonts w:ascii="Univers" w:hAnsi="Univers"/>
              </w:rPr>
              <w:t>7-10</w:t>
            </w:r>
          </w:p>
        </w:tc>
        <w:tc>
          <w:tcPr>
            <w:tcW w:w="990" w:type="dxa"/>
          </w:tcPr>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rPr>
            </w:pP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rPr>
            </w:pP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rPr>
            </w:pP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rPr>
            </w:pP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rPr>
            </w:pPr>
          </w:p>
        </w:tc>
        <w:tc>
          <w:tcPr>
            <w:tcW w:w="990" w:type="dxa"/>
          </w:tcPr>
          <w:p w:rsidR="00E025E4" w:rsidRDefault="00E025E4">
            <w:pPr>
              <w:pStyle w:val="TableText"/>
              <w:rPr>
                <w:rFonts w:ascii="Univers" w:hAnsi="Univers"/>
                <w:b w:val="0"/>
                <w:sz w:val="20"/>
              </w:rPr>
            </w:pP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rPr>
            </w:pP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rPr>
            </w:pPr>
          </w:p>
          <w:p w:rsidR="00E025E4" w:rsidRPr="00087252" w:rsidRDefault="00E025E4">
            <w:pPr>
              <w:pStyle w:val="TableText"/>
              <w:jc w:val="center"/>
              <w:rPr>
                <w:rFonts w:ascii="Univers" w:hAnsi="Univers"/>
                <w:b w:val="0"/>
                <w:sz w:val="20"/>
                <w:highlight w:val="lightGray"/>
              </w:rPr>
            </w:pPr>
            <w:r w:rsidRPr="00087252">
              <w:rPr>
                <w:rFonts w:ascii="Univers" w:hAnsi="Univers"/>
                <w:b w:val="0"/>
                <w:sz w:val="20"/>
                <w:highlight w:val="lightGray"/>
              </w:rPr>
              <w:t>NPQ</w:t>
            </w:r>
          </w:p>
          <w:p w:rsidR="00E025E4" w:rsidRPr="00087252"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highlight w:val="lightGray"/>
              </w:rPr>
            </w:pPr>
            <w:r w:rsidRPr="00087252">
              <w:rPr>
                <w:rFonts w:ascii="Univers" w:hAnsi="Univers"/>
                <w:highlight w:val="lightGray"/>
              </w:rPr>
              <w:t>1</w:t>
            </w:r>
          </w:p>
          <w:p w:rsidR="00E025E4" w:rsidRPr="00087252"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highlight w:val="lightGray"/>
              </w:rPr>
            </w:pPr>
            <w:r w:rsidRPr="00087252">
              <w:rPr>
                <w:rFonts w:ascii="Univers" w:hAnsi="Univers"/>
                <w:highlight w:val="lightGray"/>
              </w:rPr>
              <w:t>3</w:t>
            </w:r>
          </w:p>
          <w:p w:rsidR="00E025E4" w:rsidRPr="00087252"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highlight w:val="lightGray"/>
              </w:rPr>
            </w:pPr>
            <w:r w:rsidRPr="00087252">
              <w:rPr>
                <w:rFonts w:ascii="Univers" w:hAnsi="Univers"/>
                <w:highlight w:val="lightGray"/>
              </w:rPr>
              <w:t>5</w:t>
            </w: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rPr>
            </w:pPr>
            <w:r w:rsidRPr="00087252">
              <w:rPr>
                <w:rFonts w:ascii="Univers" w:hAnsi="Univers"/>
                <w:highlight w:val="lightGray"/>
              </w:rPr>
              <w:t>10</w:t>
            </w:r>
          </w:p>
        </w:tc>
      </w:tr>
      <w:tr w:rsidR="00E025E4">
        <w:tblPrEx>
          <w:tblCellMar>
            <w:top w:w="0" w:type="dxa"/>
            <w:left w:w="0" w:type="dxa"/>
            <w:bottom w:w="0" w:type="dxa"/>
            <w:right w:w="0" w:type="dxa"/>
          </w:tblCellMar>
        </w:tblPrEx>
        <w:trPr>
          <w:gridBefore w:val="1"/>
          <w:wBefore w:w="18" w:type="dxa"/>
          <w:cantSplit/>
        </w:trPr>
        <w:tc>
          <w:tcPr>
            <w:tcW w:w="8100" w:type="dxa"/>
            <w:gridSpan w:val="2"/>
            <w:tcBorders>
              <w:right w:val="nil"/>
            </w:tcBorders>
          </w:tcPr>
          <w:p w:rsidR="00E025E4" w:rsidRDefault="00E025E4">
            <w:pPr>
              <w:widowControl/>
              <w:jc w:val="both"/>
              <w:rPr>
                <w:rFonts w:ascii="Univers" w:hAnsi="Univers"/>
                <w:b/>
              </w:rPr>
            </w:pPr>
            <w:r>
              <w:rPr>
                <w:rFonts w:ascii="Univers" w:hAnsi="Univers"/>
                <w:b/>
              </w:rPr>
              <w:t>6.</w:t>
            </w:r>
            <w:r>
              <w:rPr>
                <w:rFonts w:ascii="Univers" w:hAnsi="Univers"/>
                <w:b/>
              </w:rPr>
              <w:tab/>
              <w:t>Claims History</w:t>
            </w:r>
          </w:p>
        </w:tc>
        <w:tc>
          <w:tcPr>
            <w:tcW w:w="990" w:type="dxa"/>
            <w:tcBorders>
              <w:top w:val="single" w:sz="4" w:space="0" w:color="auto"/>
              <w:left w:val="nil"/>
              <w:bottom w:val="nil"/>
              <w:right w:val="nil"/>
            </w:tcBorders>
          </w:tcPr>
          <w:p w:rsidR="00E025E4" w:rsidRDefault="00E025E4">
            <w:pPr>
              <w:pStyle w:val="Heading4"/>
              <w:tabs>
                <w:tab w:val="clear" w:pos="9360"/>
                <w:tab w:val="left" w:pos="-6865"/>
                <w:tab w:val="left" w:pos="-6433"/>
                <w:tab w:val="left" w:pos="-6361"/>
                <w:tab w:val="left" w:pos="-6001"/>
                <w:tab w:val="left" w:pos="-5497"/>
                <w:tab w:val="left" w:pos="-4993"/>
                <w:tab w:val="left" w:pos="-4561"/>
                <w:tab w:val="left" w:pos="-4201"/>
                <w:tab w:val="left" w:pos="-3841"/>
                <w:tab w:val="left" w:pos="-3481"/>
                <w:tab w:val="left" w:pos="-3121"/>
                <w:tab w:val="left" w:pos="-2761"/>
                <w:tab w:val="left" w:pos="-2401"/>
                <w:tab w:val="left" w:pos="-2041"/>
                <w:tab w:val="left" w:pos="-1681"/>
                <w:tab w:val="left" w:pos="-1321"/>
                <w:tab w:val="left" w:pos="-961"/>
                <w:tab w:val="left" w:pos="-601"/>
                <w:tab w:val="left" w:pos="-241"/>
              </w:tabs>
              <w:spacing w:before="120"/>
              <w:rPr>
                <w:rFonts w:ascii="Univers" w:hAnsi="Univers"/>
              </w:rPr>
            </w:pPr>
          </w:p>
        </w:tc>
        <w:tc>
          <w:tcPr>
            <w:tcW w:w="990" w:type="dxa"/>
            <w:tcBorders>
              <w:top w:val="single" w:sz="4" w:space="0" w:color="auto"/>
              <w:left w:val="nil"/>
              <w:bottom w:val="single" w:sz="4" w:space="0" w:color="auto"/>
              <w:right w:val="single" w:sz="4" w:space="0" w:color="auto"/>
            </w:tcBorders>
          </w:tcPr>
          <w:p w:rsidR="00E025E4" w:rsidRDefault="00E025E4">
            <w:pPr>
              <w:pStyle w:val="Heading4"/>
              <w:tabs>
                <w:tab w:val="clear" w:pos="9360"/>
              </w:tabs>
              <w:spacing w:before="120"/>
              <w:rPr>
                <w:rFonts w:ascii="Univers" w:hAnsi="Univers"/>
              </w:rPr>
            </w:pPr>
          </w:p>
        </w:tc>
      </w:tr>
      <w:tr w:rsidR="00E025E4">
        <w:tblPrEx>
          <w:tblCellMar>
            <w:top w:w="0" w:type="dxa"/>
            <w:left w:w="0" w:type="dxa"/>
            <w:bottom w:w="0" w:type="dxa"/>
            <w:right w:w="0" w:type="dxa"/>
          </w:tblCellMar>
        </w:tblPrEx>
        <w:trPr>
          <w:gridBefore w:val="1"/>
          <w:wBefore w:w="18" w:type="dxa"/>
        </w:trPr>
        <w:tc>
          <w:tcPr>
            <w:tcW w:w="630" w:type="dxa"/>
            <w:tcBorders>
              <w:bottom w:val="nil"/>
            </w:tcBorders>
          </w:tcPr>
          <w:p w:rsidR="00E025E4" w:rsidRDefault="00E025E4">
            <w:pPr>
              <w:pStyle w:val="Header"/>
              <w:widowControl/>
              <w:tabs>
                <w:tab w:val="clear" w:pos="4320"/>
                <w:tab w:val="clear" w:pos="8640"/>
                <w:tab w:val="left" w:pos="420"/>
              </w:tabs>
              <w:spacing w:line="300" w:lineRule="auto"/>
              <w:rPr>
                <w:rFonts w:ascii="Univers" w:hAnsi="Univers"/>
                <w:b/>
              </w:rPr>
            </w:pPr>
          </w:p>
        </w:tc>
        <w:tc>
          <w:tcPr>
            <w:tcW w:w="7470" w:type="dxa"/>
            <w:tcBorders>
              <w:bottom w:val="nil"/>
            </w:tcBorders>
            <w:vAlign w:val="bottom"/>
          </w:tcPr>
          <w:p w:rsidR="00E025E4" w:rsidRDefault="00E025E4">
            <w:pPr>
              <w:widowControl/>
              <w:spacing w:line="300" w:lineRule="auto"/>
              <w:rPr>
                <w:rFonts w:ascii="Univers" w:hAnsi="Univers"/>
              </w:rPr>
            </w:pPr>
            <w:r>
              <w:rPr>
                <w:rFonts w:ascii="Univers" w:hAnsi="Univers"/>
              </w:rPr>
              <w:t xml:space="preserve">6.1  University or Surety Claims:  From information submitted by Proposer, determine Percentage of Recovery and Percentage of Claims Frequency for claims made by University or sureties against Proposer or general contractor component on projects listed in Form A since </w:t>
            </w:r>
            <w:r>
              <w:rPr>
                <w:rFonts w:ascii="Univers" w:hAnsi="Univers"/>
              </w:rPr>
              <w:fldChar w:fldCharType="begin"/>
            </w:r>
            <w:r>
              <w:rPr>
                <w:rFonts w:ascii="Univers" w:hAnsi="Univers"/>
              </w:rPr>
              <w:instrText xml:space="preserve"> macrobutton nomacro </w:instrText>
            </w:r>
            <w:r>
              <w:rPr>
                <w:rFonts w:ascii="Univers" w:hAnsi="Univers"/>
                <w:highlight w:val="lightGray"/>
              </w:rPr>
              <w:instrText>{DATE}</w:instrText>
            </w:r>
            <w:r>
              <w:rPr>
                <w:rFonts w:ascii="Univers" w:hAnsi="Univers"/>
              </w:rPr>
              <w:fldChar w:fldCharType="end"/>
            </w:r>
            <w:r>
              <w:rPr>
                <w:rFonts w:ascii="Univers" w:hAnsi="Univers"/>
              </w:rPr>
              <w:t xml:space="preserve"> which exceeded $</w:t>
            </w:r>
            <w:r>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Pr>
                <w:rFonts w:ascii="Univers" w:hAnsi="Univers"/>
              </w:rPr>
              <w:fldChar w:fldCharType="end"/>
            </w:r>
            <w:r>
              <w:rPr>
                <w:rFonts w:ascii="Univers" w:hAnsi="Univers"/>
              </w:rPr>
              <w:t>.</w:t>
            </w:r>
          </w:p>
          <w:p w:rsidR="00E025E4" w:rsidRDefault="00E025E4">
            <w:pPr>
              <w:pStyle w:val="BodyTextIndent"/>
              <w:ind w:left="0" w:firstLine="0"/>
              <w:jc w:val="left"/>
              <w:rPr>
                <w:rFonts w:ascii="Univers" w:hAnsi="Univers"/>
              </w:rPr>
            </w:pPr>
          </w:p>
          <w:p w:rsidR="00E025E4" w:rsidRDefault="00E025E4">
            <w:pPr>
              <w:pStyle w:val="BodyTextIndent"/>
              <w:numPr>
                <w:ilvl w:val="2"/>
                <w:numId w:val="34"/>
              </w:numPr>
              <w:jc w:val="left"/>
              <w:rPr>
                <w:rFonts w:ascii="Univers" w:hAnsi="Univers"/>
              </w:rPr>
            </w:pPr>
            <w:r>
              <w:rPr>
                <w:rFonts w:ascii="Univers" w:hAnsi="Univers"/>
              </w:rPr>
              <w:t>Percentage of Recovery shall be the total dollar amount recovered by University or sureties for all claims meeting the above-specified criteria, divided by the total dollar amount claimed by University or sureties.</w:t>
            </w:r>
          </w:p>
          <w:p w:rsidR="00E025E4" w:rsidRDefault="00E025E4">
            <w:pPr>
              <w:pStyle w:val="BodyTextIndent"/>
              <w:jc w:val="left"/>
              <w:rPr>
                <w:rFonts w:ascii="Univers" w:hAnsi="Univers"/>
              </w:rPr>
            </w:pPr>
          </w:p>
          <w:p w:rsidR="00E025E4" w:rsidRDefault="00E025E4">
            <w:pPr>
              <w:pStyle w:val="BodyTextIndent"/>
              <w:numPr>
                <w:ilvl w:val="2"/>
                <w:numId w:val="34"/>
              </w:numPr>
              <w:jc w:val="left"/>
              <w:rPr>
                <w:b/>
              </w:rPr>
            </w:pPr>
            <w:r>
              <w:t>Percentage of Claims Frequency shall be the total number of claims meeting the above-specified criteria asserted by University or sureties, divided by the total number of projects listed in Sections 2,3, and 5 of the Prequalification Questionnaire.</w:t>
            </w:r>
            <w:r>
              <w:tab/>
            </w:r>
          </w:p>
          <w:p w:rsidR="00E025E4" w:rsidRDefault="00E025E4">
            <w:pPr>
              <w:pStyle w:val="BodyTextIndent"/>
              <w:ind w:left="420" w:firstLine="0"/>
              <w:jc w:val="left"/>
              <w:rPr>
                <w:b/>
              </w:rPr>
            </w:pPr>
          </w:p>
        </w:tc>
        <w:tc>
          <w:tcPr>
            <w:tcW w:w="990" w:type="dxa"/>
            <w:tcBorders>
              <w:bottom w:val="nil"/>
            </w:tcBorders>
          </w:tcPr>
          <w:p w:rsidR="00E025E4" w:rsidRDefault="00E025E4">
            <w:pPr>
              <w:pStyle w:val="Heading4"/>
              <w:tabs>
                <w:tab w:val="clear" w:pos="9360"/>
              </w:tabs>
              <w:spacing w:before="120"/>
              <w:rPr>
                <w:rFonts w:ascii="Univers" w:hAnsi="Univers"/>
              </w:rPr>
            </w:pPr>
          </w:p>
        </w:tc>
        <w:tc>
          <w:tcPr>
            <w:tcW w:w="990" w:type="dxa"/>
            <w:tcBorders>
              <w:top w:val="nil"/>
              <w:bottom w:val="nil"/>
            </w:tcBorders>
          </w:tcPr>
          <w:p w:rsidR="00E025E4" w:rsidRDefault="00E025E4">
            <w:pPr>
              <w:pStyle w:val="Heading4"/>
              <w:tabs>
                <w:tab w:val="clear" w:pos="9360"/>
              </w:tabs>
              <w:spacing w:before="120"/>
              <w:rPr>
                <w:rFonts w:ascii="Univers" w:hAnsi="Univers"/>
              </w:rPr>
            </w:pPr>
          </w:p>
        </w:tc>
      </w:tr>
    </w:tbl>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sectPr w:rsidR="00E025E4" w:rsidSect="00525782">
          <w:headerReference w:type="default" r:id="rId7"/>
          <w:footerReference w:type="default" r:id="rId8"/>
          <w:footnotePr>
            <w:numRestart w:val="eachPage"/>
          </w:footnotePr>
          <w:endnotePr>
            <w:numFmt w:val="decimal"/>
          </w:endnotePr>
          <w:pgSz w:w="12240" w:h="15840"/>
          <w:pgMar w:top="1152" w:right="1080" w:bottom="576" w:left="1440" w:header="720" w:footer="720" w:gutter="0"/>
          <w:cols w:space="720"/>
        </w:sect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080"/>
        <w:gridCol w:w="2340"/>
        <w:gridCol w:w="1170"/>
        <w:gridCol w:w="1170"/>
        <w:gridCol w:w="1710"/>
        <w:gridCol w:w="25"/>
        <w:gridCol w:w="965"/>
        <w:gridCol w:w="990"/>
      </w:tblGrid>
      <w:tr w:rsidR="00E025E4">
        <w:tblPrEx>
          <w:tblCellMar>
            <w:top w:w="0" w:type="dxa"/>
            <w:bottom w:w="0" w:type="dxa"/>
          </w:tblCellMar>
        </w:tblPrEx>
        <w:trPr>
          <w:cantSplit/>
        </w:trPr>
        <w:tc>
          <w:tcPr>
            <w:tcW w:w="648" w:type="dxa"/>
            <w:tcBorders>
              <w:top w:val="nil"/>
              <w:left w:val="single" w:sz="4" w:space="0" w:color="auto"/>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7495" w:type="dxa"/>
            <w:gridSpan w:val="6"/>
            <w:tcBorders>
              <w:top w:val="nil"/>
              <w:left w:val="single" w:sz="4" w:space="0" w:color="auto"/>
              <w:bottom w:val="nil"/>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r>
              <w:rPr>
                <w:rFonts w:ascii="Univers" w:hAnsi="Univers"/>
              </w:rPr>
              <w:t>After determining the Percentage of Recovery and the Percentage of Frequency, use the Table below to determine the actual points.</w:t>
            </w:r>
          </w:p>
        </w:tc>
        <w:tc>
          <w:tcPr>
            <w:tcW w:w="1955" w:type="dxa"/>
            <w:gridSpan w:val="2"/>
            <w:tcBorders>
              <w:top w:val="nil"/>
              <w:left w:val="single" w:sz="4" w:space="0" w:color="auto"/>
              <w:bottom w:val="nil"/>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r>
      <w:tr w:rsidR="00E025E4">
        <w:tblPrEx>
          <w:tblCellMar>
            <w:top w:w="0" w:type="dxa"/>
            <w:bottom w:w="0" w:type="dxa"/>
          </w:tblCellMar>
        </w:tblPrEx>
        <w:trPr>
          <w:cantSplit/>
        </w:trPr>
        <w:tc>
          <w:tcPr>
            <w:tcW w:w="648" w:type="dxa"/>
            <w:tcBorders>
              <w:top w:val="nil"/>
              <w:left w:val="single" w:sz="4" w:space="0" w:color="auto"/>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080" w:type="dxa"/>
            <w:tcBorders>
              <w:top w:val="nil"/>
              <w:left w:val="single" w:sz="4" w:space="0" w:color="auto"/>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2340" w:type="dxa"/>
            <w:tcBorders>
              <w:top w:val="nil"/>
              <w:left w:val="nil"/>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rPr>
            </w:pPr>
          </w:p>
        </w:tc>
        <w:tc>
          <w:tcPr>
            <w:tcW w:w="4050" w:type="dxa"/>
            <w:gridSpan w:val="3"/>
            <w:tcBorders>
              <w:top w:val="single" w:sz="4" w:space="0" w:color="auto"/>
              <w:left w:val="single" w:sz="4" w:space="0" w:color="auto"/>
              <w:bottom w:val="single" w:sz="4" w:space="0" w:color="auto"/>
              <w:right w:val="single" w:sz="4" w:space="0" w:color="auto"/>
            </w:tcBorders>
          </w:tcPr>
          <w:p w:rsidR="00E025E4" w:rsidRDefault="00E025E4">
            <w:pPr>
              <w:widowControl/>
              <w:tabs>
                <w:tab w:val="left" w:pos="792"/>
                <w:tab w:val="left" w:pos="1224"/>
                <w:tab w:val="left" w:pos="1296"/>
                <w:tab w:val="left" w:pos="1656"/>
                <w:tab w:val="left" w:pos="1872"/>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rPr>
            </w:pPr>
            <w:r>
              <w:rPr>
                <w:rFonts w:ascii="Univers" w:hAnsi="Univers"/>
              </w:rPr>
              <w:t>% of Recovery</w:t>
            </w:r>
          </w:p>
        </w:tc>
        <w:tc>
          <w:tcPr>
            <w:tcW w:w="990" w:type="dxa"/>
            <w:gridSpan w:val="2"/>
            <w:tcBorders>
              <w:top w:val="nil"/>
              <w:left w:val="nil"/>
              <w:bottom w:val="nil"/>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990" w:type="dxa"/>
            <w:tcBorders>
              <w:top w:val="nil"/>
              <w:left w:val="nil"/>
              <w:bottom w:val="nil"/>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r>
      <w:tr w:rsidR="00E025E4">
        <w:tblPrEx>
          <w:tblCellMar>
            <w:top w:w="0" w:type="dxa"/>
            <w:bottom w:w="0" w:type="dxa"/>
          </w:tblCellMar>
        </w:tblPrEx>
        <w:trPr>
          <w:cantSplit/>
        </w:trPr>
        <w:tc>
          <w:tcPr>
            <w:tcW w:w="648" w:type="dxa"/>
            <w:tcBorders>
              <w:top w:val="nil"/>
              <w:left w:val="single" w:sz="4" w:space="0" w:color="auto"/>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080" w:type="dxa"/>
            <w:tcBorders>
              <w:top w:val="nil"/>
              <w:left w:val="single" w:sz="4" w:space="0" w:color="auto"/>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2340" w:type="dxa"/>
            <w:tcBorders>
              <w:top w:val="single" w:sz="4" w:space="0" w:color="auto"/>
              <w:left w:val="single" w:sz="4" w:space="0" w:color="auto"/>
              <w:bottom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rPr>
            </w:pPr>
            <w:r>
              <w:rPr>
                <w:rFonts w:ascii="Univers" w:hAnsi="Univers"/>
              </w:rPr>
              <w:t>% of Claims Frequency</w:t>
            </w:r>
          </w:p>
        </w:tc>
        <w:tc>
          <w:tcPr>
            <w:tcW w:w="1170" w:type="dxa"/>
            <w:tcBorders>
              <w:top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rPr>
            </w:pPr>
            <w:r>
              <w:rPr>
                <w:rFonts w:ascii="Univers" w:hAnsi="Univers"/>
              </w:rPr>
              <w:t>67% to 100%</w:t>
            </w:r>
          </w:p>
        </w:tc>
        <w:tc>
          <w:tcPr>
            <w:tcW w:w="1170" w:type="dxa"/>
            <w:tcBorders>
              <w:top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rPr>
            </w:pPr>
            <w:r>
              <w:rPr>
                <w:rFonts w:ascii="Univers" w:hAnsi="Univers"/>
              </w:rPr>
              <w:t>34% to 66%</w:t>
            </w:r>
          </w:p>
        </w:tc>
        <w:tc>
          <w:tcPr>
            <w:tcW w:w="1710" w:type="dxa"/>
            <w:tcBorders>
              <w:top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rPr>
            </w:pPr>
            <w:r>
              <w:rPr>
                <w:rFonts w:ascii="Univers" w:hAnsi="Univers"/>
              </w:rPr>
              <w:t>0% to 33%</w:t>
            </w:r>
          </w:p>
        </w:tc>
        <w:tc>
          <w:tcPr>
            <w:tcW w:w="990" w:type="dxa"/>
            <w:gridSpan w:val="2"/>
            <w:tcBorders>
              <w:top w:val="nil"/>
              <w:left w:val="single" w:sz="4" w:space="0" w:color="auto"/>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990" w:type="dxa"/>
            <w:tcBorders>
              <w:top w:val="nil"/>
              <w:left w:val="single" w:sz="4" w:space="0" w:color="auto"/>
              <w:bottom w:val="nil"/>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r>
      <w:tr w:rsidR="00E025E4">
        <w:tblPrEx>
          <w:tblCellMar>
            <w:top w:w="0" w:type="dxa"/>
            <w:bottom w:w="0" w:type="dxa"/>
          </w:tblCellMar>
        </w:tblPrEx>
        <w:trPr>
          <w:cantSplit/>
        </w:trPr>
        <w:tc>
          <w:tcPr>
            <w:tcW w:w="648" w:type="dxa"/>
            <w:tcBorders>
              <w:top w:val="nil"/>
              <w:left w:val="single" w:sz="4" w:space="0" w:color="auto"/>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080" w:type="dxa"/>
            <w:tcBorders>
              <w:top w:val="nil"/>
              <w:left w:val="single" w:sz="4" w:space="0" w:color="auto"/>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2340" w:type="dxa"/>
            <w:tcBorders>
              <w:lef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rPr>
            </w:pPr>
            <w:r>
              <w:rPr>
                <w:rFonts w:ascii="Univers" w:hAnsi="Univers"/>
              </w:rPr>
              <w:t>33% to 100%</w:t>
            </w:r>
          </w:p>
        </w:tc>
        <w:tc>
          <w:tcPr>
            <w:tcW w:w="1170" w:type="dxa"/>
          </w:tcPr>
          <w:p w:rsidR="00E025E4" w:rsidRPr="00087252"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highlight w:val="lightGray"/>
              </w:rPr>
            </w:pPr>
            <w:r w:rsidRPr="00087252">
              <w:rPr>
                <w:rFonts w:ascii="Univers" w:hAnsi="Univers"/>
                <w:highlight w:val="lightGray"/>
              </w:rPr>
              <w:t>NPQ</w:t>
            </w:r>
          </w:p>
        </w:tc>
        <w:tc>
          <w:tcPr>
            <w:tcW w:w="1170" w:type="dxa"/>
          </w:tcPr>
          <w:p w:rsidR="00E025E4" w:rsidRPr="00087252"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highlight w:val="lightGray"/>
              </w:rPr>
            </w:pPr>
            <w:r w:rsidRPr="00087252">
              <w:rPr>
                <w:rFonts w:ascii="Univers" w:hAnsi="Univers"/>
                <w:highlight w:val="lightGray"/>
              </w:rPr>
              <w:t>NPQ</w:t>
            </w:r>
          </w:p>
        </w:tc>
        <w:tc>
          <w:tcPr>
            <w:tcW w:w="1710" w:type="dxa"/>
            <w:tcBorders>
              <w:right w:val="nil"/>
            </w:tcBorders>
          </w:tcPr>
          <w:p w:rsidR="00E025E4" w:rsidRPr="00087252"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highlight w:val="lightGray"/>
              </w:rPr>
            </w:pPr>
            <w:r w:rsidRPr="00087252">
              <w:rPr>
                <w:rFonts w:ascii="Univers" w:hAnsi="Univers"/>
                <w:highlight w:val="lightGray"/>
              </w:rPr>
              <w:t>NPQ</w:t>
            </w:r>
          </w:p>
        </w:tc>
        <w:tc>
          <w:tcPr>
            <w:tcW w:w="990" w:type="dxa"/>
            <w:gridSpan w:val="2"/>
            <w:tcBorders>
              <w:top w:val="nil"/>
              <w:left w:val="single" w:sz="4" w:space="0" w:color="auto"/>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990" w:type="dxa"/>
            <w:tcBorders>
              <w:top w:val="nil"/>
              <w:left w:val="single" w:sz="4" w:space="0" w:color="auto"/>
              <w:bottom w:val="nil"/>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r>
      <w:tr w:rsidR="00E025E4">
        <w:tblPrEx>
          <w:tblCellMar>
            <w:top w:w="0" w:type="dxa"/>
            <w:bottom w:w="0" w:type="dxa"/>
          </w:tblCellMar>
        </w:tblPrEx>
        <w:trPr>
          <w:cantSplit/>
          <w:trHeight w:val="404"/>
        </w:trPr>
        <w:tc>
          <w:tcPr>
            <w:tcW w:w="648" w:type="dxa"/>
            <w:tcBorders>
              <w:top w:val="nil"/>
              <w:left w:val="single" w:sz="4" w:space="0" w:color="auto"/>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080" w:type="dxa"/>
            <w:tcBorders>
              <w:top w:val="nil"/>
              <w:left w:val="single" w:sz="4" w:space="0" w:color="auto"/>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2340" w:type="dxa"/>
            <w:tcBorders>
              <w:left w:val="single" w:sz="4" w:space="0" w:color="auto"/>
              <w:bottom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rPr>
            </w:pPr>
            <w:r>
              <w:rPr>
                <w:rFonts w:ascii="Univers" w:hAnsi="Univers"/>
              </w:rPr>
              <w:t>6% - 32%</w:t>
            </w:r>
          </w:p>
        </w:tc>
        <w:tc>
          <w:tcPr>
            <w:tcW w:w="1170" w:type="dxa"/>
            <w:tcBorders>
              <w:bottom w:val="nil"/>
            </w:tcBorders>
          </w:tcPr>
          <w:p w:rsidR="00E025E4" w:rsidRPr="00087252"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highlight w:val="lightGray"/>
              </w:rPr>
            </w:pPr>
            <w:r w:rsidRPr="00087252">
              <w:rPr>
                <w:rFonts w:ascii="Univers" w:hAnsi="Univers"/>
                <w:highlight w:val="lightGray"/>
              </w:rPr>
              <w:t>NPQ</w:t>
            </w:r>
          </w:p>
        </w:tc>
        <w:tc>
          <w:tcPr>
            <w:tcW w:w="1170" w:type="dxa"/>
            <w:tcBorders>
              <w:bottom w:val="nil"/>
            </w:tcBorders>
          </w:tcPr>
          <w:p w:rsidR="00E025E4" w:rsidRPr="00087252"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highlight w:val="lightGray"/>
              </w:rPr>
            </w:pPr>
            <w:r w:rsidRPr="00087252">
              <w:rPr>
                <w:rFonts w:ascii="Univers" w:hAnsi="Univers"/>
                <w:highlight w:val="lightGray"/>
              </w:rPr>
              <w:t>3</w:t>
            </w:r>
          </w:p>
        </w:tc>
        <w:tc>
          <w:tcPr>
            <w:tcW w:w="1710" w:type="dxa"/>
            <w:tcBorders>
              <w:bottom w:val="nil"/>
              <w:right w:val="nil"/>
            </w:tcBorders>
          </w:tcPr>
          <w:p w:rsidR="00E025E4" w:rsidRPr="00087252"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highlight w:val="lightGray"/>
              </w:rPr>
            </w:pPr>
            <w:r w:rsidRPr="00087252">
              <w:rPr>
                <w:rFonts w:ascii="Univers" w:hAnsi="Univers"/>
                <w:highlight w:val="lightGray"/>
              </w:rPr>
              <w:t>7</w:t>
            </w:r>
          </w:p>
        </w:tc>
        <w:tc>
          <w:tcPr>
            <w:tcW w:w="990" w:type="dxa"/>
            <w:gridSpan w:val="2"/>
            <w:tcBorders>
              <w:top w:val="nil"/>
              <w:left w:val="single" w:sz="4" w:space="0" w:color="auto"/>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990" w:type="dxa"/>
            <w:tcBorders>
              <w:top w:val="nil"/>
              <w:left w:val="single" w:sz="4" w:space="0" w:color="auto"/>
              <w:bottom w:val="nil"/>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r>
      <w:tr w:rsidR="00E025E4">
        <w:tblPrEx>
          <w:tblCellMar>
            <w:top w:w="0" w:type="dxa"/>
            <w:bottom w:w="0" w:type="dxa"/>
          </w:tblCellMar>
        </w:tblPrEx>
        <w:trPr>
          <w:cantSplit/>
        </w:trPr>
        <w:tc>
          <w:tcPr>
            <w:tcW w:w="648" w:type="dxa"/>
            <w:tcBorders>
              <w:top w:val="nil"/>
              <w:left w:val="single" w:sz="4" w:space="0" w:color="auto"/>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080" w:type="dxa"/>
            <w:tcBorders>
              <w:top w:val="nil"/>
              <w:left w:val="single" w:sz="4" w:space="0" w:color="auto"/>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2340" w:type="dxa"/>
            <w:tcBorders>
              <w:left w:val="single" w:sz="4" w:space="0" w:color="auto"/>
              <w:bottom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rPr>
            </w:pPr>
            <w:r>
              <w:rPr>
                <w:rFonts w:ascii="Univers" w:hAnsi="Univers"/>
              </w:rPr>
              <w:t>0%-5%</w:t>
            </w:r>
          </w:p>
        </w:tc>
        <w:tc>
          <w:tcPr>
            <w:tcW w:w="1170" w:type="dxa"/>
            <w:tcBorders>
              <w:bottom w:val="single" w:sz="4" w:space="0" w:color="auto"/>
            </w:tcBorders>
          </w:tcPr>
          <w:p w:rsidR="00E025E4" w:rsidRPr="00087252"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highlight w:val="lightGray"/>
              </w:rPr>
            </w:pPr>
            <w:r w:rsidRPr="00087252">
              <w:rPr>
                <w:rFonts w:ascii="Univers" w:hAnsi="Univers"/>
                <w:highlight w:val="lightGray"/>
              </w:rPr>
              <w:t>NPQ</w:t>
            </w:r>
          </w:p>
        </w:tc>
        <w:tc>
          <w:tcPr>
            <w:tcW w:w="1170" w:type="dxa"/>
            <w:tcBorders>
              <w:bottom w:val="single" w:sz="4" w:space="0" w:color="auto"/>
            </w:tcBorders>
          </w:tcPr>
          <w:p w:rsidR="00E025E4" w:rsidRPr="00087252"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highlight w:val="lightGray"/>
              </w:rPr>
            </w:pPr>
            <w:r w:rsidRPr="00087252">
              <w:rPr>
                <w:rFonts w:ascii="Univers" w:hAnsi="Univers"/>
                <w:highlight w:val="lightGray"/>
              </w:rPr>
              <w:t>7</w:t>
            </w:r>
          </w:p>
        </w:tc>
        <w:tc>
          <w:tcPr>
            <w:tcW w:w="1710" w:type="dxa"/>
            <w:tcBorders>
              <w:bottom w:val="single" w:sz="4" w:space="0" w:color="auto"/>
              <w:right w:val="nil"/>
            </w:tcBorders>
          </w:tcPr>
          <w:p w:rsidR="00E025E4" w:rsidRPr="00087252"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highlight w:val="lightGray"/>
              </w:rPr>
            </w:pPr>
            <w:r w:rsidRPr="00087252">
              <w:rPr>
                <w:rFonts w:ascii="Univers" w:hAnsi="Univers"/>
                <w:highlight w:val="lightGray"/>
              </w:rPr>
              <w:t>10</w:t>
            </w:r>
          </w:p>
        </w:tc>
        <w:tc>
          <w:tcPr>
            <w:tcW w:w="990" w:type="dxa"/>
            <w:gridSpan w:val="2"/>
            <w:tcBorders>
              <w:top w:val="nil"/>
              <w:left w:val="single" w:sz="4" w:space="0" w:color="auto"/>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990" w:type="dxa"/>
            <w:tcBorders>
              <w:top w:val="nil"/>
              <w:left w:val="single" w:sz="4" w:space="0" w:color="auto"/>
              <w:bottom w:val="nil"/>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r>
      <w:tr w:rsidR="00E025E4">
        <w:tblPrEx>
          <w:tblCellMar>
            <w:top w:w="0" w:type="dxa"/>
            <w:bottom w:w="0" w:type="dxa"/>
          </w:tblCellMar>
        </w:tblPrEx>
        <w:trPr>
          <w:cantSplit/>
        </w:trPr>
        <w:tc>
          <w:tcPr>
            <w:tcW w:w="648" w:type="dxa"/>
            <w:tcBorders>
              <w:top w:val="nil"/>
              <w:left w:val="single" w:sz="4" w:space="0" w:color="auto"/>
              <w:bottom w:val="single" w:sz="4" w:space="0" w:color="auto"/>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080" w:type="dxa"/>
            <w:tcBorders>
              <w:top w:val="nil"/>
              <w:left w:val="single" w:sz="4" w:space="0" w:color="auto"/>
              <w:bottom w:val="single" w:sz="4" w:space="0" w:color="auto"/>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6390" w:type="dxa"/>
            <w:gridSpan w:val="4"/>
            <w:tcBorders>
              <w:top w:val="nil"/>
              <w:lef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u w:val="single"/>
              </w:rPr>
            </w:pPr>
            <w:r>
              <w:rPr>
                <w:rFonts w:ascii="Univers" w:hAnsi="Univers"/>
              </w:rPr>
              <w:t xml:space="preserve">        </w:t>
            </w:r>
            <w:r>
              <w:rPr>
                <w:rFonts w:ascii="Univers" w:hAnsi="Univers"/>
                <w:u w:val="single"/>
              </w:rPr>
              <w:t>(OR No claims meeting the above criteria = 10 points)</w:t>
            </w:r>
          </w:p>
        </w:tc>
        <w:tc>
          <w:tcPr>
            <w:tcW w:w="990" w:type="dxa"/>
            <w:gridSpan w:val="2"/>
            <w:tcBorders>
              <w:top w:val="nil"/>
              <w:left w:val="single" w:sz="4" w:space="0" w:color="auto"/>
              <w:bottom w:val="single" w:sz="4" w:space="0" w:color="auto"/>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990" w:type="dxa"/>
            <w:tcBorders>
              <w:top w:val="nil"/>
              <w:left w:val="single" w:sz="4" w:space="0" w:color="auto"/>
              <w:bottom w:val="single" w:sz="4" w:space="0" w:color="auto"/>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r>
    </w:tbl>
    <w:p w:rsidR="00E025E4" w:rsidRDefault="00E025E4">
      <w:r>
        <w:br w:type="page"/>
      </w:r>
    </w:p>
    <w:tbl>
      <w:tblPr>
        <w:tblW w:w="0" w:type="auto"/>
        <w:tblInd w:w="-185" w:type="dxa"/>
        <w:tblBorders>
          <w:left w:val="single" w:sz="4" w:space="0" w:color="auto"/>
        </w:tblBorders>
        <w:tblLayout w:type="fixed"/>
        <w:tblCellMar>
          <w:left w:w="0" w:type="dxa"/>
          <w:right w:w="0" w:type="dxa"/>
        </w:tblCellMar>
        <w:tblLook w:val="0000"/>
      </w:tblPr>
      <w:tblGrid>
        <w:gridCol w:w="714"/>
        <w:gridCol w:w="6"/>
        <w:gridCol w:w="1170"/>
        <w:gridCol w:w="1890"/>
        <w:gridCol w:w="1260"/>
        <w:gridCol w:w="1170"/>
        <w:gridCol w:w="1440"/>
        <w:gridCol w:w="58"/>
        <w:gridCol w:w="1090"/>
        <w:gridCol w:w="22"/>
        <w:gridCol w:w="1170"/>
        <w:gridCol w:w="15"/>
        <w:gridCol w:w="1654"/>
      </w:tblGrid>
      <w:tr w:rsidR="00E025E4">
        <w:tblPrEx>
          <w:tblCellMar>
            <w:top w:w="0" w:type="dxa"/>
            <w:left w:w="0" w:type="dxa"/>
            <w:bottom w:w="0" w:type="dxa"/>
            <w:right w:w="0" w:type="dxa"/>
          </w:tblCellMar>
        </w:tblPrEx>
        <w:trPr>
          <w:gridAfter w:val="2"/>
          <w:wAfter w:w="1669" w:type="dxa"/>
        </w:trPr>
        <w:tc>
          <w:tcPr>
            <w:tcW w:w="714" w:type="dxa"/>
            <w:tcBorders>
              <w:top w:val="single" w:sz="4" w:space="0" w:color="auto"/>
              <w:bottom w:val="single" w:sz="4" w:space="0" w:color="auto"/>
              <w:right w:val="single" w:sz="4" w:space="0" w:color="auto"/>
            </w:tcBorders>
          </w:tcPr>
          <w:p w:rsidR="00E025E4" w:rsidRDefault="00E025E4">
            <w:pPr>
              <w:widowControl/>
              <w:spacing w:line="300" w:lineRule="auto"/>
              <w:jc w:val="both"/>
              <w:rPr>
                <w:rFonts w:ascii="Univers" w:hAnsi="Univers"/>
              </w:rPr>
            </w:pPr>
            <w:r>
              <w:rPr>
                <w:rFonts w:ascii="Univers" w:hAnsi="Univers"/>
              </w:rPr>
              <w:br w:type="page"/>
            </w:r>
          </w:p>
          <w:p w:rsidR="00E025E4" w:rsidRDefault="00E025E4">
            <w:pPr>
              <w:widowControl/>
              <w:spacing w:line="300" w:lineRule="auto"/>
              <w:jc w:val="both"/>
              <w:rPr>
                <w:rFonts w:ascii="Univers" w:hAnsi="Univers"/>
              </w:rPr>
            </w:pPr>
          </w:p>
          <w:p w:rsidR="00E025E4" w:rsidRDefault="00E025E4">
            <w:pPr>
              <w:widowControl/>
              <w:spacing w:line="300" w:lineRule="auto"/>
              <w:jc w:val="center"/>
              <w:rPr>
                <w:rFonts w:ascii="Univers" w:hAnsi="Univers"/>
                <w:b/>
              </w:rPr>
            </w:pPr>
            <w:r>
              <w:rPr>
                <w:rFonts w:ascii="Univers" w:hAnsi="Univers"/>
                <w:b/>
              </w:rPr>
              <w:br w:type="page"/>
            </w:r>
            <w:r>
              <w:rPr>
                <w:rFonts w:ascii="Univers" w:hAnsi="Univers"/>
                <w:b/>
              </w:rPr>
              <w:br w:type="page"/>
            </w:r>
            <w:r>
              <w:rPr>
                <w:rFonts w:ascii="Univers" w:hAnsi="Univers"/>
                <w:b/>
              </w:rPr>
              <w:br w:type="page"/>
              <w:t>No.</w:t>
            </w:r>
          </w:p>
        </w:tc>
        <w:tc>
          <w:tcPr>
            <w:tcW w:w="6994" w:type="dxa"/>
            <w:gridSpan w:val="7"/>
            <w:tcBorders>
              <w:top w:val="single" w:sz="4" w:space="0" w:color="auto"/>
              <w:left w:val="single" w:sz="4" w:space="0" w:color="auto"/>
              <w:bottom w:val="single" w:sz="4" w:space="0" w:color="auto"/>
              <w:right w:val="single" w:sz="4" w:space="0" w:color="auto"/>
            </w:tcBorders>
          </w:tcPr>
          <w:p w:rsidR="00E025E4" w:rsidRDefault="00E025E4">
            <w:pPr>
              <w:widowControl/>
              <w:spacing w:line="300" w:lineRule="auto"/>
              <w:jc w:val="both"/>
              <w:rPr>
                <w:rFonts w:ascii="Univers" w:hAnsi="Univers"/>
                <w:b/>
              </w:rPr>
            </w:pPr>
          </w:p>
          <w:p w:rsidR="00E025E4" w:rsidRDefault="00E025E4">
            <w:pPr>
              <w:pStyle w:val="Heading4"/>
              <w:tabs>
                <w:tab w:val="clear" w:pos="9360"/>
              </w:tabs>
              <w:spacing w:line="300" w:lineRule="auto"/>
              <w:rPr>
                <w:rFonts w:ascii="Univers" w:hAnsi="Univers"/>
              </w:rPr>
            </w:pPr>
            <w:r>
              <w:rPr>
                <w:rFonts w:ascii="Univers" w:hAnsi="Univers"/>
              </w:rPr>
              <w:t>CATEGORY/POINT RANGE</w:t>
            </w:r>
          </w:p>
        </w:tc>
        <w:tc>
          <w:tcPr>
            <w:tcW w:w="1090" w:type="dxa"/>
            <w:tcBorders>
              <w:top w:val="single" w:sz="4" w:space="0" w:color="auto"/>
              <w:left w:val="single" w:sz="4" w:space="0" w:color="auto"/>
              <w:bottom w:val="single" w:sz="4" w:space="0" w:color="auto"/>
              <w:right w:val="single" w:sz="4" w:space="0" w:color="auto"/>
            </w:tcBorders>
          </w:tcPr>
          <w:p w:rsidR="00E025E4" w:rsidRDefault="00E025E4">
            <w:pPr>
              <w:pStyle w:val="Heading4"/>
              <w:tabs>
                <w:tab w:val="clear" w:pos="9360"/>
                <w:tab w:val="left" w:pos="-6865"/>
                <w:tab w:val="left" w:pos="-6433"/>
                <w:tab w:val="left" w:pos="-6361"/>
                <w:tab w:val="left" w:pos="-6001"/>
                <w:tab w:val="left" w:pos="-5497"/>
                <w:tab w:val="left" w:pos="-4993"/>
                <w:tab w:val="left" w:pos="-4561"/>
                <w:tab w:val="left" w:pos="-4201"/>
                <w:tab w:val="left" w:pos="-3841"/>
                <w:tab w:val="left" w:pos="-3481"/>
                <w:tab w:val="left" w:pos="-3121"/>
                <w:tab w:val="left" w:pos="-2761"/>
                <w:tab w:val="left" w:pos="-2401"/>
                <w:tab w:val="left" w:pos="-2041"/>
                <w:tab w:val="left" w:pos="-1681"/>
                <w:tab w:val="left" w:pos="-1321"/>
                <w:tab w:val="left" w:pos="-961"/>
                <w:tab w:val="left" w:pos="-601"/>
                <w:tab w:val="left" w:pos="-241"/>
              </w:tabs>
              <w:spacing w:before="120"/>
              <w:rPr>
                <w:rFonts w:ascii="Univers" w:hAnsi="Univers"/>
              </w:rPr>
            </w:pPr>
            <w:r>
              <w:rPr>
                <w:rFonts w:ascii="Univers" w:hAnsi="Univers"/>
              </w:rPr>
              <w:t>Actual</w:t>
            </w:r>
          </w:p>
          <w:p w:rsidR="00E025E4" w:rsidRDefault="00E025E4">
            <w:pPr>
              <w:pStyle w:val="Heading4"/>
              <w:tabs>
                <w:tab w:val="clear" w:pos="9360"/>
                <w:tab w:val="left" w:pos="-6865"/>
                <w:tab w:val="left" w:pos="-6433"/>
                <w:tab w:val="left" w:pos="-6361"/>
                <w:tab w:val="left" w:pos="-6001"/>
                <w:tab w:val="left" w:pos="-5497"/>
                <w:tab w:val="left" w:pos="-4993"/>
                <w:tab w:val="left" w:pos="-4561"/>
                <w:tab w:val="left" w:pos="-4201"/>
                <w:tab w:val="left" w:pos="-3841"/>
                <w:tab w:val="left" w:pos="-3481"/>
                <w:tab w:val="left" w:pos="-3121"/>
                <w:tab w:val="left" w:pos="-2761"/>
                <w:tab w:val="left" w:pos="-2401"/>
                <w:tab w:val="left" w:pos="-2041"/>
                <w:tab w:val="left" w:pos="-1681"/>
                <w:tab w:val="left" w:pos="-1321"/>
                <w:tab w:val="left" w:pos="-961"/>
                <w:tab w:val="left" w:pos="-601"/>
                <w:tab w:val="left" w:pos="-241"/>
              </w:tabs>
              <w:spacing w:before="120"/>
              <w:rPr>
                <w:rFonts w:ascii="Univers" w:hAnsi="Univers"/>
              </w:rPr>
            </w:pPr>
            <w:r>
              <w:rPr>
                <w:rFonts w:ascii="Univers" w:hAnsi="Univers"/>
              </w:rPr>
              <w:t>Points</w:t>
            </w:r>
          </w:p>
        </w:tc>
        <w:tc>
          <w:tcPr>
            <w:tcW w:w="1192" w:type="dxa"/>
            <w:gridSpan w:val="2"/>
            <w:tcBorders>
              <w:top w:val="single" w:sz="4" w:space="0" w:color="auto"/>
              <w:left w:val="single" w:sz="4" w:space="0" w:color="auto"/>
              <w:bottom w:val="single" w:sz="4" w:space="0" w:color="auto"/>
              <w:right w:val="single" w:sz="4" w:space="0" w:color="auto"/>
            </w:tcBorders>
          </w:tcPr>
          <w:p w:rsidR="00E025E4" w:rsidRDefault="00E025E4">
            <w:pPr>
              <w:pStyle w:val="Heading4"/>
              <w:tabs>
                <w:tab w:val="clear" w:pos="9360"/>
              </w:tabs>
              <w:spacing w:before="120"/>
              <w:rPr>
                <w:rFonts w:ascii="Univers" w:hAnsi="Univers"/>
              </w:rPr>
            </w:pPr>
            <w:r>
              <w:rPr>
                <w:rFonts w:ascii="Univers" w:hAnsi="Univers"/>
              </w:rPr>
              <w:t>Asgnd</w:t>
            </w:r>
          </w:p>
          <w:p w:rsidR="00E025E4" w:rsidRDefault="00E025E4">
            <w:pPr>
              <w:pStyle w:val="Heading4"/>
              <w:keepNext w:val="0"/>
              <w:tabs>
                <w:tab w:val="clear" w:pos="9360"/>
              </w:tabs>
              <w:spacing w:before="120"/>
              <w:rPr>
                <w:rFonts w:ascii="Univers" w:hAnsi="Univers"/>
              </w:rPr>
            </w:pPr>
            <w:r>
              <w:rPr>
                <w:rFonts w:ascii="Univers" w:hAnsi="Univers"/>
              </w:rPr>
              <w:t>Points</w:t>
            </w:r>
          </w:p>
        </w:tc>
      </w:tr>
      <w:tr w:rsidR="00E025E4">
        <w:tblPrEx>
          <w:tblCellMar>
            <w:top w:w="0" w:type="dxa"/>
            <w:left w:w="0" w:type="dxa"/>
            <w:bottom w:w="0" w:type="dxa"/>
            <w:right w:w="0" w:type="dxa"/>
          </w:tblCellMar>
        </w:tblPrEx>
        <w:trPr>
          <w:gridAfter w:val="2"/>
          <w:wAfter w:w="1669" w:type="dxa"/>
          <w:cantSplit/>
        </w:trPr>
        <w:tc>
          <w:tcPr>
            <w:tcW w:w="7708" w:type="dxa"/>
            <w:gridSpan w:val="8"/>
            <w:tcBorders>
              <w:top w:val="nil"/>
              <w:bottom w:val="nil"/>
            </w:tcBorders>
          </w:tcPr>
          <w:p w:rsidR="00E025E4" w:rsidRDefault="00E025E4">
            <w:pPr>
              <w:widowControl/>
              <w:jc w:val="both"/>
              <w:rPr>
                <w:rFonts w:ascii="Univers" w:hAnsi="Univers"/>
                <w:b/>
              </w:rPr>
            </w:pPr>
            <w:r>
              <w:rPr>
                <w:rFonts w:ascii="Univers" w:hAnsi="Univers"/>
                <w:b/>
              </w:rPr>
              <w:t>6.</w:t>
            </w:r>
            <w:r>
              <w:rPr>
                <w:rFonts w:ascii="Univers" w:hAnsi="Univers"/>
                <w:b/>
              </w:rPr>
              <w:tab/>
              <w:t xml:space="preserve">Arbitration and Litigation History  </w:t>
            </w:r>
          </w:p>
          <w:p w:rsidR="00E025E4" w:rsidRDefault="00E025E4">
            <w:pPr>
              <w:widowControl/>
              <w:jc w:val="both"/>
              <w:rPr>
                <w:rFonts w:ascii="Univers" w:hAnsi="Univers"/>
                <w:b/>
              </w:rPr>
            </w:pPr>
          </w:p>
        </w:tc>
        <w:tc>
          <w:tcPr>
            <w:tcW w:w="1090" w:type="dxa"/>
            <w:tcBorders>
              <w:top w:val="nil"/>
              <w:bottom w:val="nil"/>
            </w:tcBorders>
          </w:tcPr>
          <w:p w:rsidR="00E025E4" w:rsidRDefault="00E025E4">
            <w:pPr>
              <w:pStyle w:val="Heading4"/>
              <w:tabs>
                <w:tab w:val="clear" w:pos="9360"/>
                <w:tab w:val="left" w:pos="-6865"/>
                <w:tab w:val="left" w:pos="-6433"/>
                <w:tab w:val="left" w:pos="-6361"/>
                <w:tab w:val="left" w:pos="-6001"/>
                <w:tab w:val="left" w:pos="-5497"/>
                <w:tab w:val="left" w:pos="-4993"/>
                <w:tab w:val="left" w:pos="-4561"/>
                <w:tab w:val="left" w:pos="-4201"/>
                <w:tab w:val="left" w:pos="-3841"/>
                <w:tab w:val="left" w:pos="-3481"/>
                <w:tab w:val="left" w:pos="-3121"/>
                <w:tab w:val="left" w:pos="-2761"/>
                <w:tab w:val="left" w:pos="-2401"/>
                <w:tab w:val="left" w:pos="-2041"/>
                <w:tab w:val="left" w:pos="-1681"/>
                <w:tab w:val="left" w:pos="-1321"/>
                <w:tab w:val="left" w:pos="-961"/>
                <w:tab w:val="left" w:pos="-601"/>
                <w:tab w:val="left" w:pos="-241"/>
              </w:tabs>
              <w:spacing w:before="120"/>
              <w:rPr>
                <w:rFonts w:ascii="Univers" w:hAnsi="Univers"/>
              </w:rPr>
            </w:pPr>
          </w:p>
        </w:tc>
        <w:tc>
          <w:tcPr>
            <w:tcW w:w="1192" w:type="dxa"/>
            <w:gridSpan w:val="2"/>
            <w:tcBorders>
              <w:top w:val="nil"/>
              <w:bottom w:val="nil"/>
              <w:right w:val="single" w:sz="4" w:space="0" w:color="auto"/>
            </w:tcBorders>
          </w:tcPr>
          <w:p w:rsidR="00E025E4" w:rsidRDefault="00E025E4">
            <w:pPr>
              <w:pStyle w:val="Heading4"/>
              <w:tabs>
                <w:tab w:val="clear" w:pos="9360"/>
              </w:tabs>
              <w:spacing w:before="120"/>
              <w:rPr>
                <w:rFonts w:ascii="Univers" w:hAnsi="Univers"/>
              </w:rPr>
            </w:pPr>
          </w:p>
        </w:tc>
      </w:tr>
      <w:tr w:rsidR="00E025E4">
        <w:tblPrEx>
          <w:tblCellMar>
            <w:top w:w="0" w:type="dxa"/>
            <w:left w:w="0" w:type="dxa"/>
            <w:bottom w:w="0" w:type="dxa"/>
            <w:right w:w="0" w:type="dxa"/>
          </w:tblCellMar>
        </w:tblPrEx>
        <w:trPr>
          <w:gridAfter w:val="2"/>
          <w:wAfter w:w="1669" w:type="dxa"/>
        </w:trPr>
        <w:tc>
          <w:tcPr>
            <w:tcW w:w="714" w:type="dxa"/>
            <w:tcBorders>
              <w:top w:val="single" w:sz="4" w:space="0" w:color="auto"/>
              <w:right w:val="nil"/>
            </w:tcBorders>
          </w:tcPr>
          <w:p w:rsidR="00E025E4" w:rsidRDefault="00E025E4">
            <w:pPr>
              <w:pStyle w:val="Header"/>
              <w:widowControl/>
              <w:tabs>
                <w:tab w:val="clear" w:pos="4320"/>
                <w:tab w:val="clear" w:pos="8640"/>
                <w:tab w:val="left" w:pos="420"/>
              </w:tabs>
              <w:spacing w:line="300" w:lineRule="auto"/>
              <w:rPr>
                <w:rFonts w:ascii="Univers" w:hAnsi="Univers"/>
                <w:b/>
              </w:rPr>
            </w:pPr>
          </w:p>
        </w:tc>
        <w:tc>
          <w:tcPr>
            <w:tcW w:w="6936" w:type="dxa"/>
            <w:gridSpan w:val="6"/>
            <w:tcBorders>
              <w:top w:val="single" w:sz="4" w:space="0" w:color="auto"/>
              <w:left w:val="single" w:sz="4" w:space="0" w:color="auto"/>
              <w:right w:val="single" w:sz="4" w:space="0" w:color="auto"/>
            </w:tcBorders>
            <w:vAlign w:val="bottom"/>
          </w:tcPr>
          <w:p w:rsidR="00E025E4" w:rsidRDefault="00E025E4">
            <w:pPr>
              <w:pStyle w:val="Header"/>
              <w:widowControl/>
              <w:tabs>
                <w:tab w:val="clear" w:pos="4320"/>
                <w:tab w:val="clear" w:pos="8640"/>
                <w:tab w:val="left" w:pos="336"/>
              </w:tabs>
              <w:spacing w:line="300" w:lineRule="auto"/>
              <w:rPr>
                <w:rFonts w:ascii="Univers" w:hAnsi="Univers"/>
              </w:rPr>
            </w:pPr>
            <w:r>
              <w:rPr>
                <w:rFonts w:ascii="Univers" w:hAnsi="Univers"/>
              </w:rPr>
              <w:t xml:space="preserve">6.2 Proposer Claims:  From information submitted by Proposer, determine Percentage of Recovery and Percentage of Claims Frequency for claims made by Proposer or general contractor component against University on projects listed in Form B since </w:t>
            </w:r>
            <w:r>
              <w:rPr>
                <w:rFonts w:ascii="Univers" w:hAnsi="Univers"/>
              </w:rPr>
              <w:fldChar w:fldCharType="begin"/>
            </w:r>
            <w:r>
              <w:rPr>
                <w:rFonts w:ascii="Univers" w:hAnsi="Univers"/>
              </w:rPr>
              <w:instrText xml:space="preserve"> macrobutton nomacro </w:instrText>
            </w:r>
            <w:r>
              <w:rPr>
                <w:rFonts w:ascii="Univers" w:hAnsi="Univers"/>
                <w:highlight w:val="lightGray"/>
              </w:rPr>
              <w:instrText>{DATE}</w:instrText>
            </w:r>
            <w:r>
              <w:rPr>
                <w:rFonts w:ascii="Univers" w:hAnsi="Univers"/>
              </w:rPr>
              <w:fldChar w:fldCharType="end"/>
            </w:r>
            <w:r>
              <w:rPr>
                <w:rFonts w:ascii="Univers" w:hAnsi="Univers"/>
              </w:rPr>
              <w:t xml:space="preserve"> which exceeded  $</w:t>
            </w:r>
            <w:r>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Pr>
                <w:rFonts w:ascii="Univers" w:hAnsi="Univers"/>
              </w:rPr>
              <w:fldChar w:fldCharType="end"/>
            </w:r>
            <w:r>
              <w:rPr>
                <w:rFonts w:ascii="Univers" w:hAnsi="Univers"/>
              </w:rPr>
              <w:t>.</w:t>
            </w:r>
          </w:p>
          <w:p w:rsidR="00E025E4" w:rsidRDefault="00E025E4">
            <w:pPr>
              <w:pStyle w:val="Header"/>
              <w:widowControl/>
              <w:tabs>
                <w:tab w:val="clear" w:pos="4320"/>
                <w:tab w:val="clear" w:pos="8640"/>
                <w:tab w:val="left" w:pos="336"/>
              </w:tabs>
              <w:spacing w:line="300" w:lineRule="auto"/>
              <w:rPr>
                <w:rFonts w:ascii="Univers" w:hAnsi="Univers"/>
              </w:rPr>
            </w:pPr>
          </w:p>
          <w:p w:rsidR="00E025E4" w:rsidRDefault="00E025E4">
            <w:pPr>
              <w:pStyle w:val="Header"/>
              <w:widowControl/>
              <w:tabs>
                <w:tab w:val="clear" w:pos="4320"/>
                <w:tab w:val="clear" w:pos="8640"/>
                <w:tab w:val="left" w:pos="336"/>
              </w:tabs>
              <w:spacing w:line="300" w:lineRule="auto"/>
              <w:ind w:left="911" w:hanging="911"/>
              <w:rPr>
                <w:rFonts w:ascii="Univers" w:hAnsi="Univers"/>
              </w:rPr>
            </w:pPr>
            <w:r>
              <w:rPr>
                <w:rFonts w:ascii="Univers" w:hAnsi="Univers"/>
              </w:rPr>
              <w:tab/>
              <w:t>6.2.1  Percentage of Recovery shall be the total dollar amount recovered by contractor on all claims meeting the above-specified criteria, divided by the total dollar amount of all claims asserted by contractor meeting the above-specified criteria as submitted on Form(s) B.</w:t>
            </w:r>
          </w:p>
          <w:p w:rsidR="00E025E4" w:rsidRDefault="00E025E4">
            <w:pPr>
              <w:pStyle w:val="BodyTextIndent2"/>
              <w:ind w:left="0" w:firstLine="0"/>
              <w:rPr>
                <w:rFonts w:ascii="Univers" w:hAnsi="Univers"/>
              </w:rPr>
            </w:pPr>
          </w:p>
          <w:p w:rsidR="00E025E4" w:rsidRDefault="00E025E4">
            <w:pPr>
              <w:pStyle w:val="Header"/>
              <w:widowControl/>
              <w:tabs>
                <w:tab w:val="clear" w:pos="4320"/>
                <w:tab w:val="clear" w:pos="8640"/>
                <w:tab w:val="left" w:pos="336"/>
              </w:tabs>
              <w:spacing w:line="300" w:lineRule="auto"/>
              <w:ind w:left="911" w:hanging="911"/>
              <w:rPr>
                <w:rFonts w:ascii="Univers" w:hAnsi="Univers"/>
              </w:rPr>
            </w:pPr>
            <w:r>
              <w:rPr>
                <w:rFonts w:ascii="Univers" w:hAnsi="Univers"/>
              </w:rPr>
              <w:tab/>
              <w:t>6.2.2  Percentage of Claims Frequency shall be the total number of claims meeting the above-specified criteria asserted by contractor, divided by the total number of projects listed in Sections 2,3, and 5 of the Prequalification Questionnaire.</w:t>
            </w:r>
          </w:p>
          <w:p w:rsidR="00E025E4" w:rsidRDefault="00E025E4">
            <w:pPr>
              <w:pStyle w:val="Header"/>
              <w:widowControl/>
              <w:tabs>
                <w:tab w:val="clear" w:pos="4320"/>
                <w:tab w:val="clear" w:pos="8640"/>
                <w:tab w:val="left" w:pos="336"/>
              </w:tabs>
              <w:spacing w:line="300" w:lineRule="auto"/>
              <w:rPr>
                <w:rFonts w:ascii="Univers" w:hAnsi="Univers"/>
              </w:rPr>
            </w:pPr>
            <w:r>
              <w:rPr>
                <w:rFonts w:ascii="Univers" w:hAnsi="Univers"/>
              </w:rPr>
              <w:br/>
            </w:r>
            <w:r>
              <w:rPr>
                <w:rFonts w:ascii="Univers" w:hAnsi="Univers"/>
              </w:rPr>
              <w:tab/>
              <w:t>After determining the Percentage of Recovery and the Percentage of Frequency, use the Table below to determine the actual points.</w:t>
            </w:r>
          </w:p>
          <w:p w:rsidR="00E025E4" w:rsidRDefault="00E025E4">
            <w:pPr>
              <w:pStyle w:val="Header"/>
              <w:widowControl/>
              <w:tabs>
                <w:tab w:val="clear" w:pos="4320"/>
                <w:tab w:val="clear" w:pos="8640"/>
              </w:tabs>
              <w:spacing w:line="300" w:lineRule="auto"/>
              <w:rPr>
                <w:rFonts w:ascii="Univers" w:hAnsi="Univers"/>
                <w:b/>
              </w:rPr>
            </w:pPr>
          </w:p>
        </w:tc>
        <w:tc>
          <w:tcPr>
            <w:tcW w:w="1170" w:type="dxa"/>
            <w:gridSpan w:val="3"/>
            <w:tcBorders>
              <w:top w:val="single" w:sz="4" w:space="0" w:color="auto"/>
              <w:left w:val="nil"/>
              <w:right w:val="nil"/>
            </w:tcBorders>
          </w:tcPr>
          <w:p w:rsidR="00E025E4" w:rsidRDefault="00E025E4">
            <w:pPr>
              <w:pStyle w:val="Heading4"/>
              <w:tabs>
                <w:tab w:val="clear" w:pos="9360"/>
              </w:tabs>
              <w:spacing w:before="120"/>
              <w:ind w:left="-7258" w:right="280"/>
              <w:rPr>
                <w:rFonts w:ascii="Univers" w:hAnsi="Univers"/>
              </w:rPr>
            </w:pPr>
          </w:p>
        </w:tc>
        <w:tc>
          <w:tcPr>
            <w:tcW w:w="1170" w:type="dxa"/>
            <w:tcBorders>
              <w:top w:val="single" w:sz="4" w:space="0" w:color="auto"/>
              <w:left w:val="single" w:sz="4" w:space="0" w:color="auto"/>
              <w:bottom w:val="nil"/>
              <w:right w:val="single" w:sz="4" w:space="0" w:color="auto"/>
            </w:tcBorders>
          </w:tcPr>
          <w:p w:rsidR="00E025E4" w:rsidRDefault="00E025E4">
            <w:pPr>
              <w:pStyle w:val="Heading4"/>
              <w:tabs>
                <w:tab w:val="clear" w:pos="9360"/>
              </w:tabs>
              <w:spacing w:before="120"/>
              <w:rPr>
                <w:rFonts w:ascii="Univers" w:hAnsi="Univers"/>
              </w:rPr>
            </w:pPr>
          </w:p>
        </w:tc>
      </w:tr>
      <w:tr w:rsidR="00E025E4">
        <w:tblPrEx>
          <w:tblBorders>
            <w:top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654" w:type="dxa"/>
          <w:cantSplit/>
        </w:trPr>
        <w:tc>
          <w:tcPr>
            <w:tcW w:w="720" w:type="dxa"/>
            <w:gridSpan w:val="2"/>
            <w:tcBorders>
              <w:top w:val="nil"/>
              <w:left w:val="single" w:sz="4" w:space="0" w:color="auto"/>
              <w:bottom w:val="nil"/>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3060" w:type="dxa"/>
            <w:gridSpan w:val="2"/>
            <w:tcBorders>
              <w:top w:val="nil"/>
              <w:left w:val="nil"/>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3870" w:type="dxa"/>
            <w:gridSpan w:val="3"/>
            <w:tcBorders>
              <w:top w:val="single" w:sz="4" w:space="0" w:color="auto"/>
              <w:left w:val="single" w:sz="4" w:space="0" w:color="auto"/>
              <w:bottom w:val="nil"/>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rPr>
            </w:pPr>
            <w:r>
              <w:rPr>
                <w:rFonts w:ascii="Univers" w:hAnsi="Univers"/>
              </w:rPr>
              <w:t>% of Recovery</w:t>
            </w:r>
          </w:p>
        </w:tc>
        <w:tc>
          <w:tcPr>
            <w:tcW w:w="1170" w:type="dxa"/>
            <w:gridSpan w:val="3"/>
            <w:tcBorders>
              <w:top w:val="nil"/>
              <w:left w:val="nil"/>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185" w:type="dxa"/>
            <w:gridSpan w:val="2"/>
            <w:tcBorders>
              <w:top w:val="nil"/>
              <w:left w:val="single" w:sz="4" w:space="0" w:color="auto"/>
              <w:bottom w:val="nil"/>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r>
      <w:tr w:rsidR="00E025E4">
        <w:tblPrEx>
          <w:tblBorders>
            <w:top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720" w:type="dxa"/>
            <w:gridSpan w:val="2"/>
            <w:tcBorders>
              <w:top w:val="nil"/>
              <w:left w:val="single" w:sz="4" w:space="0" w:color="auto"/>
              <w:bottom w:val="nil"/>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170" w:type="dxa"/>
            <w:tcBorders>
              <w:top w:val="nil"/>
              <w:left w:val="nil"/>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890" w:type="dxa"/>
            <w:tcBorders>
              <w:top w:val="single" w:sz="4" w:space="0" w:color="auto"/>
              <w:left w:val="single" w:sz="4" w:space="0" w:color="auto"/>
              <w:bottom w:val="single" w:sz="4" w:space="0" w:color="auto"/>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rPr>
            </w:pPr>
            <w:r>
              <w:rPr>
                <w:rFonts w:ascii="Univers" w:hAnsi="Univers"/>
              </w:rPr>
              <w:t>%</w:t>
            </w:r>
            <w:r>
              <w:t xml:space="preserve"> </w:t>
            </w:r>
            <w:r>
              <w:rPr>
                <w:rFonts w:ascii="Univers" w:hAnsi="Univers"/>
              </w:rPr>
              <w:t>of Claims Frequency</w:t>
            </w:r>
          </w:p>
        </w:tc>
        <w:tc>
          <w:tcPr>
            <w:tcW w:w="1260" w:type="dxa"/>
            <w:tcBorders>
              <w:top w:val="single" w:sz="4" w:space="0" w:color="auto"/>
              <w:left w:val="nil"/>
              <w:bottom w:val="single" w:sz="4" w:space="0" w:color="auto"/>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rPr>
            </w:pPr>
            <w:r>
              <w:rPr>
                <w:rFonts w:ascii="Univers" w:hAnsi="Univers"/>
              </w:rPr>
              <w:t>67% to 100%</w:t>
            </w:r>
          </w:p>
        </w:tc>
        <w:tc>
          <w:tcPr>
            <w:tcW w:w="1170" w:type="dxa"/>
            <w:tcBorders>
              <w:top w:val="single" w:sz="4" w:space="0" w:color="auto"/>
              <w:left w:val="single" w:sz="4" w:space="0" w:color="auto"/>
              <w:bottom w:val="single" w:sz="4" w:space="0" w:color="auto"/>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rPr>
            </w:pPr>
            <w:r>
              <w:rPr>
                <w:rFonts w:ascii="Univers" w:hAnsi="Univers"/>
              </w:rPr>
              <w:t>34% to 66%</w:t>
            </w:r>
          </w:p>
        </w:tc>
        <w:tc>
          <w:tcPr>
            <w:tcW w:w="1440" w:type="dxa"/>
            <w:tcBorders>
              <w:top w:val="single" w:sz="4" w:space="0" w:color="auto"/>
              <w:left w:val="single" w:sz="4" w:space="0" w:color="auto"/>
              <w:bottom w:val="single" w:sz="4" w:space="0" w:color="auto"/>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rPr>
            </w:pPr>
            <w:r>
              <w:rPr>
                <w:rFonts w:ascii="Univers" w:hAnsi="Univers"/>
              </w:rPr>
              <w:t>0% to 33%</w:t>
            </w:r>
          </w:p>
        </w:tc>
        <w:tc>
          <w:tcPr>
            <w:tcW w:w="1170" w:type="dxa"/>
            <w:gridSpan w:val="3"/>
            <w:tcBorders>
              <w:top w:val="nil"/>
              <w:left w:val="nil"/>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170" w:type="dxa"/>
            <w:tcBorders>
              <w:top w:val="nil"/>
              <w:left w:val="single" w:sz="4" w:space="0" w:color="auto"/>
              <w:bottom w:val="nil"/>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669" w:type="dxa"/>
            <w:gridSpan w:val="2"/>
            <w:tcBorders>
              <w:top w:val="nil"/>
              <w:left w:val="single" w:sz="4" w:space="0" w:color="auto"/>
              <w:bottom w:val="nil"/>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r>
      <w:tr w:rsidR="00E025E4">
        <w:tblPrEx>
          <w:tblBorders>
            <w:top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720" w:type="dxa"/>
            <w:gridSpan w:val="2"/>
            <w:tcBorders>
              <w:top w:val="nil"/>
              <w:left w:val="single" w:sz="4" w:space="0" w:color="auto"/>
              <w:bottom w:val="nil"/>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170" w:type="dxa"/>
            <w:tcBorders>
              <w:top w:val="nil"/>
              <w:left w:val="nil"/>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890" w:type="dxa"/>
            <w:tcBorders>
              <w:top w:val="single" w:sz="4" w:space="0" w:color="auto"/>
              <w:left w:val="single" w:sz="4" w:space="0" w:color="auto"/>
              <w:bottom w:val="single" w:sz="4" w:space="0" w:color="auto"/>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rPr>
            </w:pPr>
            <w:r>
              <w:rPr>
                <w:rFonts w:ascii="Univers" w:hAnsi="Univers"/>
              </w:rPr>
              <w:t>33% to 100%</w:t>
            </w:r>
          </w:p>
        </w:tc>
        <w:tc>
          <w:tcPr>
            <w:tcW w:w="1260" w:type="dxa"/>
            <w:tcBorders>
              <w:top w:val="single" w:sz="4" w:space="0" w:color="auto"/>
              <w:left w:val="nil"/>
              <w:bottom w:val="single" w:sz="4" w:space="0" w:color="auto"/>
              <w:right w:val="single" w:sz="4" w:space="0" w:color="auto"/>
            </w:tcBorders>
          </w:tcPr>
          <w:p w:rsidR="00E025E4" w:rsidRPr="00087252"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highlight w:val="lightGray"/>
              </w:rPr>
            </w:pPr>
            <w:r w:rsidRPr="00087252">
              <w:rPr>
                <w:rFonts w:ascii="Univers" w:hAnsi="Univers"/>
                <w:highlight w:val="lightGray"/>
              </w:rPr>
              <w:t>NPQ</w:t>
            </w:r>
          </w:p>
        </w:tc>
        <w:tc>
          <w:tcPr>
            <w:tcW w:w="1170" w:type="dxa"/>
            <w:tcBorders>
              <w:top w:val="nil"/>
              <w:left w:val="single" w:sz="4" w:space="0" w:color="auto"/>
              <w:bottom w:val="single" w:sz="4" w:space="0" w:color="auto"/>
              <w:right w:val="single" w:sz="4" w:space="0" w:color="auto"/>
            </w:tcBorders>
          </w:tcPr>
          <w:p w:rsidR="00E025E4" w:rsidRPr="00087252"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highlight w:val="lightGray"/>
              </w:rPr>
            </w:pPr>
            <w:r w:rsidRPr="00087252">
              <w:rPr>
                <w:rFonts w:ascii="Univers" w:hAnsi="Univers"/>
                <w:highlight w:val="lightGray"/>
              </w:rPr>
              <w:t>NPQ</w:t>
            </w:r>
          </w:p>
        </w:tc>
        <w:tc>
          <w:tcPr>
            <w:tcW w:w="1440" w:type="dxa"/>
            <w:tcBorders>
              <w:top w:val="nil"/>
              <w:left w:val="single" w:sz="4" w:space="0" w:color="auto"/>
              <w:bottom w:val="single" w:sz="4" w:space="0" w:color="auto"/>
              <w:right w:val="single" w:sz="4" w:space="0" w:color="auto"/>
            </w:tcBorders>
          </w:tcPr>
          <w:p w:rsidR="00E025E4" w:rsidRPr="00087252"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highlight w:val="lightGray"/>
              </w:rPr>
            </w:pPr>
            <w:r w:rsidRPr="00087252">
              <w:rPr>
                <w:rFonts w:ascii="Univers" w:hAnsi="Univers"/>
                <w:highlight w:val="lightGray"/>
              </w:rPr>
              <w:t>NPQ</w:t>
            </w:r>
          </w:p>
        </w:tc>
        <w:tc>
          <w:tcPr>
            <w:tcW w:w="1170" w:type="dxa"/>
            <w:gridSpan w:val="3"/>
            <w:tcBorders>
              <w:top w:val="nil"/>
              <w:left w:val="nil"/>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170" w:type="dxa"/>
            <w:tcBorders>
              <w:top w:val="nil"/>
              <w:left w:val="single" w:sz="4" w:space="0" w:color="auto"/>
              <w:bottom w:val="nil"/>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669" w:type="dxa"/>
            <w:gridSpan w:val="2"/>
            <w:tcBorders>
              <w:top w:val="nil"/>
              <w:left w:val="single" w:sz="4" w:space="0" w:color="auto"/>
              <w:bottom w:val="nil"/>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r>
      <w:tr w:rsidR="00E025E4">
        <w:tblPrEx>
          <w:tblBorders>
            <w:top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720" w:type="dxa"/>
            <w:gridSpan w:val="2"/>
            <w:tcBorders>
              <w:top w:val="nil"/>
              <w:left w:val="single" w:sz="4" w:space="0" w:color="auto"/>
              <w:bottom w:val="nil"/>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170" w:type="dxa"/>
            <w:tcBorders>
              <w:top w:val="nil"/>
              <w:left w:val="nil"/>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890" w:type="dxa"/>
            <w:tcBorders>
              <w:top w:val="single" w:sz="4" w:space="0" w:color="auto"/>
              <w:left w:val="single" w:sz="4" w:space="0" w:color="auto"/>
              <w:bottom w:val="nil"/>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rPr>
            </w:pPr>
            <w:r>
              <w:rPr>
                <w:rFonts w:ascii="Univers" w:hAnsi="Univers"/>
              </w:rPr>
              <w:t>6% to 32%</w:t>
            </w:r>
          </w:p>
        </w:tc>
        <w:tc>
          <w:tcPr>
            <w:tcW w:w="1260" w:type="dxa"/>
            <w:tcBorders>
              <w:top w:val="single" w:sz="4" w:space="0" w:color="auto"/>
              <w:left w:val="nil"/>
              <w:bottom w:val="nil"/>
              <w:right w:val="single" w:sz="4" w:space="0" w:color="auto"/>
            </w:tcBorders>
          </w:tcPr>
          <w:p w:rsidR="00E025E4" w:rsidRPr="00087252"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highlight w:val="lightGray"/>
              </w:rPr>
            </w:pPr>
            <w:r w:rsidRPr="00087252">
              <w:rPr>
                <w:rFonts w:ascii="Univers" w:hAnsi="Univers"/>
                <w:highlight w:val="lightGray"/>
              </w:rPr>
              <w:t>NPQ</w:t>
            </w:r>
          </w:p>
        </w:tc>
        <w:tc>
          <w:tcPr>
            <w:tcW w:w="1170" w:type="dxa"/>
            <w:tcBorders>
              <w:top w:val="single" w:sz="4" w:space="0" w:color="auto"/>
              <w:left w:val="single" w:sz="4" w:space="0" w:color="auto"/>
              <w:bottom w:val="nil"/>
              <w:right w:val="single" w:sz="4" w:space="0" w:color="auto"/>
            </w:tcBorders>
          </w:tcPr>
          <w:p w:rsidR="00E025E4" w:rsidRPr="00087252"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highlight w:val="lightGray"/>
              </w:rPr>
            </w:pPr>
            <w:r w:rsidRPr="00087252">
              <w:rPr>
                <w:rFonts w:ascii="Univers" w:hAnsi="Univers"/>
                <w:highlight w:val="lightGray"/>
              </w:rPr>
              <w:t>3</w:t>
            </w:r>
          </w:p>
        </w:tc>
        <w:tc>
          <w:tcPr>
            <w:tcW w:w="1440" w:type="dxa"/>
            <w:tcBorders>
              <w:top w:val="single" w:sz="4" w:space="0" w:color="auto"/>
              <w:left w:val="single" w:sz="4" w:space="0" w:color="auto"/>
              <w:bottom w:val="nil"/>
              <w:right w:val="single" w:sz="4" w:space="0" w:color="auto"/>
            </w:tcBorders>
          </w:tcPr>
          <w:p w:rsidR="00E025E4" w:rsidRPr="00087252"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highlight w:val="lightGray"/>
              </w:rPr>
            </w:pPr>
            <w:r w:rsidRPr="00087252">
              <w:rPr>
                <w:rFonts w:ascii="Univers" w:hAnsi="Univers"/>
                <w:highlight w:val="lightGray"/>
              </w:rPr>
              <w:t>7</w:t>
            </w:r>
          </w:p>
        </w:tc>
        <w:tc>
          <w:tcPr>
            <w:tcW w:w="1170" w:type="dxa"/>
            <w:gridSpan w:val="3"/>
            <w:tcBorders>
              <w:top w:val="nil"/>
              <w:left w:val="nil"/>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170" w:type="dxa"/>
            <w:tcBorders>
              <w:top w:val="nil"/>
              <w:left w:val="single" w:sz="4" w:space="0" w:color="auto"/>
              <w:bottom w:val="nil"/>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669" w:type="dxa"/>
            <w:gridSpan w:val="2"/>
            <w:tcBorders>
              <w:top w:val="nil"/>
              <w:left w:val="single" w:sz="4" w:space="0" w:color="auto"/>
              <w:bottom w:val="nil"/>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r>
      <w:tr w:rsidR="00E025E4">
        <w:tblPrEx>
          <w:tblBorders>
            <w:top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720" w:type="dxa"/>
            <w:gridSpan w:val="2"/>
            <w:tcBorders>
              <w:top w:val="nil"/>
              <w:left w:val="single" w:sz="4" w:space="0" w:color="auto"/>
              <w:bottom w:val="nil"/>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170" w:type="dxa"/>
            <w:tcBorders>
              <w:top w:val="nil"/>
              <w:left w:val="nil"/>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890" w:type="dxa"/>
            <w:tcBorders>
              <w:top w:val="single" w:sz="4" w:space="0" w:color="auto"/>
              <w:left w:val="single" w:sz="4" w:space="0" w:color="auto"/>
              <w:bottom w:val="single" w:sz="4" w:space="0" w:color="auto"/>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rPr>
            </w:pPr>
            <w:r>
              <w:rPr>
                <w:rFonts w:ascii="Univers" w:hAnsi="Univers"/>
              </w:rPr>
              <w:t>0% - 5%</w:t>
            </w:r>
          </w:p>
        </w:tc>
        <w:tc>
          <w:tcPr>
            <w:tcW w:w="1260" w:type="dxa"/>
            <w:tcBorders>
              <w:top w:val="single" w:sz="4" w:space="0" w:color="auto"/>
              <w:left w:val="nil"/>
              <w:bottom w:val="single" w:sz="4" w:space="0" w:color="auto"/>
              <w:right w:val="single" w:sz="4" w:space="0" w:color="auto"/>
            </w:tcBorders>
          </w:tcPr>
          <w:p w:rsidR="00E025E4" w:rsidRPr="00087252"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highlight w:val="lightGray"/>
              </w:rPr>
            </w:pPr>
            <w:r w:rsidRPr="00087252">
              <w:rPr>
                <w:rFonts w:ascii="Univers" w:hAnsi="Univers"/>
                <w:highlight w:val="lightGray"/>
              </w:rPr>
              <w:t>NPQ</w:t>
            </w:r>
          </w:p>
        </w:tc>
        <w:tc>
          <w:tcPr>
            <w:tcW w:w="1170" w:type="dxa"/>
            <w:tcBorders>
              <w:top w:val="single" w:sz="4" w:space="0" w:color="auto"/>
              <w:left w:val="single" w:sz="4" w:space="0" w:color="auto"/>
              <w:bottom w:val="single" w:sz="4" w:space="0" w:color="auto"/>
              <w:right w:val="single" w:sz="4" w:space="0" w:color="auto"/>
            </w:tcBorders>
          </w:tcPr>
          <w:p w:rsidR="00E025E4" w:rsidRPr="00087252"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highlight w:val="lightGray"/>
              </w:rPr>
            </w:pPr>
            <w:r w:rsidRPr="00087252">
              <w:rPr>
                <w:rFonts w:ascii="Univers" w:hAnsi="Univers"/>
                <w:highlight w:val="lightGray"/>
              </w:rPr>
              <w:t>7</w:t>
            </w:r>
          </w:p>
        </w:tc>
        <w:tc>
          <w:tcPr>
            <w:tcW w:w="1440" w:type="dxa"/>
            <w:tcBorders>
              <w:top w:val="single" w:sz="4" w:space="0" w:color="auto"/>
              <w:left w:val="single" w:sz="4" w:space="0" w:color="auto"/>
              <w:bottom w:val="single" w:sz="4" w:space="0" w:color="auto"/>
              <w:right w:val="single" w:sz="4" w:space="0" w:color="auto"/>
            </w:tcBorders>
          </w:tcPr>
          <w:p w:rsidR="00E025E4" w:rsidRPr="00087252"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highlight w:val="lightGray"/>
              </w:rPr>
            </w:pPr>
            <w:r w:rsidRPr="00087252">
              <w:rPr>
                <w:rFonts w:ascii="Univers" w:hAnsi="Univers"/>
                <w:highlight w:val="lightGray"/>
              </w:rPr>
              <w:t>10</w:t>
            </w:r>
          </w:p>
        </w:tc>
        <w:tc>
          <w:tcPr>
            <w:tcW w:w="1170" w:type="dxa"/>
            <w:gridSpan w:val="3"/>
            <w:tcBorders>
              <w:top w:val="nil"/>
              <w:left w:val="nil"/>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170" w:type="dxa"/>
            <w:tcBorders>
              <w:top w:val="nil"/>
              <w:left w:val="single" w:sz="4" w:space="0" w:color="auto"/>
              <w:bottom w:val="nil"/>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669" w:type="dxa"/>
            <w:gridSpan w:val="2"/>
            <w:tcBorders>
              <w:top w:val="nil"/>
              <w:left w:val="single" w:sz="4" w:space="0" w:color="auto"/>
              <w:bottom w:val="nil"/>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r>
      <w:tr w:rsidR="00E025E4">
        <w:tblPrEx>
          <w:tblBorders>
            <w:top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720" w:type="dxa"/>
            <w:gridSpan w:val="2"/>
            <w:tcBorders>
              <w:top w:val="nil"/>
              <w:left w:val="single" w:sz="4" w:space="0" w:color="auto"/>
              <w:bottom w:val="nil"/>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170" w:type="dxa"/>
            <w:tcBorders>
              <w:top w:val="nil"/>
              <w:left w:val="nil"/>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890" w:type="dxa"/>
            <w:tcBorders>
              <w:top w:val="nil"/>
              <w:left w:val="nil"/>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rPr>
            </w:pPr>
          </w:p>
        </w:tc>
        <w:tc>
          <w:tcPr>
            <w:tcW w:w="1260" w:type="dxa"/>
            <w:tcBorders>
              <w:top w:val="nil"/>
              <w:left w:val="nil"/>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rPr>
            </w:pPr>
          </w:p>
        </w:tc>
        <w:tc>
          <w:tcPr>
            <w:tcW w:w="1170" w:type="dxa"/>
            <w:tcBorders>
              <w:top w:val="nil"/>
              <w:left w:val="nil"/>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rPr>
            </w:pPr>
          </w:p>
        </w:tc>
        <w:tc>
          <w:tcPr>
            <w:tcW w:w="1440" w:type="dxa"/>
            <w:tcBorders>
              <w:top w:val="nil"/>
              <w:left w:val="nil"/>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rPr>
            </w:pPr>
          </w:p>
        </w:tc>
        <w:tc>
          <w:tcPr>
            <w:tcW w:w="1170" w:type="dxa"/>
            <w:gridSpan w:val="3"/>
            <w:tcBorders>
              <w:top w:val="nil"/>
              <w:left w:val="nil"/>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170" w:type="dxa"/>
            <w:tcBorders>
              <w:top w:val="nil"/>
              <w:left w:val="single" w:sz="4" w:space="0" w:color="auto"/>
              <w:bottom w:val="nil"/>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669" w:type="dxa"/>
            <w:gridSpan w:val="2"/>
            <w:tcBorders>
              <w:top w:val="nil"/>
              <w:left w:val="single" w:sz="4" w:space="0" w:color="auto"/>
              <w:bottom w:val="nil"/>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r>
      <w:tr w:rsidR="00E025E4">
        <w:tblPrEx>
          <w:tblBorders>
            <w:top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720" w:type="dxa"/>
            <w:gridSpan w:val="2"/>
            <w:tcBorders>
              <w:top w:val="nil"/>
              <w:left w:val="single" w:sz="4" w:space="0" w:color="auto"/>
              <w:bottom w:val="nil"/>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170" w:type="dxa"/>
            <w:tcBorders>
              <w:top w:val="nil"/>
              <w:left w:val="nil"/>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5760" w:type="dxa"/>
            <w:gridSpan w:val="4"/>
            <w:tcBorders>
              <w:top w:val="nil"/>
              <w:left w:val="nil"/>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rPr>
                <w:rFonts w:ascii="Univers" w:hAnsi="Univers"/>
              </w:rPr>
            </w:pPr>
            <w:r>
              <w:rPr>
                <w:rFonts w:ascii="Univers" w:hAnsi="Univers"/>
              </w:rPr>
              <w:t xml:space="preserve">           </w:t>
            </w:r>
            <w:r>
              <w:rPr>
                <w:rFonts w:ascii="Univers" w:hAnsi="Univers"/>
                <w:u w:val="single"/>
              </w:rPr>
              <w:t>(OR No claims meeting the above criteria = 10 points)</w:t>
            </w:r>
          </w:p>
        </w:tc>
        <w:tc>
          <w:tcPr>
            <w:tcW w:w="1170" w:type="dxa"/>
            <w:gridSpan w:val="3"/>
            <w:tcBorders>
              <w:top w:val="nil"/>
              <w:left w:val="nil"/>
              <w:bottom w:val="nil"/>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170" w:type="dxa"/>
            <w:tcBorders>
              <w:top w:val="nil"/>
              <w:left w:val="single" w:sz="4" w:space="0" w:color="auto"/>
              <w:bottom w:val="nil"/>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669" w:type="dxa"/>
            <w:gridSpan w:val="2"/>
            <w:tcBorders>
              <w:top w:val="nil"/>
              <w:left w:val="single" w:sz="4" w:space="0" w:color="auto"/>
              <w:bottom w:val="nil"/>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r>
      <w:tr w:rsidR="00E025E4">
        <w:tblPrEx>
          <w:tblBorders>
            <w:top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720" w:type="dxa"/>
            <w:gridSpan w:val="2"/>
            <w:tcBorders>
              <w:top w:val="nil"/>
              <w:left w:val="single" w:sz="4" w:space="0" w:color="auto"/>
              <w:bottom w:val="single" w:sz="4" w:space="0" w:color="auto"/>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170" w:type="dxa"/>
            <w:tcBorders>
              <w:top w:val="nil"/>
              <w:left w:val="nil"/>
              <w:bottom w:val="single" w:sz="4" w:space="0" w:color="auto"/>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890" w:type="dxa"/>
            <w:tcBorders>
              <w:top w:val="nil"/>
              <w:left w:val="nil"/>
              <w:bottom w:val="single" w:sz="4" w:space="0" w:color="auto"/>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rPr>
            </w:pPr>
          </w:p>
        </w:tc>
        <w:tc>
          <w:tcPr>
            <w:tcW w:w="1260" w:type="dxa"/>
            <w:tcBorders>
              <w:top w:val="nil"/>
              <w:left w:val="nil"/>
              <w:bottom w:val="single" w:sz="4" w:space="0" w:color="auto"/>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rPr>
            </w:pPr>
          </w:p>
        </w:tc>
        <w:tc>
          <w:tcPr>
            <w:tcW w:w="1170" w:type="dxa"/>
            <w:tcBorders>
              <w:top w:val="nil"/>
              <w:left w:val="nil"/>
              <w:bottom w:val="single" w:sz="4" w:space="0" w:color="auto"/>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rPr>
            </w:pPr>
          </w:p>
        </w:tc>
        <w:tc>
          <w:tcPr>
            <w:tcW w:w="1440" w:type="dxa"/>
            <w:tcBorders>
              <w:top w:val="nil"/>
              <w:left w:val="nil"/>
              <w:bottom w:val="single" w:sz="4" w:space="0" w:color="auto"/>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rPr>
                <w:rFonts w:ascii="Univers" w:hAnsi="Univers"/>
              </w:rPr>
            </w:pPr>
          </w:p>
        </w:tc>
        <w:tc>
          <w:tcPr>
            <w:tcW w:w="1170" w:type="dxa"/>
            <w:gridSpan w:val="3"/>
            <w:tcBorders>
              <w:top w:val="nil"/>
              <w:left w:val="nil"/>
              <w:bottom w:val="single" w:sz="4" w:space="0" w:color="auto"/>
              <w:right w:val="nil"/>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170" w:type="dxa"/>
            <w:tcBorders>
              <w:top w:val="nil"/>
              <w:left w:val="single" w:sz="4" w:space="0" w:color="auto"/>
              <w:bottom w:val="single" w:sz="4" w:space="0" w:color="auto"/>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c>
          <w:tcPr>
            <w:tcW w:w="1669" w:type="dxa"/>
            <w:gridSpan w:val="2"/>
            <w:tcBorders>
              <w:top w:val="nil"/>
              <w:left w:val="single" w:sz="4" w:space="0" w:color="auto"/>
              <w:bottom w:val="nil"/>
              <w:right w:val="single" w:sz="4" w:space="0" w:color="auto"/>
            </w:tcBorders>
          </w:tcPr>
          <w:p w:rsidR="00E025E4" w:rsidRDefault="00E025E4">
            <w:pPr>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rPr>
                <w:rFonts w:ascii="Univers" w:hAnsi="Univers"/>
              </w:rPr>
            </w:pPr>
          </w:p>
        </w:tc>
      </w:tr>
    </w:tbl>
    <w:p w:rsidR="00E025E4" w:rsidRDefault="00E025E4"/>
    <w:p w:rsidR="00E025E4" w:rsidRDefault="00E025E4">
      <w:r>
        <w:br w:type="page"/>
      </w:r>
    </w:p>
    <w:tbl>
      <w:tblPr>
        <w:tblW w:w="0" w:type="auto"/>
        <w:tblInd w:w="-175" w:type="dxa"/>
        <w:tblBorders>
          <w:left w:val="single" w:sz="4" w:space="0" w:color="auto"/>
          <w:right w:val="single" w:sz="4" w:space="0" w:color="auto"/>
          <w:insideV w:val="single" w:sz="4" w:space="0" w:color="auto"/>
        </w:tblBorders>
        <w:tblLayout w:type="fixed"/>
        <w:tblCellMar>
          <w:left w:w="0" w:type="dxa"/>
          <w:right w:w="0" w:type="dxa"/>
        </w:tblCellMar>
        <w:tblLook w:val="0000"/>
      </w:tblPr>
      <w:tblGrid>
        <w:gridCol w:w="714"/>
        <w:gridCol w:w="6936"/>
        <w:gridCol w:w="30"/>
        <w:gridCol w:w="1050"/>
        <w:gridCol w:w="60"/>
        <w:gridCol w:w="1192"/>
        <w:gridCol w:w="8"/>
      </w:tblGrid>
      <w:tr w:rsidR="00E025E4">
        <w:tblPrEx>
          <w:tblCellMar>
            <w:top w:w="0" w:type="dxa"/>
            <w:left w:w="0" w:type="dxa"/>
            <w:bottom w:w="0" w:type="dxa"/>
            <w:right w:w="0" w:type="dxa"/>
          </w:tblCellMar>
        </w:tblPrEx>
        <w:trPr>
          <w:gridAfter w:val="1"/>
          <w:wAfter w:w="8" w:type="dxa"/>
        </w:trPr>
        <w:tc>
          <w:tcPr>
            <w:tcW w:w="714" w:type="dxa"/>
            <w:tcBorders>
              <w:top w:val="single" w:sz="4" w:space="0" w:color="auto"/>
            </w:tcBorders>
          </w:tcPr>
          <w:p w:rsidR="00E025E4" w:rsidRDefault="00E025E4">
            <w:pPr>
              <w:widowControl/>
              <w:spacing w:line="300" w:lineRule="auto"/>
              <w:jc w:val="both"/>
              <w:rPr>
                <w:rFonts w:ascii="Univers" w:hAnsi="Univers"/>
              </w:rPr>
            </w:pPr>
            <w:r>
              <w:br w:type="page"/>
            </w:r>
            <w:r>
              <w:rPr>
                <w:rFonts w:ascii="Univers" w:hAnsi="Univers"/>
              </w:rPr>
              <w:br w:type="page"/>
            </w:r>
          </w:p>
          <w:p w:rsidR="00E025E4" w:rsidRDefault="00E025E4">
            <w:pPr>
              <w:widowControl/>
              <w:spacing w:line="300" w:lineRule="auto"/>
              <w:jc w:val="both"/>
              <w:rPr>
                <w:rFonts w:ascii="Univers" w:hAnsi="Univers"/>
              </w:rPr>
            </w:pPr>
          </w:p>
          <w:p w:rsidR="00E025E4" w:rsidRDefault="00E025E4">
            <w:pPr>
              <w:widowControl/>
              <w:spacing w:line="300" w:lineRule="auto"/>
              <w:jc w:val="center"/>
              <w:rPr>
                <w:rFonts w:ascii="Univers" w:hAnsi="Univers"/>
                <w:b/>
              </w:rPr>
            </w:pPr>
            <w:r>
              <w:rPr>
                <w:rFonts w:ascii="Univers" w:hAnsi="Univers"/>
                <w:b/>
              </w:rPr>
              <w:br w:type="page"/>
            </w:r>
            <w:r>
              <w:rPr>
                <w:rFonts w:ascii="Univers" w:hAnsi="Univers"/>
                <w:b/>
              </w:rPr>
              <w:br w:type="page"/>
            </w:r>
            <w:r>
              <w:rPr>
                <w:rFonts w:ascii="Univers" w:hAnsi="Univers"/>
                <w:b/>
              </w:rPr>
              <w:br w:type="page"/>
              <w:t>No.</w:t>
            </w:r>
          </w:p>
        </w:tc>
        <w:tc>
          <w:tcPr>
            <w:tcW w:w="6936" w:type="dxa"/>
            <w:tcBorders>
              <w:top w:val="single" w:sz="4" w:space="0" w:color="auto"/>
            </w:tcBorders>
          </w:tcPr>
          <w:p w:rsidR="00E025E4" w:rsidRDefault="00E025E4">
            <w:pPr>
              <w:widowControl/>
              <w:spacing w:line="300" w:lineRule="auto"/>
              <w:jc w:val="both"/>
              <w:rPr>
                <w:rFonts w:ascii="Univers" w:hAnsi="Univers"/>
                <w:b/>
              </w:rPr>
            </w:pPr>
          </w:p>
          <w:p w:rsidR="00E025E4" w:rsidRDefault="00E025E4">
            <w:pPr>
              <w:pStyle w:val="Heading4"/>
              <w:tabs>
                <w:tab w:val="clear" w:pos="9360"/>
              </w:tabs>
              <w:spacing w:line="300" w:lineRule="auto"/>
              <w:rPr>
                <w:rFonts w:ascii="Univers" w:hAnsi="Univers"/>
              </w:rPr>
            </w:pPr>
            <w:r>
              <w:rPr>
                <w:rFonts w:ascii="Univers" w:hAnsi="Univers"/>
              </w:rPr>
              <w:t>CATEGORY/POINT RANGE</w:t>
            </w:r>
          </w:p>
        </w:tc>
        <w:tc>
          <w:tcPr>
            <w:tcW w:w="1140" w:type="dxa"/>
            <w:gridSpan w:val="3"/>
            <w:tcBorders>
              <w:top w:val="single" w:sz="4" w:space="0" w:color="auto"/>
            </w:tcBorders>
          </w:tcPr>
          <w:p w:rsidR="00E025E4" w:rsidRDefault="00E025E4">
            <w:pPr>
              <w:pStyle w:val="Heading4"/>
              <w:tabs>
                <w:tab w:val="clear" w:pos="9360"/>
                <w:tab w:val="left" w:pos="-6865"/>
                <w:tab w:val="left" w:pos="-6433"/>
                <w:tab w:val="left" w:pos="-6361"/>
                <w:tab w:val="left" w:pos="-6001"/>
                <w:tab w:val="left" w:pos="-5497"/>
                <w:tab w:val="left" w:pos="-4993"/>
                <w:tab w:val="left" w:pos="-4561"/>
                <w:tab w:val="left" w:pos="-4201"/>
                <w:tab w:val="left" w:pos="-3841"/>
                <w:tab w:val="left" w:pos="-3481"/>
                <w:tab w:val="left" w:pos="-3121"/>
                <w:tab w:val="left" w:pos="-2761"/>
                <w:tab w:val="left" w:pos="-2401"/>
                <w:tab w:val="left" w:pos="-2041"/>
                <w:tab w:val="left" w:pos="-1681"/>
                <w:tab w:val="left" w:pos="-1321"/>
                <w:tab w:val="left" w:pos="-961"/>
                <w:tab w:val="left" w:pos="-601"/>
                <w:tab w:val="left" w:pos="-241"/>
              </w:tabs>
              <w:spacing w:before="120"/>
              <w:rPr>
                <w:rFonts w:ascii="Univers" w:hAnsi="Univers"/>
              </w:rPr>
            </w:pPr>
            <w:r>
              <w:rPr>
                <w:rFonts w:ascii="Univers" w:hAnsi="Univers"/>
              </w:rPr>
              <w:t>Actual</w:t>
            </w:r>
          </w:p>
          <w:p w:rsidR="00E025E4" w:rsidRDefault="00E025E4">
            <w:pPr>
              <w:pStyle w:val="Heading4"/>
              <w:tabs>
                <w:tab w:val="clear" w:pos="9360"/>
                <w:tab w:val="left" w:pos="-6865"/>
                <w:tab w:val="left" w:pos="-6433"/>
                <w:tab w:val="left" w:pos="-6361"/>
                <w:tab w:val="left" w:pos="-6001"/>
                <w:tab w:val="left" w:pos="-5497"/>
                <w:tab w:val="left" w:pos="-4993"/>
                <w:tab w:val="left" w:pos="-4561"/>
                <w:tab w:val="left" w:pos="-4201"/>
                <w:tab w:val="left" w:pos="-3841"/>
                <w:tab w:val="left" w:pos="-3481"/>
                <w:tab w:val="left" w:pos="-3121"/>
                <w:tab w:val="left" w:pos="-2761"/>
                <w:tab w:val="left" w:pos="-2401"/>
                <w:tab w:val="left" w:pos="-2041"/>
                <w:tab w:val="left" w:pos="-1681"/>
                <w:tab w:val="left" w:pos="-1321"/>
                <w:tab w:val="left" w:pos="-961"/>
                <w:tab w:val="left" w:pos="-601"/>
                <w:tab w:val="left" w:pos="-241"/>
              </w:tabs>
              <w:spacing w:before="120"/>
              <w:rPr>
                <w:rFonts w:ascii="Univers" w:hAnsi="Univers"/>
              </w:rPr>
            </w:pPr>
            <w:r>
              <w:rPr>
                <w:rFonts w:ascii="Univers" w:hAnsi="Univers"/>
              </w:rPr>
              <w:t>Points</w:t>
            </w:r>
          </w:p>
        </w:tc>
        <w:tc>
          <w:tcPr>
            <w:tcW w:w="1192" w:type="dxa"/>
            <w:tcBorders>
              <w:top w:val="single" w:sz="4" w:space="0" w:color="auto"/>
            </w:tcBorders>
          </w:tcPr>
          <w:p w:rsidR="00E025E4" w:rsidRDefault="00E025E4">
            <w:pPr>
              <w:pStyle w:val="Heading4"/>
              <w:tabs>
                <w:tab w:val="clear" w:pos="9360"/>
              </w:tabs>
              <w:spacing w:before="120"/>
              <w:rPr>
                <w:rFonts w:ascii="Univers" w:hAnsi="Univers"/>
              </w:rPr>
            </w:pPr>
            <w:r>
              <w:rPr>
                <w:rFonts w:ascii="Univers" w:hAnsi="Univers"/>
              </w:rPr>
              <w:t>Asgnd</w:t>
            </w:r>
          </w:p>
          <w:p w:rsidR="00E025E4" w:rsidRDefault="00E025E4">
            <w:pPr>
              <w:pStyle w:val="Heading4"/>
              <w:keepNext w:val="0"/>
              <w:tabs>
                <w:tab w:val="clear" w:pos="9360"/>
              </w:tabs>
              <w:spacing w:before="120"/>
              <w:rPr>
                <w:rFonts w:ascii="Univers" w:hAnsi="Univers"/>
              </w:rPr>
            </w:pPr>
            <w:r>
              <w:rPr>
                <w:rFonts w:ascii="Univers" w:hAnsi="Univers"/>
              </w:rPr>
              <w:t>Points</w:t>
            </w:r>
          </w:p>
        </w:tc>
      </w:tr>
      <w:tr w:rsidR="00E025E4">
        <w:tblPrEx>
          <w:tblCellMar>
            <w:top w:w="0" w:type="dxa"/>
            <w:left w:w="0" w:type="dxa"/>
            <w:bottom w:w="0" w:type="dxa"/>
            <w:right w:w="0" w:type="dxa"/>
          </w:tblCellMar>
        </w:tblPrEx>
        <w:trPr>
          <w:cantSplit/>
          <w:trHeight w:val="120"/>
        </w:trPr>
        <w:tc>
          <w:tcPr>
            <w:tcW w:w="9990" w:type="dxa"/>
            <w:gridSpan w:val="7"/>
            <w:tcBorders>
              <w:top w:val="single" w:sz="4" w:space="0" w:color="auto"/>
              <w:bottom w:val="single" w:sz="4" w:space="0" w:color="auto"/>
            </w:tcBorders>
          </w:tcPr>
          <w:p w:rsidR="00E025E4" w:rsidRDefault="00E025E4">
            <w:pPr>
              <w:pStyle w:val="Heading4"/>
              <w:tabs>
                <w:tab w:val="clear" w:pos="9360"/>
              </w:tabs>
              <w:spacing w:before="120"/>
              <w:jc w:val="left"/>
              <w:rPr>
                <w:rFonts w:ascii="Univers" w:hAnsi="Univers"/>
              </w:rPr>
            </w:pPr>
            <w:r>
              <w:rPr>
                <w:rFonts w:ascii="Univers" w:hAnsi="Univers"/>
              </w:rPr>
              <w:t>7.</w:t>
            </w:r>
            <w:r>
              <w:rPr>
                <w:rFonts w:ascii="Univers" w:hAnsi="Univers"/>
              </w:rPr>
              <w:tab/>
              <w:t>Surety</w:t>
            </w:r>
          </w:p>
        </w:tc>
      </w:tr>
      <w:tr w:rsidR="00E025E4">
        <w:tblPrEx>
          <w:tblCellMar>
            <w:top w:w="0" w:type="dxa"/>
            <w:left w:w="0" w:type="dxa"/>
            <w:bottom w:w="0" w:type="dxa"/>
            <w:right w:w="0" w:type="dxa"/>
          </w:tblCellMar>
        </w:tblPrEx>
        <w:trPr>
          <w:trHeight w:val="504"/>
        </w:trPr>
        <w:tc>
          <w:tcPr>
            <w:tcW w:w="714" w:type="dxa"/>
            <w:tcBorders>
              <w:top w:val="single" w:sz="4" w:space="0" w:color="auto"/>
            </w:tcBorders>
          </w:tcPr>
          <w:p w:rsidR="00E025E4" w:rsidRDefault="00E025E4">
            <w:pPr>
              <w:pStyle w:val="Header"/>
              <w:widowControl/>
              <w:tabs>
                <w:tab w:val="clear" w:pos="4320"/>
                <w:tab w:val="clear" w:pos="8640"/>
                <w:tab w:val="left" w:pos="420"/>
              </w:tabs>
              <w:spacing w:line="300" w:lineRule="auto"/>
              <w:rPr>
                <w:rFonts w:ascii="Univers" w:hAnsi="Univers"/>
                <w:b/>
              </w:rPr>
            </w:pPr>
          </w:p>
        </w:tc>
        <w:tc>
          <w:tcPr>
            <w:tcW w:w="6966" w:type="dxa"/>
            <w:gridSpan w:val="2"/>
            <w:tcBorders>
              <w:top w:val="single" w:sz="4" w:space="0" w:color="auto"/>
            </w:tcBorders>
            <w:vAlign w:val="bottom"/>
          </w:tcPr>
          <w:p w:rsidR="00E025E4" w:rsidRDefault="00E025E4">
            <w:pPr>
              <w:widowControl/>
              <w:numPr>
                <w:ilvl w:val="1"/>
                <w:numId w:val="35"/>
              </w:numPr>
              <w:spacing w:before="120"/>
              <w:ind w:left="389" w:hanging="389"/>
              <w:rPr>
                <w:rFonts w:ascii="Univers" w:hAnsi="Univers"/>
              </w:rPr>
            </w:pPr>
            <w:r>
              <w:rPr>
                <w:rFonts w:ascii="Univers" w:hAnsi="Univers"/>
              </w:rPr>
              <w:t xml:space="preserve">From listing submitted by Proposer listing names of sureties, determine number of times contracts were taken over by surety since </w:t>
            </w:r>
            <w:r>
              <w:rPr>
                <w:rFonts w:ascii="Univers" w:hAnsi="Univers"/>
              </w:rPr>
              <w:fldChar w:fldCharType="begin"/>
            </w:r>
            <w:r>
              <w:rPr>
                <w:rFonts w:ascii="Univers" w:hAnsi="Univers"/>
              </w:rPr>
              <w:instrText xml:space="preserve"> macrobutton nomacro </w:instrText>
            </w:r>
            <w:r>
              <w:rPr>
                <w:rFonts w:ascii="Univers" w:hAnsi="Univers"/>
                <w:highlight w:val="lightGray"/>
              </w:rPr>
              <w:instrText>{DATE}</w:instrText>
            </w:r>
            <w:r>
              <w:rPr>
                <w:rFonts w:ascii="Univers" w:hAnsi="Univers"/>
              </w:rPr>
              <w:fldChar w:fldCharType="end"/>
            </w:r>
            <w:r>
              <w:rPr>
                <w:rFonts w:ascii="Univers" w:hAnsi="Univers"/>
              </w:rPr>
              <w:t>:</w:t>
            </w:r>
          </w:p>
          <w:p w:rsidR="00E025E4" w:rsidRDefault="00E025E4">
            <w:pPr>
              <w:pStyle w:val="Header"/>
              <w:widowControl/>
              <w:tabs>
                <w:tab w:val="clear" w:pos="4320"/>
                <w:tab w:val="clear" w:pos="8640"/>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spacing w:before="60"/>
              <w:rPr>
                <w:rFonts w:ascii="Univers" w:hAnsi="Univers"/>
              </w:rPr>
            </w:pPr>
          </w:p>
        </w:tc>
        <w:tc>
          <w:tcPr>
            <w:tcW w:w="1050" w:type="dxa"/>
            <w:tcBorders>
              <w:top w:val="single" w:sz="4" w:space="0" w:color="auto"/>
            </w:tcBorders>
          </w:tcPr>
          <w:p w:rsidR="00E025E4" w:rsidRDefault="00E025E4">
            <w:pPr>
              <w:pStyle w:val="Heading4"/>
              <w:tabs>
                <w:tab w:val="clear" w:pos="9360"/>
              </w:tabs>
              <w:spacing w:before="120"/>
              <w:jc w:val="left"/>
              <w:rPr>
                <w:rFonts w:ascii="Univers" w:hAnsi="Univers"/>
              </w:rPr>
            </w:pPr>
          </w:p>
        </w:tc>
        <w:tc>
          <w:tcPr>
            <w:tcW w:w="1260" w:type="dxa"/>
            <w:gridSpan w:val="3"/>
            <w:tcBorders>
              <w:top w:val="single" w:sz="4" w:space="0" w:color="auto"/>
            </w:tcBorders>
          </w:tcPr>
          <w:p w:rsidR="00E025E4" w:rsidRDefault="00E025E4">
            <w:pPr>
              <w:rPr>
                <w:rFonts w:ascii="Univers" w:hAnsi="Univers"/>
              </w:rPr>
            </w:pPr>
          </w:p>
        </w:tc>
      </w:tr>
      <w:tr w:rsidR="00E025E4">
        <w:tblPrEx>
          <w:tblCellMar>
            <w:top w:w="0" w:type="dxa"/>
            <w:left w:w="0" w:type="dxa"/>
            <w:bottom w:w="0" w:type="dxa"/>
            <w:right w:w="0" w:type="dxa"/>
          </w:tblCellMar>
        </w:tblPrEx>
        <w:trPr>
          <w:trHeight w:val="120"/>
        </w:trPr>
        <w:tc>
          <w:tcPr>
            <w:tcW w:w="714" w:type="dxa"/>
          </w:tcPr>
          <w:p w:rsidR="00E025E4" w:rsidRDefault="00E025E4">
            <w:pPr>
              <w:pStyle w:val="Header"/>
              <w:widowControl/>
              <w:tabs>
                <w:tab w:val="clear" w:pos="4320"/>
                <w:tab w:val="clear" w:pos="8640"/>
                <w:tab w:val="left" w:pos="420"/>
              </w:tabs>
              <w:spacing w:line="300" w:lineRule="auto"/>
              <w:rPr>
                <w:rFonts w:ascii="Univers" w:hAnsi="Univers"/>
              </w:rPr>
            </w:pPr>
          </w:p>
        </w:tc>
        <w:tc>
          <w:tcPr>
            <w:tcW w:w="6966" w:type="dxa"/>
            <w:gridSpan w:val="2"/>
            <w:vAlign w:val="bottom"/>
          </w:tcPr>
          <w:p w:rsidR="00E025E4" w:rsidRDefault="00E025E4">
            <w:pPr>
              <w:widowControl/>
              <w:tabs>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spacing w:line="300" w:lineRule="auto"/>
              <w:jc w:val="both"/>
              <w:rPr>
                <w:rFonts w:ascii="Univers" w:hAnsi="Univers"/>
              </w:rPr>
            </w:pPr>
            <w:r>
              <w:rPr>
                <w:rFonts w:ascii="Univers" w:hAnsi="Univers"/>
              </w:rPr>
              <w:t>One or more.</w:t>
            </w:r>
          </w:p>
        </w:tc>
        <w:tc>
          <w:tcPr>
            <w:tcW w:w="1050" w:type="dxa"/>
          </w:tcPr>
          <w:p w:rsidR="00E025E4" w:rsidRDefault="00E025E4">
            <w:pPr>
              <w:pStyle w:val="Heading4"/>
              <w:tabs>
                <w:tab w:val="clear" w:pos="9360"/>
              </w:tabs>
              <w:spacing w:before="120"/>
              <w:rPr>
                <w:rFonts w:ascii="Univers" w:hAnsi="Univers"/>
              </w:rPr>
            </w:pPr>
          </w:p>
        </w:tc>
        <w:tc>
          <w:tcPr>
            <w:tcW w:w="1260" w:type="dxa"/>
            <w:gridSpan w:val="3"/>
          </w:tcPr>
          <w:p w:rsidR="00E025E4" w:rsidRPr="00087252" w:rsidRDefault="00E025E4">
            <w:pPr>
              <w:pStyle w:val="Heading4"/>
              <w:tabs>
                <w:tab w:val="clear" w:pos="9360"/>
              </w:tabs>
              <w:spacing w:before="120"/>
              <w:rPr>
                <w:rFonts w:ascii="Univers" w:hAnsi="Univers"/>
                <w:b w:val="0"/>
                <w:highlight w:val="lightGray"/>
              </w:rPr>
            </w:pPr>
            <w:r w:rsidRPr="00087252">
              <w:rPr>
                <w:rFonts w:ascii="Univers" w:hAnsi="Univers"/>
                <w:b w:val="0"/>
                <w:highlight w:val="lightGray"/>
              </w:rPr>
              <w:t>NPQ</w:t>
            </w:r>
          </w:p>
        </w:tc>
      </w:tr>
      <w:tr w:rsidR="00E025E4">
        <w:tblPrEx>
          <w:tblCellMar>
            <w:top w:w="0" w:type="dxa"/>
            <w:left w:w="0" w:type="dxa"/>
            <w:bottom w:w="0" w:type="dxa"/>
            <w:right w:w="0" w:type="dxa"/>
          </w:tblCellMar>
        </w:tblPrEx>
        <w:trPr>
          <w:trHeight w:val="120"/>
        </w:trPr>
        <w:tc>
          <w:tcPr>
            <w:tcW w:w="714" w:type="dxa"/>
          </w:tcPr>
          <w:p w:rsidR="00E025E4" w:rsidRDefault="00E025E4">
            <w:pPr>
              <w:pStyle w:val="Header"/>
              <w:widowControl/>
              <w:tabs>
                <w:tab w:val="clear" w:pos="4320"/>
                <w:tab w:val="clear" w:pos="8640"/>
                <w:tab w:val="left" w:pos="420"/>
              </w:tabs>
              <w:spacing w:line="300" w:lineRule="auto"/>
              <w:rPr>
                <w:rFonts w:ascii="Univers" w:hAnsi="Univers"/>
              </w:rPr>
            </w:pPr>
          </w:p>
        </w:tc>
        <w:tc>
          <w:tcPr>
            <w:tcW w:w="6966" w:type="dxa"/>
            <w:gridSpan w:val="2"/>
            <w:vAlign w:val="bottom"/>
          </w:tcPr>
          <w:p w:rsidR="00E025E4" w:rsidRDefault="00E025E4">
            <w:pPr>
              <w:widowControl/>
              <w:tabs>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spacing w:line="300" w:lineRule="auto"/>
              <w:jc w:val="both"/>
              <w:rPr>
                <w:rFonts w:ascii="Univers" w:hAnsi="Univers"/>
              </w:rPr>
            </w:pPr>
            <w:r>
              <w:rPr>
                <w:rFonts w:ascii="Univers" w:hAnsi="Univers"/>
              </w:rPr>
              <w:t>Never (minimum).</w:t>
            </w:r>
          </w:p>
          <w:p w:rsidR="00E025E4" w:rsidRDefault="00E025E4">
            <w:pPr>
              <w:widowControl/>
              <w:tabs>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spacing w:line="300" w:lineRule="auto"/>
              <w:jc w:val="both"/>
              <w:rPr>
                <w:rFonts w:ascii="Univers" w:hAnsi="Univers"/>
              </w:rPr>
            </w:pPr>
          </w:p>
        </w:tc>
        <w:tc>
          <w:tcPr>
            <w:tcW w:w="1050" w:type="dxa"/>
          </w:tcPr>
          <w:p w:rsidR="00E025E4" w:rsidRDefault="00E025E4">
            <w:pPr>
              <w:pStyle w:val="Heading4"/>
              <w:tabs>
                <w:tab w:val="clear" w:pos="9360"/>
              </w:tabs>
              <w:spacing w:before="120"/>
              <w:rPr>
                <w:rFonts w:ascii="Univers" w:hAnsi="Univers"/>
              </w:rPr>
            </w:pPr>
          </w:p>
        </w:tc>
        <w:tc>
          <w:tcPr>
            <w:tcW w:w="1260" w:type="dxa"/>
            <w:gridSpan w:val="3"/>
          </w:tcPr>
          <w:p w:rsidR="00E025E4" w:rsidRPr="00087252" w:rsidRDefault="00E025E4">
            <w:pPr>
              <w:pStyle w:val="Heading4"/>
              <w:tabs>
                <w:tab w:val="clear" w:pos="9360"/>
              </w:tabs>
              <w:spacing w:before="120"/>
              <w:rPr>
                <w:rFonts w:ascii="Univers" w:hAnsi="Univers"/>
                <w:b w:val="0"/>
                <w:highlight w:val="lightGray"/>
              </w:rPr>
            </w:pPr>
            <w:r w:rsidRPr="00087252">
              <w:rPr>
                <w:rFonts w:ascii="Univers" w:hAnsi="Univers"/>
                <w:b w:val="0"/>
                <w:highlight w:val="lightGray"/>
              </w:rPr>
              <w:t>4</w:t>
            </w:r>
          </w:p>
        </w:tc>
      </w:tr>
      <w:tr w:rsidR="00E025E4">
        <w:tblPrEx>
          <w:tblCellMar>
            <w:top w:w="0" w:type="dxa"/>
            <w:left w:w="0" w:type="dxa"/>
            <w:bottom w:w="0" w:type="dxa"/>
            <w:right w:w="0" w:type="dxa"/>
          </w:tblCellMar>
        </w:tblPrEx>
        <w:trPr>
          <w:trHeight w:val="120"/>
        </w:trPr>
        <w:tc>
          <w:tcPr>
            <w:tcW w:w="714" w:type="dxa"/>
            <w:tcBorders>
              <w:bottom w:val="single" w:sz="4" w:space="0" w:color="auto"/>
            </w:tcBorders>
          </w:tcPr>
          <w:p w:rsidR="00E025E4" w:rsidRDefault="00E025E4">
            <w:pPr>
              <w:pStyle w:val="Header"/>
              <w:widowControl/>
              <w:tabs>
                <w:tab w:val="clear" w:pos="4320"/>
                <w:tab w:val="clear" w:pos="8640"/>
                <w:tab w:val="left" w:pos="420"/>
              </w:tabs>
              <w:spacing w:line="300" w:lineRule="auto"/>
              <w:rPr>
                <w:rFonts w:ascii="Univers" w:hAnsi="Univers"/>
              </w:rPr>
            </w:pPr>
          </w:p>
        </w:tc>
        <w:tc>
          <w:tcPr>
            <w:tcW w:w="6966" w:type="dxa"/>
            <w:gridSpan w:val="2"/>
            <w:tcBorders>
              <w:bottom w:val="single" w:sz="4" w:space="0" w:color="auto"/>
            </w:tcBorders>
            <w:vAlign w:val="bottom"/>
          </w:tcPr>
          <w:p w:rsidR="00E025E4" w:rsidRDefault="00E025E4">
            <w:pPr>
              <w:widowControl/>
              <w:tabs>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spacing w:line="300" w:lineRule="auto"/>
              <w:jc w:val="both"/>
              <w:rPr>
                <w:rFonts w:ascii="Univers" w:hAnsi="Univers"/>
              </w:rPr>
            </w:pPr>
            <w:r>
              <w:rPr>
                <w:rFonts w:ascii="Univers" w:hAnsi="Univers"/>
              </w:rPr>
              <w:t>7.2  From declaration by surety, can Proposer obtain minimum bonding?</w:t>
            </w:r>
          </w:p>
          <w:p w:rsidR="00E025E4" w:rsidRDefault="00E025E4">
            <w:pPr>
              <w:widowControl/>
              <w:tabs>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spacing w:line="300" w:lineRule="auto"/>
              <w:jc w:val="both"/>
              <w:rPr>
                <w:rFonts w:ascii="Univers" w:hAnsi="Univers"/>
              </w:rPr>
            </w:pPr>
          </w:p>
          <w:p w:rsidR="00E025E4" w:rsidRDefault="00E025E4">
            <w:pPr>
              <w:widowControl/>
              <w:tabs>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spacing w:line="300" w:lineRule="auto"/>
              <w:jc w:val="both"/>
              <w:rPr>
                <w:rFonts w:ascii="Univers" w:hAnsi="Univers"/>
              </w:rPr>
            </w:pPr>
            <w:r>
              <w:rPr>
                <w:rFonts w:ascii="Univers" w:hAnsi="Univers"/>
              </w:rPr>
              <w:t>No</w:t>
            </w:r>
            <w:r>
              <w:rPr>
                <w:rFonts w:ascii="Univers" w:hAnsi="Univers"/>
              </w:rPr>
              <w:tab/>
            </w:r>
            <w:r>
              <w:rPr>
                <w:rFonts w:ascii="Univers" w:hAnsi="Univers"/>
              </w:rPr>
              <w:tab/>
            </w:r>
            <w:r>
              <w:rPr>
                <w:rFonts w:ascii="Univers" w:hAnsi="Univers"/>
                <w:u w:val="single"/>
              </w:rPr>
              <w:t>          </w:t>
            </w:r>
          </w:p>
          <w:p w:rsidR="00E025E4" w:rsidRDefault="00E025E4">
            <w:pPr>
              <w:widowControl/>
              <w:tabs>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spacing w:before="60"/>
              <w:rPr>
                <w:rFonts w:ascii="Univers" w:hAnsi="Univers"/>
              </w:rPr>
            </w:pPr>
            <w:r>
              <w:rPr>
                <w:rFonts w:ascii="Univers" w:hAnsi="Univers"/>
              </w:rPr>
              <w:t>Yes</w:t>
            </w:r>
            <w:r>
              <w:rPr>
                <w:rFonts w:ascii="Univers" w:hAnsi="Univers"/>
              </w:rPr>
              <w:tab/>
            </w:r>
            <w:r>
              <w:rPr>
                <w:rFonts w:ascii="Univers" w:hAnsi="Univers"/>
              </w:rPr>
              <w:tab/>
            </w:r>
            <w:r>
              <w:rPr>
                <w:rFonts w:ascii="Univers" w:hAnsi="Univers"/>
                <w:u w:val="single"/>
              </w:rPr>
              <w:t>          </w:t>
            </w:r>
          </w:p>
        </w:tc>
        <w:tc>
          <w:tcPr>
            <w:tcW w:w="1050" w:type="dxa"/>
            <w:tcBorders>
              <w:bottom w:val="single" w:sz="4" w:space="0" w:color="auto"/>
            </w:tcBorders>
          </w:tcPr>
          <w:p w:rsidR="00E025E4" w:rsidRDefault="00E025E4">
            <w:pPr>
              <w:pStyle w:val="Heading4"/>
              <w:tabs>
                <w:tab w:val="clear" w:pos="9360"/>
              </w:tabs>
              <w:spacing w:before="120"/>
              <w:rPr>
                <w:rFonts w:ascii="Univers" w:hAnsi="Univers"/>
              </w:rPr>
            </w:pPr>
          </w:p>
        </w:tc>
        <w:tc>
          <w:tcPr>
            <w:tcW w:w="1260" w:type="dxa"/>
            <w:gridSpan w:val="3"/>
            <w:tcBorders>
              <w:bottom w:val="single" w:sz="4" w:space="0" w:color="auto"/>
            </w:tcBorders>
          </w:tcPr>
          <w:p w:rsidR="00E025E4" w:rsidRPr="00087252" w:rsidRDefault="00E025E4">
            <w:pPr>
              <w:pStyle w:val="Heading4"/>
              <w:tabs>
                <w:tab w:val="clear" w:pos="9360"/>
              </w:tabs>
              <w:spacing w:before="120"/>
              <w:jc w:val="left"/>
              <w:rPr>
                <w:rFonts w:ascii="Univers" w:hAnsi="Univers"/>
                <w:b w:val="0"/>
                <w:highlight w:val="lightGray"/>
              </w:rPr>
            </w:pPr>
          </w:p>
          <w:p w:rsidR="00E025E4" w:rsidRPr="00087252" w:rsidRDefault="00E025E4">
            <w:pPr>
              <w:rPr>
                <w:rFonts w:ascii="Univers" w:hAnsi="Univers"/>
                <w:highlight w:val="lightGray"/>
              </w:rPr>
            </w:pPr>
          </w:p>
          <w:p w:rsidR="00E025E4" w:rsidRPr="00087252" w:rsidRDefault="00E025E4">
            <w:pPr>
              <w:spacing w:before="120"/>
              <w:jc w:val="center"/>
              <w:rPr>
                <w:rFonts w:ascii="Univers" w:hAnsi="Univers"/>
                <w:highlight w:val="lightGray"/>
              </w:rPr>
            </w:pPr>
            <w:r w:rsidRPr="00087252">
              <w:rPr>
                <w:rFonts w:ascii="Univers" w:hAnsi="Univers"/>
                <w:highlight w:val="lightGray"/>
              </w:rPr>
              <w:t>NPQ</w:t>
            </w:r>
          </w:p>
          <w:p w:rsidR="00E025E4" w:rsidRPr="00087252" w:rsidRDefault="00E025E4">
            <w:pPr>
              <w:spacing w:before="120"/>
              <w:jc w:val="center"/>
              <w:rPr>
                <w:rFonts w:ascii="Univers" w:hAnsi="Univers"/>
                <w:highlight w:val="lightGray"/>
              </w:rPr>
            </w:pPr>
            <w:r w:rsidRPr="00087252">
              <w:rPr>
                <w:rFonts w:ascii="Univers" w:hAnsi="Univers"/>
                <w:highlight w:val="lightGray"/>
              </w:rPr>
              <w:t>1</w:t>
            </w:r>
          </w:p>
        </w:tc>
      </w:tr>
      <w:tr w:rsidR="00E025E4">
        <w:tblPrEx>
          <w:tblCellMar>
            <w:top w:w="0" w:type="dxa"/>
            <w:left w:w="0" w:type="dxa"/>
            <w:bottom w:w="0" w:type="dxa"/>
            <w:right w:w="0" w:type="dxa"/>
          </w:tblCellMar>
        </w:tblPrEx>
        <w:trPr>
          <w:cantSplit/>
          <w:trHeight w:val="120"/>
        </w:trPr>
        <w:tc>
          <w:tcPr>
            <w:tcW w:w="9990" w:type="dxa"/>
            <w:gridSpan w:val="7"/>
            <w:tcBorders>
              <w:top w:val="single" w:sz="4" w:space="0" w:color="auto"/>
              <w:bottom w:val="single" w:sz="4" w:space="0" w:color="auto"/>
            </w:tcBorders>
          </w:tcPr>
          <w:p w:rsidR="00E025E4" w:rsidRDefault="00E025E4">
            <w:pPr>
              <w:pStyle w:val="Heading4"/>
              <w:tabs>
                <w:tab w:val="clear" w:pos="9360"/>
              </w:tabs>
              <w:spacing w:before="120"/>
              <w:jc w:val="left"/>
              <w:rPr>
                <w:rFonts w:ascii="Univers" w:hAnsi="Univers"/>
              </w:rPr>
            </w:pPr>
            <w:r>
              <w:rPr>
                <w:rFonts w:ascii="Univers" w:hAnsi="Univers"/>
              </w:rPr>
              <w:t>8.</w:t>
            </w:r>
            <w:r>
              <w:rPr>
                <w:rFonts w:ascii="Univers" w:hAnsi="Univers"/>
              </w:rPr>
              <w:tab/>
              <w:t>Insurance</w:t>
            </w:r>
          </w:p>
        </w:tc>
      </w:tr>
      <w:tr w:rsidR="00E025E4">
        <w:tblPrEx>
          <w:tblCellMar>
            <w:top w:w="0" w:type="dxa"/>
            <w:left w:w="0" w:type="dxa"/>
            <w:bottom w:w="0" w:type="dxa"/>
            <w:right w:w="0" w:type="dxa"/>
          </w:tblCellMar>
        </w:tblPrEx>
        <w:trPr>
          <w:trHeight w:val="120"/>
        </w:trPr>
        <w:tc>
          <w:tcPr>
            <w:tcW w:w="714" w:type="dxa"/>
            <w:tcBorders>
              <w:top w:val="single" w:sz="4" w:space="0" w:color="auto"/>
            </w:tcBorders>
          </w:tcPr>
          <w:p w:rsidR="00E025E4" w:rsidRDefault="00E025E4">
            <w:pPr>
              <w:pStyle w:val="Header"/>
              <w:widowControl/>
              <w:tabs>
                <w:tab w:val="clear" w:pos="4320"/>
                <w:tab w:val="clear" w:pos="8640"/>
                <w:tab w:val="left" w:pos="420"/>
              </w:tabs>
              <w:spacing w:before="120"/>
              <w:rPr>
                <w:rFonts w:ascii="Univers" w:hAnsi="Univers"/>
                <w:b/>
              </w:rPr>
            </w:pPr>
          </w:p>
        </w:tc>
        <w:tc>
          <w:tcPr>
            <w:tcW w:w="6966" w:type="dxa"/>
            <w:gridSpan w:val="2"/>
            <w:tcBorders>
              <w:top w:val="single" w:sz="4" w:space="0" w:color="auto"/>
            </w:tcBorders>
            <w:vAlign w:val="bottom"/>
          </w:tcPr>
          <w:p w:rsidR="00E025E4" w:rsidRDefault="00E025E4">
            <w:pPr>
              <w:widowControl/>
              <w:tabs>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spacing w:before="120"/>
              <w:rPr>
                <w:rFonts w:ascii="Univers" w:hAnsi="Univers"/>
              </w:rPr>
            </w:pPr>
            <w:r>
              <w:rPr>
                <w:rFonts w:ascii="Univers" w:hAnsi="Univers"/>
              </w:rPr>
              <w:t>8.1  From statement submitted by Proposer, can Proposer obtain Minimum General Liability Insurance?</w:t>
            </w:r>
          </w:p>
          <w:p w:rsidR="00E025E4" w:rsidRDefault="00E025E4">
            <w:pPr>
              <w:widowControl/>
              <w:tabs>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spacing w:line="300" w:lineRule="auto"/>
              <w:jc w:val="both"/>
              <w:rPr>
                <w:rFonts w:ascii="Univers" w:hAnsi="Univers"/>
              </w:rPr>
            </w:pPr>
          </w:p>
          <w:p w:rsidR="00E025E4" w:rsidRDefault="00E025E4">
            <w:pPr>
              <w:widowControl/>
              <w:tabs>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spacing w:line="300" w:lineRule="auto"/>
              <w:jc w:val="both"/>
              <w:rPr>
                <w:rFonts w:ascii="Univers" w:hAnsi="Univers"/>
              </w:rPr>
            </w:pPr>
          </w:p>
          <w:p w:rsidR="00E025E4" w:rsidRDefault="00E025E4">
            <w:pPr>
              <w:widowControl/>
              <w:tabs>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spacing w:line="300" w:lineRule="auto"/>
              <w:jc w:val="both"/>
              <w:rPr>
                <w:rFonts w:ascii="Univers" w:hAnsi="Univers"/>
              </w:rPr>
            </w:pPr>
            <w:r>
              <w:rPr>
                <w:rFonts w:ascii="Univers" w:hAnsi="Univers"/>
              </w:rPr>
              <w:t>No</w:t>
            </w:r>
            <w:r>
              <w:rPr>
                <w:rFonts w:ascii="Univers" w:hAnsi="Univers"/>
              </w:rPr>
              <w:tab/>
            </w:r>
            <w:r>
              <w:rPr>
                <w:rFonts w:ascii="Univers" w:hAnsi="Univers"/>
              </w:rPr>
              <w:tab/>
            </w:r>
            <w:r>
              <w:rPr>
                <w:rFonts w:ascii="Univers" w:hAnsi="Univers"/>
                <w:u w:val="single"/>
              </w:rPr>
              <w:t>          </w:t>
            </w:r>
          </w:p>
          <w:p w:rsidR="00E025E4" w:rsidRDefault="00E025E4">
            <w:pPr>
              <w:pStyle w:val="Header"/>
              <w:widowControl/>
              <w:tabs>
                <w:tab w:val="clear" w:pos="4320"/>
                <w:tab w:val="clear" w:pos="8640"/>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spacing w:before="60"/>
              <w:rPr>
                <w:rFonts w:ascii="Univers" w:hAnsi="Univers"/>
                <w:u w:val="single"/>
              </w:rPr>
            </w:pPr>
            <w:r>
              <w:rPr>
                <w:rFonts w:ascii="Univers" w:hAnsi="Univers"/>
              </w:rPr>
              <w:t>Yes</w:t>
            </w:r>
            <w:r>
              <w:rPr>
                <w:rFonts w:ascii="Univers" w:hAnsi="Univers"/>
              </w:rPr>
              <w:tab/>
            </w:r>
            <w:r>
              <w:rPr>
                <w:rFonts w:ascii="Univers" w:hAnsi="Univers"/>
              </w:rPr>
              <w:tab/>
            </w:r>
            <w:r>
              <w:rPr>
                <w:rFonts w:ascii="Univers" w:hAnsi="Univers"/>
                <w:u w:val="single"/>
              </w:rPr>
              <w:t>          </w:t>
            </w:r>
          </w:p>
          <w:p w:rsidR="00E025E4" w:rsidRDefault="00E025E4">
            <w:pPr>
              <w:pStyle w:val="Header"/>
              <w:widowControl/>
              <w:tabs>
                <w:tab w:val="clear" w:pos="4320"/>
                <w:tab w:val="clear" w:pos="8640"/>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spacing w:before="60"/>
              <w:rPr>
                <w:rFonts w:ascii="Univers" w:hAnsi="Univers"/>
              </w:rPr>
            </w:pPr>
          </w:p>
          <w:p w:rsidR="00E025E4" w:rsidRDefault="00E025E4">
            <w:pPr>
              <w:widowControl/>
              <w:spacing w:before="120"/>
              <w:rPr>
                <w:rFonts w:ascii="Univers" w:hAnsi="Univers"/>
              </w:rPr>
            </w:pPr>
            <w:r>
              <w:rPr>
                <w:rFonts w:ascii="Univers" w:hAnsi="Univers"/>
              </w:rPr>
              <w:t>Automobile liability in minimum amount?</w:t>
            </w:r>
          </w:p>
          <w:p w:rsidR="00E025E4" w:rsidRDefault="00E025E4">
            <w:pPr>
              <w:widowControl/>
              <w:spacing w:before="120"/>
              <w:rPr>
                <w:rFonts w:ascii="Univers" w:hAnsi="Univers"/>
              </w:rPr>
            </w:pPr>
          </w:p>
          <w:p w:rsidR="00E025E4" w:rsidRDefault="00E025E4">
            <w:pPr>
              <w:widowControl/>
              <w:tabs>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spacing w:line="300" w:lineRule="auto"/>
              <w:jc w:val="both"/>
              <w:rPr>
                <w:rFonts w:ascii="Univers" w:hAnsi="Univers"/>
              </w:rPr>
            </w:pPr>
            <w:r>
              <w:rPr>
                <w:rFonts w:ascii="Univers" w:hAnsi="Univers"/>
              </w:rPr>
              <w:t>No</w:t>
            </w:r>
            <w:r>
              <w:rPr>
                <w:rFonts w:ascii="Univers" w:hAnsi="Univers"/>
              </w:rPr>
              <w:tab/>
            </w:r>
            <w:r>
              <w:rPr>
                <w:rFonts w:ascii="Univers" w:hAnsi="Univers"/>
              </w:rPr>
              <w:tab/>
            </w:r>
            <w:r>
              <w:rPr>
                <w:rFonts w:ascii="Univers" w:hAnsi="Univers"/>
                <w:u w:val="single"/>
              </w:rPr>
              <w:t>          </w:t>
            </w:r>
          </w:p>
          <w:p w:rsidR="00E025E4" w:rsidRDefault="00E025E4">
            <w:pPr>
              <w:widowControl/>
              <w:tabs>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spacing w:before="120"/>
              <w:rPr>
                <w:rFonts w:ascii="Univers" w:hAnsi="Univers"/>
                <w:u w:val="single"/>
              </w:rPr>
            </w:pPr>
            <w:r>
              <w:rPr>
                <w:rFonts w:ascii="Univers" w:hAnsi="Univers"/>
              </w:rPr>
              <w:t>Yes</w:t>
            </w:r>
            <w:r>
              <w:rPr>
                <w:rFonts w:ascii="Univers" w:hAnsi="Univers"/>
              </w:rPr>
              <w:tab/>
            </w:r>
            <w:r>
              <w:rPr>
                <w:rFonts w:ascii="Univers" w:hAnsi="Univers"/>
              </w:rPr>
              <w:tab/>
            </w:r>
            <w:r>
              <w:rPr>
                <w:rFonts w:ascii="Univers" w:hAnsi="Univers"/>
                <w:u w:val="single"/>
              </w:rPr>
              <w:t>          </w:t>
            </w:r>
          </w:p>
          <w:p w:rsidR="00E025E4" w:rsidRDefault="00E025E4">
            <w:pPr>
              <w:widowControl/>
              <w:tabs>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spacing w:before="120"/>
              <w:rPr>
                <w:rFonts w:ascii="Univers" w:hAnsi="Univers"/>
                <w:u w:val="single"/>
              </w:rPr>
            </w:pPr>
          </w:p>
          <w:p w:rsidR="00E025E4" w:rsidRDefault="00E025E4">
            <w:pPr>
              <w:widowControl/>
              <w:spacing w:before="120"/>
              <w:rPr>
                <w:rFonts w:ascii="Univers" w:hAnsi="Univers"/>
              </w:rPr>
            </w:pPr>
            <w:r>
              <w:rPr>
                <w:rFonts w:ascii="Univers" w:hAnsi="Univers"/>
              </w:rPr>
              <w:t>Professional liability in minimum amount:</w:t>
            </w:r>
          </w:p>
          <w:p w:rsidR="00E025E4" w:rsidRDefault="00E025E4">
            <w:pPr>
              <w:widowControl/>
              <w:spacing w:before="120"/>
              <w:rPr>
                <w:rFonts w:ascii="Univers" w:hAnsi="Univers"/>
              </w:rPr>
            </w:pPr>
          </w:p>
          <w:p w:rsidR="00E025E4" w:rsidRDefault="00E025E4">
            <w:pPr>
              <w:widowControl/>
              <w:tabs>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spacing w:line="300" w:lineRule="auto"/>
              <w:jc w:val="both"/>
              <w:rPr>
                <w:rFonts w:ascii="Univers" w:hAnsi="Univers"/>
              </w:rPr>
            </w:pPr>
            <w:r>
              <w:rPr>
                <w:rFonts w:ascii="Univers" w:hAnsi="Univers"/>
              </w:rPr>
              <w:t>No</w:t>
            </w:r>
            <w:r>
              <w:rPr>
                <w:rFonts w:ascii="Univers" w:hAnsi="Univers"/>
              </w:rPr>
              <w:tab/>
            </w:r>
            <w:r>
              <w:rPr>
                <w:rFonts w:ascii="Univers" w:hAnsi="Univers"/>
              </w:rPr>
              <w:tab/>
            </w:r>
            <w:r>
              <w:rPr>
                <w:rFonts w:ascii="Univers" w:hAnsi="Univers"/>
                <w:u w:val="single"/>
              </w:rPr>
              <w:t>          </w:t>
            </w:r>
          </w:p>
          <w:p w:rsidR="00E025E4" w:rsidRDefault="00E025E4">
            <w:pPr>
              <w:widowControl/>
              <w:tabs>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spacing w:before="120"/>
              <w:rPr>
                <w:rFonts w:ascii="Univers" w:hAnsi="Univers"/>
                <w:u w:val="single"/>
              </w:rPr>
            </w:pPr>
            <w:r>
              <w:rPr>
                <w:rFonts w:ascii="Univers" w:hAnsi="Univers"/>
              </w:rPr>
              <w:t>Yes</w:t>
            </w:r>
            <w:r>
              <w:rPr>
                <w:rFonts w:ascii="Univers" w:hAnsi="Univers"/>
              </w:rPr>
              <w:tab/>
            </w:r>
            <w:r>
              <w:rPr>
                <w:rFonts w:ascii="Univers" w:hAnsi="Univers"/>
              </w:rPr>
              <w:tab/>
            </w:r>
            <w:r>
              <w:rPr>
                <w:rFonts w:ascii="Univers" w:hAnsi="Univers"/>
                <w:u w:val="single"/>
              </w:rPr>
              <w:t>          </w:t>
            </w:r>
          </w:p>
          <w:p w:rsidR="00E025E4" w:rsidRDefault="00E025E4">
            <w:pPr>
              <w:pStyle w:val="Header"/>
              <w:widowControl/>
              <w:tabs>
                <w:tab w:val="clear" w:pos="4320"/>
                <w:tab w:val="clear" w:pos="8640"/>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spacing w:before="60"/>
              <w:rPr>
                <w:rFonts w:ascii="Univers" w:hAnsi="Univers"/>
              </w:rPr>
            </w:pPr>
          </w:p>
        </w:tc>
        <w:tc>
          <w:tcPr>
            <w:tcW w:w="1050" w:type="dxa"/>
            <w:tcBorders>
              <w:top w:val="single" w:sz="4" w:space="0" w:color="auto"/>
            </w:tcBorders>
          </w:tcPr>
          <w:p w:rsidR="00E025E4" w:rsidRDefault="00E025E4">
            <w:pPr>
              <w:pStyle w:val="Heading4"/>
              <w:tabs>
                <w:tab w:val="clear" w:pos="9360"/>
              </w:tabs>
              <w:spacing w:before="120"/>
              <w:rPr>
                <w:rFonts w:ascii="Univers" w:hAnsi="Univers"/>
              </w:rPr>
            </w:pPr>
          </w:p>
        </w:tc>
        <w:tc>
          <w:tcPr>
            <w:tcW w:w="1260" w:type="dxa"/>
            <w:gridSpan w:val="3"/>
            <w:tcBorders>
              <w:top w:val="single" w:sz="4" w:space="0" w:color="auto"/>
            </w:tcBorders>
          </w:tcPr>
          <w:p w:rsidR="00E025E4" w:rsidRDefault="00E025E4">
            <w:pPr>
              <w:rPr>
                <w:rFonts w:ascii="Univers" w:hAnsi="Univers"/>
              </w:rPr>
            </w:pPr>
          </w:p>
          <w:p w:rsidR="00E025E4" w:rsidRDefault="00E025E4">
            <w:pPr>
              <w:rPr>
                <w:rFonts w:ascii="Univers" w:hAnsi="Univers"/>
              </w:rPr>
            </w:pPr>
          </w:p>
          <w:p w:rsidR="00E025E4" w:rsidRDefault="00E025E4">
            <w:pPr>
              <w:rPr>
                <w:rFonts w:ascii="Univers" w:hAnsi="Univers"/>
              </w:rPr>
            </w:pPr>
          </w:p>
          <w:p w:rsidR="00E025E4" w:rsidRDefault="00E025E4">
            <w:pPr>
              <w:rPr>
                <w:rFonts w:ascii="Univers" w:hAnsi="Univers"/>
              </w:rPr>
            </w:pPr>
          </w:p>
          <w:p w:rsidR="00E025E4" w:rsidRPr="00087252" w:rsidRDefault="00E025E4">
            <w:pPr>
              <w:spacing w:before="120"/>
              <w:jc w:val="center"/>
              <w:rPr>
                <w:rFonts w:ascii="Univers" w:hAnsi="Univers"/>
                <w:highlight w:val="lightGray"/>
              </w:rPr>
            </w:pPr>
            <w:r w:rsidRPr="00087252">
              <w:rPr>
                <w:rFonts w:ascii="Univers" w:hAnsi="Univers"/>
                <w:highlight w:val="lightGray"/>
              </w:rPr>
              <w:t>NPQ</w:t>
            </w:r>
          </w:p>
          <w:p w:rsidR="00E025E4" w:rsidRDefault="00E025E4">
            <w:pPr>
              <w:spacing w:before="120"/>
              <w:jc w:val="center"/>
              <w:rPr>
                <w:rFonts w:ascii="Univers" w:hAnsi="Univers"/>
              </w:rPr>
            </w:pPr>
            <w:r w:rsidRPr="00087252">
              <w:rPr>
                <w:rFonts w:ascii="Univers" w:hAnsi="Univers"/>
                <w:highlight w:val="lightGray"/>
              </w:rPr>
              <w:t>1</w:t>
            </w:r>
          </w:p>
          <w:p w:rsidR="00E025E4" w:rsidRDefault="00E025E4">
            <w:pPr>
              <w:spacing w:before="60"/>
              <w:rPr>
                <w:rFonts w:ascii="Univers" w:hAnsi="Univers"/>
              </w:rPr>
            </w:pPr>
          </w:p>
        </w:tc>
      </w:tr>
    </w:tbl>
    <w:p w:rsidR="00E025E4" w:rsidRDefault="00E025E4"/>
    <w:p w:rsidR="00E025E4" w:rsidRDefault="00E025E4">
      <w:r>
        <w:br w:type="page"/>
      </w:r>
    </w:p>
    <w:tbl>
      <w:tblPr>
        <w:tblW w:w="0" w:type="auto"/>
        <w:tblInd w:w="-175" w:type="dxa"/>
        <w:tblBorders>
          <w:left w:val="single" w:sz="4" w:space="0" w:color="auto"/>
        </w:tblBorders>
        <w:tblLayout w:type="fixed"/>
        <w:tblCellMar>
          <w:left w:w="0" w:type="dxa"/>
          <w:right w:w="0" w:type="dxa"/>
        </w:tblCellMar>
        <w:tblLook w:val="0000"/>
      </w:tblPr>
      <w:tblGrid>
        <w:gridCol w:w="714"/>
        <w:gridCol w:w="6"/>
        <w:gridCol w:w="6930"/>
        <w:gridCol w:w="1080"/>
        <w:gridCol w:w="50"/>
        <w:gridCol w:w="10"/>
        <w:gridCol w:w="30"/>
        <w:gridCol w:w="1130"/>
        <w:gridCol w:w="32"/>
      </w:tblGrid>
      <w:tr w:rsidR="00E025E4">
        <w:tblPrEx>
          <w:tblCellMar>
            <w:top w:w="0" w:type="dxa"/>
            <w:left w:w="0" w:type="dxa"/>
            <w:bottom w:w="0" w:type="dxa"/>
            <w:right w:w="0" w:type="dxa"/>
          </w:tblCellMar>
        </w:tblPrEx>
        <w:tc>
          <w:tcPr>
            <w:tcW w:w="714" w:type="dxa"/>
            <w:tcBorders>
              <w:top w:val="single" w:sz="4" w:space="0" w:color="auto"/>
              <w:bottom w:val="single" w:sz="4" w:space="0" w:color="auto"/>
              <w:right w:val="single" w:sz="4" w:space="0" w:color="auto"/>
            </w:tcBorders>
          </w:tcPr>
          <w:p w:rsidR="00E025E4" w:rsidRDefault="00E025E4">
            <w:pPr>
              <w:widowControl/>
              <w:spacing w:line="300" w:lineRule="auto"/>
              <w:jc w:val="both"/>
              <w:rPr>
                <w:rFonts w:ascii="Univers" w:hAnsi="Univers"/>
              </w:rPr>
            </w:pPr>
            <w:r>
              <w:rPr>
                <w:rFonts w:ascii="Univers" w:hAnsi="Univers"/>
              </w:rPr>
              <w:br w:type="page"/>
            </w:r>
          </w:p>
          <w:p w:rsidR="00E025E4" w:rsidRDefault="00E025E4">
            <w:pPr>
              <w:widowControl/>
              <w:spacing w:line="300" w:lineRule="auto"/>
              <w:jc w:val="both"/>
              <w:rPr>
                <w:rFonts w:ascii="Univers" w:hAnsi="Univers"/>
              </w:rPr>
            </w:pPr>
          </w:p>
          <w:p w:rsidR="00E025E4" w:rsidRDefault="00E025E4">
            <w:pPr>
              <w:widowControl/>
              <w:spacing w:line="300" w:lineRule="auto"/>
              <w:jc w:val="both"/>
              <w:rPr>
                <w:rFonts w:ascii="Univers" w:hAnsi="Univers"/>
              </w:rPr>
            </w:pPr>
          </w:p>
          <w:p w:rsidR="00E025E4" w:rsidRDefault="00E025E4">
            <w:pPr>
              <w:widowControl/>
              <w:spacing w:line="300" w:lineRule="auto"/>
              <w:jc w:val="center"/>
              <w:rPr>
                <w:rFonts w:ascii="Univers" w:hAnsi="Univers"/>
                <w:b/>
              </w:rPr>
            </w:pPr>
            <w:r>
              <w:rPr>
                <w:rFonts w:ascii="Univers" w:hAnsi="Univers"/>
                <w:b/>
              </w:rPr>
              <w:br w:type="page"/>
            </w:r>
            <w:r>
              <w:rPr>
                <w:rFonts w:ascii="Univers" w:hAnsi="Univers"/>
                <w:b/>
              </w:rPr>
              <w:br w:type="page"/>
            </w:r>
            <w:r>
              <w:rPr>
                <w:rFonts w:ascii="Univers" w:hAnsi="Univers"/>
                <w:b/>
              </w:rPr>
              <w:br w:type="page"/>
              <w:t>No.</w:t>
            </w:r>
          </w:p>
        </w:tc>
        <w:tc>
          <w:tcPr>
            <w:tcW w:w="6936" w:type="dxa"/>
            <w:gridSpan w:val="2"/>
            <w:tcBorders>
              <w:top w:val="single" w:sz="4" w:space="0" w:color="auto"/>
              <w:left w:val="single" w:sz="4" w:space="0" w:color="auto"/>
              <w:bottom w:val="single" w:sz="4" w:space="0" w:color="auto"/>
              <w:right w:val="single" w:sz="4" w:space="0" w:color="auto"/>
            </w:tcBorders>
          </w:tcPr>
          <w:p w:rsidR="00E025E4" w:rsidRDefault="00E025E4">
            <w:pPr>
              <w:widowControl/>
              <w:spacing w:line="300" w:lineRule="auto"/>
              <w:jc w:val="both"/>
              <w:rPr>
                <w:rFonts w:ascii="Univers" w:hAnsi="Univers"/>
                <w:b/>
              </w:rPr>
            </w:pPr>
          </w:p>
          <w:p w:rsidR="00E025E4" w:rsidRDefault="00E025E4">
            <w:pPr>
              <w:pStyle w:val="Heading4"/>
              <w:tabs>
                <w:tab w:val="clear" w:pos="9360"/>
              </w:tabs>
              <w:spacing w:line="300" w:lineRule="auto"/>
              <w:rPr>
                <w:rFonts w:ascii="Univers" w:hAnsi="Univers"/>
              </w:rPr>
            </w:pPr>
            <w:r>
              <w:rPr>
                <w:rFonts w:ascii="Univers" w:hAnsi="Univers"/>
              </w:rPr>
              <w:t>CATEGORY/POINT RANGE</w:t>
            </w:r>
          </w:p>
        </w:tc>
        <w:tc>
          <w:tcPr>
            <w:tcW w:w="1140" w:type="dxa"/>
            <w:gridSpan w:val="3"/>
            <w:tcBorders>
              <w:top w:val="single" w:sz="4" w:space="0" w:color="auto"/>
              <w:left w:val="single" w:sz="4" w:space="0" w:color="auto"/>
              <w:bottom w:val="single" w:sz="4" w:space="0" w:color="auto"/>
              <w:right w:val="single" w:sz="4" w:space="0" w:color="auto"/>
            </w:tcBorders>
          </w:tcPr>
          <w:p w:rsidR="00E025E4" w:rsidRDefault="00E025E4">
            <w:pPr>
              <w:pStyle w:val="Heading4"/>
              <w:tabs>
                <w:tab w:val="clear" w:pos="9360"/>
                <w:tab w:val="left" w:pos="-6865"/>
                <w:tab w:val="left" w:pos="-6433"/>
                <w:tab w:val="left" w:pos="-6361"/>
                <w:tab w:val="left" w:pos="-6001"/>
                <w:tab w:val="left" w:pos="-5497"/>
                <w:tab w:val="left" w:pos="-4993"/>
                <w:tab w:val="left" w:pos="-4561"/>
                <w:tab w:val="left" w:pos="-4201"/>
                <w:tab w:val="left" w:pos="-3841"/>
                <w:tab w:val="left" w:pos="-3481"/>
                <w:tab w:val="left" w:pos="-3121"/>
                <w:tab w:val="left" w:pos="-2761"/>
                <w:tab w:val="left" w:pos="-2401"/>
                <w:tab w:val="left" w:pos="-2041"/>
                <w:tab w:val="left" w:pos="-1681"/>
                <w:tab w:val="left" w:pos="-1321"/>
                <w:tab w:val="left" w:pos="-961"/>
                <w:tab w:val="left" w:pos="-601"/>
                <w:tab w:val="left" w:pos="-241"/>
              </w:tabs>
              <w:spacing w:before="120"/>
              <w:rPr>
                <w:rFonts w:ascii="Univers" w:hAnsi="Univers"/>
              </w:rPr>
            </w:pPr>
            <w:r>
              <w:rPr>
                <w:rFonts w:ascii="Univers" w:hAnsi="Univers"/>
              </w:rPr>
              <w:t>Actual</w:t>
            </w:r>
          </w:p>
          <w:p w:rsidR="00E025E4" w:rsidRDefault="00E025E4">
            <w:pPr>
              <w:pStyle w:val="Heading4"/>
              <w:tabs>
                <w:tab w:val="clear" w:pos="9360"/>
                <w:tab w:val="left" w:pos="-6865"/>
                <w:tab w:val="left" w:pos="-6433"/>
                <w:tab w:val="left" w:pos="-6361"/>
                <w:tab w:val="left" w:pos="-6001"/>
                <w:tab w:val="left" w:pos="-5497"/>
                <w:tab w:val="left" w:pos="-4993"/>
                <w:tab w:val="left" w:pos="-4561"/>
                <w:tab w:val="left" w:pos="-4201"/>
                <w:tab w:val="left" w:pos="-3841"/>
                <w:tab w:val="left" w:pos="-3481"/>
                <w:tab w:val="left" w:pos="-3121"/>
                <w:tab w:val="left" w:pos="-2761"/>
                <w:tab w:val="left" w:pos="-2401"/>
                <w:tab w:val="left" w:pos="-2041"/>
                <w:tab w:val="left" w:pos="-1681"/>
                <w:tab w:val="left" w:pos="-1321"/>
                <w:tab w:val="left" w:pos="-961"/>
                <w:tab w:val="left" w:pos="-601"/>
                <w:tab w:val="left" w:pos="-241"/>
              </w:tabs>
              <w:spacing w:before="120"/>
              <w:rPr>
                <w:rFonts w:ascii="Univers" w:hAnsi="Univers"/>
              </w:rPr>
            </w:pPr>
            <w:r>
              <w:rPr>
                <w:rFonts w:ascii="Univers" w:hAnsi="Univers"/>
              </w:rPr>
              <w:t>Points</w:t>
            </w:r>
          </w:p>
        </w:tc>
        <w:tc>
          <w:tcPr>
            <w:tcW w:w="1192" w:type="dxa"/>
            <w:gridSpan w:val="3"/>
            <w:tcBorders>
              <w:top w:val="single" w:sz="4" w:space="0" w:color="auto"/>
              <w:left w:val="single" w:sz="4" w:space="0" w:color="auto"/>
              <w:bottom w:val="single" w:sz="4" w:space="0" w:color="auto"/>
              <w:right w:val="single" w:sz="4" w:space="0" w:color="auto"/>
            </w:tcBorders>
          </w:tcPr>
          <w:p w:rsidR="00E025E4" w:rsidRDefault="00E025E4">
            <w:pPr>
              <w:pStyle w:val="Heading4"/>
              <w:tabs>
                <w:tab w:val="clear" w:pos="9360"/>
              </w:tabs>
              <w:spacing w:before="120"/>
              <w:ind w:left="372" w:hanging="72"/>
              <w:rPr>
                <w:rFonts w:ascii="Univers" w:hAnsi="Univers"/>
              </w:rPr>
            </w:pPr>
            <w:r>
              <w:rPr>
                <w:rFonts w:ascii="Univers" w:hAnsi="Univers"/>
              </w:rPr>
              <w:t>Asgnd</w:t>
            </w:r>
          </w:p>
          <w:p w:rsidR="00E025E4" w:rsidRDefault="00E025E4">
            <w:pPr>
              <w:pStyle w:val="Heading4"/>
              <w:keepNext w:val="0"/>
              <w:tabs>
                <w:tab w:val="clear" w:pos="9360"/>
              </w:tabs>
              <w:spacing w:before="120"/>
              <w:ind w:left="372" w:hanging="72"/>
              <w:rPr>
                <w:rFonts w:ascii="Univers" w:hAnsi="Univers"/>
              </w:rPr>
            </w:pPr>
            <w:r>
              <w:rPr>
                <w:rFonts w:ascii="Univers" w:hAnsi="Univers"/>
              </w:rPr>
              <w:t>Points</w:t>
            </w:r>
          </w:p>
        </w:tc>
      </w:tr>
      <w:tr w:rsidR="00E025E4" w:rsidRPr="00087252">
        <w:tblPrEx>
          <w:tblBorders>
            <w:top w:val="single" w:sz="4" w:space="0" w:color="auto"/>
            <w:bottom w:val="single" w:sz="4" w:space="0" w:color="auto"/>
            <w:right w:val="single" w:sz="4" w:space="0" w:color="auto"/>
          </w:tblBorders>
          <w:tblCellMar>
            <w:top w:w="0" w:type="dxa"/>
            <w:left w:w="0" w:type="dxa"/>
            <w:bottom w:w="0" w:type="dxa"/>
            <w:right w:w="0" w:type="dxa"/>
          </w:tblCellMar>
        </w:tblPrEx>
        <w:trPr>
          <w:gridAfter w:val="1"/>
          <w:wAfter w:w="32" w:type="dxa"/>
          <w:trHeight w:val="120"/>
        </w:trPr>
        <w:tc>
          <w:tcPr>
            <w:tcW w:w="714" w:type="dxa"/>
            <w:tcBorders>
              <w:top w:val="nil"/>
              <w:right w:val="nil"/>
            </w:tcBorders>
          </w:tcPr>
          <w:p w:rsidR="00E025E4" w:rsidRDefault="00E025E4">
            <w:pPr>
              <w:pStyle w:val="Header"/>
              <w:widowControl/>
              <w:tabs>
                <w:tab w:val="clear" w:pos="4320"/>
                <w:tab w:val="clear" w:pos="8640"/>
                <w:tab w:val="left" w:pos="420"/>
              </w:tabs>
              <w:spacing w:before="120"/>
              <w:rPr>
                <w:rFonts w:ascii="Univers" w:hAnsi="Univers"/>
                <w:b/>
              </w:rPr>
            </w:pPr>
          </w:p>
        </w:tc>
        <w:tc>
          <w:tcPr>
            <w:tcW w:w="6936" w:type="dxa"/>
            <w:gridSpan w:val="2"/>
            <w:tcBorders>
              <w:top w:val="nil"/>
              <w:left w:val="single" w:sz="4" w:space="0" w:color="auto"/>
              <w:bottom w:val="nil"/>
              <w:right w:val="nil"/>
            </w:tcBorders>
            <w:vAlign w:val="bottom"/>
          </w:tcPr>
          <w:p w:rsidR="00E025E4" w:rsidRDefault="00E025E4">
            <w:pPr>
              <w:widowControl/>
              <w:spacing w:before="120"/>
              <w:rPr>
                <w:rFonts w:ascii="Univers" w:hAnsi="Univers"/>
              </w:rPr>
            </w:pPr>
            <w:r>
              <w:rPr>
                <w:rFonts w:ascii="Univers" w:hAnsi="Univers"/>
              </w:rPr>
              <w:t>8.2  Letters from insurance company</w:t>
            </w:r>
          </w:p>
          <w:p w:rsidR="00E025E4" w:rsidRDefault="00E025E4">
            <w:pPr>
              <w:widowControl/>
              <w:tabs>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spacing w:before="120"/>
              <w:rPr>
                <w:rFonts w:ascii="Univers" w:hAnsi="Univers"/>
              </w:rPr>
            </w:pPr>
          </w:p>
          <w:p w:rsidR="00E025E4" w:rsidRDefault="00E025E4">
            <w:pPr>
              <w:widowControl/>
              <w:tabs>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spacing w:before="120"/>
              <w:rPr>
                <w:rFonts w:ascii="Univers" w:hAnsi="Univers"/>
              </w:rPr>
            </w:pPr>
            <w:r>
              <w:rPr>
                <w:rFonts w:ascii="Univers" w:hAnsi="Univers"/>
              </w:rPr>
              <w:t>No letter.</w:t>
            </w:r>
          </w:p>
          <w:p w:rsidR="00E025E4" w:rsidRDefault="00E025E4">
            <w:pPr>
              <w:widowControl/>
              <w:tabs>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spacing w:before="60"/>
              <w:rPr>
                <w:rFonts w:ascii="Univers" w:hAnsi="Univers"/>
              </w:rPr>
            </w:pPr>
            <w:r>
              <w:rPr>
                <w:rFonts w:ascii="Univers" w:hAnsi="Univers"/>
              </w:rPr>
              <w:t>Does not meet limits.</w:t>
            </w:r>
          </w:p>
          <w:p w:rsidR="00E025E4" w:rsidRDefault="00E025E4">
            <w:pPr>
              <w:widowControl/>
              <w:tabs>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spacing w:before="120"/>
              <w:rPr>
                <w:rFonts w:ascii="Univers" w:hAnsi="Univers"/>
              </w:rPr>
            </w:pPr>
            <w:r>
              <w:rPr>
                <w:rFonts w:ascii="Univers" w:hAnsi="Univers"/>
              </w:rPr>
              <w:t>Meets limits.</w:t>
            </w:r>
          </w:p>
        </w:tc>
        <w:tc>
          <w:tcPr>
            <w:tcW w:w="1170" w:type="dxa"/>
            <w:gridSpan w:val="4"/>
            <w:tcBorders>
              <w:top w:val="nil"/>
              <w:left w:val="single" w:sz="4" w:space="0" w:color="auto"/>
              <w:bottom w:val="nil"/>
              <w:right w:val="single" w:sz="4" w:space="0" w:color="auto"/>
            </w:tcBorders>
          </w:tcPr>
          <w:p w:rsidR="00E025E4" w:rsidRDefault="00E025E4">
            <w:pPr>
              <w:pStyle w:val="Heading4"/>
              <w:tabs>
                <w:tab w:val="clear" w:pos="9360"/>
              </w:tabs>
              <w:spacing w:before="120"/>
              <w:rPr>
                <w:rFonts w:ascii="Univers" w:hAnsi="Univers"/>
              </w:rPr>
            </w:pPr>
          </w:p>
          <w:p w:rsidR="00E025E4" w:rsidRDefault="00E025E4">
            <w:pPr>
              <w:ind w:left="-900" w:right="-230" w:firstLine="360"/>
            </w:pPr>
          </w:p>
          <w:p w:rsidR="00E025E4" w:rsidRDefault="00E025E4">
            <w:pPr>
              <w:pStyle w:val="Header"/>
              <w:tabs>
                <w:tab w:val="clear" w:pos="4320"/>
                <w:tab w:val="clear" w:pos="8640"/>
              </w:tabs>
            </w:pPr>
          </w:p>
          <w:p w:rsidR="00E025E4" w:rsidRDefault="00E025E4"/>
          <w:p w:rsidR="00E025E4" w:rsidRDefault="00E025E4"/>
          <w:p w:rsidR="00E025E4" w:rsidRDefault="00E025E4"/>
          <w:p w:rsidR="00E025E4" w:rsidRDefault="00E025E4"/>
          <w:p w:rsidR="00E025E4" w:rsidRDefault="00E025E4"/>
        </w:tc>
        <w:tc>
          <w:tcPr>
            <w:tcW w:w="1130" w:type="dxa"/>
            <w:tcBorders>
              <w:top w:val="nil"/>
              <w:left w:val="single" w:sz="4" w:space="0" w:color="auto"/>
              <w:bottom w:val="nil"/>
            </w:tcBorders>
          </w:tcPr>
          <w:p w:rsidR="00E025E4" w:rsidRPr="00087252" w:rsidRDefault="00E025E4">
            <w:pPr>
              <w:pStyle w:val="Heading4"/>
              <w:tabs>
                <w:tab w:val="clear" w:pos="9360"/>
              </w:tabs>
              <w:spacing w:before="120"/>
              <w:ind w:left="270"/>
              <w:rPr>
                <w:rFonts w:ascii="Univers" w:hAnsi="Univers"/>
                <w:b w:val="0"/>
                <w:highlight w:val="lightGray"/>
              </w:rPr>
            </w:pPr>
          </w:p>
          <w:p w:rsidR="00E025E4" w:rsidRPr="00087252" w:rsidRDefault="00E025E4">
            <w:pPr>
              <w:ind w:left="270"/>
              <w:jc w:val="center"/>
              <w:rPr>
                <w:highlight w:val="lightGray"/>
              </w:rPr>
            </w:pPr>
          </w:p>
          <w:p w:rsidR="00E025E4" w:rsidRPr="00087252" w:rsidRDefault="00E025E4">
            <w:pPr>
              <w:ind w:left="270"/>
              <w:jc w:val="center"/>
              <w:rPr>
                <w:highlight w:val="lightGray"/>
              </w:rPr>
            </w:pPr>
          </w:p>
          <w:p w:rsidR="00E025E4" w:rsidRPr="00087252" w:rsidRDefault="00E025E4">
            <w:pPr>
              <w:ind w:left="270"/>
              <w:jc w:val="center"/>
              <w:rPr>
                <w:highlight w:val="lightGray"/>
              </w:rPr>
            </w:pPr>
          </w:p>
          <w:p w:rsidR="00E025E4" w:rsidRPr="00087252" w:rsidRDefault="00E025E4">
            <w:pPr>
              <w:spacing w:before="120"/>
              <w:ind w:left="274"/>
              <w:jc w:val="center"/>
              <w:rPr>
                <w:rFonts w:ascii="Univers" w:hAnsi="Univers"/>
                <w:highlight w:val="lightGray"/>
              </w:rPr>
            </w:pPr>
            <w:r w:rsidRPr="00087252">
              <w:rPr>
                <w:rFonts w:ascii="Univers" w:hAnsi="Univers"/>
                <w:highlight w:val="lightGray"/>
              </w:rPr>
              <w:t>NPQ</w:t>
            </w:r>
          </w:p>
          <w:p w:rsidR="00E025E4" w:rsidRPr="00087252" w:rsidRDefault="00E025E4">
            <w:pPr>
              <w:spacing w:before="120"/>
              <w:ind w:left="274"/>
              <w:jc w:val="center"/>
              <w:rPr>
                <w:rFonts w:ascii="Univers" w:hAnsi="Univers"/>
                <w:highlight w:val="lightGray"/>
              </w:rPr>
            </w:pPr>
            <w:r w:rsidRPr="00087252">
              <w:rPr>
                <w:rFonts w:ascii="Univers" w:hAnsi="Univers"/>
                <w:highlight w:val="lightGray"/>
              </w:rPr>
              <w:t>NPQ</w:t>
            </w:r>
          </w:p>
          <w:p w:rsidR="00E025E4" w:rsidRPr="00087252" w:rsidRDefault="00E025E4">
            <w:pPr>
              <w:spacing w:before="120"/>
              <w:ind w:left="274"/>
              <w:jc w:val="center"/>
              <w:rPr>
                <w:highlight w:val="lightGray"/>
              </w:rPr>
            </w:pPr>
            <w:r w:rsidRPr="00087252">
              <w:rPr>
                <w:rFonts w:ascii="Univers" w:hAnsi="Univers"/>
                <w:highlight w:val="lightGray"/>
              </w:rPr>
              <w:t>1</w:t>
            </w:r>
          </w:p>
        </w:tc>
      </w:tr>
      <w:tr w:rsidR="00E025E4">
        <w:tblPrEx>
          <w:tblBorders>
            <w:top w:val="single" w:sz="4" w:space="0" w:color="auto"/>
            <w:bottom w:val="single" w:sz="4" w:space="0" w:color="auto"/>
            <w:right w:val="single" w:sz="4" w:space="0" w:color="auto"/>
          </w:tblBorders>
          <w:tblCellMar>
            <w:top w:w="0" w:type="dxa"/>
            <w:left w:w="0" w:type="dxa"/>
            <w:bottom w:w="0" w:type="dxa"/>
            <w:right w:w="0" w:type="dxa"/>
          </w:tblCellMar>
        </w:tblPrEx>
        <w:trPr>
          <w:gridAfter w:val="1"/>
          <w:wAfter w:w="32" w:type="dxa"/>
          <w:cantSplit/>
          <w:trHeight w:val="120"/>
        </w:trPr>
        <w:tc>
          <w:tcPr>
            <w:tcW w:w="9950" w:type="dxa"/>
            <w:gridSpan w:val="8"/>
            <w:tcBorders>
              <w:top w:val="single" w:sz="4" w:space="0" w:color="auto"/>
              <w:bottom w:val="single" w:sz="4" w:space="0" w:color="auto"/>
            </w:tcBorders>
          </w:tcPr>
          <w:p w:rsidR="00E025E4" w:rsidRDefault="00E025E4">
            <w:pPr>
              <w:pStyle w:val="Heading4"/>
              <w:tabs>
                <w:tab w:val="clear" w:pos="9360"/>
              </w:tabs>
              <w:spacing w:before="120"/>
              <w:jc w:val="left"/>
              <w:rPr>
                <w:rFonts w:ascii="Univers" w:hAnsi="Univers"/>
              </w:rPr>
            </w:pPr>
            <w:r>
              <w:rPr>
                <w:rFonts w:ascii="Univers" w:hAnsi="Univers"/>
              </w:rPr>
              <w:t>9.</w:t>
            </w:r>
            <w:r>
              <w:rPr>
                <w:rFonts w:ascii="Univers" w:hAnsi="Univers"/>
              </w:rPr>
              <w:tab/>
              <w:t>Disqualification</w:t>
            </w:r>
          </w:p>
        </w:tc>
      </w:tr>
      <w:tr w:rsidR="00E025E4">
        <w:tblPrEx>
          <w:tblBorders>
            <w:top w:val="single" w:sz="4" w:space="0" w:color="auto"/>
            <w:bottom w:val="single" w:sz="4" w:space="0" w:color="auto"/>
            <w:right w:val="single" w:sz="4" w:space="0" w:color="auto"/>
          </w:tblBorders>
          <w:tblCellMar>
            <w:top w:w="0" w:type="dxa"/>
            <w:left w:w="0" w:type="dxa"/>
            <w:bottom w:w="0" w:type="dxa"/>
            <w:right w:w="0" w:type="dxa"/>
          </w:tblCellMar>
        </w:tblPrEx>
        <w:trPr>
          <w:gridAfter w:val="1"/>
          <w:wAfter w:w="32" w:type="dxa"/>
          <w:cantSplit/>
          <w:trHeight w:val="120"/>
        </w:trPr>
        <w:tc>
          <w:tcPr>
            <w:tcW w:w="720" w:type="dxa"/>
            <w:gridSpan w:val="2"/>
            <w:tcBorders>
              <w:top w:val="nil"/>
              <w:right w:val="nil"/>
            </w:tcBorders>
          </w:tcPr>
          <w:p w:rsidR="00E025E4" w:rsidRDefault="00E025E4">
            <w:pPr>
              <w:pStyle w:val="Heading4"/>
              <w:tabs>
                <w:tab w:val="clear" w:pos="9360"/>
              </w:tabs>
              <w:spacing w:before="120"/>
              <w:jc w:val="left"/>
              <w:rPr>
                <w:rFonts w:ascii="Univers" w:hAnsi="Univers"/>
                <w:b w:val="0"/>
              </w:rPr>
            </w:pPr>
          </w:p>
        </w:tc>
        <w:tc>
          <w:tcPr>
            <w:tcW w:w="6930" w:type="dxa"/>
            <w:tcBorders>
              <w:top w:val="nil"/>
              <w:left w:val="single" w:sz="4" w:space="0" w:color="auto"/>
              <w:bottom w:val="nil"/>
              <w:right w:val="nil"/>
            </w:tcBorders>
          </w:tcPr>
          <w:p w:rsidR="00E025E4" w:rsidRDefault="00E025E4">
            <w:pPr>
              <w:widowControl/>
              <w:tabs>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spacing w:before="120"/>
              <w:rPr>
                <w:rFonts w:ascii="Univers" w:hAnsi="Univers"/>
              </w:rPr>
            </w:pPr>
            <w:r>
              <w:rPr>
                <w:rFonts w:ascii="Univers" w:hAnsi="Univers"/>
              </w:rPr>
              <w:t>9.1  Is Proposer currently disqualified from UC projects?</w:t>
            </w:r>
          </w:p>
          <w:p w:rsidR="00E025E4" w:rsidRDefault="00E025E4">
            <w:pPr>
              <w:pStyle w:val="Header"/>
              <w:widowControl/>
              <w:tabs>
                <w:tab w:val="clear" w:pos="4320"/>
                <w:tab w:val="clear" w:pos="8640"/>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spacing w:before="120"/>
              <w:rPr>
                <w:rFonts w:ascii="Univers" w:hAnsi="Univers"/>
              </w:rPr>
            </w:pPr>
          </w:p>
          <w:p w:rsidR="00E025E4" w:rsidRDefault="00E025E4">
            <w:pPr>
              <w:pStyle w:val="Heading5"/>
              <w:tabs>
                <w:tab w:val="clear" w:pos="-7964"/>
                <w:tab w:val="clear" w:pos="-7532"/>
                <w:tab w:val="clear" w:pos="-7460"/>
                <w:tab w:val="clear" w:pos="-7100"/>
                <w:tab w:val="clear" w:pos="-6596"/>
                <w:tab w:val="clear" w:pos="-6092"/>
                <w:tab w:val="clear" w:pos="-5660"/>
                <w:tab w:val="clear" w:pos="-5300"/>
                <w:tab w:val="clear" w:pos="-4940"/>
                <w:tab w:val="clear" w:pos="-4580"/>
                <w:tab w:val="clear" w:pos="-4220"/>
                <w:tab w:val="clear" w:pos="-3860"/>
                <w:tab w:val="clear" w:pos="-3500"/>
                <w:tab w:val="clear" w:pos="-3140"/>
                <w:tab w:val="clear" w:pos="-2780"/>
                <w:tab w:val="clear" w:pos="-2420"/>
                <w:tab w:val="clear" w:pos="-2060"/>
                <w:tab w:val="clear" w:pos="-1700"/>
                <w:tab w:val="clear" w:pos="-1340"/>
                <w:tab w:val="clear" w:pos="-980"/>
                <w:tab w:val="clear" w:pos="-620"/>
                <w:tab w:val="clear" w:pos="-260"/>
                <w:tab w:val="clear" w:pos="100"/>
                <w:tab w:val="clear" w:pos="532"/>
                <w:tab w:val="clear" w:pos="964"/>
                <w:tab w:val="left" w:pos="456"/>
              </w:tabs>
              <w:rPr>
                <w:rFonts w:ascii="Univers" w:hAnsi="Univers"/>
                <w:u w:val="single"/>
              </w:rPr>
            </w:pPr>
            <w:r>
              <w:rPr>
                <w:rFonts w:ascii="Univers" w:hAnsi="Univers"/>
              </w:rPr>
              <w:t>No</w:t>
            </w:r>
            <w:r>
              <w:rPr>
                <w:rFonts w:ascii="Univers" w:hAnsi="Univers"/>
              </w:rPr>
              <w:tab/>
            </w:r>
            <w:r>
              <w:rPr>
                <w:rFonts w:ascii="Univers" w:hAnsi="Univers"/>
              </w:rPr>
              <w:tab/>
            </w:r>
            <w:r>
              <w:rPr>
                <w:rFonts w:ascii="Univers" w:hAnsi="Univers"/>
                <w:u w:val="single"/>
              </w:rPr>
              <w:t>          </w:t>
            </w:r>
          </w:p>
          <w:p w:rsidR="00E025E4" w:rsidRDefault="00E025E4">
            <w:pPr>
              <w:pStyle w:val="Heading5"/>
              <w:tabs>
                <w:tab w:val="clear" w:pos="-7964"/>
                <w:tab w:val="clear" w:pos="-7532"/>
                <w:tab w:val="clear" w:pos="-7460"/>
                <w:tab w:val="clear" w:pos="-7100"/>
                <w:tab w:val="clear" w:pos="-6596"/>
                <w:tab w:val="clear" w:pos="-6092"/>
                <w:tab w:val="clear" w:pos="-5660"/>
                <w:tab w:val="clear" w:pos="-5300"/>
                <w:tab w:val="clear" w:pos="-4940"/>
                <w:tab w:val="clear" w:pos="-4580"/>
                <w:tab w:val="clear" w:pos="-4220"/>
                <w:tab w:val="clear" w:pos="-3860"/>
                <w:tab w:val="clear" w:pos="-3500"/>
                <w:tab w:val="clear" w:pos="-3140"/>
                <w:tab w:val="clear" w:pos="-2780"/>
                <w:tab w:val="clear" w:pos="-2420"/>
                <w:tab w:val="clear" w:pos="-2060"/>
                <w:tab w:val="clear" w:pos="-1700"/>
                <w:tab w:val="clear" w:pos="-1340"/>
                <w:tab w:val="clear" w:pos="-980"/>
                <w:tab w:val="clear" w:pos="-620"/>
                <w:tab w:val="clear" w:pos="-260"/>
                <w:tab w:val="clear" w:pos="100"/>
                <w:tab w:val="clear" w:pos="532"/>
                <w:tab w:val="clear" w:pos="964"/>
                <w:tab w:val="left" w:pos="366"/>
              </w:tabs>
              <w:spacing w:before="60"/>
              <w:rPr>
                <w:rFonts w:ascii="Univers" w:hAnsi="Univers"/>
                <w:u w:val="single"/>
              </w:rPr>
            </w:pPr>
            <w:r>
              <w:rPr>
                <w:rFonts w:ascii="Univers" w:hAnsi="Univers"/>
              </w:rPr>
              <w:t>Yes</w:t>
            </w:r>
            <w:r>
              <w:rPr>
                <w:rFonts w:ascii="Univers" w:hAnsi="Univers"/>
              </w:rPr>
              <w:tab/>
            </w:r>
            <w:r>
              <w:rPr>
                <w:rFonts w:ascii="Univers" w:hAnsi="Univers"/>
              </w:rPr>
              <w:tab/>
            </w:r>
            <w:r>
              <w:rPr>
                <w:rFonts w:ascii="Univers" w:hAnsi="Univers"/>
                <w:u w:val="single"/>
              </w:rPr>
              <w:t>          </w:t>
            </w:r>
          </w:p>
        </w:tc>
        <w:tc>
          <w:tcPr>
            <w:tcW w:w="1130" w:type="dxa"/>
            <w:gridSpan w:val="2"/>
            <w:tcBorders>
              <w:top w:val="nil"/>
              <w:left w:val="single" w:sz="4" w:space="0" w:color="auto"/>
              <w:bottom w:val="nil"/>
              <w:right w:val="single" w:sz="4" w:space="0" w:color="auto"/>
            </w:tcBorders>
          </w:tcPr>
          <w:p w:rsidR="00E025E4" w:rsidRDefault="00E025E4">
            <w:pPr>
              <w:pStyle w:val="Heading4"/>
              <w:tabs>
                <w:tab w:val="clear" w:pos="9360"/>
              </w:tabs>
              <w:spacing w:before="120"/>
              <w:jc w:val="left"/>
              <w:rPr>
                <w:rFonts w:ascii="Univers" w:hAnsi="Univers"/>
              </w:rPr>
            </w:pPr>
          </w:p>
          <w:p w:rsidR="00E025E4" w:rsidRDefault="00E025E4"/>
          <w:p w:rsidR="00E025E4" w:rsidRDefault="00E025E4"/>
          <w:p w:rsidR="00E025E4" w:rsidRDefault="00E025E4"/>
        </w:tc>
        <w:tc>
          <w:tcPr>
            <w:tcW w:w="1170" w:type="dxa"/>
            <w:gridSpan w:val="3"/>
            <w:tcBorders>
              <w:top w:val="nil"/>
              <w:left w:val="single" w:sz="4" w:space="0" w:color="auto"/>
              <w:bottom w:val="nil"/>
            </w:tcBorders>
          </w:tcPr>
          <w:p w:rsidR="00E025E4" w:rsidRPr="00087252" w:rsidRDefault="00E025E4">
            <w:pPr>
              <w:pStyle w:val="Heading4"/>
              <w:tabs>
                <w:tab w:val="clear" w:pos="9360"/>
              </w:tabs>
              <w:spacing w:before="120"/>
              <w:rPr>
                <w:rFonts w:ascii="Univers" w:hAnsi="Univers"/>
                <w:highlight w:val="lightGray"/>
              </w:rPr>
            </w:pPr>
          </w:p>
          <w:p w:rsidR="00E025E4" w:rsidRPr="00087252" w:rsidRDefault="00E025E4">
            <w:pPr>
              <w:spacing w:before="120"/>
              <w:jc w:val="center"/>
              <w:rPr>
                <w:highlight w:val="lightGray"/>
              </w:rPr>
            </w:pPr>
          </w:p>
          <w:p w:rsidR="00E025E4" w:rsidRPr="00087252" w:rsidRDefault="00E025E4">
            <w:pPr>
              <w:spacing w:before="120"/>
              <w:jc w:val="center"/>
              <w:rPr>
                <w:rFonts w:ascii="Univers" w:hAnsi="Univers"/>
                <w:highlight w:val="lightGray"/>
              </w:rPr>
            </w:pPr>
            <w:r w:rsidRPr="00087252">
              <w:rPr>
                <w:rFonts w:ascii="Univers" w:hAnsi="Univers"/>
                <w:highlight w:val="lightGray"/>
              </w:rPr>
              <w:t>0</w:t>
            </w:r>
          </w:p>
          <w:p w:rsidR="00E025E4" w:rsidRPr="00087252" w:rsidRDefault="00E025E4">
            <w:pPr>
              <w:spacing w:before="120"/>
              <w:jc w:val="center"/>
              <w:rPr>
                <w:highlight w:val="lightGray"/>
              </w:rPr>
            </w:pPr>
            <w:r w:rsidRPr="00087252">
              <w:rPr>
                <w:rFonts w:ascii="Univers" w:hAnsi="Univers"/>
                <w:highlight w:val="lightGray"/>
              </w:rPr>
              <w:t>NPQ</w:t>
            </w:r>
          </w:p>
        </w:tc>
      </w:tr>
      <w:tr w:rsidR="00E025E4">
        <w:tblPrEx>
          <w:tblBorders>
            <w:top w:val="single" w:sz="4" w:space="0" w:color="auto"/>
            <w:bottom w:val="single" w:sz="4" w:space="0" w:color="auto"/>
            <w:right w:val="single" w:sz="4" w:space="0" w:color="auto"/>
          </w:tblBorders>
          <w:tblCellMar>
            <w:top w:w="0" w:type="dxa"/>
            <w:left w:w="0" w:type="dxa"/>
            <w:bottom w:w="0" w:type="dxa"/>
            <w:right w:w="0" w:type="dxa"/>
          </w:tblCellMar>
        </w:tblPrEx>
        <w:trPr>
          <w:gridAfter w:val="1"/>
          <w:wAfter w:w="32" w:type="dxa"/>
          <w:trHeight w:val="120"/>
        </w:trPr>
        <w:tc>
          <w:tcPr>
            <w:tcW w:w="714" w:type="dxa"/>
            <w:tcBorders>
              <w:top w:val="nil"/>
              <w:bottom w:val="nil"/>
              <w:right w:val="nil"/>
            </w:tcBorders>
          </w:tcPr>
          <w:p w:rsidR="00E025E4" w:rsidRDefault="00E025E4">
            <w:pPr>
              <w:pStyle w:val="Header"/>
              <w:widowControl/>
              <w:tabs>
                <w:tab w:val="clear" w:pos="4320"/>
                <w:tab w:val="clear" w:pos="8640"/>
                <w:tab w:val="left" w:pos="420"/>
              </w:tabs>
              <w:spacing w:line="300" w:lineRule="auto"/>
              <w:rPr>
                <w:rFonts w:ascii="Univers" w:hAnsi="Univers"/>
                <w:b/>
              </w:rPr>
            </w:pPr>
          </w:p>
        </w:tc>
        <w:tc>
          <w:tcPr>
            <w:tcW w:w="6936" w:type="dxa"/>
            <w:gridSpan w:val="2"/>
            <w:tcBorders>
              <w:top w:val="nil"/>
              <w:left w:val="single" w:sz="4" w:space="0" w:color="auto"/>
              <w:bottom w:val="nil"/>
              <w:right w:val="nil"/>
            </w:tcBorders>
            <w:vAlign w:val="bottom"/>
          </w:tcPr>
          <w:p w:rsidR="00E025E4" w:rsidRDefault="00E025E4">
            <w:pPr>
              <w:pStyle w:val="Header"/>
              <w:widowControl/>
              <w:numPr>
                <w:ilvl w:val="1"/>
                <w:numId w:val="27"/>
              </w:numPr>
              <w:tabs>
                <w:tab w:val="clear" w:pos="4320"/>
                <w:tab w:val="clear" w:pos="8640"/>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spacing w:before="60"/>
              <w:rPr>
                <w:rFonts w:ascii="Univers" w:hAnsi="Univers"/>
              </w:rPr>
            </w:pPr>
            <w:r>
              <w:rPr>
                <w:rFonts w:ascii="Univers" w:hAnsi="Univers"/>
              </w:rPr>
              <w:t>Is Proposer currently disqualified by other contract entities?</w:t>
            </w:r>
          </w:p>
          <w:p w:rsidR="00E025E4" w:rsidRDefault="00E025E4">
            <w:pPr>
              <w:pStyle w:val="Header"/>
              <w:widowControl/>
              <w:tabs>
                <w:tab w:val="clear" w:pos="4320"/>
                <w:tab w:val="clear" w:pos="8640"/>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spacing w:before="60"/>
              <w:rPr>
                <w:rFonts w:ascii="Univers" w:hAnsi="Univers"/>
              </w:rPr>
            </w:pPr>
          </w:p>
          <w:p w:rsidR="00E025E4" w:rsidRDefault="00E025E4">
            <w:pPr>
              <w:pStyle w:val="Heading5"/>
              <w:tabs>
                <w:tab w:val="clear" w:pos="-7964"/>
                <w:tab w:val="clear" w:pos="-7532"/>
                <w:tab w:val="clear" w:pos="-7460"/>
                <w:tab w:val="clear" w:pos="-7100"/>
                <w:tab w:val="clear" w:pos="-6596"/>
                <w:tab w:val="clear" w:pos="-6092"/>
                <w:tab w:val="clear" w:pos="-5660"/>
                <w:tab w:val="clear" w:pos="-5300"/>
                <w:tab w:val="clear" w:pos="-4940"/>
                <w:tab w:val="clear" w:pos="-4580"/>
                <w:tab w:val="clear" w:pos="-4220"/>
                <w:tab w:val="clear" w:pos="-3860"/>
                <w:tab w:val="clear" w:pos="-3500"/>
                <w:tab w:val="clear" w:pos="-3140"/>
                <w:tab w:val="clear" w:pos="-2780"/>
                <w:tab w:val="clear" w:pos="-2420"/>
                <w:tab w:val="clear" w:pos="-2060"/>
                <w:tab w:val="clear" w:pos="-1700"/>
                <w:tab w:val="clear" w:pos="-1340"/>
                <w:tab w:val="clear" w:pos="-980"/>
                <w:tab w:val="clear" w:pos="-620"/>
                <w:tab w:val="clear" w:pos="-260"/>
                <w:tab w:val="clear" w:pos="100"/>
                <w:tab w:val="clear" w:pos="532"/>
                <w:tab w:val="clear" w:pos="964"/>
                <w:tab w:val="left" w:pos="456"/>
              </w:tabs>
              <w:rPr>
                <w:rFonts w:ascii="Univers" w:hAnsi="Univers"/>
                <w:u w:val="single"/>
              </w:rPr>
            </w:pPr>
            <w:r>
              <w:rPr>
                <w:rFonts w:ascii="Univers" w:hAnsi="Univers"/>
              </w:rPr>
              <w:t>No</w:t>
            </w:r>
            <w:r>
              <w:rPr>
                <w:rFonts w:ascii="Univers" w:hAnsi="Univers"/>
              </w:rPr>
              <w:tab/>
            </w:r>
            <w:r>
              <w:rPr>
                <w:rFonts w:ascii="Univers" w:hAnsi="Univers"/>
              </w:rPr>
              <w:tab/>
            </w:r>
            <w:r>
              <w:rPr>
                <w:rFonts w:ascii="Univers" w:hAnsi="Univers"/>
                <w:u w:val="single"/>
              </w:rPr>
              <w:t>          </w:t>
            </w:r>
          </w:p>
          <w:p w:rsidR="00E025E4" w:rsidRDefault="00E025E4">
            <w:pPr>
              <w:pStyle w:val="Heading5"/>
              <w:tabs>
                <w:tab w:val="clear" w:pos="-7964"/>
                <w:tab w:val="clear" w:pos="-7532"/>
                <w:tab w:val="clear" w:pos="-7460"/>
                <w:tab w:val="clear" w:pos="-7100"/>
                <w:tab w:val="clear" w:pos="-6596"/>
                <w:tab w:val="clear" w:pos="-6092"/>
                <w:tab w:val="clear" w:pos="-5660"/>
                <w:tab w:val="clear" w:pos="-5300"/>
                <w:tab w:val="clear" w:pos="-4940"/>
                <w:tab w:val="clear" w:pos="-4580"/>
                <w:tab w:val="clear" w:pos="-4220"/>
                <w:tab w:val="clear" w:pos="-3860"/>
                <w:tab w:val="clear" w:pos="-3500"/>
                <w:tab w:val="clear" w:pos="-3140"/>
                <w:tab w:val="clear" w:pos="-2780"/>
                <w:tab w:val="clear" w:pos="-2420"/>
                <w:tab w:val="clear" w:pos="-2060"/>
                <w:tab w:val="clear" w:pos="-1700"/>
                <w:tab w:val="clear" w:pos="-1340"/>
                <w:tab w:val="clear" w:pos="-980"/>
                <w:tab w:val="clear" w:pos="-620"/>
                <w:tab w:val="clear" w:pos="-260"/>
                <w:tab w:val="clear" w:pos="100"/>
                <w:tab w:val="clear" w:pos="532"/>
                <w:tab w:val="clear" w:pos="964"/>
                <w:tab w:val="left" w:pos="366"/>
              </w:tabs>
              <w:spacing w:before="60"/>
              <w:rPr>
                <w:rFonts w:ascii="Univers" w:hAnsi="Univers"/>
              </w:rPr>
            </w:pPr>
            <w:r>
              <w:rPr>
                <w:rFonts w:ascii="Univers" w:hAnsi="Univers"/>
              </w:rPr>
              <w:t>Yes</w:t>
            </w:r>
            <w:r>
              <w:rPr>
                <w:rFonts w:ascii="Univers" w:hAnsi="Univers"/>
              </w:rPr>
              <w:tab/>
            </w:r>
            <w:r>
              <w:rPr>
                <w:rFonts w:ascii="Univers" w:hAnsi="Univers"/>
              </w:rPr>
              <w:tab/>
            </w:r>
            <w:r>
              <w:rPr>
                <w:rFonts w:ascii="Univers" w:hAnsi="Univers"/>
                <w:u w:val="single"/>
              </w:rPr>
              <w:t>          </w:t>
            </w:r>
          </w:p>
        </w:tc>
        <w:tc>
          <w:tcPr>
            <w:tcW w:w="1130" w:type="dxa"/>
            <w:gridSpan w:val="2"/>
            <w:tcBorders>
              <w:top w:val="nil"/>
              <w:left w:val="single" w:sz="4" w:space="0" w:color="auto"/>
              <w:bottom w:val="nil"/>
              <w:right w:val="single" w:sz="4" w:space="0" w:color="auto"/>
            </w:tcBorders>
          </w:tcPr>
          <w:p w:rsidR="00E025E4" w:rsidRDefault="00E025E4">
            <w:pPr>
              <w:pStyle w:val="Heading4"/>
              <w:tabs>
                <w:tab w:val="clear" w:pos="9360"/>
              </w:tabs>
              <w:spacing w:before="120"/>
              <w:rPr>
                <w:rFonts w:ascii="Univers" w:hAnsi="Univers"/>
              </w:rPr>
            </w:pPr>
          </w:p>
        </w:tc>
        <w:tc>
          <w:tcPr>
            <w:tcW w:w="1170" w:type="dxa"/>
            <w:gridSpan w:val="3"/>
            <w:tcBorders>
              <w:top w:val="nil"/>
              <w:left w:val="single" w:sz="4" w:space="0" w:color="auto"/>
              <w:bottom w:val="nil"/>
            </w:tcBorders>
          </w:tcPr>
          <w:p w:rsidR="00E025E4" w:rsidRPr="00087252" w:rsidRDefault="00E025E4">
            <w:pPr>
              <w:spacing w:before="60"/>
              <w:jc w:val="center"/>
              <w:rPr>
                <w:rFonts w:ascii="Univers" w:hAnsi="Univers"/>
                <w:highlight w:val="lightGray"/>
              </w:rPr>
            </w:pPr>
          </w:p>
          <w:p w:rsidR="00E025E4" w:rsidRPr="00087252" w:rsidRDefault="00E025E4">
            <w:pPr>
              <w:spacing w:before="60"/>
              <w:jc w:val="center"/>
              <w:rPr>
                <w:rFonts w:ascii="Univers" w:hAnsi="Univers"/>
                <w:highlight w:val="lightGray"/>
              </w:rPr>
            </w:pPr>
          </w:p>
          <w:p w:rsidR="00E025E4" w:rsidRPr="00087252" w:rsidRDefault="00E025E4">
            <w:pPr>
              <w:spacing w:before="60"/>
              <w:jc w:val="center"/>
              <w:rPr>
                <w:rFonts w:ascii="Univers" w:hAnsi="Univers"/>
                <w:highlight w:val="lightGray"/>
              </w:rPr>
            </w:pPr>
          </w:p>
          <w:p w:rsidR="00E025E4" w:rsidRPr="00087252" w:rsidRDefault="00E025E4">
            <w:pPr>
              <w:spacing w:before="60"/>
              <w:jc w:val="center"/>
              <w:rPr>
                <w:rFonts w:ascii="Univers" w:hAnsi="Univers"/>
                <w:highlight w:val="lightGray"/>
              </w:rPr>
            </w:pPr>
            <w:r w:rsidRPr="00087252">
              <w:rPr>
                <w:rFonts w:ascii="Univers" w:hAnsi="Univers"/>
                <w:highlight w:val="lightGray"/>
              </w:rPr>
              <w:t>0</w:t>
            </w:r>
          </w:p>
          <w:p w:rsidR="00E025E4" w:rsidRPr="00087252" w:rsidRDefault="00E025E4">
            <w:pPr>
              <w:spacing w:before="60"/>
              <w:jc w:val="center"/>
              <w:rPr>
                <w:rFonts w:ascii="Univers" w:hAnsi="Univers"/>
                <w:highlight w:val="lightGray"/>
              </w:rPr>
            </w:pPr>
            <w:r w:rsidRPr="00087252">
              <w:rPr>
                <w:rFonts w:ascii="Univers" w:hAnsi="Univers"/>
                <w:highlight w:val="lightGray"/>
              </w:rPr>
              <w:t>NPQ</w:t>
            </w:r>
          </w:p>
        </w:tc>
      </w:tr>
      <w:tr w:rsidR="00E025E4">
        <w:tblPrEx>
          <w:tblBorders>
            <w:top w:val="single" w:sz="4" w:space="0" w:color="auto"/>
            <w:bottom w:val="single" w:sz="4" w:space="0" w:color="auto"/>
            <w:right w:val="single" w:sz="4" w:space="0" w:color="auto"/>
          </w:tblBorders>
          <w:tblCellMar>
            <w:top w:w="0" w:type="dxa"/>
            <w:left w:w="0" w:type="dxa"/>
            <w:bottom w:w="0" w:type="dxa"/>
            <w:right w:w="0" w:type="dxa"/>
          </w:tblCellMar>
        </w:tblPrEx>
        <w:trPr>
          <w:gridAfter w:val="1"/>
          <w:wAfter w:w="32" w:type="dxa"/>
          <w:cantSplit/>
          <w:trHeight w:val="120"/>
        </w:trPr>
        <w:tc>
          <w:tcPr>
            <w:tcW w:w="7650" w:type="dxa"/>
            <w:gridSpan w:val="3"/>
            <w:tcBorders>
              <w:top w:val="single" w:sz="4" w:space="0" w:color="auto"/>
              <w:bottom w:val="single" w:sz="4" w:space="0" w:color="auto"/>
              <w:right w:val="nil"/>
            </w:tcBorders>
          </w:tcPr>
          <w:p w:rsidR="00E025E4" w:rsidRDefault="00E025E4">
            <w:pPr>
              <w:widowControl/>
              <w:jc w:val="both"/>
              <w:rPr>
                <w:rFonts w:ascii="Univers" w:hAnsi="Univers"/>
                <w:b/>
              </w:rPr>
            </w:pPr>
            <w:r>
              <w:rPr>
                <w:rFonts w:ascii="Univers" w:hAnsi="Univers"/>
                <w:b/>
              </w:rPr>
              <w:t>10.</w:t>
            </w:r>
            <w:r>
              <w:rPr>
                <w:rFonts w:ascii="Univers" w:hAnsi="Univers"/>
                <w:b/>
              </w:rPr>
              <w:tab/>
              <w:t>Rates for Additional Design Services</w:t>
            </w:r>
          </w:p>
        </w:tc>
        <w:tc>
          <w:tcPr>
            <w:tcW w:w="2300" w:type="dxa"/>
            <w:gridSpan w:val="5"/>
            <w:tcBorders>
              <w:top w:val="single" w:sz="4" w:space="0" w:color="auto"/>
              <w:left w:val="nil"/>
              <w:bottom w:val="single" w:sz="4" w:space="0" w:color="auto"/>
              <w:right w:val="single" w:sz="4" w:space="0" w:color="auto"/>
            </w:tcBorders>
          </w:tcPr>
          <w:p w:rsidR="00E025E4" w:rsidRDefault="00E025E4">
            <w:pPr>
              <w:pStyle w:val="Heading4"/>
              <w:tabs>
                <w:tab w:val="clear" w:pos="9360"/>
              </w:tabs>
              <w:spacing w:before="120"/>
              <w:rPr>
                <w:rFonts w:ascii="Univers" w:hAnsi="Univers"/>
              </w:rPr>
            </w:pPr>
          </w:p>
        </w:tc>
      </w:tr>
      <w:tr w:rsidR="00E025E4">
        <w:tblPrEx>
          <w:tblBorders>
            <w:top w:val="single" w:sz="4" w:space="0" w:color="auto"/>
            <w:bottom w:val="single" w:sz="4" w:space="0" w:color="auto"/>
            <w:right w:val="single" w:sz="4" w:space="0" w:color="auto"/>
          </w:tblBorders>
          <w:tblCellMar>
            <w:top w:w="0" w:type="dxa"/>
            <w:left w:w="0" w:type="dxa"/>
            <w:bottom w:w="0" w:type="dxa"/>
            <w:right w:w="0" w:type="dxa"/>
          </w:tblCellMar>
        </w:tblPrEx>
        <w:trPr>
          <w:gridAfter w:val="1"/>
          <w:wAfter w:w="32" w:type="dxa"/>
          <w:trHeight w:val="120"/>
        </w:trPr>
        <w:tc>
          <w:tcPr>
            <w:tcW w:w="714" w:type="dxa"/>
            <w:tcBorders>
              <w:top w:val="nil"/>
              <w:right w:val="nil"/>
            </w:tcBorders>
          </w:tcPr>
          <w:p w:rsidR="00E025E4" w:rsidRDefault="00E025E4">
            <w:pPr>
              <w:pStyle w:val="Header"/>
              <w:widowControl/>
              <w:tabs>
                <w:tab w:val="clear" w:pos="4320"/>
                <w:tab w:val="clear" w:pos="8640"/>
                <w:tab w:val="left" w:pos="420"/>
              </w:tabs>
              <w:spacing w:before="120"/>
              <w:rPr>
                <w:rFonts w:ascii="Univers" w:hAnsi="Univers"/>
                <w:b/>
              </w:rPr>
            </w:pPr>
          </w:p>
        </w:tc>
        <w:tc>
          <w:tcPr>
            <w:tcW w:w="6936" w:type="dxa"/>
            <w:gridSpan w:val="2"/>
            <w:tcBorders>
              <w:top w:val="nil"/>
              <w:left w:val="single" w:sz="4" w:space="0" w:color="auto"/>
              <w:bottom w:val="single" w:sz="4" w:space="0" w:color="auto"/>
              <w:right w:val="single" w:sz="4" w:space="0" w:color="auto"/>
            </w:tcBorders>
            <w:vAlign w:val="bottom"/>
          </w:tcPr>
          <w:p w:rsidR="00E025E4" w:rsidRDefault="00E025E4">
            <w:pPr>
              <w:pStyle w:val="Header"/>
              <w:widowControl/>
              <w:numPr>
                <w:ilvl w:val="1"/>
                <w:numId w:val="28"/>
              </w:numPr>
              <w:tabs>
                <w:tab w:val="clear" w:pos="4320"/>
                <w:tab w:val="clear" w:pos="8640"/>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spacing w:before="60"/>
              <w:rPr>
                <w:rFonts w:ascii="Univers" w:hAnsi="Univers"/>
              </w:rPr>
            </w:pPr>
            <w:r>
              <w:rPr>
                <w:rFonts w:ascii="Univers" w:hAnsi="Univers"/>
              </w:rPr>
              <w:t>Rates submitted are reasonable in relation to current market conditions</w:t>
            </w:r>
          </w:p>
          <w:p w:rsidR="00E025E4" w:rsidRDefault="00E025E4">
            <w:pPr>
              <w:pStyle w:val="Header"/>
              <w:widowControl/>
              <w:tabs>
                <w:tab w:val="clear" w:pos="4320"/>
                <w:tab w:val="clear" w:pos="8640"/>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spacing w:before="60"/>
              <w:rPr>
                <w:rFonts w:ascii="Univers" w:hAnsi="Univers"/>
              </w:rPr>
            </w:pPr>
          </w:p>
          <w:p w:rsidR="00E025E4" w:rsidRDefault="00E025E4">
            <w:pPr>
              <w:pStyle w:val="Header"/>
              <w:widowControl/>
              <w:tabs>
                <w:tab w:val="clear" w:pos="4320"/>
                <w:tab w:val="clear" w:pos="8640"/>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spacing w:before="60"/>
              <w:rPr>
                <w:rFonts w:ascii="Univers" w:hAnsi="Univers"/>
              </w:rPr>
            </w:pPr>
            <w:r>
              <w:rPr>
                <w:rFonts w:ascii="Univers" w:hAnsi="Univers"/>
              </w:rPr>
              <w:t>Rates not reasonable</w:t>
            </w:r>
          </w:p>
          <w:p w:rsidR="00E025E4" w:rsidRDefault="00E025E4">
            <w:pPr>
              <w:pStyle w:val="Header"/>
              <w:widowControl/>
              <w:tabs>
                <w:tab w:val="clear" w:pos="4320"/>
                <w:tab w:val="clear" w:pos="8640"/>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spacing w:before="60"/>
              <w:rPr>
                <w:rFonts w:ascii="Univers" w:hAnsi="Univers"/>
              </w:rPr>
            </w:pPr>
            <w:r>
              <w:rPr>
                <w:rFonts w:ascii="Univers" w:hAnsi="Univers"/>
              </w:rPr>
              <w:t>Rates are reasonable</w:t>
            </w:r>
          </w:p>
        </w:tc>
        <w:tc>
          <w:tcPr>
            <w:tcW w:w="1080" w:type="dxa"/>
            <w:tcBorders>
              <w:top w:val="nil"/>
              <w:left w:val="single" w:sz="4" w:space="0" w:color="auto"/>
              <w:bottom w:val="single" w:sz="4" w:space="0" w:color="auto"/>
              <w:right w:val="nil"/>
            </w:tcBorders>
          </w:tcPr>
          <w:p w:rsidR="00E025E4" w:rsidRDefault="00E025E4">
            <w:pPr>
              <w:pStyle w:val="Heading4"/>
              <w:tabs>
                <w:tab w:val="clear" w:pos="9360"/>
              </w:tabs>
              <w:spacing w:before="120"/>
              <w:rPr>
                <w:rFonts w:ascii="Univers" w:hAnsi="Univers"/>
              </w:rPr>
            </w:pPr>
          </w:p>
          <w:p w:rsidR="00E025E4" w:rsidRDefault="00E025E4"/>
          <w:p w:rsidR="00E025E4" w:rsidRDefault="00E025E4"/>
          <w:p w:rsidR="00E025E4" w:rsidRDefault="00E025E4"/>
        </w:tc>
        <w:tc>
          <w:tcPr>
            <w:tcW w:w="1220" w:type="dxa"/>
            <w:gridSpan w:val="4"/>
            <w:tcBorders>
              <w:top w:val="single" w:sz="4" w:space="0" w:color="auto"/>
              <w:left w:val="single" w:sz="4" w:space="0" w:color="auto"/>
              <w:bottom w:val="single" w:sz="4" w:space="0" w:color="auto"/>
              <w:right w:val="single" w:sz="4" w:space="0" w:color="auto"/>
            </w:tcBorders>
          </w:tcPr>
          <w:p w:rsidR="00E025E4" w:rsidRDefault="00E025E4">
            <w:pPr>
              <w:spacing w:before="60"/>
              <w:rPr>
                <w:rFonts w:ascii="Univers" w:hAnsi="Univers"/>
              </w:rPr>
            </w:pPr>
          </w:p>
          <w:p w:rsidR="00E025E4" w:rsidRDefault="00E025E4">
            <w:pPr>
              <w:spacing w:before="60"/>
              <w:rPr>
                <w:rFonts w:ascii="Univers" w:hAnsi="Univers"/>
              </w:rPr>
            </w:pPr>
          </w:p>
          <w:p w:rsidR="00E025E4" w:rsidRDefault="00E025E4">
            <w:pPr>
              <w:spacing w:before="60"/>
              <w:rPr>
                <w:rFonts w:ascii="Univers" w:hAnsi="Univers"/>
              </w:rPr>
            </w:pPr>
          </w:p>
          <w:p w:rsidR="00E025E4" w:rsidRPr="00087252" w:rsidRDefault="00E025E4">
            <w:pPr>
              <w:spacing w:before="60"/>
              <w:jc w:val="center"/>
              <w:rPr>
                <w:rFonts w:ascii="Univers" w:hAnsi="Univers"/>
                <w:highlight w:val="lightGray"/>
              </w:rPr>
            </w:pPr>
            <w:r w:rsidRPr="00087252">
              <w:rPr>
                <w:rFonts w:ascii="Univers" w:hAnsi="Univers"/>
                <w:highlight w:val="lightGray"/>
              </w:rPr>
              <w:t>NPQ</w:t>
            </w:r>
          </w:p>
          <w:p w:rsidR="00E025E4" w:rsidRDefault="00E025E4">
            <w:pPr>
              <w:spacing w:before="60"/>
              <w:jc w:val="center"/>
              <w:rPr>
                <w:rFonts w:ascii="Univers" w:hAnsi="Univers"/>
              </w:rPr>
            </w:pPr>
            <w:r w:rsidRPr="00087252">
              <w:rPr>
                <w:rFonts w:ascii="Univers" w:hAnsi="Univers"/>
                <w:highlight w:val="lightGray"/>
              </w:rPr>
              <w:t>1</w:t>
            </w:r>
          </w:p>
        </w:tc>
      </w:tr>
    </w:tbl>
    <w:p w:rsidR="00E025E4" w:rsidRDefault="00E025E4">
      <w:r>
        <w:br w:type="page"/>
      </w:r>
    </w:p>
    <w:tbl>
      <w:tblPr>
        <w:tblW w:w="0" w:type="auto"/>
        <w:tblInd w:w="-175" w:type="dxa"/>
        <w:tblBorders>
          <w:left w:val="single" w:sz="4" w:space="0" w:color="auto"/>
        </w:tblBorders>
        <w:tblLayout w:type="fixed"/>
        <w:tblCellMar>
          <w:left w:w="0" w:type="dxa"/>
          <w:right w:w="0" w:type="dxa"/>
        </w:tblCellMar>
        <w:tblLook w:val="0000"/>
      </w:tblPr>
      <w:tblGrid>
        <w:gridCol w:w="714"/>
        <w:gridCol w:w="6"/>
        <w:gridCol w:w="6930"/>
        <w:gridCol w:w="1130"/>
        <w:gridCol w:w="10"/>
        <w:gridCol w:w="1200"/>
      </w:tblGrid>
      <w:tr w:rsidR="00E025E4">
        <w:tblPrEx>
          <w:tblCellMar>
            <w:top w:w="0" w:type="dxa"/>
            <w:left w:w="0" w:type="dxa"/>
            <w:bottom w:w="0" w:type="dxa"/>
            <w:right w:w="0" w:type="dxa"/>
          </w:tblCellMar>
        </w:tblPrEx>
        <w:tc>
          <w:tcPr>
            <w:tcW w:w="714" w:type="dxa"/>
            <w:tcBorders>
              <w:top w:val="single" w:sz="4" w:space="0" w:color="auto"/>
              <w:bottom w:val="single" w:sz="4" w:space="0" w:color="auto"/>
              <w:right w:val="single" w:sz="4" w:space="0" w:color="auto"/>
            </w:tcBorders>
          </w:tcPr>
          <w:p w:rsidR="00E025E4" w:rsidRDefault="00E025E4">
            <w:pPr>
              <w:widowControl/>
              <w:spacing w:line="300" w:lineRule="auto"/>
              <w:jc w:val="both"/>
              <w:rPr>
                <w:rFonts w:ascii="Univers" w:hAnsi="Univers"/>
              </w:rPr>
            </w:pPr>
            <w:r>
              <w:rPr>
                <w:rFonts w:ascii="Univers" w:hAnsi="Univers"/>
              </w:rPr>
              <w:br w:type="page"/>
            </w:r>
          </w:p>
          <w:p w:rsidR="00E025E4" w:rsidRDefault="00E025E4">
            <w:pPr>
              <w:widowControl/>
              <w:spacing w:line="300" w:lineRule="auto"/>
              <w:jc w:val="both"/>
              <w:rPr>
                <w:rFonts w:ascii="Univers" w:hAnsi="Univers"/>
              </w:rPr>
            </w:pPr>
          </w:p>
          <w:p w:rsidR="00E025E4" w:rsidRDefault="00E025E4">
            <w:pPr>
              <w:widowControl/>
              <w:spacing w:line="300" w:lineRule="auto"/>
              <w:jc w:val="center"/>
              <w:rPr>
                <w:rFonts w:ascii="Univers" w:hAnsi="Univers"/>
                <w:b/>
              </w:rPr>
            </w:pPr>
            <w:r>
              <w:rPr>
                <w:rFonts w:ascii="Univers" w:hAnsi="Univers"/>
                <w:b/>
              </w:rPr>
              <w:br w:type="page"/>
            </w:r>
            <w:r>
              <w:rPr>
                <w:rFonts w:ascii="Univers" w:hAnsi="Univers"/>
                <w:b/>
              </w:rPr>
              <w:br w:type="page"/>
            </w:r>
            <w:r>
              <w:rPr>
                <w:rFonts w:ascii="Univers" w:hAnsi="Univers"/>
                <w:b/>
              </w:rPr>
              <w:br w:type="page"/>
              <w:t>No.</w:t>
            </w:r>
          </w:p>
        </w:tc>
        <w:tc>
          <w:tcPr>
            <w:tcW w:w="6936" w:type="dxa"/>
            <w:gridSpan w:val="2"/>
            <w:tcBorders>
              <w:top w:val="single" w:sz="4" w:space="0" w:color="auto"/>
              <w:left w:val="single" w:sz="4" w:space="0" w:color="auto"/>
              <w:bottom w:val="single" w:sz="4" w:space="0" w:color="auto"/>
              <w:right w:val="single" w:sz="4" w:space="0" w:color="auto"/>
            </w:tcBorders>
          </w:tcPr>
          <w:p w:rsidR="00E025E4" w:rsidRDefault="00E025E4">
            <w:pPr>
              <w:widowControl/>
              <w:spacing w:line="300" w:lineRule="auto"/>
              <w:jc w:val="both"/>
              <w:rPr>
                <w:rFonts w:ascii="Univers" w:hAnsi="Univers"/>
                <w:b/>
              </w:rPr>
            </w:pPr>
          </w:p>
          <w:p w:rsidR="00E025E4" w:rsidRDefault="00E025E4">
            <w:pPr>
              <w:pStyle w:val="Heading4"/>
              <w:tabs>
                <w:tab w:val="clear" w:pos="9360"/>
              </w:tabs>
              <w:spacing w:line="300" w:lineRule="auto"/>
              <w:rPr>
                <w:rFonts w:ascii="Univers" w:hAnsi="Univers"/>
              </w:rPr>
            </w:pPr>
            <w:r>
              <w:rPr>
                <w:rFonts w:ascii="Univers" w:hAnsi="Univers"/>
              </w:rPr>
              <w:t>CATEGORY/POINT RANGE</w:t>
            </w:r>
          </w:p>
        </w:tc>
        <w:tc>
          <w:tcPr>
            <w:tcW w:w="1140" w:type="dxa"/>
            <w:gridSpan w:val="2"/>
            <w:tcBorders>
              <w:top w:val="single" w:sz="4" w:space="0" w:color="auto"/>
              <w:left w:val="single" w:sz="4" w:space="0" w:color="auto"/>
              <w:bottom w:val="single" w:sz="4" w:space="0" w:color="auto"/>
              <w:right w:val="single" w:sz="4" w:space="0" w:color="auto"/>
            </w:tcBorders>
          </w:tcPr>
          <w:p w:rsidR="00E025E4" w:rsidRDefault="00E025E4">
            <w:pPr>
              <w:pStyle w:val="Heading4"/>
              <w:tabs>
                <w:tab w:val="clear" w:pos="9360"/>
                <w:tab w:val="left" w:pos="-6865"/>
                <w:tab w:val="left" w:pos="-6433"/>
                <w:tab w:val="left" w:pos="-6361"/>
                <w:tab w:val="left" w:pos="-6001"/>
                <w:tab w:val="left" w:pos="-5497"/>
                <w:tab w:val="left" w:pos="-4993"/>
                <w:tab w:val="left" w:pos="-4561"/>
                <w:tab w:val="left" w:pos="-4201"/>
                <w:tab w:val="left" w:pos="-3841"/>
                <w:tab w:val="left" w:pos="-3481"/>
                <w:tab w:val="left" w:pos="-3121"/>
                <w:tab w:val="left" w:pos="-2761"/>
                <w:tab w:val="left" w:pos="-2401"/>
                <w:tab w:val="left" w:pos="-2041"/>
                <w:tab w:val="left" w:pos="-1681"/>
                <w:tab w:val="left" w:pos="-1321"/>
                <w:tab w:val="left" w:pos="-961"/>
                <w:tab w:val="left" w:pos="-601"/>
                <w:tab w:val="left" w:pos="-241"/>
              </w:tabs>
              <w:spacing w:before="120"/>
              <w:rPr>
                <w:rFonts w:ascii="Univers" w:hAnsi="Univers"/>
              </w:rPr>
            </w:pPr>
            <w:r>
              <w:rPr>
                <w:rFonts w:ascii="Univers" w:hAnsi="Univers"/>
              </w:rPr>
              <w:t>Actual</w:t>
            </w:r>
          </w:p>
          <w:p w:rsidR="00E025E4" w:rsidRDefault="00E025E4">
            <w:pPr>
              <w:pStyle w:val="Heading4"/>
              <w:tabs>
                <w:tab w:val="clear" w:pos="9360"/>
                <w:tab w:val="left" w:pos="-6865"/>
                <w:tab w:val="left" w:pos="-6433"/>
                <w:tab w:val="left" w:pos="-6361"/>
                <w:tab w:val="left" w:pos="-6001"/>
                <w:tab w:val="left" w:pos="-5497"/>
                <w:tab w:val="left" w:pos="-4993"/>
                <w:tab w:val="left" w:pos="-4561"/>
                <w:tab w:val="left" w:pos="-4201"/>
                <w:tab w:val="left" w:pos="-3841"/>
                <w:tab w:val="left" w:pos="-3481"/>
                <w:tab w:val="left" w:pos="-3121"/>
                <w:tab w:val="left" w:pos="-2761"/>
                <w:tab w:val="left" w:pos="-2401"/>
                <w:tab w:val="left" w:pos="-2041"/>
                <w:tab w:val="left" w:pos="-1681"/>
                <w:tab w:val="left" w:pos="-1321"/>
                <w:tab w:val="left" w:pos="-961"/>
                <w:tab w:val="left" w:pos="-601"/>
                <w:tab w:val="left" w:pos="-241"/>
              </w:tabs>
              <w:spacing w:before="120"/>
              <w:rPr>
                <w:rFonts w:ascii="Univers" w:hAnsi="Univers"/>
              </w:rPr>
            </w:pPr>
            <w:r>
              <w:rPr>
                <w:rFonts w:ascii="Univers" w:hAnsi="Univers"/>
              </w:rPr>
              <w:t>Points</w:t>
            </w:r>
          </w:p>
        </w:tc>
        <w:tc>
          <w:tcPr>
            <w:tcW w:w="1200" w:type="dxa"/>
            <w:tcBorders>
              <w:top w:val="single" w:sz="4" w:space="0" w:color="auto"/>
              <w:left w:val="single" w:sz="4" w:space="0" w:color="auto"/>
              <w:bottom w:val="single" w:sz="4" w:space="0" w:color="auto"/>
              <w:right w:val="single" w:sz="4" w:space="0" w:color="auto"/>
            </w:tcBorders>
          </w:tcPr>
          <w:p w:rsidR="00E025E4" w:rsidRDefault="00E025E4">
            <w:pPr>
              <w:pStyle w:val="Heading4"/>
              <w:tabs>
                <w:tab w:val="clear" w:pos="9360"/>
              </w:tabs>
              <w:spacing w:before="120"/>
              <w:ind w:left="372" w:hanging="72"/>
              <w:rPr>
                <w:rFonts w:ascii="Univers" w:hAnsi="Univers"/>
              </w:rPr>
            </w:pPr>
            <w:r>
              <w:rPr>
                <w:rFonts w:ascii="Univers" w:hAnsi="Univers"/>
              </w:rPr>
              <w:t>Asgnd</w:t>
            </w:r>
          </w:p>
          <w:p w:rsidR="00E025E4" w:rsidRDefault="00E025E4">
            <w:pPr>
              <w:pStyle w:val="Heading4"/>
              <w:keepNext w:val="0"/>
              <w:tabs>
                <w:tab w:val="clear" w:pos="9360"/>
              </w:tabs>
              <w:spacing w:before="120"/>
              <w:ind w:left="372" w:hanging="72"/>
              <w:rPr>
                <w:rFonts w:ascii="Univers" w:hAnsi="Univers"/>
              </w:rPr>
            </w:pPr>
            <w:r>
              <w:rPr>
                <w:rFonts w:ascii="Univers" w:hAnsi="Univers"/>
              </w:rPr>
              <w:t>Points</w:t>
            </w:r>
          </w:p>
        </w:tc>
      </w:tr>
      <w:tr w:rsidR="00E025E4">
        <w:tblPrEx>
          <w:tblBorders>
            <w:top w:val="single" w:sz="4" w:space="0" w:color="auto"/>
            <w:bottom w:val="single" w:sz="4" w:space="0" w:color="auto"/>
            <w:right w:val="single" w:sz="4" w:space="0" w:color="auto"/>
          </w:tblBorders>
          <w:tblCellMar>
            <w:top w:w="0" w:type="dxa"/>
            <w:left w:w="0" w:type="dxa"/>
            <w:bottom w:w="0" w:type="dxa"/>
            <w:right w:w="0" w:type="dxa"/>
          </w:tblCellMar>
        </w:tblPrEx>
        <w:trPr>
          <w:cantSplit/>
          <w:trHeight w:val="120"/>
        </w:trPr>
        <w:tc>
          <w:tcPr>
            <w:tcW w:w="9990" w:type="dxa"/>
            <w:gridSpan w:val="6"/>
            <w:tcBorders>
              <w:bottom w:val="nil"/>
            </w:tcBorders>
          </w:tcPr>
          <w:p w:rsidR="00E025E4" w:rsidRDefault="00E025E4">
            <w:pPr>
              <w:pStyle w:val="Heading4"/>
              <w:tabs>
                <w:tab w:val="clear" w:pos="9360"/>
              </w:tabs>
              <w:spacing w:before="120"/>
              <w:ind w:right="590"/>
              <w:jc w:val="left"/>
              <w:rPr>
                <w:rFonts w:ascii="Univers" w:hAnsi="Univers"/>
              </w:rPr>
            </w:pPr>
            <w:r>
              <w:rPr>
                <w:rFonts w:ascii="Univers" w:hAnsi="Univers"/>
              </w:rPr>
              <w:t>11.</w:t>
            </w:r>
            <w:r>
              <w:rPr>
                <w:rFonts w:ascii="Univers" w:hAnsi="Univers"/>
              </w:rPr>
              <w:tab/>
              <w:t>Proposed Design Build Team Members</w:t>
            </w:r>
          </w:p>
        </w:tc>
      </w:tr>
      <w:tr w:rsidR="00E025E4">
        <w:tblPrEx>
          <w:tblBorders>
            <w:top w:val="single" w:sz="4" w:space="0" w:color="auto"/>
            <w:bottom w:val="single" w:sz="4" w:space="0" w:color="auto"/>
            <w:right w:val="single" w:sz="4" w:space="0" w:color="auto"/>
          </w:tblBorders>
          <w:tblCellMar>
            <w:top w:w="0" w:type="dxa"/>
            <w:left w:w="0" w:type="dxa"/>
            <w:bottom w:w="0" w:type="dxa"/>
            <w:right w:w="0" w:type="dxa"/>
          </w:tblCellMar>
        </w:tblPrEx>
        <w:trPr>
          <w:cantSplit/>
          <w:trHeight w:val="120"/>
        </w:trPr>
        <w:tc>
          <w:tcPr>
            <w:tcW w:w="720" w:type="dxa"/>
            <w:gridSpan w:val="2"/>
            <w:tcBorders>
              <w:top w:val="single" w:sz="4" w:space="0" w:color="auto"/>
              <w:bottom w:val="single" w:sz="4" w:space="0" w:color="auto"/>
              <w:right w:val="single" w:sz="4" w:space="0" w:color="auto"/>
            </w:tcBorders>
          </w:tcPr>
          <w:p w:rsidR="00E025E4" w:rsidRDefault="00E025E4">
            <w:pPr>
              <w:pStyle w:val="Heading4"/>
              <w:tabs>
                <w:tab w:val="clear" w:pos="9360"/>
              </w:tabs>
              <w:spacing w:before="120"/>
              <w:jc w:val="left"/>
              <w:rPr>
                <w:rFonts w:ascii="Univers" w:hAnsi="Univers"/>
                <w:b w:val="0"/>
              </w:rPr>
            </w:pPr>
          </w:p>
        </w:tc>
        <w:tc>
          <w:tcPr>
            <w:tcW w:w="6930" w:type="dxa"/>
            <w:tcBorders>
              <w:top w:val="single" w:sz="4" w:space="0" w:color="auto"/>
              <w:left w:val="single" w:sz="4" w:space="0" w:color="auto"/>
              <w:bottom w:val="single" w:sz="4" w:space="0" w:color="auto"/>
              <w:right w:val="single" w:sz="4" w:space="0" w:color="auto"/>
            </w:tcBorders>
          </w:tcPr>
          <w:p w:rsidR="00E025E4" w:rsidRDefault="00E025E4">
            <w:pPr>
              <w:pStyle w:val="TableText"/>
              <w:jc w:val="left"/>
              <w:rPr>
                <w:rFonts w:ascii="Univers" w:hAnsi="Univers"/>
                <w:b w:val="0"/>
                <w:sz w:val="20"/>
              </w:rPr>
            </w:pPr>
            <w:r>
              <w:rPr>
                <w:rFonts w:ascii="Univers" w:hAnsi="Univers"/>
                <w:b w:val="0"/>
                <w:sz w:val="20"/>
              </w:rPr>
              <w:t>Number of design build projects submitted by architect  costing more than $</w:t>
            </w:r>
            <w:r>
              <w:rPr>
                <w:rFonts w:ascii="Univers" w:hAnsi="Univers"/>
                <w:b w:val="0"/>
                <w:sz w:val="20"/>
              </w:rPr>
              <w:fldChar w:fldCharType="begin"/>
            </w:r>
            <w:r>
              <w:rPr>
                <w:rFonts w:ascii="Univers" w:hAnsi="Univers"/>
                <w:b w:val="0"/>
                <w:sz w:val="20"/>
              </w:rPr>
              <w:instrText xml:space="preserve"> macrobutton nomacro </w:instrText>
            </w:r>
            <w:r>
              <w:rPr>
                <w:rFonts w:ascii="Univers" w:hAnsi="Univers"/>
                <w:b w:val="0"/>
                <w:sz w:val="20"/>
                <w:highlight w:val="lightGray"/>
              </w:rPr>
              <w:instrText>{      }</w:instrText>
            </w:r>
            <w:r>
              <w:rPr>
                <w:rFonts w:ascii="Univers" w:hAnsi="Univers"/>
                <w:b w:val="0"/>
                <w:sz w:val="20"/>
              </w:rPr>
              <w:fldChar w:fldCharType="end"/>
            </w:r>
            <w:r>
              <w:rPr>
                <w:rFonts w:ascii="Univers" w:hAnsi="Univers"/>
                <w:b w:val="0"/>
                <w:sz w:val="20"/>
              </w:rPr>
              <w:t xml:space="preserve">, completed between </w:t>
            </w:r>
            <w:r>
              <w:rPr>
                <w:rFonts w:ascii="Univers" w:hAnsi="Univers"/>
                <w:b w:val="0"/>
                <w:sz w:val="20"/>
              </w:rPr>
              <w:fldChar w:fldCharType="begin"/>
            </w:r>
            <w:r>
              <w:rPr>
                <w:rFonts w:ascii="Univers" w:hAnsi="Univers"/>
                <w:b w:val="0"/>
                <w:sz w:val="20"/>
              </w:rPr>
              <w:instrText xml:space="preserve"> macrobutton nomacro </w:instrText>
            </w:r>
            <w:r>
              <w:rPr>
                <w:rFonts w:ascii="Univers" w:hAnsi="Univers"/>
                <w:b w:val="0"/>
                <w:sz w:val="20"/>
                <w:highlight w:val="lightGray"/>
              </w:rPr>
              <w:instrText>{DATE}</w:instrText>
            </w:r>
            <w:r>
              <w:rPr>
                <w:rFonts w:ascii="Univers" w:hAnsi="Univers"/>
                <w:b w:val="0"/>
                <w:sz w:val="20"/>
              </w:rPr>
              <w:fldChar w:fldCharType="end"/>
            </w:r>
            <w:r>
              <w:rPr>
                <w:rFonts w:ascii="Univers" w:hAnsi="Univers"/>
                <w:b w:val="0"/>
                <w:sz w:val="20"/>
              </w:rPr>
              <w:t xml:space="preserve"> and </w:t>
            </w:r>
            <w:r>
              <w:rPr>
                <w:rFonts w:ascii="Univers" w:hAnsi="Univers"/>
                <w:b w:val="0"/>
                <w:sz w:val="20"/>
              </w:rPr>
              <w:fldChar w:fldCharType="begin"/>
            </w:r>
            <w:r>
              <w:rPr>
                <w:rFonts w:ascii="Univers" w:hAnsi="Univers"/>
                <w:b w:val="0"/>
                <w:sz w:val="20"/>
              </w:rPr>
              <w:instrText xml:space="preserve"> macrobutton nomacro </w:instrText>
            </w:r>
            <w:r>
              <w:rPr>
                <w:rFonts w:ascii="Univers" w:hAnsi="Univers"/>
                <w:b w:val="0"/>
                <w:sz w:val="20"/>
                <w:highlight w:val="lightGray"/>
              </w:rPr>
              <w:instrText>{DATE}</w:instrText>
            </w:r>
            <w:r>
              <w:rPr>
                <w:rFonts w:ascii="Univers" w:hAnsi="Univers"/>
                <w:b w:val="0"/>
                <w:sz w:val="20"/>
              </w:rPr>
              <w:fldChar w:fldCharType="end"/>
            </w:r>
            <w:r>
              <w:rPr>
                <w:rFonts w:ascii="Univers" w:hAnsi="Univers"/>
                <w:b w:val="0"/>
                <w:sz w:val="20"/>
              </w:rPr>
              <w:t>:</w:t>
            </w:r>
          </w:p>
          <w:p w:rsidR="00E025E4" w:rsidRDefault="00E025E4">
            <w:pPr>
              <w:widowControl/>
              <w:tabs>
                <w:tab w:val="left" w:pos="191"/>
                <w:tab w:val="left" w:pos="623"/>
                <w:tab w:val="left" w:pos="1055"/>
                <w:tab w:val="left" w:pos="1536"/>
                <w:tab w:val="left" w:pos="2040"/>
                <w:tab w:val="left" w:pos="2495"/>
                <w:tab w:val="left" w:pos="2855"/>
                <w:tab w:val="left" w:pos="3215"/>
                <w:tab w:val="left" w:pos="3575"/>
                <w:tab w:val="left" w:pos="3935"/>
                <w:tab w:val="left" w:pos="4295"/>
                <w:tab w:val="left" w:pos="4655"/>
                <w:tab w:val="left" w:pos="5015"/>
                <w:tab w:val="left" w:pos="5375"/>
                <w:tab w:val="left" w:pos="5735"/>
                <w:tab w:val="left" w:pos="6095"/>
                <w:tab w:val="left" w:pos="6455"/>
                <w:tab w:val="left" w:pos="6815"/>
                <w:tab w:val="left" w:pos="7175"/>
                <w:tab w:val="left" w:pos="7535"/>
                <w:tab w:val="left" w:pos="7895"/>
                <w:tab w:val="left" w:pos="8255"/>
                <w:tab w:val="right" w:pos="8687"/>
                <w:tab w:val="right" w:leader="dot" w:pos="9119"/>
              </w:tabs>
              <w:spacing w:line="300" w:lineRule="auto"/>
              <w:rPr>
                <w:rFonts w:ascii="Univers" w:hAnsi="Univers"/>
              </w:rPr>
            </w:pPr>
          </w:p>
          <w:p w:rsidR="00E025E4" w:rsidRDefault="00E025E4">
            <w:pPr>
              <w:widowControl/>
              <w:tabs>
                <w:tab w:val="left" w:pos="191"/>
                <w:tab w:val="left" w:pos="623"/>
                <w:tab w:val="left" w:pos="1055"/>
                <w:tab w:val="left" w:pos="1536"/>
                <w:tab w:val="left" w:pos="2040"/>
                <w:tab w:val="left" w:pos="2495"/>
                <w:tab w:val="left" w:pos="2855"/>
                <w:tab w:val="left" w:pos="3215"/>
                <w:tab w:val="left" w:pos="3575"/>
                <w:tab w:val="left" w:pos="3935"/>
                <w:tab w:val="left" w:pos="4295"/>
                <w:tab w:val="left" w:pos="4655"/>
                <w:tab w:val="left" w:pos="5015"/>
                <w:tab w:val="left" w:pos="5375"/>
                <w:tab w:val="left" w:pos="5735"/>
                <w:tab w:val="left" w:pos="6095"/>
                <w:tab w:val="left" w:pos="6455"/>
                <w:tab w:val="left" w:pos="6815"/>
                <w:tab w:val="left" w:pos="7175"/>
                <w:tab w:val="left" w:pos="7535"/>
                <w:tab w:val="left" w:pos="7895"/>
                <w:tab w:val="left" w:pos="8255"/>
                <w:tab w:val="right" w:pos="8687"/>
                <w:tab w:val="right" w:leader="dot" w:pos="9119"/>
              </w:tabs>
              <w:spacing w:line="300" w:lineRule="auto"/>
              <w:rPr>
                <w:rFonts w:ascii="Univers" w:hAnsi="Univers"/>
              </w:rPr>
            </w:pPr>
            <w:r>
              <w:rPr>
                <w:rFonts w:ascii="Univers" w:hAnsi="Univers"/>
              </w:rPr>
              <w:t>0-1</w:t>
            </w:r>
          </w:p>
          <w:p w:rsidR="00E025E4" w:rsidRDefault="00E025E4">
            <w:pPr>
              <w:pStyle w:val="TableText"/>
              <w:jc w:val="left"/>
              <w:rPr>
                <w:rFonts w:ascii="Univers" w:hAnsi="Univers"/>
                <w:b w:val="0"/>
                <w:sz w:val="20"/>
              </w:rPr>
            </w:pPr>
            <w:r>
              <w:rPr>
                <w:rFonts w:ascii="Univers" w:hAnsi="Univers"/>
                <w:b w:val="0"/>
                <w:sz w:val="20"/>
              </w:rPr>
              <w:t xml:space="preserve">2 </w:t>
            </w:r>
          </w:p>
          <w:p w:rsidR="00E025E4" w:rsidRDefault="00E025E4">
            <w:pPr>
              <w:widowControl/>
              <w:tabs>
                <w:tab w:val="left" w:pos="191"/>
                <w:tab w:val="left" w:pos="623"/>
                <w:tab w:val="left" w:pos="1055"/>
                <w:tab w:val="left" w:pos="1536"/>
                <w:tab w:val="left" w:pos="2040"/>
                <w:tab w:val="left" w:pos="2495"/>
                <w:tab w:val="left" w:pos="2855"/>
                <w:tab w:val="left" w:pos="3215"/>
                <w:tab w:val="left" w:pos="3575"/>
                <w:tab w:val="left" w:pos="3935"/>
                <w:tab w:val="left" w:pos="4295"/>
                <w:tab w:val="left" w:pos="4655"/>
                <w:tab w:val="left" w:pos="5015"/>
                <w:tab w:val="left" w:pos="5375"/>
                <w:tab w:val="left" w:pos="5735"/>
                <w:tab w:val="left" w:pos="6095"/>
                <w:tab w:val="left" w:pos="6455"/>
                <w:tab w:val="left" w:pos="6815"/>
                <w:tab w:val="left" w:pos="7175"/>
                <w:tab w:val="left" w:pos="7535"/>
                <w:tab w:val="left" w:pos="7895"/>
                <w:tab w:val="left" w:pos="8255"/>
                <w:tab w:val="right" w:pos="8687"/>
                <w:tab w:val="right" w:leader="dot" w:pos="9119"/>
              </w:tabs>
              <w:spacing w:line="300" w:lineRule="auto"/>
              <w:rPr>
                <w:rFonts w:ascii="Univers" w:hAnsi="Univers"/>
              </w:rPr>
            </w:pPr>
            <w:r>
              <w:rPr>
                <w:rFonts w:ascii="Univers" w:hAnsi="Univers"/>
              </w:rPr>
              <w:t>3</w:t>
            </w:r>
          </w:p>
          <w:p w:rsidR="00E025E4" w:rsidRDefault="00E025E4">
            <w:pPr>
              <w:widowControl/>
              <w:tabs>
                <w:tab w:val="left" w:pos="191"/>
                <w:tab w:val="left" w:pos="623"/>
                <w:tab w:val="left" w:pos="1055"/>
                <w:tab w:val="left" w:pos="1536"/>
                <w:tab w:val="left" w:pos="2040"/>
                <w:tab w:val="left" w:pos="2495"/>
                <w:tab w:val="left" w:pos="2855"/>
                <w:tab w:val="left" w:pos="3215"/>
                <w:tab w:val="left" w:pos="3575"/>
                <w:tab w:val="left" w:pos="3935"/>
                <w:tab w:val="left" w:pos="4295"/>
                <w:tab w:val="left" w:pos="4655"/>
                <w:tab w:val="left" w:pos="5015"/>
                <w:tab w:val="left" w:pos="5375"/>
                <w:tab w:val="left" w:pos="5735"/>
                <w:tab w:val="left" w:pos="6095"/>
                <w:tab w:val="left" w:pos="6455"/>
                <w:tab w:val="left" w:pos="6815"/>
                <w:tab w:val="left" w:pos="7175"/>
                <w:tab w:val="left" w:pos="7535"/>
                <w:tab w:val="left" w:pos="7895"/>
                <w:tab w:val="left" w:pos="8255"/>
                <w:tab w:val="right" w:pos="8687"/>
                <w:tab w:val="right" w:leader="dot" w:pos="9119"/>
              </w:tabs>
              <w:spacing w:line="300" w:lineRule="auto"/>
              <w:rPr>
                <w:rFonts w:ascii="Univers" w:hAnsi="Univers"/>
              </w:rPr>
            </w:pPr>
            <w:r>
              <w:rPr>
                <w:rFonts w:ascii="Univers" w:hAnsi="Univers"/>
              </w:rPr>
              <w:t>4-6</w:t>
            </w: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rPr>
                <w:rFonts w:ascii="Univers" w:hAnsi="Univers"/>
              </w:rPr>
            </w:pPr>
            <w:r>
              <w:rPr>
                <w:rFonts w:ascii="Univers" w:hAnsi="Univers"/>
              </w:rPr>
              <w:t>7-10</w:t>
            </w: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rPr>
                <w:rFonts w:ascii="Univers" w:hAnsi="Univers"/>
              </w:rPr>
            </w:pPr>
          </w:p>
          <w:p w:rsidR="00E025E4" w:rsidRDefault="00E025E4">
            <w:pPr>
              <w:pStyle w:val="TableText"/>
              <w:jc w:val="left"/>
              <w:rPr>
                <w:rFonts w:ascii="Univers" w:hAnsi="Univers"/>
                <w:b w:val="0"/>
                <w:sz w:val="20"/>
              </w:rPr>
            </w:pPr>
            <w:r>
              <w:rPr>
                <w:rFonts w:ascii="Univers" w:hAnsi="Univers"/>
                <w:b w:val="0"/>
                <w:sz w:val="20"/>
              </w:rPr>
              <w:t>Number of design build projects submitted by project manager costing more than $</w:t>
            </w:r>
            <w:r>
              <w:rPr>
                <w:rFonts w:ascii="Univers" w:hAnsi="Univers"/>
                <w:b w:val="0"/>
                <w:sz w:val="20"/>
              </w:rPr>
              <w:fldChar w:fldCharType="begin"/>
            </w:r>
            <w:r>
              <w:rPr>
                <w:rFonts w:ascii="Univers" w:hAnsi="Univers"/>
                <w:b w:val="0"/>
                <w:sz w:val="20"/>
              </w:rPr>
              <w:instrText xml:space="preserve"> macrobutton nomacro </w:instrText>
            </w:r>
            <w:r>
              <w:rPr>
                <w:rFonts w:ascii="Univers" w:hAnsi="Univers"/>
                <w:b w:val="0"/>
                <w:sz w:val="20"/>
                <w:highlight w:val="lightGray"/>
              </w:rPr>
              <w:instrText>{      }</w:instrText>
            </w:r>
            <w:r>
              <w:rPr>
                <w:rFonts w:ascii="Univers" w:hAnsi="Univers"/>
                <w:b w:val="0"/>
                <w:sz w:val="20"/>
              </w:rPr>
              <w:fldChar w:fldCharType="end"/>
            </w:r>
            <w:r>
              <w:rPr>
                <w:rFonts w:ascii="Univers" w:hAnsi="Univers"/>
                <w:b w:val="0"/>
                <w:sz w:val="20"/>
              </w:rPr>
              <w:t xml:space="preserve">, completed between </w:t>
            </w:r>
            <w:r>
              <w:rPr>
                <w:rFonts w:ascii="Univers" w:hAnsi="Univers"/>
                <w:b w:val="0"/>
                <w:sz w:val="20"/>
              </w:rPr>
              <w:fldChar w:fldCharType="begin"/>
            </w:r>
            <w:r>
              <w:rPr>
                <w:rFonts w:ascii="Univers" w:hAnsi="Univers"/>
                <w:b w:val="0"/>
                <w:sz w:val="20"/>
              </w:rPr>
              <w:instrText xml:space="preserve"> macrobutton nomacro </w:instrText>
            </w:r>
            <w:r>
              <w:rPr>
                <w:rFonts w:ascii="Univers" w:hAnsi="Univers"/>
                <w:b w:val="0"/>
                <w:sz w:val="20"/>
                <w:highlight w:val="lightGray"/>
              </w:rPr>
              <w:instrText>{DATE}</w:instrText>
            </w:r>
            <w:r>
              <w:rPr>
                <w:rFonts w:ascii="Univers" w:hAnsi="Univers"/>
                <w:b w:val="0"/>
                <w:sz w:val="20"/>
              </w:rPr>
              <w:fldChar w:fldCharType="end"/>
            </w:r>
            <w:r>
              <w:rPr>
                <w:rFonts w:ascii="Univers" w:hAnsi="Univers"/>
                <w:b w:val="0"/>
                <w:sz w:val="20"/>
              </w:rPr>
              <w:t xml:space="preserve"> and </w:t>
            </w:r>
            <w:r>
              <w:rPr>
                <w:rFonts w:ascii="Univers" w:hAnsi="Univers"/>
                <w:b w:val="0"/>
                <w:sz w:val="20"/>
              </w:rPr>
              <w:fldChar w:fldCharType="begin"/>
            </w:r>
            <w:r>
              <w:rPr>
                <w:rFonts w:ascii="Univers" w:hAnsi="Univers"/>
                <w:b w:val="0"/>
                <w:sz w:val="20"/>
              </w:rPr>
              <w:instrText xml:space="preserve"> macrobutton nomacro </w:instrText>
            </w:r>
            <w:r>
              <w:rPr>
                <w:rFonts w:ascii="Univers" w:hAnsi="Univers"/>
                <w:b w:val="0"/>
                <w:sz w:val="20"/>
                <w:highlight w:val="lightGray"/>
              </w:rPr>
              <w:instrText>{DATE}</w:instrText>
            </w:r>
            <w:r>
              <w:rPr>
                <w:rFonts w:ascii="Univers" w:hAnsi="Univers"/>
                <w:b w:val="0"/>
                <w:sz w:val="20"/>
              </w:rPr>
              <w:fldChar w:fldCharType="end"/>
            </w:r>
            <w:r>
              <w:rPr>
                <w:rFonts w:ascii="Univers" w:hAnsi="Univers"/>
                <w:b w:val="0"/>
                <w:sz w:val="20"/>
              </w:rPr>
              <w:t>:</w:t>
            </w: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rPr>
                <w:rFonts w:ascii="Univers" w:hAnsi="Univers"/>
              </w:rPr>
            </w:pPr>
          </w:p>
          <w:p w:rsidR="00E025E4" w:rsidRDefault="00E025E4">
            <w:pPr>
              <w:widowControl/>
              <w:tabs>
                <w:tab w:val="left" w:pos="191"/>
                <w:tab w:val="left" w:pos="623"/>
                <w:tab w:val="left" w:pos="1055"/>
                <w:tab w:val="left" w:pos="1536"/>
                <w:tab w:val="left" w:pos="2040"/>
                <w:tab w:val="left" w:pos="2495"/>
                <w:tab w:val="left" w:pos="2855"/>
                <w:tab w:val="left" w:pos="3215"/>
                <w:tab w:val="left" w:pos="3575"/>
                <w:tab w:val="left" w:pos="3935"/>
                <w:tab w:val="left" w:pos="4295"/>
                <w:tab w:val="left" w:pos="4655"/>
                <w:tab w:val="left" w:pos="5015"/>
                <w:tab w:val="left" w:pos="5375"/>
                <w:tab w:val="left" w:pos="5735"/>
                <w:tab w:val="left" w:pos="6095"/>
                <w:tab w:val="left" w:pos="6455"/>
                <w:tab w:val="left" w:pos="6815"/>
                <w:tab w:val="left" w:pos="7175"/>
                <w:tab w:val="left" w:pos="7535"/>
                <w:tab w:val="left" w:pos="7895"/>
                <w:tab w:val="left" w:pos="8255"/>
                <w:tab w:val="right" w:pos="8687"/>
                <w:tab w:val="right" w:leader="dot" w:pos="9119"/>
              </w:tabs>
              <w:spacing w:line="300" w:lineRule="auto"/>
              <w:rPr>
                <w:rFonts w:ascii="Univers" w:hAnsi="Univers"/>
              </w:rPr>
            </w:pPr>
            <w:r>
              <w:rPr>
                <w:rFonts w:ascii="Univers" w:hAnsi="Univers"/>
              </w:rPr>
              <w:t>0-1</w:t>
            </w:r>
          </w:p>
          <w:p w:rsidR="00E025E4" w:rsidRDefault="00E025E4">
            <w:pPr>
              <w:pStyle w:val="TableText"/>
              <w:jc w:val="left"/>
              <w:rPr>
                <w:rFonts w:ascii="Univers" w:hAnsi="Univers"/>
                <w:b w:val="0"/>
                <w:sz w:val="20"/>
              </w:rPr>
            </w:pPr>
            <w:r>
              <w:rPr>
                <w:rFonts w:ascii="Univers" w:hAnsi="Univers"/>
                <w:b w:val="0"/>
                <w:sz w:val="20"/>
              </w:rPr>
              <w:t xml:space="preserve">2 </w:t>
            </w:r>
          </w:p>
          <w:p w:rsidR="00E025E4" w:rsidRDefault="00E025E4">
            <w:pPr>
              <w:widowControl/>
              <w:tabs>
                <w:tab w:val="left" w:pos="191"/>
                <w:tab w:val="left" w:pos="623"/>
                <w:tab w:val="left" w:pos="1055"/>
                <w:tab w:val="left" w:pos="1536"/>
                <w:tab w:val="left" w:pos="2040"/>
                <w:tab w:val="left" w:pos="2495"/>
                <w:tab w:val="left" w:pos="2855"/>
                <w:tab w:val="left" w:pos="3215"/>
                <w:tab w:val="left" w:pos="3575"/>
                <w:tab w:val="left" w:pos="3935"/>
                <w:tab w:val="left" w:pos="4295"/>
                <w:tab w:val="left" w:pos="4655"/>
                <w:tab w:val="left" w:pos="5015"/>
                <w:tab w:val="left" w:pos="5375"/>
                <w:tab w:val="left" w:pos="5735"/>
                <w:tab w:val="left" w:pos="6095"/>
                <w:tab w:val="left" w:pos="6455"/>
                <w:tab w:val="left" w:pos="6815"/>
                <w:tab w:val="left" w:pos="7175"/>
                <w:tab w:val="left" w:pos="7535"/>
                <w:tab w:val="left" w:pos="7895"/>
                <w:tab w:val="left" w:pos="8255"/>
                <w:tab w:val="right" w:pos="8687"/>
                <w:tab w:val="right" w:leader="dot" w:pos="9119"/>
              </w:tabs>
              <w:spacing w:line="300" w:lineRule="auto"/>
              <w:rPr>
                <w:rFonts w:ascii="Univers" w:hAnsi="Univers"/>
              </w:rPr>
            </w:pPr>
            <w:r>
              <w:rPr>
                <w:rFonts w:ascii="Univers" w:hAnsi="Univers"/>
              </w:rPr>
              <w:t>3</w:t>
            </w:r>
          </w:p>
          <w:p w:rsidR="00E025E4" w:rsidRDefault="00E025E4">
            <w:pPr>
              <w:widowControl/>
              <w:tabs>
                <w:tab w:val="left" w:pos="191"/>
                <w:tab w:val="left" w:pos="623"/>
                <w:tab w:val="left" w:pos="1055"/>
                <w:tab w:val="left" w:pos="1536"/>
                <w:tab w:val="left" w:pos="2040"/>
                <w:tab w:val="left" w:pos="2495"/>
                <w:tab w:val="left" w:pos="2855"/>
                <w:tab w:val="left" w:pos="3215"/>
                <w:tab w:val="left" w:pos="3575"/>
                <w:tab w:val="left" w:pos="3935"/>
                <w:tab w:val="left" w:pos="4295"/>
                <w:tab w:val="left" w:pos="4655"/>
                <w:tab w:val="left" w:pos="5015"/>
                <w:tab w:val="left" w:pos="5375"/>
                <w:tab w:val="left" w:pos="5735"/>
                <w:tab w:val="left" w:pos="6095"/>
                <w:tab w:val="left" w:pos="6455"/>
                <w:tab w:val="left" w:pos="6815"/>
                <w:tab w:val="left" w:pos="7175"/>
                <w:tab w:val="left" w:pos="7535"/>
                <w:tab w:val="left" w:pos="7895"/>
                <w:tab w:val="left" w:pos="8255"/>
                <w:tab w:val="right" w:pos="8687"/>
                <w:tab w:val="right" w:leader="dot" w:pos="9119"/>
              </w:tabs>
              <w:spacing w:line="300" w:lineRule="auto"/>
              <w:rPr>
                <w:rFonts w:ascii="Univers" w:hAnsi="Univers"/>
              </w:rPr>
            </w:pPr>
            <w:r>
              <w:rPr>
                <w:rFonts w:ascii="Univers" w:hAnsi="Univers"/>
              </w:rPr>
              <w:t>4-6</w:t>
            </w: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rPr>
                <w:rFonts w:ascii="Univers" w:hAnsi="Univers"/>
              </w:rPr>
            </w:pPr>
            <w:r>
              <w:rPr>
                <w:rFonts w:ascii="Univers" w:hAnsi="Univers"/>
              </w:rPr>
              <w:t>7-10</w:t>
            </w: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rPr>
                <w:rFonts w:ascii="Univers" w:hAnsi="Univers"/>
              </w:rPr>
            </w:pPr>
          </w:p>
          <w:p w:rsidR="00E025E4" w:rsidRDefault="00E025E4">
            <w:pPr>
              <w:pStyle w:val="TableText"/>
              <w:jc w:val="left"/>
              <w:rPr>
                <w:rFonts w:ascii="Univers" w:hAnsi="Univers"/>
                <w:b w:val="0"/>
                <w:sz w:val="20"/>
              </w:rPr>
            </w:pPr>
            <w:r>
              <w:rPr>
                <w:rFonts w:ascii="Univers" w:hAnsi="Univers"/>
                <w:b w:val="0"/>
                <w:sz w:val="20"/>
              </w:rPr>
              <w:t>Number of design build projects submitted by other design professionals costing more than $</w:t>
            </w:r>
            <w:r>
              <w:rPr>
                <w:rFonts w:ascii="Univers" w:hAnsi="Univers"/>
                <w:b w:val="0"/>
                <w:sz w:val="20"/>
              </w:rPr>
              <w:fldChar w:fldCharType="begin"/>
            </w:r>
            <w:r>
              <w:rPr>
                <w:rFonts w:ascii="Univers" w:hAnsi="Univers"/>
                <w:b w:val="0"/>
                <w:sz w:val="20"/>
              </w:rPr>
              <w:instrText xml:space="preserve"> macrobutton nomacro </w:instrText>
            </w:r>
            <w:r>
              <w:rPr>
                <w:rFonts w:ascii="Univers" w:hAnsi="Univers"/>
                <w:b w:val="0"/>
                <w:sz w:val="20"/>
                <w:highlight w:val="lightGray"/>
              </w:rPr>
              <w:instrText>{      }</w:instrText>
            </w:r>
            <w:r>
              <w:rPr>
                <w:rFonts w:ascii="Univers" w:hAnsi="Univers"/>
                <w:b w:val="0"/>
                <w:sz w:val="20"/>
              </w:rPr>
              <w:instrText xml:space="preserve"> </w:instrText>
            </w:r>
            <w:r>
              <w:rPr>
                <w:rFonts w:ascii="Univers" w:hAnsi="Univers"/>
                <w:b w:val="0"/>
                <w:sz w:val="20"/>
              </w:rPr>
              <w:fldChar w:fldCharType="end"/>
            </w:r>
            <w:r>
              <w:rPr>
                <w:rFonts w:ascii="Univers" w:hAnsi="Univers"/>
                <w:b w:val="0"/>
                <w:sz w:val="20"/>
              </w:rPr>
              <w:t xml:space="preserve">, completed between </w:t>
            </w:r>
            <w:r>
              <w:rPr>
                <w:rFonts w:ascii="Univers" w:hAnsi="Univers"/>
                <w:b w:val="0"/>
                <w:sz w:val="20"/>
              </w:rPr>
              <w:fldChar w:fldCharType="begin"/>
            </w:r>
            <w:r>
              <w:rPr>
                <w:rFonts w:ascii="Univers" w:hAnsi="Univers"/>
                <w:b w:val="0"/>
                <w:sz w:val="20"/>
              </w:rPr>
              <w:instrText xml:space="preserve"> macrobutton nomacro </w:instrText>
            </w:r>
            <w:r>
              <w:rPr>
                <w:rFonts w:ascii="Univers" w:hAnsi="Univers"/>
                <w:b w:val="0"/>
                <w:sz w:val="20"/>
                <w:highlight w:val="lightGray"/>
              </w:rPr>
              <w:instrText>{DATE}</w:instrText>
            </w:r>
            <w:r>
              <w:rPr>
                <w:rFonts w:ascii="Univers" w:hAnsi="Univers"/>
                <w:b w:val="0"/>
                <w:sz w:val="20"/>
              </w:rPr>
              <w:fldChar w:fldCharType="end"/>
            </w:r>
            <w:r>
              <w:rPr>
                <w:rFonts w:ascii="Univers" w:hAnsi="Univers"/>
                <w:b w:val="0"/>
                <w:sz w:val="20"/>
              </w:rPr>
              <w:t xml:space="preserve"> and </w:t>
            </w:r>
            <w:r>
              <w:rPr>
                <w:rFonts w:ascii="Univers" w:hAnsi="Univers"/>
                <w:b w:val="0"/>
                <w:sz w:val="20"/>
              </w:rPr>
              <w:fldChar w:fldCharType="begin"/>
            </w:r>
            <w:r>
              <w:rPr>
                <w:rFonts w:ascii="Univers" w:hAnsi="Univers"/>
                <w:b w:val="0"/>
                <w:sz w:val="20"/>
              </w:rPr>
              <w:instrText xml:space="preserve"> macrobutton nomacro </w:instrText>
            </w:r>
            <w:r>
              <w:rPr>
                <w:rFonts w:ascii="Univers" w:hAnsi="Univers"/>
                <w:b w:val="0"/>
                <w:sz w:val="20"/>
                <w:highlight w:val="lightGray"/>
              </w:rPr>
              <w:instrText>{DATE}</w:instrText>
            </w:r>
            <w:r>
              <w:rPr>
                <w:rFonts w:ascii="Univers" w:hAnsi="Univers"/>
                <w:b w:val="0"/>
                <w:sz w:val="20"/>
              </w:rPr>
              <w:fldChar w:fldCharType="end"/>
            </w:r>
            <w:r>
              <w:rPr>
                <w:rFonts w:ascii="Univers" w:hAnsi="Univers"/>
                <w:b w:val="0"/>
                <w:sz w:val="20"/>
              </w:rPr>
              <w:t>:</w:t>
            </w: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rPr>
                <w:rFonts w:ascii="Univers" w:hAnsi="Univers"/>
              </w:rPr>
            </w:pPr>
          </w:p>
          <w:p w:rsidR="00E025E4" w:rsidRDefault="00E025E4">
            <w:pPr>
              <w:widowControl/>
              <w:tabs>
                <w:tab w:val="left" w:pos="191"/>
                <w:tab w:val="left" w:pos="623"/>
                <w:tab w:val="left" w:pos="1055"/>
                <w:tab w:val="left" w:pos="1536"/>
                <w:tab w:val="left" w:pos="2040"/>
                <w:tab w:val="left" w:pos="2495"/>
                <w:tab w:val="left" w:pos="2855"/>
                <w:tab w:val="left" w:pos="3215"/>
                <w:tab w:val="left" w:pos="3575"/>
                <w:tab w:val="left" w:pos="3935"/>
                <w:tab w:val="left" w:pos="4295"/>
                <w:tab w:val="left" w:pos="4655"/>
                <w:tab w:val="left" w:pos="5015"/>
                <w:tab w:val="left" w:pos="5375"/>
                <w:tab w:val="left" w:pos="5735"/>
                <w:tab w:val="left" w:pos="6095"/>
                <w:tab w:val="left" w:pos="6455"/>
                <w:tab w:val="left" w:pos="6815"/>
                <w:tab w:val="left" w:pos="7175"/>
                <w:tab w:val="left" w:pos="7535"/>
                <w:tab w:val="left" w:pos="7895"/>
                <w:tab w:val="left" w:pos="8255"/>
                <w:tab w:val="right" w:pos="8687"/>
                <w:tab w:val="right" w:leader="dot" w:pos="9119"/>
              </w:tabs>
              <w:spacing w:line="300" w:lineRule="auto"/>
              <w:rPr>
                <w:rFonts w:ascii="Univers" w:hAnsi="Univers"/>
              </w:rPr>
            </w:pPr>
            <w:r>
              <w:rPr>
                <w:rFonts w:ascii="Univers" w:hAnsi="Univers"/>
              </w:rPr>
              <w:t>0-1</w:t>
            </w:r>
          </w:p>
          <w:p w:rsidR="00E025E4" w:rsidRDefault="00E025E4">
            <w:pPr>
              <w:pStyle w:val="TableText"/>
              <w:jc w:val="left"/>
              <w:rPr>
                <w:rFonts w:ascii="Univers" w:hAnsi="Univers"/>
                <w:b w:val="0"/>
                <w:sz w:val="20"/>
              </w:rPr>
            </w:pPr>
            <w:r>
              <w:rPr>
                <w:rFonts w:ascii="Univers" w:hAnsi="Univers"/>
                <w:b w:val="0"/>
                <w:sz w:val="20"/>
              </w:rPr>
              <w:t xml:space="preserve">2 </w:t>
            </w:r>
          </w:p>
          <w:p w:rsidR="00E025E4" w:rsidRDefault="00E025E4">
            <w:pPr>
              <w:widowControl/>
              <w:tabs>
                <w:tab w:val="left" w:pos="191"/>
                <w:tab w:val="left" w:pos="623"/>
                <w:tab w:val="left" w:pos="1055"/>
                <w:tab w:val="left" w:pos="1536"/>
                <w:tab w:val="left" w:pos="2040"/>
                <w:tab w:val="left" w:pos="2495"/>
                <w:tab w:val="left" w:pos="2855"/>
                <w:tab w:val="left" w:pos="3215"/>
                <w:tab w:val="left" w:pos="3575"/>
                <w:tab w:val="left" w:pos="3935"/>
                <w:tab w:val="left" w:pos="4295"/>
                <w:tab w:val="left" w:pos="4655"/>
                <w:tab w:val="left" w:pos="5015"/>
                <w:tab w:val="left" w:pos="5375"/>
                <w:tab w:val="left" w:pos="5735"/>
                <w:tab w:val="left" w:pos="6095"/>
                <w:tab w:val="left" w:pos="6455"/>
                <w:tab w:val="left" w:pos="6815"/>
                <w:tab w:val="left" w:pos="7175"/>
                <w:tab w:val="left" w:pos="7535"/>
                <w:tab w:val="left" w:pos="7895"/>
                <w:tab w:val="left" w:pos="8255"/>
                <w:tab w:val="right" w:pos="8687"/>
                <w:tab w:val="right" w:leader="dot" w:pos="9119"/>
              </w:tabs>
              <w:spacing w:line="300" w:lineRule="auto"/>
              <w:rPr>
                <w:rFonts w:ascii="Univers" w:hAnsi="Univers"/>
              </w:rPr>
            </w:pPr>
            <w:r>
              <w:rPr>
                <w:rFonts w:ascii="Univers" w:hAnsi="Univers"/>
              </w:rPr>
              <w:t>3</w:t>
            </w:r>
          </w:p>
          <w:p w:rsidR="00E025E4" w:rsidRDefault="00E025E4">
            <w:pPr>
              <w:widowControl/>
              <w:tabs>
                <w:tab w:val="left" w:pos="191"/>
                <w:tab w:val="left" w:pos="623"/>
                <w:tab w:val="left" w:pos="1055"/>
                <w:tab w:val="left" w:pos="1536"/>
                <w:tab w:val="left" w:pos="2040"/>
                <w:tab w:val="left" w:pos="2495"/>
                <w:tab w:val="left" w:pos="2855"/>
                <w:tab w:val="left" w:pos="3215"/>
                <w:tab w:val="left" w:pos="3575"/>
                <w:tab w:val="left" w:pos="3935"/>
                <w:tab w:val="left" w:pos="4295"/>
                <w:tab w:val="left" w:pos="4655"/>
                <w:tab w:val="left" w:pos="5015"/>
                <w:tab w:val="left" w:pos="5375"/>
                <w:tab w:val="left" w:pos="5735"/>
                <w:tab w:val="left" w:pos="6095"/>
                <w:tab w:val="left" w:pos="6455"/>
                <w:tab w:val="left" w:pos="6815"/>
                <w:tab w:val="left" w:pos="7175"/>
                <w:tab w:val="left" w:pos="7535"/>
                <w:tab w:val="left" w:pos="7895"/>
                <w:tab w:val="left" w:pos="8255"/>
                <w:tab w:val="right" w:pos="8687"/>
                <w:tab w:val="right" w:leader="dot" w:pos="9119"/>
              </w:tabs>
              <w:spacing w:line="300" w:lineRule="auto"/>
              <w:rPr>
                <w:rFonts w:ascii="Univers" w:hAnsi="Univers"/>
              </w:rPr>
            </w:pPr>
            <w:r>
              <w:rPr>
                <w:rFonts w:ascii="Univers" w:hAnsi="Univers"/>
              </w:rPr>
              <w:t>4-6</w:t>
            </w: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rPr>
                <w:rFonts w:ascii="Univers" w:hAnsi="Univers"/>
              </w:rPr>
            </w:pPr>
            <w:r>
              <w:rPr>
                <w:rFonts w:ascii="Univers" w:hAnsi="Univers"/>
              </w:rPr>
              <w:t>7-10</w:t>
            </w:r>
          </w:p>
          <w:p w:rsidR="00E025E4" w:rsidRDefault="00E025E4">
            <w:pPr>
              <w:pStyle w:val="Heading5"/>
              <w:tabs>
                <w:tab w:val="clear" w:pos="-7964"/>
                <w:tab w:val="clear" w:pos="-7532"/>
                <w:tab w:val="clear" w:pos="-7460"/>
                <w:tab w:val="clear" w:pos="-7100"/>
                <w:tab w:val="clear" w:pos="-6596"/>
                <w:tab w:val="clear" w:pos="-6092"/>
                <w:tab w:val="clear" w:pos="-5660"/>
                <w:tab w:val="clear" w:pos="-5300"/>
                <w:tab w:val="clear" w:pos="-4940"/>
                <w:tab w:val="clear" w:pos="-4580"/>
                <w:tab w:val="clear" w:pos="-4220"/>
                <w:tab w:val="clear" w:pos="-3860"/>
                <w:tab w:val="clear" w:pos="-3500"/>
                <w:tab w:val="clear" w:pos="-3140"/>
                <w:tab w:val="clear" w:pos="-2780"/>
                <w:tab w:val="clear" w:pos="-2420"/>
                <w:tab w:val="clear" w:pos="-2060"/>
                <w:tab w:val="clear" w:pos="-1700"/>
                <w:tab w:val="clear" w:pos="-1340"/>
                <w:tab w:val="clear" w:pos="-980"/>
                <w:tab w:val="clear" w:pos="-620"/>
                <w:tab w:val="clear" w:pos="-260"/>
                <w:tab w:val="clear" w:pos="100"/>
                <w:tab w:val="clear" w:pos="532"/>
                <w:tab w:val="clear" w:pos="964"/>
                <w:tab w:val="left" w:pos="366"/>
              </w:tabs>
              <w:spacing w:before="60"/>
              <w:rPr>
                <w:rFonts w:ascii="Univers" w:hAnsi="Univers"/>
                <w:u w:val="single"/>
              </w:rPr>
            </w:pPr>
          </w:p>
        </w:tc>
        <w:tc>
          <w:tcPr>
            <w:tcW w:w="1130" w:type="dxa"/>
            <w:tcBorders>
              <w:top w:val="single" w:sz="4" w:space="0" w:color="auto"/>
              <w:left w:val="single" w:sz="4" w:space="0" w:color="auto"/>
              <w:bottom w:val="single" w:sz="4" w:space="0" w:color="auto"/>
              <w:right w:val="single" w:sz="4" w:space="0" w:color="auto"/>
            </w:tcBorders>
          </w:tcPr>
          <w:p w:rsidR="00E025E4" w:rsidRDefault="00E025E4"/>
        </w:tc>
        <w:tc>
          <w:tcPr>
            <w:tcW w:w="1210" w:type="dxa"/>
            <w:gridSpan w:val="2"/>
            <w:tcBorders>
              <w:top w:val="single" w:sz="4" w:space="0" w:color="auto"/>
              <w:left w:val="single" w:sz="4" w:space="0" w:color="auto"/>
              <w:bottom w:val="single" w:sz="4" w:space="0" w:color="auto"/>
            </w:tcBorders>
          </w:tcPr>
          <w:p w:rsidR="00E025E4" w:rsidRDefault="00E025E4">
            <w:pPr>
              <w:pStyle w:val="TableText"/>
              <w:rPr>
                <w:rFonts w:ascii="Univers" w:hAnsi="Univers"/>
                <w:b w:val="0"/>
                <w:sz w:val="20"/>
              </w:rPr>
            </w:pP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rPr>
            </w:pPr>
          </w:p>
          <w:p w:rsidR="00E025E4"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rPr>
            </w:pPr>
          </w:p>
          <w:p w:rsidR="00E025E4" w:rsidRPr="00087252" w:rsidRDefault="00E025E4">
            <w:pPr>
              <w:pStyle w:val="TableText"/>
              <w:jc w:val="center"/>
              <w:rPr>
                <w:rFonts w:ascii="Univers" w:hAnsi="Univers"/>
                <w:b w:val="0"/>
                <w:sz w:val="20"/>
                <w:highlight w:val="lightGray"/>
              </w:rPr>
            </w:pPr>
            <w:r w:rsidRPr="00087252">
              <w:rPr>
                <w:rFonts w:ascii="Univers" w:hAnsi="Univers"/>
                <w:b w:val="0"/>
                <w:sz w:val="20"/>
                <w:highlight w:val="lightGray"/>
              </w:rPr>
              <w:t>NPQ</w:t>
            </w:r>
          </w:p>
          <w:p w:rsidR="00E025E4" w:rsidRPr="00087252"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highlight w:val="lightGray"/>
              </w:rPr>
            </w:pPr>
            <w:r w:rsidRPr="00087252">
              <w:rPr>
                <w:rFonts w:ascii="Univers" w:hAnsi="Univers"/>
                <w:highlight w:val="lightGray"/>
              </w:rPr>
              <w:t>1</w:t>
            </w:r>
          </w:p>
          <w:p w:rsidR="00E025E4" w:rsidRPr="00087252"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highlight w:val="lightGray"/>
              </w:rPr>
            </w:pPr>
            <w:r w:rsidRPr="00087252">
              <w:rPr>
                <w:rFonts w:ascii="Univers" w:hAnsi="Univers"/>
                <w:highlight w:val="lightGray"/>
              </w:rPr>
              <w:t>3</w:t>
            </w:r>
          </w:p>
          <w:p w:rsidR="00E025E4" w:rsidRPr="00087252"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highlight w:val="lightGray"/>
              </w:rPr>
            </w:pPr>
            <w:r w:rsidRPr="00087252">
              <w:rPr>
                <w:rFonts w:ascii="Univers" w:hAnsi="Univers"/>
                <w:highlight w:val="lightGray"/>
              </w:rPr>
              <w:t>5</w:t>
            </w:r>
          </w:p>
          <w:p w:rsidR="00E025E4" w:rsidRPr="00087252"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highlight w:val="lightGray"/>
              </w:rPr>
            </w:pPr>
            <w:r w:rsidRPr="00087252">
              <w:rPr>
                <w:rFonts w:ascii="Univers" w:hAnsi="Univers"/>
                <w:highlight w:val="lightGray"/>
              </w:rPr>
              <w:t>10</w:t>
            </w:r>
          </w:p>
          <w:p w:rsidR="00E025E4" w:rsidRPr="00087252"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highlight w:val="lightGray"/>
              </w:rPr>
            </w:pPr>
          </w:p>
          <w:p w:rsidR="00E025E4" w:rsidRPr="00087252"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highlight w:val="lightGray"/>
              </w:rPr>
            </w:pPr>
          </w:p>
          <w:p w:rsidR="00E025E4" w:rsidRPr="00087252"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highlight w:val="lightGray"/>
              </w:rPr>
            </w:pPr>
          </w:p>
          <w:p w:rsidR="00E025E4" w:rsidRPr="00087252"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highlight w:val="lightGray"/>
              </w:rPr>
            </w:pPr>
          </w:p>
          <w:p w:rsidR="00E025E4" w:rsidRPr="00087252" w:rsidRDefault="00E025E4">
            <w:pPr>
              <w:pStyle w:val="TableText"/>
              <w:jc w:val="center"/>
              <w:rPr>
                <w:rFonts w:ascii="Univers" w:hAnsi="Univers"/>
                <w:b w:val="0"/>
                <w:sz w:val="20"/>
                <w:highlight w:val="lightGray"/>
              </w:rPr>
            </w:pPr>
            <w:r w:rsidRPr="00087252">
              <w:rPr>
                <w:rFonts w:ascii="Univers" w:hAnsi="Univers"/>
                <w:b w:val="0"/>
                <w:sz w:val="20"/>
                <w:highlight w:val="lightGray"/>
              </w:rPr>
              <w:t>NPQ</w:t>
            </w:r>
          </w:p>
          <w:p w:rsidR="00E025E4" w:rsidRPr="00087252"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highlight w:val="lightGray"/>
              </w:rPr>
            </w:pPr>
            <w:r w:rsidRPr="00087252">
              <w:rPr>
                <w:rFonts w:ascii="Univers" w:hAnsi="Univers"/>
                <w:highlight w:val="lightGray"/>
              </w:rPr>
              <w:t>1</w:t>
            </w:r>
          </w:p>
          <w:p w:rsidR="00E025E4" w:rsidRPr="00087252"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highlight w:val="lightGray"/>
              </w:rPr>
            </w:pPr>
            <w:r w:rsidRPr="00087252">
              <w:rPr>
                <w:rFonts w:ascii="Univers" w:hAnsi="Univers"/>
                <w:highlight w:val="lightGray"/>
              </w:rPr>
              <w:t>3</w:t>
            </w:r>
          </w:p>
          <w:p w:rsidR="00E025E4" w:rsidRPr="00087252"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highlight w:val="lightGray"/>
              </w:rPr>
            </w:pPr>
            <w:r w:rsidRPr="00087252">
              <w:rPr>
                <w:rFonts w:ascii="Univers" w:hAnsi="Univers"/>
                <w:highlight w:val="lightGray"/>
              </w:rPr>
              <w:t>5</w:t>
            </w:r>
          </w:p>
          <w:p w:rsidR="00E025E4" w:rsidRPr="00087252"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highlight w:val="lightGray"/>
              </w:rPr>
            </w:pPr>
            <w:r w:rsidRPr="00087252">
              <w:rPr>
                <w:rFonts w:ascii="Univers" w:hAnsi="Univers"/>
                <w:highlight w:val="lightGray"/>
              </w:rPr>
              <w:t>10</w:t>
            </w:r>
          </w:p>
          <w:p w:rsidR="00E025E4" w:rsidRPr="00087252"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highlight w:val="lightGray"/>
              </w:rPr>
            </w:pPr>
          </w:p>
          <w:p w:rsidR="00E025E4" w:rsidRPr="00087252"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highlight w:val="lightGray"/>
              </w:rPr>
            </w:pPr>
          </w:p>
          <w:p w:rsidR="00E025E4" w:rsidRPr="00087252"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highlight w:val="lightGray"/>
              </w:rPr>
            </w:pPr>
          </w:p>
          <w:p w:rsidR="00E025E4" w:rsidRPr="00087252"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highlight w:val="lightGray"/>
              </w:rPr>
            </w:pPr>
          </w:p>
          <w:p w:rsidR="00E025E4" w:rsidRPr="00087252" w:rsidRDefault="00E025E4">
            <w:pPr>
              <w:pStyle w:val="TableText"/>
              <w:jc w:val="center"/>
              <w:rPr>
                <w:rFonts w:ascii="Univers" w:hAnsi="Univers"/>
                <w:b w:val="0"/>
                <w:sz w:val="20"/>
                <w:highlight w:val="lightGray"/>
              </w:rPr>
            </w:pPr>
            <w:r w:rsidRPr="00087252">
              <w:rPr>
                <w:rFonts w:ascii="Univers" w:hAnsi="Univers"/>
                <w:b w:val="0"/>
                <w:sz w:val="20"/>
                <w:highlight w:val="lightGray"/>
              </w:rPr>
              <w:t>NPQ</w:t>
            </w:r>
          </w:p>
          <w:p w:rsidR="00E025E4" w:rsidRPr="00087252"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highlight w:val="lightGray"/>
              </w:rPr>
            </w:pPr>
            <w:r w:rsidRPr="00087252">
              <w:rPr>
                <w:rFonts w:ascii="Univers" w:hAnsi="Univers"/>
                <w:highlight w:val="lightGray"/>
              </w:rPr>
              <w:t>1</w:t>
            </w:r>
          </w:p>
          <w:p w:rsidR="00E025E4" w:rsidRPr="00087252"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highlight w:val="lightGray"/>
              </w:rPr>
            </w:pPr>
            <w:r w:rsidRPr="00087252">
              <w:rPr>
                <w:rFonts w:ascii="Univers" w:hAnsi="Univers"/>
                <w:highlight w:val="lightGray"/>
              </w:rPr>
              <w:t>3</w:t>
            </w:r>
          </w:p>
          <w:p w:rsidR="00E025E4" w:rsidRPr="00087252" w:rsidRDefault="00E025E4">
            <w:pPr>
              <w:widowControl/>
              <w:tabs>
                <w:tab w:val="left" w:pos="672"/>
                <w:tab w:val="left" w:pos="1104"/>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center"/>
              <w:rPr>
                <w:rFonts w:ascii="Univers" w:hAnsi="Univers"/>
                <w:highlight w:val="lightGray"/>
              </w:rPr>
            </w:pPr>
            <w:r w:rsidRPr="00087252">
              <w:rPr>
                <w:rFonts w:ascii="Univers" w:hAnsi="Univers"/>
                <w:highlight w:val="lightGray"/>
              </w:rPr>
              <w:t>5</w:t>
            </w:r>
          </w:p>
          <w:p w:rsidR="00E025E4" w:rsidRDefault="00E025E4">
            <w:pPr>
              <w:jc w:val="center"/>
            </w:pPr>
            <w:r w:rsidRPr="00087252">
              <w:rPr>
                <w:rFonts w:ascii="Univers" w:hAnsi="Univers"/>
                <w:highlight w:val="lightGray"/>
              </w:rPr>
              <w:t>10</w:t>
            </w:r>
          </w:p>
        </w:tc>
      </w:tr>
    </w:tbl>
    <w:p w:rsidR="00E025E4" w:rsidRDefault="00E025E4">
      <w:pPr>
        <w:widowControl/>
        <w:spacing w:line="300" w:lineRule="auto"/>
        <w:ind w:left="-240" w:right="9119"/>
        <w:jc w:val="both"/>
        <w:rPr>
          <w:rFonts w:ascii="Univers" w:hAnsi="Univers"/>
        </w:rPr>
        <w:sectPr w:rsidR="00E025E4">
          <w:footnotePr>
            <w:numRestart w:val="eachPage"/>
          </w:footnotePr>
          <w:endnotePr>
            <w:numFmt w:val="decimal"/>
          </w:endnotePr>
          <w:pgSz w:w="12240" w:h="15840"/>
          <w:pgMar w:top="1440" w:right="1080" w:bottom="720" w:left="1440" w:header="720" w:footer="720" w:gutter="0"/>
          <w:cols w:space="720"/>
        </w:sectPr>
      </w:pPr>
    </w:p>
    <w:p w:rsidR="00E025E4" w:rsidRDefault="00E025E4">
      <w:pPr>
        <w:widowControl/>
        <w:spacing w:line="300" w:lineRule="auto"/>
        <w:rPr>
          <w:rFonts w:ascii="Univers" w:hAnsi="Univers"/>
        </w:rPr>
      </w:pPr>
    </w:p>
    <w:p w:rsidR="00E025E4" w:rsidRDefault="00E025E4">
      <w:pPr>
        <w:widowControl/>
        <w:spacing w:line="300" w:lineRule="auto"/>
        <w:rPr>
          <w:rFonts w:ascii="Univers" w:hAnsi="Univers"/>
        </w:rPr>
      </w:pPr>
      <w:r>
        <w:rPr>
          <w:rFonts w:ascii="Univers" w:hAnsi="Univers"/>
        </w:rPr>
        <w:t>Go to Summary Work Sheet on next page.</w:t>
      </w:r>
    </w:p>
    <w:p w:rsidR="00E025E4" w:rsidRDefault="00E025E4">
      <w:pPr>
        <w:widowControl/>
        <w:tabs>
          <w:tab w:val="left" w:pos="672"/>
          <w:tab w:val="left" w:pos="1104"/>
          <w:tab w:val="left" w:pos="1176"/>
          <w:tab w:val="left" w:pos="1536"/>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jc w:val="both"/>
        <w:rPr>
          <w:rFonts w:ascii="Univers" w:hAnsi="Univers"/>
        </w:rPr>
        <w:sectPr w:rsidR="00E025E4">
          <w:footerReference w:type="default" r:id="rId9"/>
          <w:footnotePr>
            <w:numRestart w:val="eachPage"/>
          </w:footnotePr>
          <w:endnotePr>
            <w:numFmt w:val="decimal"/>
          </w:endnotePr>
          <w:type w:val="continuous"/>
          <w:pgSz w:w="12240" w:h="15840"/>
          <w:pgMar w:top="1440" w:right="1080" w:bottom="720" w:left="1440" w:header="720" w:footer="720" w:gutter="0"/>
          <w:cols w:space="720"/>
        </w:sectPr>
      </w:pPr>
      <w:r>
        <w:rPr>
          <w:rFonts w:ascii="Univers" w:hAnsi="Univers"/>
        </w:rPr>
        <w:br w:type="page"/>
      </w:r>
    </w:p>
    <w:p w:rsidR="00E025E4" w:rsidRDefault="00E025E4">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both"/>
        <w:rPr>
          <w:rFonts w:ascii="Univers" w:hAnsi="Univers"/>
        </w:rPr>
      </w:pPr>
    </w:p>
    <w:p w:rsidR="00E025E4" w:rsidRDefault="00E025E4">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center"/>
        <w:outlineLvl w:val="0"/>
        <w:rPr>
          <w:rFonts w:ascii="Univers" w:hAnsi="Univers"/>
          <w:b/>
        </w:rPr>
      </w:pPr>
      <w:r>
        <w:rPr>
          <w:rFonts w:ascii="Univers" w:hAnsi="Univers"/>
          <w:b/>
        </w:rPr>
        <w:t>FOR UNIVERSITY USE ONLY</w:t>
      </w:r>
    </w:p>
    <w:p w:rsidR="00E025E4" w:rsidRDefault="00E025E4">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center"/>
        <w:outlineLvl w:val="0"/>
        <w:rPr>
          <w:rFonts w:ascii="Univers" w:hAnsi="Univers"/>
          <w:b/>
        </w:rPr>
      </w:pPr>
      <w:r>
        <w:rPr>
          <w:rFonts w:ascii="Univers" w:hAnsi="Univers"/>
          <w:b/>
        </w:rPr>
        <w:t>Do Not Issue to Proposer</w:t>
      </w:r>
    </w:p>
    <w:p w:rsidR="00E025E4" w:rsidRDefault="00E025E4">
      <w:pPr>
        <w:widowControl/>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pacing w:line="300" w:lineRule="auto"/>
        <w:jc w:val="both"/>
        <w:rPr>
          <w:rFonts w:ascii="Univers" w:hAnsi="Univers"/>
        </w:rPr>
      </w:pPr>
    </w:p>
    <w:p w:rsidR="00E025E4" w:rsidRDefault="00E025E4">
      <w:pPr>
        <w:widowControl/>
        <w:spacing w:line="300" w:lineRule="auto"/>
        <w:outlineLvl w:val="0"/>
        <w:rPr>
          <w:rFonts w:ascii="Univers" w:hAnsi="Univers"/>
          <w:b/>
        </w:rPr>
      </w:pPr>
    </w:p>
    <w:p w:rsidR="00E025E4" w:rsidRDefault="00E025E4">
      <w:pPr>
        <w:pStyle w:val="Heading4"/>
        <w:tabs>
          <w:tab w:val="clear" w:pos="9360"/>
        </w:tabs>
        <w:spacing w:line="300" w:lineRule="auto"/>
        <w:rPr>
          <w:rFonts w:ascii="Univers" w:hAnsi="Univers"/>
        </w:rPr>
      </w:pPr>
      <w:r>
        <w:rPr>
          <w:rFonts w:ascii="Univers" w:hAnsi="Univers"/>
        </w:rPr>
        <w:t>PREQUALIFICATION EVALUATION SUMMARY WORK SHEET</w:t>
      </w:r>
    </w:p>
    <w:tbl>
      <w:tblPr>
        <w:tblW w:w="0" w:type="auto"/>
        <w:tblInd w:w="300" w:type="dxa"/>
        <w:tblBorders>
          <w:top w:val="single" w:sz="4" w:space="0" w:color="auto"/>
          <w:left w:val="single" w:sz="4" w:space="0" w:color="auto"/>
          <w:bottom w:val="single" w:sz="4" w:space="0" w:color="auto"/>
          <w:right w:val="single" w:sz="4" w:space="0" w:color="auto"/>
        </w:tblBorders>
        <w:tblLayout w:type="fixed"/>
        <w:tblCellMar>
          <w:left w:w="180" w:type="dxa"/>
          <w:right w:w="180" w:type="dxa"/>
        </w:tblCellMar>
        <w:tblLook w:val="0000"/>
      </w:tblPr>
      <w:tblGrid>
        <w:gridCol w:w="5126"/>
        <w:gridCol w:w="1434"/>
        <w:gridCol w:w="1362"/>
        <w:gridCol w:w="1258"/>
      </w:tblGrid>
      <w:tr w:rsidR="00E025E4">
        <w:tblPrEx>
          <w:tblCellMar>
            <w:top w:w="0" w:type="dxa"/>
            <w:bottom w:w="0" w:type="dxa"/>
          </w:tblCellMar>
        </w:tblPrEx>
        <w:tc>
          <w:tcPr>
            <w:tcW w:w="5126" w:type="dxa"/>
            <w:tcBorders>
              <w:top w:val="single" w:sz="4" w:space="0" w:color="auto"/>
              <w:bottom w:val="single" w:sz="4" w:space="0" w:color="auto"/>
              <w:right w:val="single" w:sz="4" w:space="0" w:color="auto"/>
            </w:tcBorders>
          </w:tcPr>
          <w:p w:rsidR="00E025E4" w:rsidRDefault="00E025E4">
            <w:pPr>
              <w:widowControl/>
              <w:spacing w:before="120"/>
              <w:jc w:val="center"/>
              <w:rPr>
                <w:rFonts w:ascii="Univers" w:hAnsi="Univers"/>
                <w:b/>
              </w:rPr>
            </w:pPr>
          </w:p>
          <w:p w:rsidR="00E025E4" w:rsidRDefault="00E025E4">
            <w:pPr>
              <w:widowControl/>
              <w:spacing w:before="120"/>
              <w:jc w:val="center"/>
              <w:rPr>
                <w:rFonts w:ascii="Univers" w:hAnsi="Univers"/>
                <w:b/>
              </w:rPr>
            </w:pPr>
          </w:p>
          <w:p w:rsidR="00E025E4" w:rsidRDefault="00E025E4">
            <w:pPr>
              <w:widowControl/>
              <w:spacing w:before="120"/>
              <w:jc w:val="center"/>
              <w:rPr>
                <w:rFonts w:ascii="Univers" w:hAnsi="Univers"/>
                <w:b/>
              </w:rPr>
            </w:pPr>
            <w:r>
              <w:rPr>
                <w:rFonts w:ascii="Univers" w:hAnsi="Univers"/>
                <w:b/>
              </w:rPr>
              <w:t>CATEGORY</w:t>
            </w:r>
          </w:p>
        </w:tc>
        <w:tc>
          <w:tcPr>
            <w:tcW w:w="1434" w:type="dxa"/>
            <w:tcBorders>
              <w:top w:val="single" w:sz="4" w:space="0" w:color="auto"/>
              <w:left w:val="single" w:sz="4" w:space="0" w:color="auto"/>
              <w:bottom w:val="single" w:sz="4" w:space="0" w:color="auto"/>
              <w:right w:val="single" w:sz="4" w:space="0" w:color="auto"/>
            </w:tcBorders>
          </w:tcPr>
          <w:p w:rsidR="00E025E4" w:rsidRDefault="00E025E4">
            <w:pPr>
              <w:widowControl/>
              <w:spacing w:before="120"/>
              <w:jc w:val="center"/>
              <w:rPr>
                <w:rFonts w:ascii="Univers" w:hAnsi="Univers"/>
                <w:b/>
              </w:rPr>
            </w:pPr>
            <w:r>
              <w:rPr>
                <w:rFonts w:ascii="Univers" w:hAnsi="Univers"/>
                <w:b/>
              </w:rPr>
              <w:t>Maximum</w:t>
            </w:r>
          </w:p>
          <w:p w:rsidR="00E025E4" w:rsidRDefault="00E025E4">
            <w:pPr>
              <w:widowControl/>
              <w:spacing w:before="120"/>
              <w:jc w:val="center"/>
              <w:rPr>
                <w:rFonts w:ascii="Univers" w:hAnsi="Univers"/>
                <w:b/>
              </w:rPr>
            </w:pPr>
            <w:r>
              <w:rPr>
                <w:rFonts w:ascii="Univers" w:hAnsi="Univers"/>
                <w:b/>
              </w:rPr>
              <w:t>Assignable</w:t>
            </w:r>
          </w:p>
          <w:p w:rsidR="00E025E4" w:rsidRDefault="00E025E4">
            <w:pPr>
              <w:widowControl/>
              <w:spacing w:before="120"/>
              <w:jc w:val="center"/>
              <w:rPr>
                <w:rFonts w:ascii="Univers" w:hAnsi="Univers"/>
                <w:b/>
              </w:rPr>
            </w:pPr>
            <w:r>
              <w:rPr>
                <w:rFonts w:ascii="Univers" w:hAnsi="Univers"/>
                <w:b/>
              </w:rPr>
              <w:t>Points</w:t>
            </w:r>
          </w:p>
        </w:tc>
        <w:tc>
          <w:tcPr>
            <w:tcW w:w="1362" w:type="dxa"/>
            <w:tcBorders>
              <w:top w:val="single" w:sz="4" w:space="0" w:color="auto"/>
              <w:left w:val="single" w:sz="4" w:space="0" w:color="auto"/>
              <w:bottom w:val="single" w:sz="4" w:space="0" w:color="auto"/>
              <w:right w:val="single" w:sz="4" w:space="0" w:color="auto"/>
            </w:tcBorders>
          </w:tcPr>
          <w:p w:rsidR="00E025E4" w:rsidRDefault="00E025E4">
            <w:pPr>
              <w:widowControl/>
              <w:spacing w:before="120"/>
              <w:jc w:val="center"/>
              <w:rPr>
                <w:rFonts w:ascii="Univers" w:hAnsi="Univers"/>
                <w:b/>
              </w:rPr>
            </w:pPr>
          </w:p>
          <w:p w:rsidR="00E025E4" w:rsidRDefault="00E025E4">
            <w:pPr>
              <w:widowControl/>
              <w:spacing w:before="120"/>
              <w:jc w:val="center"/>
              <w:rPr>
                <w:rFonts w:ascii="Univers" w:hAnsi="Univers"/>
                <w:b/>
              </w:rPr>
            </w:pPr>
            <w:r>
              <w:rPr>
                <w:rFonts w:ascii="Univers" w:hAnsi="Univers"/>
                <w:b/>
              </w:rPr>
              <w:t>Actual</w:t>
            </w:r>
          </w:p>
          <w:p w:rsidR="00E025E4" w:rsidRDefault="00E025E4">
            <w:pPr>
              <w:widowControl/>
              <w:spacing w:before="120"/>
              <w:jc w:val="center"/>
              <w:rPr>
                <w:rFonts w:ascii="Univers" w:hAnsi="Univers"/>
                <w:b/>
              </w:rPr>
            </w:pPr>
            <w:r>
              <w:rPr>
                <w:rFonts w:ascii="Univers" w:hAnsi="Univers"/>
                <w:b/>
              </w:rPr>
              <w:t>Points</w:t>
            </w:r>
          </w:p>
        </w:tc>
        <w:tc>
          <w:tcPr>
            <w:tcW w:w="1258" w:type="dxa"/>
            <w:tcBorders>
              <w:top w:val="single" w:sz="4" w:space="0" w:color="auto"/>
              <w:left w:val="single" w:sz="4" w:space="0" w:color="auto"/>
              <w:bottom w:val="single" w:sz="4" w:space="0" w:color="auto"/>
            </w:tcBorders>
          </w:tcPr>
          <w:p w:rsidR="00E025E4" w:rsidRDefault="00E025E4">
            <w:pPr>
              <w:widowControl/>
              <w:spacing w:before="120"/>
              <w:jc w:val="center"/>
              <w:rPr>
                <w:rFonts w:ascii="Univers" w:hAnsi="Univers"/>
                <w:b/>
              </w:rPr>
            </w:pPr>
          </w:p>
          <w:p w:rsidR="00E025E4" w:rsidRDefault="00E025E4">
            <w:pPr>
              <w:widowControl/>
              <w:spacing w:before="120"/>
              <w:jc w:val="center"/>
              <w:rPr>
                <w:rFonts w:ascii="Univers" w:hAnsi="Univers"/>
                <w:b/>
              </w:rPr>
            </w:pPr>
            <w:r>
              <w:rPr>
                <w:rFonts w:ascii="Univers" w:hAnsi="Univers"/>
                <w:b/>
              </w:rPr>
              <w:t>Minimum</w:t>
            </w:r>
            <w:r w:rsidR="000927AD">
              <w:rPr>
                <w:rFonts w:ascii="Univers" w:hAnsi="Univers"/>
                <w:b/>
              </w:rPr>
              <w:br/>
              <w:t>Required</w:t>
            </w:r>
          </w:p>
          <w:p w:rsidR="00E025E4" w:rsidRDefault="00E025E4">
            <w:pPr>
              <w:widowControl/>
              <w:spacing w:before="120"/>
              <w:jc w:val="center"/>
              <w:rPr>
                <w:rFonts w:ascii="Univers" w:hAnsi="Univers"/>
                <w:b/>
              </w:rPr>
            </w:pPr>
            <w:r>
              <w:rPr>
                <w:rFonts w:ascii="Univers" w:hAnsi="Univers"/>
                <w:b/>
              </w:rPr>
              <w:t>Points</w:t>
            </w:r>
          </w:p>
        </w:tc>
      </w:tr>
      <w:tr w:rsidR="00E025E4">
        <w:tblPrEx>
          <w:tblCellMar>
            <w:top w:w="0" w:type="dxa"/>
            <w:bottom w:w="0" w:type="dxa"/>
          </w:tblCellMar>
        </w:tblPrEx>
        <w:tc>
          <w:tcPr>
            <w:tcW w:w="5126" w:type="dxa"/>
            <w:tcBorders>
              <w:top w:val="single" w:sz="4" w:space="0" w:color="auto"/>
              <w:bottom w:val="single" w:sz="4" w:space="0" w:color="auto"/>
              <w:right w:val="single" w:sz="4" w:space="0" w:color="auto"/>
            </w:tcBorders>
          </w:tcPr>
          <w:p w:rsidR="00E025E4" w:rsidRDefault="00E025E4">
            <w:pPr>
              <w:widowControl/>
              <w:spacing w:before="120"/>
              <w:rPr>
                <w:rFonts w:ascii="Univers" w:hAnsi="Univers"/>
                <w:b/>
              </w:rPr>
            </w:pPr>
            <w:r>
              <w:rPr>
                <w:rFonts w:ascii="Univers" w:hAnsi="Univers"/>
                <w:b/>
              </w:rPr>
              <w:t>1.</w:t>
            </w:r>
            <w:r>
              <w:rPr>
                <w:rFonts w:ascii="Univers" w:hAnsi="Univers"/>
                <w:b/>
              </w:rPr>
              <w:tab/>
              <w:t>Contractor’s License</w:t>
            </w:r>
          </w:p>
        </w:tc>
        <w:tc>
          <w:tcPr>
            <w:tcW w:w="1434" w:type="dxa"/>
            <w:tcBorders>
              <w:top w:val="single" w:sz="4" w:space="0" w:color="auto"/>
              <w:left w:val="single" w:sz="4" w:space="0" w:color="auto"/>
              <w:bottom w:val="single" w:sz="4" w:space="0" w:color="auto"/>
              <w:right w:val="single" w:sz="4" w:space="0" w:color="auto"/>
            </w:tcBorders>
          </w:tcPr>
          <w:p w:rsidR="00E025E4" w:rsidRPr="00087252" w:rsidRDefault="00E025E4">
            <w:pPr>
              <w:pStyle w:val="Header"/>
              <w:widowControl/>
              <w:tabs>
                <w:tab w:val="clear" w:pos="4320"/>
                <w:tab w:val="clear" w:pos="8640"/>
              </w:tabs>
              <w:jc w:val="center"/>
              <w:rPr>
                <w:rFonts w:ascii="Univers" w:hAnsi="Univers"/>
                <w:highlight w:val="lightGray"/>
              </w:rPr>
            </w:pPr>
            <w:r w:rsidRPr="00087252">
              <w:rPr>
                <w:rFonts w:ascii="Univers" w:hAnsi="Univers"/>
                <w:highlight w:val="lightGray"/>
              </w:rPr>
              <w:t>1</w:t>
            </w:r>
          </w:p>
        </w:tc>
        <w:tc>
          <w:tcPr>
            <w:tcW w:w="1362" w:type="dxa"/>
            <w:tcBorders>
              <w:top w:val="single" w:sz="4" w:space="0" w:color="auto"/>
              <w:left w:val="single" w:sz="4" w:space="0" w:color="auto"/>
              <w:bottom w:val="single" w:sz="4" w:space="0" w:color="auto"/>
              <w:right w:val="single" w:sz="4" w:space="0" w:color="auto"/>
            </w:tcBorders>
          </w:tcPr>
          <w:p w:rsidR="00E025E4" w:rsidRDefault="00E025E4">
            <w:pPr>
              <w:widowControl/>
              <w:jc w:val="center"/>
              <w:rPr>
                <w:rFonts w:ascii="Univers" w:hAnsi="Univers"/>
              </w:rPr>
            </w:pPr>
          </w:p>
        </w:tc>
        <w:tc>
          <w:tcPr>
            <w:tcW w:w="1258" w:type="dxa"/>
            <w:tcBorders>
              <w:top w:val="single" w:sz="4" w:space="0" w:color="auto"/>
              <w:left w:val="single" w:sz="4" w:space="0" w:color="auto"/>
              <w:bottom w:val="single" w:sz="4" w:space="0" w:color="auto"/>
            </w:tcBorders>
          </w:tcPr>
          <w:p w:rsidR="00E025E4" w:rsidRPr="00087252" w:rsidRDefault="00E025E4">
            <w:pPr>
              <w:widowControl/>
              <w:jc w:val="center"/>
              <w:rPr>
                <w:rFonts w:ascii="Univers" w:hAnsi="Univers"/>
                <w:highlight w:val="lightGray"/>
              </w:rPr>
            </w:pPr>
            <w:r w:rsidRPr="00087252">
              <w:rPr>
                <w:rFonts w:ascii="Univers" w:hAnsi="Univers"/>
                <w:highlight w:val="lightGray"/>
              </w:rPr>
              <w:t>1</w:t>
            </w:r>
          </w:p>
        </w:tc>
      </w:tr>
      <w:tr w:rsidR="00E025E4">
        <w:tblPrEx>
          <w:tblCellMar>
            <w:top w:w="0" w:type="dxa"/>
            <w:bottom w:w="0" w:type="dxa"/>
          </w:tblCellMar>
        </w:tblPrEx>
        <w:tc>
          <w:tcPr>
            <w:tcW w:w="5126" w:type="dxa"/>
            <w:tcBorders>
              <w:top w:val="single" w:sz="4" w:space="0" w:color="auto"/>
              <w:bottom w:val="single" w:sz="4" w:space="0" w:color="auto"/>
              <w:right w:val="single" w:sz="4" w:space="0" w:color="auto"/>
            </w:tcBorders>
          </w:tcPr>
          <w:p w:rsidR="00E025E4" w:rsidRDefault="00E025E4">
            <w:pPr>
              <w:widowControl/>
              <w:spacing w:before="120"/>
              <w:rPr>
                <w:rFonts w:ascii="Univers" w:hAnsi="Univers"/>
              </w:rPr>
            </w:pPr>
            <w:r>
              <w:rPr>
                <w:rFonts w:ascii="Univers" w:hAnsi="Univers"/>
                <w:b/>
              </w:rPr>
              <w:t>2.</w:t>
            </w:r>
            <w:r>
              <w:rPr>
                <w:rFonts w:ascii="Univers" w:hAnsi="Univers"/>
                <w:b/>
              </w:rPr>
              <w:tab/>
              <w:t>Construction Experience</w:t>
            </w:r>
          </w:p>
          <w:p w:rsidR="00E025E4" w:rsidRDefault="00E025E4">
            <w:pPr>
              <w:pStyle w:val="Header"/>
              <w:widowControl/>
              <w:tabs>
                <w:tab w:val="clear" w:pos="4320"/>
                <w:tab w:val="clear" w:pos="8640"/>
              </w:tabs>
              <w:spacing w:before="60"/>
              <w:rPr>
                <w:rFonts w:ascii="Univers" w:hAnsi="Univers"/>
                <w:b/>
              </w:rPr>
            </w:pPr>
            <w:r>
              <w:rPr>
                <w:rFonts w:ascii="Univers" w:hAnsi="Univers"/>
              </w:rPr>
              <w:tab/>
              <w:t>2.1  Total amount</w:t>
            </w:r>
            <w:r>
              <w:rPr>
                <w:rFonts w:ascii="Univers" w:hAnsi="Univers"/>
              </w:rPr>
              <w:br/>
            </w:r>
            <w:r>
              <w:rPr>
                <w:rFonts w:ascii="Univers" w:hAnsi="Univers"/>
              </w:rPr>
              <w:tab/>
              <w:t>2.2   Completion record</w:t>
            </w:r>
          </w:p>
        </w:tc>
        <w:tc>
          <w:tcPr>
            <w:tcW w:w="1434" w:type="dxa"/>
            <w:tcBorders>
              <w:top w:val="single" w:sz="4" w:space="0" w:color="auto"/>
              <w:left w:val="single" w:sz="4" w:space="0" w:color="auto"/>
              <w:bottom w:val="single" w:sz="4" w:space="0" w:color="auto"/>
              <w:right w:val="single" w:sz="4" w:space="0" w:color="auto"/>
            </w:tcBorders>
          </w:tcPr>
          <w:p w:rsidR="00E025E4" w:rsidRPr="00087252" w:rsidRDefault="00E025E4">
            <w:pPr>
              <w:pStyle w:val="BodyText2"/>
              <w:spacing w:before="120"/>
              <w:rPr>
                <w:rFonts w:ascii="Univers" w:hAnsi="Univers"/>
                <w:highlight w:val="lightGray"/>
              </w:rPr>
            </w:pPr>
            <w:r w:rsidRPr="00087252">
              <w:rPr>
                <w:rFonts w:ascii="Univers" w:hAnsi="Univers"/>
                <w:highlight w:val="lightGray"/>
              </w:rPr>
              <w:br/>
              <w:t>10</w:t>
            </w:r>
          </w:p>
          <w:p w:rsidR="00E025E4" w:rsidRPr="00087252" w:rsidRDefault="00E025E4">
            <w:pPr>
              <w:widowControl/>
              <w:spacing w:before="60"/>
              <w:jc w:val="center"/>
              <w:rPr>
                <w:rFonts w:ascii="Univers" w:hAnsi="Univers"/>
                <w:highlight w:val="lightGray"/>
              </w:rPr>
            </w:pPr>
            <w:r w:rsidRPr="00087252">
              <w:rPr>
                <w:rFonts w:ascii="Univers" w:hAnsi="Univers"/>
                <w:highlight w:val="lightGray"/>
              </w:rPr>
              <w:t>6</w:t>
            </w:r>
          </w:p>
        </w:tc>
        <w:tc>
          <w:tcPr>
            <w:tcW w:w="1362" w:type="dxa"/>
            <w:tcBorders>
              <w:top w:val="single" w:sz="4" w:space="0" w:color="auto"/>
              <w:left w:val="single" w:sz="4" w:space="0" w:color="auto"/>
              <w:bottom w:val="single" w:sz="4" w:space="0" w:color="auto"/>
              <w:right w:val="single" w:sz="4" w:space="0" w:color="auto"/>
            </w:tcBorders>
          </w:tcPr>
          <w:p w:rsidR="00E025E4" w:rsidRDefault="00E025E4">
            <w:pPr>
              <w:widowControl/>
              <w:jc w:val="center"/>
              <w:rPr>
                <w:rFonts w:ascii="Univers" w:hAnsi="Univers"/>
              </w:rPr>
            </w:pPr>
          </w:p>
        </w:tc>
        <w:tc>
          <w:tcPr>
            <w:tcW w:w="1258" w:type="dxa"/>
            <w:tcBorders>
              <w:top w:val="single" w:sz="4" w:space="0" w:color="auto"/>
              <w:left w:val="single" w:sz="4" w:space="0" w:color="auto"/>
              <w:bottom w:val="single" w:sz="4" w:space="0" w:color="auto"/>
            </w:tcBorders>
          </w:tcPr>
          <w:p w:rsidR="00E025E4" w:rsidRPr="00087252" w:rsidRDefault="00E025E4">
            <w:pPr>
              <w:pStyle w:val="BodyText2"/>
              <w:spacing w:before="120"/>
              <w:rPr>
                <w:rFonts w:ascii="Univers" w:hAnsi="Univers"/>
                <w:highlight w:val="lightGray"/>
              </w:rPr>
            </w:pPr>
            <w:r w:rsidRPr="00087252">
              <w:rPr>
                <w:rFonts w:ascii="Univers" w:hAnsi="Univers"/>
                <w:highlight w:val="lightGray"/>
              </w:rPr>
              <w:br/>
              <w:t>2</w:t>
            </w:r>
          </w:p>
          <w:p w:rsidR="00E025E4" w:rsidRPr="00087252" w:rsidRDefault="00E025E4">
            <w:pPr>
              <w:widowControl/>
              <w:jc w:val="center"/>
              <w:rPr>
                <w:rFonts w:ascii="Univers" w:hAnsi="Univers"/>
                <w:highlight w:val="lightGray"/>
              </w:rPr>
            </w:pPr>
            <w:r w:rsidRPr="00087252">
              <w:rPr>
                <w:rFonts w:ascii="Univers" w:hAnsi="Univers"/>
                <w:highlight w:val="lightGray"/>
              </w:rPr>
              <w:t>1</w:t>
            </w:r>
          </w:p>
        </w:tc>
      </w:tr>
      <w:tr w:rsidR="00E025E4">
        <w:tblPrEx>
          <w:tblCellMar>
            <w:top w:w="0" w:type="dxa"/>
            <w:bottom w:w="0" w:type="dxa"/>
          </w:tblCellMar>
        </w:tblPrEx>
        <w:tc>
          <w:tcPr>
            <w:tcW w:w="5126" w:type="dxa"/>
            <w:tcBorders>
              <w:top w:val="single" w:sz="4" w:space="0" w:color="auto"/>
              <w:bottom w:val="single" w:sz="4" w:space="0" w:color="auto"/>
              <w:right w:val="single" w:sz="4" w:space="0" w:color="auto"/>
            </w:tcBorders>
          </w:tcPr>
          <w:p w:rsidR="00E025E4" w:rsidRDefault="00E025E4">
            <w:pPr>
              <w:widowControl/>
              <w:spacing w:before="120"/>
              <w:rPr>
                <w:rFonts w:ascii="Univers" w:hAnsi="Univers"/>
                <w:b/>
              </w:rPr>
            </w:pPr>
            <w:r>
              <w:rPr>
                <w:rFonts w:ascii="Univers" w:hAnsi="Univers"/>
                <w:b/>
              </w:rPr>
              <w:t>3.</w:t>
            </w:r>
            <w:r>
              <w:rPr>
                <w:rFonts w:ascii="Univers" w:hAnsi="Univers"/>
                <w:b/>
              </w:rPr>
              <w:tab/>
              <w:t>Design Experience</w:t>
            </w:r>
          </w:p>
        </w:tc>
        <w:tc>
          <w:tcPr>
            <w:tcW w:w="1434" w:type="dxa"/>
            <w:tcBorders>
              <w:top w:val="single" w:sz="4" w:space="0" w:color="auto"/>
              <w:left w:val="single" w:sz="4" w:space="0" w:color="auto"/>
              <w:bottom w:val="single" w:sz="4" w:space="0" w:color="auto"/>
              <w:right w:val="single" w:sz="4" w:space="0" w:color="auto"/>
            </w:tcBorders>
          </w:tcPr>
          <w:p w:rsidR="00E025E4" w:rsidRPr="00087252" w:rsidRDefault="00E025E4">
            <w:pPr>
              <w:pStyle w:val="BodyText2"/>
              <w:spacing w:before="120"/>
              <w:rPr>
                <w:rFonts w:ascii="Univers" w:hAnsi="Univers"/>
                <w:highlight w:val="lightGray"/>
              </w:rPr>
            </w:pPr>
            <w:r w:rsidRPr="00087252">
              <w:rPr>
                <w:rFonts w:ascii="Univers" w:hAnsi="Univers"/>
                <w:highlight w:val="lightGray"/>
              </w:rPr>
              <w:t>10</w:t>
            </w:r>
          </w:p>
        </w:tc>
        <w:tc>
          <w:tcPr>
            <w:tcW w:w="1362" w:type="dxa"/>
            <w:tcBorders>
              <w:top w:val="single" w:sz="4" w:space="0" w:color="auto"/>
              <w:left w:val="single" w:sz="4" w:space="0" w:color="auto"/>
              <w:bottom w:val="single" w:sz="4" w:space="0" w:color="auto"/>
              <w:right w:val="single" w:sz="4" w:space="0" w:color="auto"/>
            </w:tcBorders>
          </w:tcPr>
          <w:p w:rsidR="00E025E4" w:rsidRDefault="00E025E4">
            <w:pPr>
              <w:widowControl/>
              <w:jc w:val="center"/>
              <w:rPr>
                <w:rFonts w:ascii="Univers" w:hAnsi="Univers"/>
              </w:rPr>
            </w:pPr>
          </w:p>
        </w:tc>
        <w:tc>
          <w:tcPr>
            <w:tcW w:w="1258" w:type="dxa"/>
            <w:tcBorders>
              <w:top w:val="single" w:sz="4" w:space="0" w:color="auto"/>
              <w:left w:val="single" w:sz="4" w:space="0" w:color="auto"/>
              <w:bottom w:val="single" w:sz="4" w:space="0" w:color="auto"/>
            </w:tcBorders>
          </w:tcPr>
          <w:p w:rsidR="00E025E4" w:rsidRPr="00087252" w:rsidRDefault="00E025E4">
            <w:pPr>
              <w:pStyle w:val="BodyText2"/>
              <w:spacing w:before="120"/>
              <w:rPr>
                <w:rFonts w:ascii="Univers" w:hAnsi="Univers"/>
                <w:highlight w:val="lightGray"/>
              </w:rPr>
            </w:pPr>
            <w:r w:rsidRPr="00087252">
              <w:rPr>
                <w:rFonts w:ascii="Univers" w:hAnsi="Univers"/>
                <w:highlight w:val="lightGray"/>
              </w:rPr>
              <w:t>1</w:t>
            </w:r>
          </w:p>
        </w:tc>
      </w:tr>
      <w:tr w:rsidR="00E025E4">
        <w:tblPrEx>
          <w:tblCellMar>
            <w:top w:w="0" w:type="dxa"/>
            <w:bottom w:w="0" w:type="dxa"/>
          </w:tblCellMar>
        </w:tblPrEx>
        <w:tc>
          <w:tcPr>
            <w:tcW w:w="5126" w:type="dxa"/>
            <w:tcBorders>
              <w:top w:val="single" w:sz="4" w:space="0" w:color="auto"/>
              <w:bottom w:val="single" w:sz="4" w:space="0" w:color="auto"/>
              <w:right w:val="single" w:sz="4" w:space="0" w:color="auto"/>
            </w:tcBorders>
          </w:tcPr>
          <w:p w:rsidR="00E025E4" w:rsidRDefault="00E025E4">
            <w:pPr>
              <w:widowControl/>
              <w:spacing w:before="60"/>
              <w:rPr>
                <w:rFonts w:ascii="Univers" w:hAnsi="Univers"/>
                <w:b/>
              </w:rPr>
            </w:pPr>
            <w:r>
              <w:rPr>
                <w:rFonts w:ascii="Univers" w:hAnsi="Univers"/>
                <w:b/>
              </w:rPr>
              <w:t>4.</w:t>
            </w:r>
            <w:r>
              <w:rPr>
                <w:rFonts w:ascii="Univers" w:hAnsi="Univers"/>
                <w:b/>
              </w:rPr>
              <w:tab/>
              <w:t xml:space="preserve"> Financial Data</w:t>
            </w:r>
          </w:p>
        </w:tc>
        <w:tc>
          <w:tcPr>
            <w:tcW w:w="1434" w:type="dxa"/>
            <w:tcBorders>
              <w:top w:val="single" w:sz="4" w:space="0" w:color="auto"/>
              <w:left w:val="single" w:sz="4" w:space="0" w:color="auto"/>
              <w:bottom w:val="single" w:sz="4" w:space="0" w:color="auto"/>
              <w:right w:val="single" w:sz="4" w:space="0" w:color="auto"/>
            </w:tcBorders>
          </w:tcPr>
          <w:p w:rsidR="00E025E4" w:rsidRPr="00087252" w:rsidRDefault="00E025E4">
            <w:pPr>
              <w:pStyle w:val="BodyText2"/>
              <w:rPr>
                <w:rFonts w:ascii="Univers" w:hAnsi="Univers"/>
                <w:highlight w:val="lightGray"/>
              </w:rPr>
            </w:pPr>
            <w:r w:rsidRPr="00087252">
              <w:rPr>
                <w:rFonts w:ascii="Univers" w:hAnsi="Univers"/>
                <w:highlight w:val="lightGray"/>
              </w:rPr>
              <w:t>6</w:t>
            </w:r>
            <w:r w:rsidRPr="00087252">
              <w:rPr>
                <w:rFonts w:ascii="Univers" w:hAnsi="Univers"/>
                <w:highlight w:val="lightGray"/>
              </w:rPr>
              <w:br/>
            </w:r>
          </w:p>
        </w:tc>
        <w:tc>
          <w:tcPr>
            <w:tcW w:w="1362" w:type="dxa"/>
            <w:tcBorders>
              <w:top w:val="single" w:sz="4" w:space="0" w:color="auto"/>
              <w:left w:val="single" w:sz="4" w:space="0" w:color="auto"/>
              <w:bottom w:val="single" w:sz="4" w:space="0" w:color="auto"/>
              <w:right w:val="single" w:sz="4" w:space="0" w:color="auto"/>
            </w:tcBorders>
          </w:tcPr>
          <w:p w:rsidR="00E025E4" w:rsidRDefault="00E025E4">
            <w:pPr>
              <w:widowControl/>
              <w:jc w:val="center"/>
              <w:rPr>
                <w:rFonts w:ascii="Univers" w:hAnsi="Univers"/>
              </w:rPr>
            </w:pPr>
          </w:p>
        </w:tc>
        <w:tc>
          <w:tcPr>
            <w:tcW w:w="1258" w:type="dxa"/>
            <w:tcBorders>
              <w:top w:val="single" w:sz="4" w:space="0" w:color="auto"/>
              <w:left w:val="single" w:sz="4" w:space="0" w:color="auto"/>
              <w:bottom w:val="single" w:sz="4" w:space="0" w:color="auto"/>
            </w:tcBorders>
          </w:tcPr>
          <w:p w:rsidR="00E025E4" w:rsidRPr="00087252" w:rsidRDefault="00E025E4">
            <w:pPr>
              <w:pStyle w:val="BodyText2"/>
              <w:spacing w:before="120"/>
              <w:rPr>
                <w:rFonts w:ascii="Univers" w:hAnsi="Univers"/>
                <w:highlight w:val="lightGray"/>
              </w:rPr>
            </w:pPr>
            <w:r w:rsidRPr="00087252">
              <w:rPr>
                <w:rFonts w:ascii="Univers" w:hAnsi="Univers"/>
                <w:highlight w:val="lightGray"/>
              </w:rPr>
              <w:t>2</w:t>
            </w:r>
          </w:p>
        </w:tc>
      </w:tr>
      <w:tr w:rsidR="00E025E4">
        <w:tblPrEx>
          <w:tblCellMar>
            <w:top w:w="0" w:type="dxa"/>
            <w:bottom w:w="0" w:type="dxa"/>
          </w:tblCellMar>
        </w:tblPrEx>
        <w:tc>
          <w:tcPr>
            <w:tcW w:w="5126" w:type="dxa"/>
            <w:tcBorders>
              <w:top w:val="single" w:sz="4" w:space="0" w:color="auto"/>
              <w:bottom w:val="single" w:sz="4" w:space="0" w:color="auto"/>
              <w:right w:val="single" w:sz="4" w:space="0" w:color="auto"/>
            </w:tcBorders>
          </w:tcPr>
          <w:p w:rsidR="00E025E4" w:rsidRDefault="00E025E4">
            <w:pPr>
              <w:widowControl/>
              <w:spacing w:before="60"/>
              <w:rPr>
                <w:rFonts w:ascii="Univers" w:hAnsi="Univers"/>
                <w:b/>
              </w:rPr>
            </w:pPr>
            <w:r>
              <w:rPr>
                <w:rFonts w:ascii="Univers" w:hAnsi="Univers"/>
                <w:b/>
              </w:rPr>
              <w:t>5.</w:t>
            </w:r>
            <w:r>
              <w:rPr>
                <w:rFonts w:ascii="Univers" w:hAnsi="Univers"/>
                <w:b/>
              </w:rPr>
              <w:tab/>
              <w:t>Design Build Experience</w:t>
            </w:r>
          </w:p>
        </w:tc>
        <w:tc>
          <w:tcPr>
            <w:tcW w:w="1434" w:type="dxa"/>
            <w:tcBorders>
              <w:top w:val="single" w:sz="4" w:space="0" w:color="auto"/>
              <w:left w:val="single" w:sz="4" w:space="0" w:color="auto"/>
              <w:bottom w:val="single" w:sz="4" w:space="0" w:color="auto"/>
              <w:right w:val="single" w:sz="4" w:space="0" w:color="auto"/>
            </w:tcBorders>
          </w:tcPr>
          <w:p w:rsidR="00E025E4" w:rsidRPr="00087252" w:rsidRDefault="00E025E4">
            <w:pPr>
              <w:pStyle w:val="BodyText2"/>
              <w:spacing w:before="120"/>
              <w:rPr>
                <w:rFonts w:ascii="Univers" w:hAnsi="Univers"/>
                <w:highlight w:val="lightGray"/>
              </w:rPr>
            </w:pPr>
            <w:r w:rsidRPr="00087252">
              <w:rPr>
                <w:rFonts w:ascii="Univers" w:hAnsi="Univers"/>
                <w:highlight w:val="lightGray"/>
              </w:rPr>
              <w:br/>
              <w:t>10</w:t>
            </w:r>
          </w:p>
          <w:p w:rsidR="00E025E4" w:rsidRPr="00087252" w:rsidRDefault="00E025E4">
            <w:pPr>
              <w:pStyle w:val="BodyText2"/>
              <w:spacing w:before="120"/>
              <w:rPr>
                <w:rFonts w:ascii="Univers" w:hAnsi="Univers"/>
                <w:highlight w:val="lightGray"/>
              </w:rPr>
            </w:pPr>
          </w:p>
        </w:tc>
        <w:tc>
          <w:tcPr>
            <w:tcW w:w="1362" w:type="dxa"/>
            <w:tcBorders>
              <w:top w:val="single" w:sz="4" w:space="0" w:color="auto"/>
              <w:left w:val="single" w:sz="4" w:space="0" w:color="auto"/>
              <w:bottom w:val="single" w:sz="4" w:space="0" w:color="auto"/>
              <w:right w:val="single" w:sz="4" w:space="0" w:color="auto"/>
            </w:tcBorders>
          </w:tcPr>
          <w:p w:rsidR="00E025E4" w:rsidRDefault="00E025E4">
            <w:pPr>
              <w:widowControl/>
              <w:jc w:val="center"/>
              <w:rPr>
                <w:rFonts w:ascii="Univers" w:hAnsi="Univers"/>
              </w:rPr>
            </w:pPr>
          </w:p>
        </w:tc>
        <w:tc>
          <w:tcPr>
            <w:tcW w:w="1258" w:type="dxa"/>
            <w:tcBorders>
              <w:top w:val="single" w:sz="4" w:space="0" w:color="auto"/>
              <w:left w:val="single" w:sz="4" w:space="0" w:color="auto"/>
              <w:bottom w:val="single" w:sz="4" w:space="0" w:color="auto"/>
            </w:tcBorders>
          </w:tcPr>
          <w:p w:rsidR="00E025E4" w:rsidRPr="00087252" w:rsidRDefault="00E025E4">
            <w:pPr>
              <w:pStyle w:val="BodyText2"/>
              <w:spacing w:before="120"/>
              <w:rPr>
                <w:rFonts w:ascii="Univers" w:hAnsi="Univers"/>
                <w:highlight w:val="lightGray"/>
              </w:rPr>
            </w:pPr>
            <w:r w:rsidRPr="00087252">
              <w:rPr>
                <w:rFonts w:ascii="Univers" w:hAnsi="Univers"/>
                <w:highlight w:val="lightGray"/>
              </w:rPr>
              <w:br/>
              <w:t>1</w:t>
            </w:r>
          </w:p>
        </w:tc>
      </w:tr>
      <w:tr w:rsidR="00E025E4">
        <w:tblPrEx>
          <w:tblCellMar>
            <w:top w:w="0" w:type="dxa"/>
            <w:bottom w:w="0" w:type="dxa"/>
          </w:tblCellMar>
        </w:tblPrEx>
        <w:tc>
          <w:tcPr>
            <w:tcW w:w="5126" w:type="dxa"/>
            <w:tcBorders>
              <w:top w:val="single" w:sz="4" w:space="0" w:color="auto"/>
              <w:bottom w:val="single" w:sz="4" w:space="0" w:color="auto"/>
              <w:right w:val="single" w:sz="4" w:space="0" w:color="auto"/>
            </w:tcBorders>
          </w:tcPr>
          <w:p w:rsidR="00E025E4" w:rsidRDefault="00E025E4">
            <w:pPr>
              <w:widowControl/>
              <w:spacing w:before="120"/>
              <w:jc w:val="both"/>
              <w:rPr>
                <w:rFonts w:ascii="Univers" w:hAnsi="Univers"/>
              </w:rPr>
            </w:pPr>
            <w:r>
              <w:rPr>
                <w:rFonts w:ascii="Univers" w:hAnsi="Univers"/>
                <w:b/>
              </w:rPr>
              <w:t>6.</w:t>
            </w:r>
            <w:r>
              <w:rPr>
                <w:rFonts w:ascii="Univers" w:hAnsi="Univers"/>
                <w:b/>
              </w:rPr>
              <w:tab/>
              <w:t>Claims History</w:t>
            </w:r>
          </w:p>
          <w:p w:rsidR="00E025E4" w:rsidRDefault="00E025E4">
            <w:pPr>
              <w:pStyle w:val="Header"/>
              <w:widowControl/>
              <w:tabs>
                <w:tab w:val="clear" w:pos="4320"/>
                <w:tab w:val="clear" w:pos="8640"/>
              </w:tabs>
              <w:spacing w:before="60"/>
              <w:rPr>
                <w:rFonts w:ascii="Univers" w:hAnsi="Univers"/>
              </w:rPr>
            </w:pPr>
            <w:r>
              <w:rPr>
                <w:rFonts w:ascii="Univers" w:hAnsi="Univers"/>
              </w:rPr>
              <w:tab/>
              <w:t>6.1  By University</w:t>
            </w:r>
          </w:p>
          <w:p w:rsidR="00E025E4" w:rsidRDefault="00E025E4">
            <w:pPr>
              <w:widowControl/>
              <w:spacing w:before="60"/>
              <w:ind w:left="720"/>
              <w:jc w:val="both"/>
              <w:rPr>
                <w:rFonts w:ascii="Univers" w:hAnsi="Univers"/>
                <w:b/>
              </w:rPr>
            </w:pPr>
            <w:r>
              <w:rPr>
                <w:rFonts w:ascii="Univers" w:hAnsi="Univers"/>
              </w:rPr>
              <w:t>6.2  By Proposer</w:t>
            </w:r>
            <w:r>
              <w:rPr>
                <w:rFonts w:ascii="Univers" w:hAnsi="Univers"/>
                <w:b/>
              </w:rPr>
              <w:tab/>
            </w:r>
          </w:p>
        </w:tc>
        <w:tc>
          <w:tcPr>
            <w:tcW w:w="1434" w:type="dxa"/>
            <w:tcBorders>
              <w:top w:val="single" w:sz="4" w:space="0" w:color="auto"/>
              <w:left w:val="single" w:sz="4" w:space="0" w:color="auto"/>
              <w:bottom w:val="single" w:sz="4" w:space="0" w:color="auto"/>
              <w:right w:val="single" w:sz="4" w:space="0" w:color="auto"/>
            </w:tcBorders>
          </w:tcPr>
          <w:p w:rsidR="00E025E4" w:rsidRPr="00087252" w:rsidRDefault="00E025E4">
            <w:pPr>
              <w:pStyle w:val="BodyText2"/>
              <w:spacing w:before="120"/>
              <w:rPr>
                <w:rFonts w:ascii="Univers" w:hAnsi="Univers"/>
                <w:highlight w:val="lightGray"/>
              </w:rPr>
            </w:pPr>
            <w:r w:rsidRPr="00087252">
              <w:rPr>
                <w:rFonts w:ascii="Univers" w:hAnsi="Univers"/>
                <w:highlight w:val="lightGray"/>
              </w:rPr>
              <w:br/>
              <w:t>4</w:t>
            </w:r>
          </w:p>
          <w:p w:rsidR="00E025E4" w:rsidRPr="00087252" w:rsidRDefault="00E025E4">
            <w:pPr>
              <w:pStyle w:val="BodyText2"/>
              <w:spacing w:before="120"/>
              <w:rPr>
                <w:rFonts w:ascii="Univers" w:hAnsi="Univers"/>
                <w:highlight w:val="lightGray"/>
              </w:rPr>
            </w:pPr>
            <w:r w:rsidRPr="00087252">
              <w:rPr>
                <w:rFonts w:ascii="Univers" w:hAnsi="Univers"/>
                <w:highlight w:val="lightGray"/>
              </w:rPr>
              <w:t>1</w:t>
            </w:r>
          </w:p>
        </w:tc>
        <w:tc>
          <w:tcPr>
            <w:tcW w:w="1362" w:type="dxa"/>
            <w:tcBorders>
              <w:top w:val="single" w:sz="4" w:space="0" w:color="auto"/>
              <w:left w:val="single" w:sz="4" w:space="0" w:color="auto"/>
              <w:bottom w:val="single" w:sz="4" w:space="0" w:color="auto"/>
              <w:right w:val="single" w:sz="4" w:space="0" w:color="auto"/>
            </w:tcBorders>
          </w:tcPr>
          <w:p w:rsidR="00E025E4" w:rsidRDefault="00E025E4">
            <w:pPr>
              <w:widowControl/>
              <w:jc w:val="center"/>
              <w:rPr>
                <w:rFonts w:ascii="Univers" w:hAnsi="Univers"/>
              </w:rPr>
            </w:pPr>
          </w:p>
        </w:tc>
        <w:tc>
          <w:tcPr>
            <w:tcW w:w="1258" w:type="dxa"/>
            <w:tcBorders>
              <w:top w:val="single" w:sz="4" w:space="0" w:color="auto"/>
              <w:left w:val="single" w:sz="4" w:space="0" w:color="auto"/>
              <w:bottom w:val="single" w:sz="4" w:space="0" w:color="auto"/>
            </w:tcBorders>
          </w:tcPr>
          <w:p w:rsidR="00E025E4" w:rsidRPr="00087252" w:rsidRDefault="00E025E4">
            <w:pPr>
              <w:pStyle w:val="BodyText2"/>
              <w:spacing w:before="120"/>
              <w:rPr>
                <w:rFonts w:ascii="Univers" w:hAnsi="Univers"/>
                <w:highlight w:val="lightGray"/>
              </w:rPr>
            </w:pPr>
            <w:r w:rsidRPr="00087252">
              <w:rPr>
                <w:rFonts w:ascii="Univers" w:hAnsi="Univers"/>
                <w:highlight w:val="lightGray"/>
              </w:rPr>
              <w:br/>
              <w:t>4</w:t>
            </w:r>
          </w:p>
          <w:p w:rsidR="00E025E4" w:rsidRPr="00087252" w:rsidRDefault="00E025E4">
            <w:pPr>
              <w:pStyle w:val="BodyText2"/>
              <w:spacing w:before="120"/>
              <w:rPr>
                <w:rFonts w:ascii="Univers" w:hAnsi="Univers"/>
                <w:highlight w:val="lightGray"/>
              </w:rPr>
            </w:pPr>
            <w:r w:rsidRPr="00087252">
              <w:rPr>
                <w:rFonts w:ascii="Univers" w:hAnsi="Univers"/>
                <w:highlight w:val="lightGray"/>
              </w:rPr>
              <w:t>1</w:t>
            </w:r>
          </w:p>
          <w:p w:rsidR="00E025E4" w:rsidRPr="00087252" w:rsidRDefault="00E025E4">
            <w:pPr>
              <w:pStyle w:val="BodyText2"/>
              <w:spacing w:before="120"/>
              <w:rPr>
                <w:rFonts w:ascii="Univers" w:hAnsi="Univers"/>
                <w:highlight w:val="lightGray"/>
              </w:rPr>
            </w:pPr>
          </w:p>
        </w:tc>
      </w:tr>
      <w:tr w:rsidR="00E025E4">
        <w:tblPrEx>
          <w:tblCellMar>
            <w:top w:w="0" w:type="dxa"/>
            <w:bottom w:w="0" w:type="dxa"/>
          </w:tblCellMar>
        </w:tblPrEx>
        <w:tc>
          <w:tcPr>
            <w:tcW w:w="5126" w:type="dxa"/>
            <w:tcBorders>
              <w:top w:val="single" w:sz="4" w:space="0" w:color="auto"/>
              <w:bottom w:val="single" w:sz="4" w:space="0" w:color="auto"/>
              <w:right w:val="single" w:sz="4" w:space="0" w:color="auto"/>
            </w:tcBorders>
          </w:tcPr>
          <w:p w:rsidR="00E025E4" w:rsidRDefault="00E025E4">
            <w:pPr>
              <w:widowControl/>
              <w:spacing w:before="120"/>
              <w:jc w:val="both"/>
              <w:rPr>
                <w:rFonts w:ascii="Univers" w:hAnsi="Univers"/>
                <w:b/>
              </w:rPr>
            </w:pPr>
            <w:r>
              <w:rPr>
                <w:rFonts w:ascii="Univers" w:hAnsi="Univers"/>
                <w:b/>
              </w:rPr>
              <w:t>7.</w:t>
            </w:r>
            <w:r>
              <w:rPr>
                <w:rFonts w:ascii="Univers" w:hAnsi="Univers"/>
                <w:b/>
              </w:rPr>
              <w:tab/>
              <w:t>Surety</w:t>
            </w:r>
          </w:p>
          <w:p w:rsidR="00E025E4" w:rsidRDefault="00E025E4">
            <w:pPr>
              <w:widowControl/>
              <w:spacing w:before="60"/>
              <w:jc w:val="both"/>
              <w:rPr>
                <w:rFonts w:ascii="Univers" w:hAnsi="Univers"/>
              </w:rPr>
            </w:pPr>
            <w:r>
              <w:rPr>
                <w:rFonts w:ascii="Univers" w:hAnsi="Univers"/>
              </w:rPr>
              <w:tab/>
              <w:t>7.1  Complete work</w:t>
            </w:r>
          </w:p>
          <w:p w:rsidR="00E025E4" w:rsidRDefault="00E025E4">
            <w:pPr>
              <w:widowControl/>
              <w:spacing w:before="60"/>
              <w:jc w:val="both"/>
              <w:rPr>
                <w:rFonts w:ascii="Univers" w:hAnsi="Univers"/>
              </w:rPr>
            </w:pPr>
            <w:r>
              <w:rPr>
                <w:rFonts w:ascii="Univers" w:hAnsi="Univers"/>
              </w:rPr>
              <w:tab/>
              <w:t>7.2  Bonding capacity</w:t>
            </w:r>
          </w:p>
          <w:p w:rsidR="00E025E4" w:rsidRDefault="00E025E4">
            <w:pPr>
              <w:widowControl/>
              <w:spacing w:before="60"/>
              <w:ind w:left="720"/>
              <w:jc w:val="both"/>
              <w:rPr>
                <w:rFonts w:ascii="Univers" w:hAnsi="Univers"/>
                <w:b/>
              </w:rPr>
            </w:pPr>
          </w:p>
        </w:tc>
        <w:tc>
          <w:tcPr>
            <w:tcW w:w="1434" w:type="dxa"/>
            <w:tcBorders>
              <w:top w:val="single" w:sz="4" w:space="0" w:color="auto"/>
              <w:left w:val="single" w:sz="4" w:space="0" w:color="auto"/>
              <w:bottom w:val="single" w:sz="4" w:space="0" w:color="auto"/>
              <w:right w:val="single" w:sz="4" w:space="0" w:color="auto"/>
            </w:tcBorders>
          </w:tcPr>
          <w:p w:rsidR="00E025E4" w:rsidRPr="00087252" w:rsidRDefault="00E025E4">
            <w:pPr>
              <w:pStyle w:val="BodyText2"/>
              <w:spacing w:before="120"/>
              <w:rPr>
                <w:rFonts w:ascii="Univers" w:hAnsi="Univers"/>
                <w:highlight w:val="lightGray"/>
              </w:rPr>
            </w:pPr>
          </w:p>
          <w:p w:rsidR="00E025E4" w:rsidRPr="00087252" w:rsidRDefault="00E025E4">
            <w:pPr>
              <w:pStyle w:val="BodyText2"/>
              <w:rPr>
                <w:rFonts w:ascii="Univers" w:hAnsi="Univers"/>
                <w:highlight w:val="lightGray"/>
              </w:rPr>
            </w:pPr>
            <w:r w:rsidRPr="00087252">
              <w:rPr>
                <w:rFonts w:ascii="Univers" w:hAnsi="Univers"/>
                <w:highlight w:val="lightGray"/>
              </w:rPr>
              <w:t>1</w:t>
            </w:r>
          </w:p>
          <w:p w:rsidR="00E025E4" w:rsidRPr="00087252" w:rsidRDefault="00E025E4">
            <w:pPr>
              <w:pStyle w:val="BodyText2"/>
              <w:rPr>
                <w:rFonts w:ascii="Univers" w:hAnsi="Univers"/>
                <w:highlight w:val="lightGray"/>
              </w:rPr>
            </w:pPr>
            <w:r w:rsidRPr="00087252">
              <w:rPr>
                <w:rFonts w:ascii="Univers" w:hAnsi="Univers"/>
                <w:highlight w:val="lightGray"/>
              </w:rPr>
              <w:t>1</w:t>
            </w:r>
          </w:p>
          <w:p w:rsidR="00E025E4" w:rsidRPr="00087252" w:rsidRDefault="00E025E4">
            <w:pPr>
              <w:pStyle w:val="BodyText2"/>
              <w:rPr>
                <w:rFonts w:ascii="Univers" w:hAnsi="Univers"/>
                <w:highlight w:val="lightGray"/>
              </w:rPr>
            </w:pPr>
          </w:p>
        </w:tc>
        <w:tc>
          <w:tcPr>
            <w:tcW w:w="1362" w:type="dxa"/>
            <w:tcBorders>
              <w:top w:val="single" w:sz="4" w:space="0" w:color="auto"/>
              <w:left w:val="single" w:sz="4" w:space="0" w:color="auto"/>
              <w:bottom w:val="single" w:sz="4" w:space="0" w:color="auto"/>
              <w:right w:val="single" w:sz="4" w:space="0" w:color="auto"/>
            </w:tcBorders>
          </w:tcPr>
          <w:p w:rsidR="00E025E4" w:rsidRDefault="00E025E4">
            <w:pPr>
              <w:widowControl/>
              <w:jc w:val="center"/>
              <w:rPr>
                <w:rFonts w:ascii="Univers" w:hAnsi="Univers"/>
              </w:rPr>
            </w:pPr>
          </w:p>
        </w:tc>
        <w:tc>
          <w:tcPr>
            <w:tcW w:w="1258" w:type="dxa"/>
            <w:tcBorders>
              <w:top w:val="single" w:sz="4" w:space="0" w:color="auto"/>
              <w:left w:val="single" w:sz="4" w:space="0" w:color="auto"/>
              <w:bottom w:val="single" w:sz="4" w:space="0" w:color="auto"/>
            </w:tcBorders>
          </w:tcPr>
          <w:p w:rsidR="00E025E4" w:rsidRPr="00087252" w:rsidRDefault="00E025E4">
            <w:pPr>
              <w:pStyle w:val="BodyText2"/>
              <w:spacing w:before="120"/>
              <w:rPr>
                <w:rFonts w:ascii="Univers" w:hAnsi="Univers"/>
                <w:highlight w:val="lightGray"/>
              </w:rPr>
            </w:pPr>
          </w:p>
          <w:p w:rsidR="00E025E4" w:rsidRPr="00087252" w:rsidRDefault="00E025E4">
            <w:pPr>
              <w:pStyle w:val="BodyText2"/>
              <w:rPr>
                <w:rFonts w:ascii="Univers" w:hAnsi="Univers"/>
                <w:highlight w:val="lightGray"/>
              </w:rPr>
            </w:pPr>
            <w:r w:rsidRPr="00087252">
              <w:rPr>
                <w:rFonts w:ascii="Univers" w:hAnsi="Univers"/>
                <w:highlight w:val="lightGray"/>
              </w:rPr>
              <w:t>1</w:t>
            </w:r>
          </w:p>
          <w:p w:rsidR="00E025E4" w:rsidRPr="00087252" w:rsidRDefault="00E025E4">
            <w:pPr>
              <w:pStyle w:val="BodyText2"/>
              <w:spacing w:before="120"/>
              <w:rPr>
                <w:rFonts w:ascii="Univers" w:hAnsi="Univers"/>
                <w:highlight w:val="lightGray"/>
              </w:rPr>
            </w:pPr>
            <w:r w:rsidRPr="00087252">
              <w:rPr>
                <w:rFonts w:ascii="Univers" w:hAnsi="Univers"/>
                <w:highlight w:val="lightGray"/>
              </w:rPr>
              <w:t>1</w:t>
            </w:r>
          </w:p>
        </w:tc>
      </w:tr>
      <w:tr w:rsidR="00E025E4">
        <w:tblPrEx>
          <w:tblCellMar>
            <w:top w:w="0" w:type="dxa"/>
            <w:bottom w:w="0" w:type="dxa"/>
          </w:tblCellMar>
        </w:tblPrEx>
        <w:tc>
          <w:tcPr>
            <w:tcW w:w="5126" w:type="dxa"/>
            <w:tcBorders>
              <w:top w:val="single" w:sz="4" w:space="0" w:color="auto"/>
              <w:bottom w:val="single" w:sz="4" w:space="0" w:color="auto"/>
              <w:right w:val="single" w:sz="4" w:space="0" w:color="auto"/>
            </w:tcBorders>
          </w:tcPr>
          <w:p w:rsidR="00E025E4" w:rsidRDefault="00E025E4">
            <w:pPr>
              <w:widowControl/>
              <w:numPr>
                <w:ilvl w:val="0"/>
                <w:numId w:val="30"/>
              </w:numPr>
              <w:spacing w:before="120"/>
              <w:jc w:val="both"/>
              <w:rPr>
                <w:rFonts w:ascii="Univers" w:hAnsi="Univers"/>
                <w:b/>
              </w:rPr>
            </w:pPr>
            <w:r>
              <w:rPr>
                <w:rFonts w:ascii="Univers" w:hAnsi="Univers"/>
                <w:b/>
              </w:rPr>
              <w:t>Insurance</w:t>
            </w:r>
          </w:p>
          <w:p w:rsidR="00E025E4" w:rsidRDefault="00E025E4">
            <w:pPr>
              <w:widowControl/>
              <w:spacing w:before="60"/>
              <w:ind w:left="720"/>
              <w:jc w:val="both"/>
              <w:rPr>
                <w:rFonts w:ascii="Univers" w:hAnsi="Univers"/>
              </w:rPr>
            </w:pPr>
            <w:r>
              <w:rPr>
                <w:rFonts w:ascii="Univers" w:hAnsi="Univers"/>
              </w:rPr>
              <w:t>8.1  Limits</w:t>
            </w:r>
          </w:p>
          <w:p w:rsidR="00E025E4" w:rsidRDefault="00E025E4">
            <w:pPr>
              <w:widowControl/>
              <w:numPr>
                <w:ilvl w:val="0"/>
                <w:numId w:val="16"/>
              </w:numPr>
              <w:spacing w:before="60"/>
              <w:ind w:left="1800"/>
              <w:jc w:val="both"/>
              <w:rPr>
                <w:rFonts w:ascii="Univers" w:hAnsi="Univers"/>
              </w:rPr>
            </w:pPr>
            <w:r>
              <w:rPr>
                <w:rFonts w:ascii="Univers" w:hAnsi="Univers"/>
              </w:rPr>
              <w:t>General liability</w:t>
            </w:r>
          </w:p>
          <w:p w:rsidR="00E025E4" w:rsidRDefault="00E025E4">
            <w:pPr>
              <w:widowControl/>
              <w:numPr>
                <w:ilvl w:val="0"/>
                <w:numId w:val="16"/>
              </w:numPr>
              <w:spacing w:before="60"/>
              <w:ind w:left="1800"/>
              <w:jc w:val="both"/>
              <w:rPr>
                <w:rFonts w:ascii="Univers" w:hAnsi="Univers"/>
              </w:rPr>
            </w:pPr>
            <w:r>
              <w:rPr>
                <w:rFonts w:ascii="Univers" w:hAnsi="Univers"/>
              </w:rPr>
              <w:t>Auto liability</w:t>
            </w:r>
          </w:p>
          <w:p w:rsidR="00E025E4" w:rsidRDefault="00E025E4">
            <w:pPr>
              <w:widowControl/>
              <w:numPr>
                <w:ilvl w:val="0"/>
                <w:numId w:val="16"/>
              </w:numPr>
              <w:spacing w:before="60"/>
              <w:ind w:left="1800"/>
              <w:jc w:val="both"/>
              <w:rPr>
                <w:rFonts w:ascii="Univers" w:hAnsi="Univers"/>
              </w:rPr>
            </w:pPr>
            <w:r>
              <w:rPr>
                <w:rFonts w:ascii="Univers" w:hAnsi="Univers"/>
              </w:rPr>
              <w:t>Professional Liability</w:t>
            </w:r>
          </w:p>
          <w:p w:rsidR="00E025E4" w:rsidRDefault="00E025E4">
            <w:pPr>
              <w:widowControl/>
              <w:spacing w:before="120"/>
              <w:jc w:val="both"/>
              <w:rPr>
                <w:rFonts w:ascii="Univers" w:hAnsi="Univers"/>
              </w:rPr>
            </w:pPr>
            <w:r>
              <w:rPr>
                <w:rFonts w:ascii="Univers" w:hAnsi="Univers"/>
              </w:rPr>
              <w:tab/>
              <w:t>8.2  Letter</w:t>
            </w:r>
          </w:p>
          <w:p w:rsidR="00E025E4" w:rsidRDefault="00E025E4">
            <w:pPr>
              <w:widowControl/>
              <w:spacing w:before="60"/>
              <w:ind w:left="1800"/>
              <w:jc w:val="both"/>
              <w:rPr>
                <w:rFonts w:ascii="Univers" w:hAnsi="Univers"/>
                <w:b/>
              </w:rPr>
            </w:pPr>
          </w:p>
          <w:p w:rsidR="00E025E4" w:rsidRDefault="00E025E4">
            <w:pPr>
              <w:widowControl/>
              <w:spacing w:before="120"/>
              <w:rPr>
                <w:rFonts w:ascii="Univers" w:hAnsi="Univers"/>
                <w:b/>
              </w:rPr>
            </w:pPr>
          </w:p>
        </w:tc>
        <w:tc>
          <w:tcPr>
            <w:tcW w:w="1434" w:type="dxa"/>
            <w:tcBorders>
              <w:top w:val="single" w:sz="4" w:space="0" w:color="auto"/>
              <w:left w:val="single" w:sz="4" w:space="0" w:color="auto"/>
              <w:bottom w:val="single" w:sz="4" w:space="0" w:color="auto"/>
              <w:right w:val="single" w:sz="4" w:space="0" w:color="auto"/>
            </w:tcBorders>
          </w:tcPr>
          <w:p w:rsidR="00E025E4" w:rsidRPr="00087252" w:rsidRDefault="00E025E4">
            <w:pPr>
              <w:spacing w:before="60"/>
              <w:jc w:val="center"/>
              <w:rPr>
                <w:rFonts w:ascii="Univers" w:hAnsi="Univers"/>
                <w:highlight w:val="lightGray"/>
              </w:rPr>
            </w:pPr>
          </w:p>
          <w:p w:rsidR="00E025E4" w:rsidRPr="00087252" w:rsidRDefault="00E025E4">
            <w:pPr>
              <w:spacing w:before="60"/>
              <w:rPr>
                <w:rFonts w:ascii="Univers" w:hAnsi="Univers"/>
                <w:highlight w:val="lightGray"/>
              </w:rPr>
            </w:pPr>
          </w:p>
          <w:p w:rsidR="00E025E4" w:rsidRPr="00087252" w:rsidRDefault="00E025E4">
            <w:pPr>
              <w:spacing w:before="120"/>
              <w:jc w:val="center"/>
              <w:rPr>
                <w:rFonts w:ascii="Univers" w:hAnsi="Univers"/>
                <w:highlight w:val="lightGray"/>
              </w:rPr>
            </w:pPr>
            <w:r w:rsidRPr="00087252">
              <w:rPr>
                <w:rFonts w:ascii="Univers" w:hAnsi="Univers"/>
                <w:highlight w:val="lightGray"/>
              </w:rPr>
              <w:t>1</w:t>
            </w:r>
          </w:p>
          <w:p w:rsidR="00E025E4" w:rsidRPr="00087252" w:rsidRDefault="00E025E4">
            <w:pPr>
              <w:spacing w:before="60"/>
              <w:jc w:val="center"/>
              <w:rPr>
                <w:rFonts w:ascii="Univers" w:hAnsi="Univers"/>
                <w:highlight w:val="lightGray"/>
              </w:rPr>
            </w:pPr>
            <w:r w:rsidRPr="00087252">
              <w:rPr>
                <w:rFonts w:ascii="Univers" w:hAnsi="Univers"/>
                <w:highlight w:val="lightGray"/>
              </w:rPr>
              <w:t>1</w:t>
            </w:r>
          </w:p>
          <w:p w:rsidR="00E025E4" w:rsidRPr="00087252" w:rsidRDefault="00E025E4">
            <w:pPr>
              <w:spacing w:before="60"/>
              <w:jc w:val="center"/>
              <w:rPr>
                <w:rFonts w:ascii="Univers" w:hAnsi="Univers"/>
                <w:highlight w:val="lightGray"/>
              </w:rPr>
            </w:pPr>
            <w:r w:rsidRPr="00087252">
              <w:rPr>
                <w:rFonts w:ascii="Univers" w:hAnsi="Univers"/>
                <w:highlight w:val="lightGray"/>
              </w:rPr>
              <w:t>1</w:t>
            </w:r>
          </w:p>
          <w:p w:rsidR="00E025E4" w:rsidRPr="00087252" w:rsidRDefault="00E025E4">
            <w:pPr>
              <w:spacing w:before="120"/>
              <w:jc w:val="center"/>
              <w:rPr>
                <w:rFonts w:ascii="Univers" w:hAnsi="Univers"/>
                <w:highlight w:val="lightGray"/>
              </w:rPr>
            </w:pPr>
            <w:r w:rsidRPr="00087252">
              <w:rPr>
                <w:rFonts w:ascii="Univers" w:hAnsi="Univers"/>
                <w:highlight w:val="lightGray"/>
              </w:rPr>
              <w:t>1</w:t>
            </w:r>
          </w:p>
          <w:p w:rsidR="00E025E4" w:rsidRPr="00087252" w:rsidRDefault="00E025E4">
            <w:pPr>
              <w:pStyle w:val="BodyText2"/>
              <w:rPr>
                <w:rFonts w:ascii="Univers" w:hAnsi="Univers"/>
                <w:highlight w:val="lightGray"/>
              </w:rPr>
            </w:pPr>
          </w:p>
        </w:tc>
        <w:tc>
          <w:tcPr>
            <w:tcW w:w="1362" w:type="dxa"/>
            <w:tcBorders>
              <w:top w:val="single" w:sz="4" w:space="0" w:color="auto"/>
              <w:left w:val="single" w:sz="4" w:space="0" w:color="auto"/>
              <w:bottom w:val="single" w:sz="4" w:space="0" w:color="auto"/>
              <w:right w:val="single" w:sz="4" w:space="0" w:color="auto"/>
            </w:tcBorders>
          </w:tcPr>
          <w:p w:rsidR="00E025E4" w:rsidRDefault="00E025E4">
            <w:pPr>
              <w:widowControl/>
              <w:jc w:val="center"/>
              <w:rPr>
                <w:rFonts w:ascii="Univers" w:hAnsi="Univers"/>
              </w:rPr>
            </w:pPr>
          </w:p>
        </w:tc>
        <w:tc>
          <w:tcPr>
            <w:tcW w:w="1258" w:type="dxa"/>
            <w:tcBorders>
              <w:top w:val="single" w:sz="4" w:space="0" w:color="auto"/>
              <w:left w:val="single" w:sz="4" w:space="0" w:color="auto"/>
              <w:bottom w:val="single" w:sz="4" w:space="0" w:color="auto"/>
            </w:tcBorders>
          </w:tcPr>
          <w:p w:rsidR="00E025E4" w:rsidRDefault="00E025E4">
            <w:pPr>
              <w:spacing w:before="60"/>
              <w:jc w:val="center"/>
              <w:rPr>
                <w:rFonts w:ascii="Univers" w:hAnsi="Univers"/>
              </w:rPr>
            </w:pPr>
          </w:p>
          <w:p w:rsidR="00E025E4" w:rsidRDefault="00E025E4">
            <w:pPr>
              <w:spacing w:before="60"/>
              <w:rPr>
                <w:rFonts w:ascii="Univers" w:hAnsi="Univers"/>
              </w:rPr>
            </w:pPr>
          </w:p>
          <w:p w:rsidR="00E025E4" w:rsidRPr="00087252" w:rsidRDefault="00E025E4">
            <w:pPr>
              <w:spacing w:before="120"/>
              <w:jc w:val="center"/>
              <w:rPr>
                <w:rFonts w:ascii="Univers" w:hAnsi="Univers"/>
                <w:highlight w:val="lightGray"/>
              </w:rPr>
            </w:pPr>
            <w:r w:rsidRPr="00087252">
              <w:rPr>
                <w:rFonts w:ascii="Univers" w:hAnsi="Univers"/>
                <w:highlight w:val="lightGray"/>
              </w:rPr>
              <w:t>1</w:t>
            </w:r>
          </w:p>
          <w:p w:rsidR="00E025E4" w:rsidRPr="00087252" w:rsidRDefault="00E025E4">
            <w:pPr>
              <w:spacing w:before="60"/>
              <w:jc w:val="center"/>
              <w:rPr>
                <w:rFonts w:ascii="Univers" w:hAnsi="Univers"/>
                <w:highlight w:val="lightGray"/>
              </w:rPr>
            </w:pPr>
            <w:r w:rsidRPr="00087252">
              <w:rPr>
                <w:rFonts w:ascii="Univers" w:hAnsi="Univers"/>
                <w:highlight w:val="lightGray"/>
              </w:rPr>
              <w:t>1</w:t>
            </w:r>
          </w:p>
          <w:p w:rsidR="00E025E4" w:rsidRPr="00087252" w:rsidRDefault="00E025E4">
            <w:pPr>
              <w:spacing w:before="60"/>
              <w:jc w:val="center"/>
              <w:rPr>
                <w:rFonts w:ascii="Univers" w:hAnsi="Univers"/>
                <w:highlight w:val="lightGray"/>
              </w:rPr>
            </w:pPr>
            <w:r w:rsidRPr="00087252">
              <w:rPr>
                <w:rFonts w:ascii="Univers" w:hAnsi="Univers"/>
                <w:highlight w:val="lightGray"/>
              </w:rPr>
              <w:t>1</w:t>
            </w:r>
          </w:p>
          <w:p w:rsidR="00E025E4" w:rsidRDefault="00E025E4">
            <w:pPr>
              <w:spacing w:before="120"/>
              <w:jc w:val="center"/>
              <w:rPr>
                <w:rFonts w:ascii="Univers" w:hAnsi="Univers"/>
              </w:rPr>
            </w:pPr>
            <w:r w:rsidRPr="00087252">
              <w:rPr>
                <w:rFonts w:ascii="Univers" w:hAnsi="Univers"/>
                <w:highlight w:val="lightGray"/>
              </w:rPr>
              <w:t>1</w:t>
            </w:r>
          </w:p>
          <w:p w:rsidR="00E025E4" w:rsidRDefault="00E025E4">
            <w:pPr>
              <w:pStyle w:val="BodyText2"/>
              <w:rPr>
                <w:rFonts w:ascii="Univers" w:hAnsi="Univers"/>
              </w:rPr>
            </w:pPr>
          </w:p>
        </w:tc>
      </w:tr>
      <w:tr w:rsidR="00E025E4">
        <w:tblPrEx>
          <w:tblCellMar>
            <w:top w:w="0" w:type="dxa"/>
            <w:bottom w:w="0" w:type="dxa"/>
          </w:tblCellMar>
        </w:tblPrEx>
        <w:tc>
          <w:tcPr>
            <w:tcW w:w="5126" w:type="dxa"/>
            <w:tcBorders>
              <w:top w:val="single" w:sz="4" w:space="0" w:color="auto"/>
              <w:bottom w:val="single" w:sz="4" w:space="0" w:color="auto"/>
              <w:right w:val="single" w:sz="4" w:space="0" w:color="auto"/>
            </w:tcBorders>
          </w:tcPr>
          <w:p w:rsidR="00E025E4" w:rsidRDefault="00E025E4">
            <w:pPr>
              <w:widowControl/>
              <w:spacing w:before="120"/>
              <w:jc w:val="center"/>
              <w:rPr>
                <w:rFonts w:ascii="Univers" w:hAnsi="Univers"/>
                <w:b/>
              </w:rPr>
            </w:pPr>
          </w:p>
          <w:p w:rsidR="00E025E4" w:rsidRDefault="00E025E4">
            <w:pPr>
              <w:widowControl/>
              <w:spacing w:before="120"/>
              <w:jc w:val="center"/>
              <w:rPr>
                <w:rFonts w:ascii="Univers" w:hAnsi="Univers"/>
                <w:b/>
              </w:rPr>
            </w:pPr>
          </w:p>
          <w:p w:rsidR="00E025E4" w:rsidRDefault="00E025E4">
            <w:pPr>
              <w:widowControl/>
              <w:spacing w:before="120"/>
              <w:jc w:val="center"/>
              <w:rPr>
                <w:rFonts w:ascii="Univers" w:hAnsi="Univers"/>
                <w:b/>
              </w:rPr>
            </w:pPr>
            <w:r>
              <w:rPr>
                <w:rFonts w:ascii="Univers" w:hAnsi="Univers"/>
                <w:b/>
              </w:rPr>
              <w:t>CATEGORY</w:t>
            </w:r>
          </w:p>
        </w:tc>
        <w:tc>
          <w:tcPr>
            <w:tcW w:w="1434" w:type="dxa"/>
            <w:tcBorders>
              <w:top w:val="single" w:sz="4" w:space="0" w:color="auto"/>
              <w:left w:val="single" w:sz="4" w:space="0" w:color="auto"/>
              <w:bottom w:val="single" w:sz="4" w:space="0" w:color="auto"/>
              <w:right w:val="single" w:sz="4" w:space="0" w:color="auto"/>
            </w:tcBorders>
          </w:tcPr>
          <w:p w:rsidR="00E025E4" w:rsidRDefault="00E025E4">
            <w:pPr>
              <w:widowControl/>
              <w:spacing w:before="120"/>
              <w:jc w:val="center"/>
              <w:rPr>
                <w:rFonts w:ascii="Univers" w:hAnsi="Univers"/>
                <w:b/>
              </w:rPr>
            </w:pPr>
            <w:r>
              <w:rPr>
                <w:rFonts w:ascii="Univers" w:hAnsi="Univers"/>
                <w:b/>
              </w:rPr>
              <w:t>Maximum</w:t>
            </w:r>
          </w:p>
          <w:p w:rsidR="00E025E4" w:rsidRDefault="00E025E4">
            <w:pPr>
              <w:widowControl/>
              <w:spacing w:before="120"/>
              <w:jc w:val="center"/>
              <w:rPr>
                <w:rFonts w:ascii="Univers" w:hAnsi="Univers"/>
                <w:b/>
              </w:rPr>
            </w:pPr>
            <w:r>
              <w:rPr>
                <w:rFonts w:ascii="Univers" w:hAnsi="Univers"/>
                <w:b/>
              </w:rPr>
              <w:t>Assignable</w:t>
            </w:r>
          </w:p>
          <w:p w:rsidR="00E025E4" w:rsidRDefault="00E025E4">
            <w:pPr>
              <w:widowControl/>
              <w:spacing w:before="120"/>
              <w:jc w:val="center"/>
              <w:rPr>
                <w:rFonts w:ascii="Univers" w:hAnsi="Univers"/>
                <w:b/>
              </w:rPr>
            </w:pPr>
            <w:r>
              <w:rPr>
                <w:rFonts w:ascii="Univers" w:hAnsi="Univers"/>
                <w:b/>
              </w:rPr>
              <w:t>Points</w:t>
            </w:r>
          </w:p>
        </w:tc>
        <w:tc>
          <w:tcPr>
            <w:tcW w:w="1362" w:type="dxa"/>
            <w:tcBorders>
              <w:top w:val="single" w:sz="4" w:space="0" w:color="auto"/>
              <w:left w:val="single" w:sz="4" w:space="0" w:color="auto"/>
              <w:bottom w:val="single" w:sz="4" w:space="0" w:color="auto"/>
              <w:right w:val="single" w:sz="4" w:space="0" w:color="auto"/>
            </w:tcBorders>
          </w:tcPr>
          <w:p w:rsidR="00E025E4" w:rsidRDefault="00E025E4">
            <w:pPr>
              <w:widowControl/>
              <w:spacing w:before="120"/>
              <w:jc w:val="center"/>
              <w:rPr>
                <w:rFonts w:ascii="Univers" w:hAnsi="Univers"/>
                <w:b/>
              </w:rPr>
            </w:pPr>
          </w:p>
          <w:p w:rsidR="00E025E4" w:rsidRDefault="00E025E4">
            <w:pPr>
              <w:widowControl/>
              <w:spacing w:before="120"/>
              <w:jc w:val="center"/>
              <w:rPr>
                <w:rFonts w:ascii="Univers" w:hAnsi="Univers"/>
                <w:b/>
              </w:rPr>
            </w:pPr>
            <w:r>
              <w:rPr>
                <w:rFonts w:ascii="Univers" w:hAnsi="Univers"/>
                <w:b/>
              </w:rPr>
              <w:t>Actual</w:t>
            </w:r>
          </w:p>
          <w:p w:rsidR="00E025E4" w:rsidRDefault="00E025E4">
            <w:pPr>
              <w:widowControl/>
              <w:spacing w:before="120"/>
              <w:jc w:val="center"/>
              <w:rPr>
                <w:rFonts w:ascii="Univers" w:hAnsi="Univers"/>
                <w:b/>
              </w:rPr>
            </w:pPr>
            <w:r>
              <w:rPr>
                <w:rFonts w:ascii="Univers" w:hAnsi="Univers"/>
                <w:b/>
              </w:rPr>
              <w:t>Points</w:t>
            </w:r>
          </w:p>
        </w:tc>
        <w:tc>
          <w:tcPr>
            <w:tcW w:w="1258" w:type="dxa"/>
            <w:tcBorders>
              <w:top w:val="single" w:sz="4" w:space="0" w:color="auto"/>
              <w:left w:val="single" w:sz="4" w:space="0" w:color="auto"/>
              <w:bottom w:val="single" w:sz="4" w:space="0" w:color="auto"/>
            </w:tcBorders>
          </w:tcPr>
          <w:p w:rsidR="00E025E4" w:rsidRDefault="00E025E4">
            <w:pPr>
              <w:widowControl/>
              <w:spacing w:before="120"/>
              <w:jc w:val="center"/>
              <w:rPr>
                <w:rFonts w:ascii="Univers" w:hAnsi="Univers"/>
                <w:b/>
              </w:rPr>
            </w:pPr>
          </w:p>
          <w:p w:rsidR="00E025E4" w:rsidRDefault="00E025E4">
            <w:pPr>
              <w:widowControl/>
              <w:spacing w:before="120"/>
              <w:jc w:val="center"/>
              <w:rPr>
                <w:rFonts w:ascii="Univers" w:hAnsi="Univers"/>
                <w:b/>
              </w:rPr>
            </w:pPr>
            <w:r>
              <w:rPr>
                <w:rFonts w:ascii="Univers" w:hAnsi="Univers"/>
                <w:b/>
              </w:rPr>
              <w:t>Minimum</w:t>
            </w:r>
          </w:p>
          <w:p w:rsidR="00E025E4" w:rsidRDefault="00E025E4">
            <w:pPr>
              <w:widowControl/>
              <w:spacing w:before="120"/>
              <w:jc w:val="center"/>
              <w:rPr>
                <w:rFonts w:ascii="Univers" w:hAnsi="Univers"/>
                <w:b/>
              </w:rPr>
            </w:pPr>
            <w:r>
              <w:rPr>
                <w:rFonts w:ascii="Univers" w:hAnsi="Univers"/>
                <w:b/>
              </w:rPr>
              <w:t>Points</w:t>
            </w:r>
          </w:p>
        </w:tc>
      </w:tr>
      <w:tr w:rsidR="00E025E4">
        <w:tblPrEx>
          <w:tblCellMar>
            <w:top w:w="0" w:type="dxa"/>
            <w:bottom w:w="0" w:type="dxa"/>
          </w:tblCellMar>
        </w:tblPrEx>
        <w:tc>
          <w:tcPr>
            <w:tcW w:w="5126" w:type="dxa"/>
            <w:tcBorders>
              <w:top w:val="single" w:sz="4" w:space="0" w:color="auto"/>
              <w:bottom w:val="single" w:sz="4" w:space="0" w:color="auto"/>
              <w:right w:val="single" w:sz="4" w:space="0" w:color="auto"/>
            </w:tcBorders>
          </w:tcPr>
          <w:p w:rsidR="00E025E4" w:rsidRDefault="00E025E4">
            <w:pPr>
              <w:widowControl/>
              <w:spacing w:before="120"/>
              <w:rPr>
                <w:rFonts w:ascii="Univers" w:hAnsi="Univers"/>
                <w:b/>
              </w:rPr>
            </w:pPr>
            <w:r>
              <w:rPr>
                <w:rFonts w:ascii="Univers" w:hAnsi="Univers"/>
                <w:b/>
              </w:rPr>
              <w:t>9.</w:t>
            </w:r>
            <w:r>
              <w:rPr>
                <w:rFonts w:ascii="Univers" w:hAnsi="Univers"/>
                <w:b/>
              </w:rPr>
              <w:tab/>
              <w:t>Prior Disqualification</w:t>
            </w:r>
          </w:p>
          <w:p w:rsidR="00E025E4" w:rsidRDefault="00E025E4">
            <w:pPr>
              <w:pStyle w:val="Heading6"/>
              <w:numPr>
                <w:ilvl w:val="1"/>
                <w:numId w:val="33"/>
              </w:numPr>
              <w:tabs>
                <w:tab w:val="clear" w:pos="-7964"/>
                <w:tab w:val="clear" w:pos="-7532"/>
                <w:tab w:val="clear" w:pos="-7460"/>
                <w:tab w:val="clear" w:pos="-7100"/>
                <w:tab w:val="clear" w:pos="-6596"/>
                <w:tab w:val="clear" w:pos="-6092"/>
                <w:tab w:val="clear" w:pos="-5660"/>
                <w:tab w:val="clear" w:pos="-5300"/>
                <w:tab w:val="clear" w:pos="-4940"/>
                <w:tab w:val="clear" w:pos="-4580"/>
                <w:tab w:val="clear" w:pos="-4220"/>
                <w:tab w:val="clear" w:pos="-3860"/>
                <w:tab w:val="clear" w:pos="-3500"/>
                <w:tab w:val="clear" w:pos="-3140"/>
                <w:tab w:val="clear" w:pos="-2780"/>
                <w:tab w:val="clear" w:pos="-2420"/>
                <w:tab w:val="clear" w:pos="-2060"/>
                <w:tab w:val="clear" w:pos="-1700"/>
                <w:tab w:val="clear" w:pos="-1340"/>
                <w:tab w:val="clear" w:pos="-980"/>
                <w:tab w:val="clear" w:pos="-620"/>
                <w:tab w:val="clear" w:pos="-260"/>
                <w:tab w:val="clear" w:pos="100"/>
                <w:tab w:val="clear" w:pos="532"/>
                <w:tab w:val="clear" w:pos="964"/>
              </w:tabs>
              <w:spacing w:before="120"/>
              <w:rPr>
                <w:rFonts w:ascii="Univers" w:hAnsi="Univers"/>
                <w:b w:val="0"/>
              </w:rPr>
            </w:pPr>
            <w:r>
              <w:rPr>
                <w:b w:val="0"/>
              </w:rPr>
              <w:t xml:space="preserve"> By </w:t>
            </w:r>
            <w:smartTag w:uri="urn:schemas-microsoft-com:office:smarttags" w:element="place">
              <w:smartTag w:uri="urn:schemas-microsoft-com:office:smarttags" w:element="PlaceType">
                <w:r>
                  <w:rPr>
                    <w:b w:val="0"/>
                  </w:rPr>
                  <w:t>University</w:t>
                </w:r>
              </w:smartTag>
              <w:r>
                <w:rPr>
                  <w:b w:val="0"/>
                </w:rPr>
                <w:t xml:space="preserve"> of </w:t>
              </w:r>
              <w:smartTag w:uri="urn:schemas-microsoft-com:office:smarttags" w:element="PlaceName">
                <w:r>
                  <w:rPr>
                    <w:b w:val="0"/>
                  </w:rPr>
                  <w:t>California</w:t>
                </w:r>
              </w:smartTag>
            </w:smartTag>
          </w:p>
          <w:p w:rsidR="00E025E4" w:rsidRDefault="00E025E4">
            <w:r>
              <w:tab/>
              <w:t>9.2  By other University</w:t>
            </w:r>
          </w:p>
          <w:p w:rsidR="00E025E4" w:rsidRDefault="00E025E4">
            <w:pPr>
              <w:widowControl/>
              <w:spacing w:before="120"/>
              <w:rPr>
                <w:rFonts w:ascii="Univers" w:hAnsi="Univers"/>
                <w:b/>
              </w:rPr>
            </w:pPr>
          </w:p>
        </w:tc>
        <w:tc>
          <w:tcPr>
            <w:tcW w:w="1434" w:type="dxa"/>
            <w:tcBorders>
              <w:top w:val="single" w:sz="4" w:space="0" w:color="auto"/>
              <w:left w:val="single" w:sz="4" w:space="0" w:color="auto"/>
              <w:bottom w:val="single" w:sz="4" w:space="0" w:color="auto"/>
              <w:right w:val="single" w:sz="4" w:space="0" w:color="auto"/>
            </w:tcBorders>
          </w:tcPr>
          <w:p w:rsidR="00E025E4" w:rsidRPr="00087252" w:rsidRDefault="00E025E4">
            <w:pPr>
              <w:pStyle w:val="Header"/>
              <w:widowControl/>
              <w:tabs>
                <w:tab w:val="clear" w:pos="4320"/>
                <w:tab w:val="clear" w:pos="8640"/>
              </w:tabs>
              <w:jc w:val="center"/>
              <w:rPr>
                <w:rFonts w:ascii="Univers" w:hAnsi="Univers"/>
                <w:highlight w:val="lightGray"/>
              </w:rPr>
            </w:pPr>
          </w:p>
          <w:p w:rsidR="00E025E4" w:rsidRPr="00087252" w:rsidRDefault="00E025E4">
            <w:pPr>
              <w:pStyle w:val="Header"/>
              <w:widowControl/>
              <w:tabs>
                <w:tab w:val="clear" w:pos="4320"/>
                <w:tab w:val="clear" w:pos="8640"/>
              </w:tabs>
              <w:jc w:val="center"/>
              <w:rPr>
                <w:rFonts w:ascii="Univers" w:hAnsi="Univers"/>
                <w:highlight w:val="lightGray"/>
              </w:rPr>
            </w:pPr>
          </w:p>
          <w:p w:rsidR="00E025E4" w:rsidRPr="00087252" w:rsidRDefault="00E025E4">
            <w:pPr>
              <w:pStyle w:val="Header"/>
              <w:widowControl/>
              <w:tabs>
                <w:tab w:val="clear" w:pos="4320"/>
                <w:tab w:val="clear" w:pos="8640"/>
              </w:tabs>
              <w:jc w:val="center"/>
              <w:rPr>
                <w:rFonts w:ascii="Univers" w:hAnsi="Univers"/>
                <w:highlight w:val="lightGray"/>
              </w:rPr>
            </w:pPr>
            <w:r w:rsidRPr="00087252">
              <w:rPr>
                <w:rFonts w:ascii="Univers" w:hAnsi="Univers"/>
                <w:highlight w:val="lightGray"/>
              </w:rPr>
              <w:t>0.00</w:t>
            </w:r>
          </w:p>
        </w:tc>
        <w:tc>
          <w:tcPr>
            <w:tcW w:w="1362" w:type="dxa"/>
            <w:tcBorders>
              <w:top w:val="single" w:sz="4" w:space="0" w:color="auto"/>
              <w:left w:val="single" w:sz="4" w:space="0" w:color="auto"/>
              <w:bottom w:val="single" w:sz="4" w:space="0" w:color="auto"/>
              <w:right w:val="single" w:sz="4" w:space="0" w:color="auto"/>
            </w:tcBorders>
          </w:tcPr>
          <w:p w:rsidR="00E025E4" w:rsidRDefault="00E025E4">
            <w:pPr>
              <w:widowControl/>
              <w:jc w:val="center"/>
              <w:rPr>
                <w:rFonts w:ascii="Univers" w:hAnsi="Univers"/>
              </w:rPr>
            </w:pPr>
          </w:p>
        </w:tc>
        <w:tc>
          <w:tcPr>
            <w:tcW w:w="1258" w:type="dxa"/>
            <w:tcBorders>
              <w:top w:val="single" w:sz="4" w:space="0" w:color="auto"/>
              <w:left w:val="single" w:sz="4" w:space="0" w:color="auto"/>
              <w:bottom w:val="single" w:sz="4" w:space="0" w:color="auto"/>
            </w:tcBorders>
          </w:tcPr>
          <w:p w:rsidR="00E025E4" w:rsidRPr="00087252" w:rsidRDefault="00E025E4">
            <w:pPr>
              <w:widowControl/>
              <w:jc w:val="center"/>
              <w:rPr>
                <w:rFonts w:ascii="Univers" w:hAnsi="Univers"/>
                <w:highlight w:val="lightGray"/>
              </w:rPr>
            </w:pPr>
          </w:p>
          <w:p w:rsidR="00E025E4" w:rsidRPr="00087252" w:rsidRDefault="00E025E4">
            <w:pPr>
              <w:widowControl/>
              <w:jc w:val="center"/>
              <w:rPr>
                <w:rFonts w:ascii="Univers" w:hAnsi="Univers"/>
                <w:highlight w:val="lightGray"/>
              </w:rPr>
            </w:pPr>
          </w:p>
          <w:p w:rsidR="00E025E4" w:rsidRPr="00087252" w:rsidRDefault="00E025E4">
            <w:pPr>
              <w:widowControl/>
              <w:jc w:val="center"/>
              <w:rPr>
                <w:rFonts w:ascii="Univers" w:hAnsi="Univers"/>
                <w:highlight w:val="lightGray"/>
              </w:rPr>
            </w:pPr>
            <w:r w:rsidRPr="00087252">
              <w:rPr>
                <w:rFonts w:ascii="Univers" w:hAnsi="Univers"/>
                <w:highlight w:val="lightGray"/>
              </w:rPr>
              <w:t>0.00</w:t>
            </w:r>
          </w:p>
        </w:tc>
      </w:tr>
      <w:tr w:rsidR="00E025E4">
        <w:tblPrEx>
          <w:tblCellMar>
            <w:top w:w="0" w:type="dxa"/>
            <w:bottom w:w="0" w:type="dxa"/>
          </w:tblCellMar>
        </w:tblPrEx>
        <w:tc>
          <w:tcPr>
            <w:tcW w:w="5126" w:type="dxa"/>
            <w:tcBorders>
              <w:top w:val="single" w:sz="4" w:space="0" w:color="auto"/>
              <w:bottom w:val="single" w:sz="4" w:space="0" w:color="auto"/>
              <w:right w:val="single" w:sz="4" w:space="0" w:color="auto"/>
            </w:tcBorders>
          </w:tcPr>
          <w:p w:rsidR="00E025E4" w:rsidRDefault="00E025E4">
            <w:pPr>
              <w:widowControl/>
              <w:spacing w:before="120"/>
              <w:rPr>
                <w:rFonts w:ascii="Univers" w:hAnsi="Univers"/>
              </w:rPr>
            </w:pPr>
            <w:r>
              <w:rPr>
                <w:rFonts w:ascii="Univers" w:hAnsi="Univers"/>
                <w:b/>
              </w:rPr>
              <w:t>10.</w:t>
            </w:r>
            <w:r>
              <w:rPr>
                <w:rFonts w:ascii="Univers" w:hAnsi="Univers"/>
                <w:b/>
              </w:rPr>
              <w:tab/>
              <w:t>Rates</w:t>
            </w:r>
          </w:p>
          <w:p w:rsidR="00E025E4" w:rsidRDefault="00E025E4">
            <w:pPr>
              <w:pStyle w:val="Header"/>
              <w:widowControl/>
              <w:tabs>
                <w:tab w:val="clear" w:pos="4320"/>
                <w:tab w:val="clear" w:pos="8640"/>
              </w:tabs>
              <w:spacing w:before="60"/>
              <w:rPr>
                <w:rFonts w:ascii="Univers" w:hAnsi="Univers"/>
                <w:b/>
              </w:rPr>
            </w:pPr>
          </w:p>
        </w:tc>
        <w:tc>
          <w:tcPr>
            <w:tcW w:w="1434" w:type="dxa"/>
            <w:tcBorders>
              <w:top w:val="single" w:sz="4" w:space="0" w:color="auto"/>
              <w:left w:val="single" w:sz="4" w:space="0" w:color="auto"/>
              <w:bottom w:val="single" w:sz="4" w:space="0" w:color="auto"/>
              <w:right w:val="single" w:sz="4" w:space="0" w:color="auto"/>
            </w:tcBorders>
          </w:tcPr>
          <w:p w:rsidR="00E025E4" w:rsidRPr="00087252" w:rsidRDefault="00E025E4">
            <w:pPr>
              <w:widowControl/>
              <w:spacing w:before="60"/>
              <w:jc w:val="center"/>
              <w:rPr>
                <w:rFonts w:ascii="Univers" w:hAnsi="Univers"/>
                <w:highlight w:val="lightGray"/>
              </w:rPr>
            </w:pPr>
            <w:r w:rsidRPr="00087252">
              <w:rPr>
                <w:rFonts w:ascii="Univers" w:hAnsi="Univers"/>
                <w:highlight w:val="lightGray"/>
              </w:rPr>
              <w:t>1</w:t>
            </w:r>
          </w:p>
        </w:tc>
        <w:tc>
          <w:tcPr>
            <w:tcW w:w="1362" w:type="dxa"/>
            <w:tcBorders>
              <w:top w:val="single" w:sz="4" w:space="0" w:color="auto"/>
              <w:left w:val="single" w:sz="4" w:space="0" w:color="auto"/>
              <w:bottom w:val="single" w:sz="4" w:space="0" w:color="auto"/>
              <w:right w:val="single" w:sz="4" w:space="0" w:color="auto"/>
            </w:tcBorders>
          </w:tcPr>
          <w:p w:rsidR="00E025E4" w:rsidRDefault="00E025E4">
            <w:pPr>
              <w:widowControl/>
              <w:jc w:val="center"/>
              <w:rPr>
                <w:rFonts w:ascii="Univers" w:hAnsi="Univers"/>
              </w:rPr>
            </w:pPr>
          </w:p>
        </w:tc>
        <w:tc>
          <w:tcPr>
            <w:tcW w:w="1258" w:type="dxa"/>
            <w:tcBorders>
              <w:top w:val="single" w:sz="4" w:space="0" w:color="auto"/>
              <w:left w:val="single" w:sz="4" w:space="0" w:color="auto"/>
              <w:bottom w:val="single" w:sz="4" w:space="0" w:color="auto"/>
            </w:tcBorders>
          </w:tcPr>
          <w:p w:rsidR="00E025E4" w:rsidRPr="00087252" w:rsidRDefault="00E025E4">
            <w:pPr>
              <w:widowControl/>
              <w:jc w:val="center"/>
              <w:rPr>
                <w:rFonts w:ascii="Univers" w:hAnsi="Univers"/>
                <w:highlight w:val="lightGray"/>
              </w:rPr>
            </w:pPr>
            <w:r w:rsidRPr="00087252">
              <w:rPr>
                <w:rFonts w:ascii="Univers" w:hAnsi="Univers"/>
                <w:highlight w:val="lightGray"/>
              </w:rPr>
              <w:t>1</w:t>
            </w:r>
            <w:r w:rsidRPr="00087252">
              <w:rPr>
                <w:rFonts w:ascii="Univers" w:hAnsi="Univers"/>
                <w:highlight w:val="lightGray"/>
              </w:rPr>
              <w:br/>
            </w:r>
          </w:p>
        </w:tc>
      </w:tr>
      <w:tr w:rsidR="00E025E4">
        <w:tblPrEx>
          <w:tblCellMar>
            <w:top w:w="0" w:type="dxa"/>
            <w:bottom w:w="0" w:type="dxa"/>
          </w:tblCellMar>
        </w:tblPrEx>
        <w:tc>
          <w:tcPr>
            <w:tcW w:w="5126" w:type="dxa"/>
            <w:tcBorders>
              <w:top w:val="single" w:sz="4" w:space="0" w:color="auto"/>
              <w:bottom w:val="single" w:sz="4" w:space="0" w:color="auto"/>
              <w:right w:val="single" w:sz="4" w:space="0" w:color="auto"/>
            </w:tcBorders>
          </w:tcPr>
          <w:p w:rsidR="00E025E4" w:rsidRDefault="00E025E4">
            <w:pPr>
              <w:widowControl/>
              <w:spacing w:before="120"/>
              <w:rPr>
                <w:rFonts w:ascii="Univers" w:hAnsi="Univers"/>
                <w:b/>
              </w:rPr>
            </w:pPr>
            <w:r>
              <w:rPr>
                <w:rFonts w:ascii="Univers" w:hAnsi="Univers"/>
                <w:b/>
              </w:rPr>
              <w:t>11.</w:t>
            </w:r>
            <w:r>
              <w:rPr>
                <w:rFonts w:ascii="Univers" w:hAnsi="Univers"/>
                <w:b/>
              </w:rPr>
              <w:tab/>
              <w:t>Team Members</w:t>
            </w:r>
          </w:p>
        </w:tc>
        <w:tc>
          <w:tcPr>
            <w:tcW w:w="1434" w:type="dxa"/>
            <w:tcBorders>
              <w:top w:val="single" w:sz="4" w:space="0" w:color="auto"/>
              <w:left w:val="single" w:sz="4" w:space="0" w:color="auto"/>
              <w:bottom w:val="single" w:sz="4" w:space="0" w:color="auto"/>
              <w:right w:val="single" w:sz="4" w:space="0" w:color="auto"/>
            </w:tcBorders>
          </w:tcPr>
          <w:p w:rsidR="00E025E4" w:rsidRPr="00087252" w:rsidRDefault="00E025E4">
            <w:pPr>
              <w:pStyle w:val="BodyText2"/>
              <w:spacing w:before="120"/>
              <w:rPr>
                <w:rFonts w:ascii="Univers" w:hAnsi="Univers"/>
                <w:highlight w:val="lightGray"/>
              </w:rPr>
            </w:pPr>
            <w:r w:rsidRPr="00087252">
              <w:rPr>
                <w:rFonts w:ascii="Univers" w:hAnsi="Univers"/>
                <w:highlight w:val="lightGray"/>
              </w:rPr>
              <w:t>30</w:t>
            </w:r>
          </w:p>
        </w:tc>
        <w:tc>
          <w:tcPr>
            <w:tcW w:w="1362" w:type="dxa"/>
            <w:tcBorders>
              <w:top w:val="single" w:sz="4" w:space="0" w:color="auto"/>
              <w:left w:val="single" w:sz="4" w:space="0" w:color="auto"/>
              <w:bottom w:val="single" w:sz="4" w:space="0" w:color="auto"/>
              <w:right w:val="single" w:sz="4" w:space="0" w:color="auto"/>
            </w:tcBorders>
          </w:tcPr>
          <w:p w:rsidR="00E025E4" w:rsidRDefault="00E025E4">
            <w:pPr>
              <w:widowControl/>
              <w:jc w:val="center"/>
              <w:rPr>
                <w:rFonts w:ascii="Univers" w:hAnsi="Univers"/>
              </w:rPr>
            </w:pPr>
          </w:p>
        </w:tc>
        <w:tc>
          <w:tcPr>
            <w:tcW w:w="1258" w:type="dxa"/>
            <w:tcBorders>
              <w:top w:val="single" w:sz="4" w:space="0" w:color="auto"/>
              <w:left w:val="single" w:sz="4" w:space="0" w:color="auto"/>
              <w:bottom w:val="single" w:sz="4" w:space="0" w:color="auto"/>
            </w:tcBorders>
          </w:tcPr>
          <w:p w:rsidR="00E025E4" w:rsidRPr="00087252" w:rsidRDefault="00E025E4">
            <w:pPr>
              <w:pStyle w:val="BodyText2"/>
              <w:spacing w:before="120"/>
              <w:rPr>
                <w:rFonts w:ascii="Univers" w:hAnsi="Univers"/>
                <w:highlight w:val="lightGray"/>
              </w:rPr>
            </w:pPr>
            <w:r w:rsidRPr="00087252">
              <w:rPr>
                <w:rFonts w:ascii="Univers" w:hAnsi="Univers"/>
                <w:highlight w:val="lightGray"/>
              </w:rPr>
              <w:t>3</w:t>
            </w:r>
          </w:p>
        </w:tc>
      </w:tr>
      <w:tr w:rsidR="00E025E4">
        <w:tblPrEx>
          <w:tblCellMar>
            <w:top w:w="0" w:type="dxa"/>
            <w:bottom w:w="0" w:type="dxa"/>
          </w:tblCellMar>
        </w:tblPrEx>
        <w:tc>
          <w:tcPr>
            <w:tcW w:w="5126" w:type="dxa"/>
            <w:tcBorders>
              <w:top w:val="single" w:sz="4" w:space="0" w:color="auto"/>
              <w:bottom w:val="single" w:sz="4" w:space="0" w:color="auto"/>
              <w:right w:val="single" w:sz="4" w:space="0" w:color="auto"/>
            </w:tcBorders>
          </w:tcPr>
          <w:p w:rsidR="00E025E4" w:rsidRDefault="00E025E4">
            <w:pPr>
              <w:pStyle w:val="Heading4"/>
              <w:tabs>
                <w:tab w:val="clear" w:pos="9360"/>
              </w:tabs>
              <w:spacing w:before="120"/>
              <w:rPr>
                <w:rFonts w:ascii="Univers" w:hAnsi="Univers"/>
                <w:b w:val="0"/>
              </w:rPr>
            </w:pPr>
            <w:r>
              <w:rPr>
                <w:rFonts w:ascii="Univers" w:hAnsi="Univers"/>
                <w:b w:val="0"/>
              </w:rPr>
              <w:t>TOTALS</w:t>
            </w:r>
          </w:p>
        </w:tc>
        <w:tc>
          <w:tcPr>
            <w:tcW w:w="1434" w:type="dxa"/>
            <w:tcBorders>
              <w:top w:val="single" w:sz="4" w:space="0" w:color="auto"/>
              <w:left w:val="single" w:sz="4" w:space="0" w:color="auto"/>
              <w:bottom w:val="single" w:sz="4" w:space="0" w:color="auto"/>
              <w:right w:val="single" w:sz="4" w:space="0" w:color="auto"/>
            </w:tcBorders>
          </w:tcPr>
          <w:p w:rsidR="00E025E4" w:rsidRPr="00087252" w:rsidRDefault="00E025E4">
            <w:pPr>
              <w:pStyle w:val="BodyText2"/>
              <w:spacing w:before="120"/>
              <w:rPr>
                <w:rFonts w:ascii="Univers" w:hAnsi="Univers"/>
                <w:highlight w:val="lightGray"/>
              </w:rPr>
            </w:pPr>
            <w:r w:rsidRPr="00087252">
              <w:rPr>
                <w:rFonts w:ascii="Univers" w:hAnsi="Univers"/>
                <w:highlight w:val="lightGray"/>
              </w:rPr>
              <w:t>85*</w:t>
            </w:r>
          </w:p>
        </w:tc>
        <w:tc>
          <w:tcPr>
            <w:tcW w:w="1362" w:type="dxa"/>
            <w:tcBorders>
              <w:top w:val="single" w:sz="4" w:space="0" w:color="auto"/>
              <w:left w:val="single" w:sz="4" w:space="0" w:color="auto"/>
              <w:bottom w:val="single" w:sz="4" w:space="0" w:color="auto"/>
              <w:right w:val="single" w:sz="4" w:space="0" w:color="auto"/>
            </w:tcBorders>
          </w:tcPr>
          <w:p w:rsidR="00E025E4" w:rsidRDefault="00E025E4">
            <w:pPr>
              <w:widowControl/>
              <w:jc w:val="center"/>
              <w:rPr>
                <w:rFonts w:ascii="Univers" w:hAnsi="Univers"/>
              </w:rPr>
            </w:pPr>
          </w:p>
        </w:tc>
        <w:tc>
          <w:tcPr>
            <w:tcW w:w="1258" w:type="dxa"/>
            <w:tcBorders>
              <w:top w:val="single" w:sz="4" w:space="0" w:color="auto"/>
              <w:left w:val="single" w:sz="4" w:space="0" w:color="auto"/>
              <w:bottom w:val="single" w:sz="4" w:space="0" w:color="auto"/>
            </w:tcBorders>
          </w:tcPr>
          <w:p w:rsidR="00E025E4" w:rsidRDefault="00E025E4">
            <w:pPr>
              <w:pStyle w:val="BodyText2"/>
              <w:spacing w:before="120"/>
              <w:rPr>
                <w:rFonts w:ascii="Univers" w:hAnsi="Univers"/>
              </w:rPr>
            </w:pPr>
          </w:p>
        </w:tc>
      </w:tr>
      <w:tr w:rsidR="00E025E4">
        <w:tblPrEx>
          <w:tblCellMar>
            <w:top w:w="0" w:type="dxa"/>
            <w:bottom w:w="0" w:type="dxa"/>
          </w:tblCellMar>
        </w:tblPrEx>
        <w:trPr>
          <w:cantSplit/>
        </w:trPr>
        <w:tc>
          <w:tcPr>
            <w:tcW w:w="9180" w:type="dxa"/>
            <w:gridSpan w:val="4"/>
            <w:tcBorders>
              <w:top w:val="single" w:sz="4" w:space="0" w:color="auto"/>
              <w:bottom w:val="single" w:sz="4" w:space="0" w:color="auto"/>
            </w:tcBorders>
          </w:tcPr>
          <w:p w:rsidR="00E025E4" w:rsidRDefault="00E025E4">
            <w:pPr>
              <w:pStyle w:val="BodyText2"/>
              <w:spacing w:before="120"/>
              <w:jc w:val="left"/>
              <w:rPr>
                <w:rFonts w:ascii="Univers" w:hAnsi="Univers"/>
              </w:rPr>
            </w:pPr>
            <w:r>
              <w:rPr>
                <w:rFonts w:ascii="Univers" w:hAnsi="Univers"/>
              </w:rPr>
              <w:t xml:space="preserve">*Total points to prequalify are </w:t>
            </w:r>
            <w:r>
              <w:rPr>
                <w:rFonts w:ascii="Univers" w:hAnsi="Univers"/>
              </w:rPr>
              <w:fldChar w:fldCharType="begin"/>
            </w:r>
            <w:r>
              <w:rPr>
                <w:rFonts w:ascii="Univers" w:hAnsi="Univers"/>
              </w:rPr>
              <w:instrText xml:space="preserve"> macrobutton nomacro </w:instrText>
            </w:r>
            <w:r>
              <w:rPr>
                <w:rFonts w:ascii="Univers" w:hAnsi="Univers"/>
                <w:highlight w:val="lightGray"/>
              </w:rPr>
              <w:instrText>{NUMBER}</w:instrText>
            </w:r>
            <w:r>
              <w:rPr>
                <w:rFonts w:ascii="Univers" w:hAnsi="Univers"/>
              </w:rPr>
              <w:fldChar w:fldCharType="end"/>
            </w:r>
            <w:r>
              <w:rPr>
                <w:rFonts w:ascii="Univers" w:hAnsi="Univers"/>
              </w:rPr>
              <w:t xml:space="preserve"> points.  Individual category points must meet minimum</w:t>
            </w:r>
            <w:r w:rsidR="000927AD">
              <w:rPr>
                <w:rFonts w:ascii="Univers" w:hAnsi="Univers"/>
              </w:rPr>
              <w:t>required points for each category</w:t>
            </w:r>
            <w:r>
              <w:rPr>
                <w:rFonts w:ascii="Univers" w:hAnsi="Univers"/>
              </w:rPr>
              <w:t xml:space="preserve"> </w:t>
            </w:r>
            <w:r w:rsidR="000927AD">
              <w:rPr>
                <w:rFonts w:ascii="Univers" w:hAnsi="Univers"/>
              </w:rPr>
              <w:t xml:space="preserve">for </w:t>
            </w:r>
            <w:r>
              <w:rPr>
                <w:rFonts w:ascii="Univers" w:hAnsi="Univers"/>
              </w:rPr>
              <w:t xml:space="preserve">Proposer </w:t>
            </w:r>
            <w:r w:rsidR="000927AD">
              <w:rPr>
                <w:rFonts w:ascii="Univers" w:hAnsi="Univers"/>
              </w:rPr>
              <w:t xml:space="preserve">to be </w:t>
            </w:r>
            <w:r>
              <w:rPr>
                <w:rFonts w:ascii="Univers" w:hAnsi="Univers"/>
              </w:rPr>
              <w:t>prequalified.</w:t>
            </w:r>
          </w:p>
        </w:tc>
      </w:tr>
    </w:tbl>
    <w:p w:rsidR="009A6A94" w:rsidRDefault="009A6A94">
      <w:pPr>
        <w:widowControl/>
        <w:spacing w:line="300" w:lineRule="auto"/>
        <w:jc w:val="both"/>
        <w:rPr>
          <w:rFonts w:ascii="Univers" w:hAnsi="Univers"/>
        </w:rPr>
      </w:pPr>
    </w:p>
    <w:sectPr w:rsidR="009A6A94">
      <w:footerReference w:type="default" r:id="rId10"/>
      <w:footnotePr>
        <w:numRestart w:val="eachPage"/>
      </w:footnotePr>
      <w:endnotePr>
        <w:numFmt w:val="decimal"/>
      </w:endnotePr>
      <w:type w:val="continuous"/>
      <w:pgSz w:w="12240" w:h="15840"/>
      <w:pgMar w:top="1440" w:right="108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349" w:rsidRDefault="00F83349">
      <w:r>
        <w:separator/>
      </w:r>
    </w:p>
  </w:endnote>
  <w:endnote w:type="continuationSeparator" w:id="0">
    <w:p w:rsidR="00F83349" w:rsidRDefault="00F83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ourier 10cpi">
    <w:charset w:val="00"/>
    <w:family w:val="auto"/>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82" w:rsidRDefault="00EC045B">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720"/>
      </w:tabs>
      <w:spacing w:line="200" w:lineRule="exact"/>
      <w:jc w:val="both"/>
      <w:rPr>
        <w:rFonts w:ascii="Univers" w:hAnsi="Univers"/>
        <w:spacing w:val="-2"/>
        <w:sz w:val="20"/>
      </w:rPr>
    </w:pPr>
    <w:r>
      <w:rPr>
        <w:rFonts w:ascii="Univers" w:hAnsi="Univers"/>
        <w:noProof/>
        <w:spacing w:val="-2"/>
        <w:sz w:val="20"/>
      </w:rPr>
      <w:pict>
        <v:line id="_x0000_s2096" style="position:absolute;left:0;text-align:left;z-index:251657728" from="1.05pt,9.55pt" to="487.05pt,9.55pt"/>
      </w:pict>
    </w:r>
  </w:p>
  <w:p w:rsidR="00E025E4" w:rsidRDefault="0087200E">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720"/>
      </w:tabs>
      <w:spacing w:line="200" w:lineRule="exact"/>
      <w:jc w:val="both"/>
      <w:rPr>
        <w:rFonts w:ascii="Univers" w:hAnsi="Univers"/>
        <w:spacing w:val="-2"/>
        <w:sz w:val="20"/>
      </w:rPr>
    </w:pPr>
    <w:r>
      <w:rPr>
        <w:rFonts w:ascii="Univers" w:hAnsi="Univers"/>
        <w:spacing w:val="-2"/>
        <w:sz w:val="20"/>
      </w:rPr>
      <w:t>M</w:t>
    </w:r>
    <w:r w:rsidR="008E5F18">
      <w:rPr>
        <w:rFonts w:ascii="Univers" w:hAnsi="Univers"/>
        <w:spacing w:val="-2"/>
        <w:sz w:val="20"/>
      </w:rPr>
      <w:t>ay</w:t>
    </w:r>
    <w:r>
      <w:rPr>
        <w:rFonts w:ascii="Univers" w:hAnsi="Univers"/>
        <w:spacing w:val="-2"/>
        <w:sz w:val="20"/>
      </w:rPr>
      <w:t xml:space="preserve"> 1, 2006</w:t>
    </w:r>
    <w:r w:rsidR="00E025E4">
      <w:rPr>
        <w:rFonts w:ascii="Univers" w:hAnsi="Univers"/>
        <w:spacing w:val="-2"/>
        <w:sz w:val="20"/>
      </w:rPr>
      <w:tab/>
      <w:t>Prequalification Questionnaire Evaluation</w:t>
    </w:r>
  </w:p>
  <w:p w:rsidR="00E025E4" w:rsidRDefault="00E025E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990"/>
      </w:tabs>
      <w:spacing w:line="200" w:lineRule="exact"/>
      <w:jc w:val="both"/>
      <w:rPr>
        <w:rFonts w:ascii="Univers" w:hAnsi="Univers"/>
        <w:spacing w:val="-2"/>
        <w:sz w:val="20"/>
      </w:rPr>
    </w:pPr>
    <w:r>
      <w:rPr>
        <w:rFonts w:ascii="Univers" w:hAnsi="Univers"/>
        <w:spacing w:val="-2"/>
        <w:sz w:val="20"/>
      </w:rPr>
      <w:t>DB:PQE</w:t>
    </w:r>
    <w:r>
      <w:rPr>
        <w:rFonts w:ascii="Univers" w:hAnsi="Univers"/>
        <w:spacing w:val="-2"/>
        <w:sz w:val="20"/>
      </w:rPr>
      <w:tab/>
    </w:r>
  </w:p>
  <w:p w:rsidR="00E025E4" w:rsidRDefault="00E025E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990"/>
      </w:tabs>
      <w:spacing w:line="200" w:lineRule="exact"/>
      <w:jc w:val="center"/>
      <w:rPr>
        <w:rFonts w:ascii="Univers" w:hAnsi="Univers"/>
        <w:sz w:val="20"/>
      </w:rPr>
    </w:pPr>
    <w:r>
      <w:rPr>
        <w:rStyle w:val="PageNumber"/>
        <w:rFonts w:ascii="Univers" w:hAnsi="Univers"/>
        <w:sz w:val="20"/>
      </w:rPr>
      <w:fldChar w:fldCharType="begin"/>
    </w:r>
    <w:r>
      <w:rPr>
        <w:rStyle w:val="PageNumber"/>
        <w:rFonts w:ascii="Univers" w:hAnsi="Univers"/>
        <w:sz w:val="20"/>
      </w:rPr>
      <w:instrText xml:space="preserve"> PAGE </w:instrText>
    </w:r>
    <w:r>
      <w:rPr>
        <w:rStyle w:val="PageNumber"/>
        <w:rFonts w:ascii="Univers" w:hAnsi="Univers"/>
        <w:sz w:val="20"/>
      </w:rPr>
      <w:fldChar w:fldCharType="separate"/>
    </w:r>
    <w:r w:rsidR="009E06F4">
      <w:rPr>
        <w:rStyle w:val="PageNumber"/>
        <w:rFonts w:ascii="Univers" w:hAnsi="Univers"/>
        <w:noProof/>
        <w:sz w:val="20"/>
      </w:rPr>
      <w:t>3</w:t>
    </w:r>
    <w:r>
      <w:rPr>
        <w:rStyle w:val="PageNumber"/>
        <w:rFonts w:ascii="Univers" w:hAnsi="Univers"/>
        <w:sz w:val="20"/>
      </w:rPr>
      <w:fldChar w:fldCharType="end"/>
    </w:r>
  </w:p>
  <w:p w:rsidR="00E025E4" w:rsidRDefault="00E025E4">
    <w:pPr>
      <w:widowControl/>
      <w:tabs>
        <w:tab w:val="right" w:pos="9360"/>
      </w:tabs>
      <w:jc w:val="center"/>
      <w:rPr>
        <w:b/>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5E4" w:rsidRDefault="00E025E4">
    <w:pPr>
      <w:spacing w:before="344" w:line="100" w:lineRule="exact"/>
      <w:rPr>
        <w:sz w:val="10"/>
      </w:rPr>
    </w:pPr>
    <w:r>
      <w:rPr>
        <w:sz w:val="10"/>
      </w:rPr>
      <w:t>______________________________________________________________________________________________________________________________________________________________________________</w:t>
    </w:r>
  </w:p>
  <w:p w:rsidR="00E025E4" w:rsidRDefault="00087252">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720"/>
      </w:tabs>
      <w:spacing w:line="200" w:lineRule="exact"/>
      <w:jc w:val="both"/>
      <w:rPr>
        <w:rFonts w:ascii="Univers" w:hAnsi="Univers"/>
        <w:spacing w:val="-2"/>
        <w:sz w:val="20"/>
      </w:rPr>
    </w:pPr>
    <w:r>
      <w:rPr>
        <w:rFonts w:ascii="Univers" w:hAnsi="Univers"/>
        <w:spacing w:val="-2"/>
        <w:sz w:val="20"/>
      </w:rPr>
      <w:t>March 1, 2006</w:t>
    </w:r>
    <w:r w:rsidR="00E025E4">
      <w:rPr>
        <w:rFonts w:ascii="Univers" w:hAnsi="Univers"/>
        <w:spacing w:val="-2"/>
        <w:sz w:val="20"/>
      </w:rPr>
      <w:tab/>
      <w:t>Prequalification Questionnaire Evaluation</w:t>
    </w:r>
  </w:p>
  <w:p w:rsidR="00E025E4" w:rsidRDefault="00E025E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990"/>
      </w:tabs>
      <w:spacing w:line="200" w:lineRule="exact"/>
      <w:jc w:val="both"/>
      <w:rPr>
        <w:rFonts w:ascii="Univers" w:hAnsi="Univers"/>
        <w:spacing w:val="-2"/>
        <w:sz w:val="20"/>
      </w:rPr>
    </w:pPr>
    <w:r>
      <w:rPr>
        <w:rFonts w:ascii="Univers" w:hAnsi="Univers"/>
        <w:spacing w:val="-2"/>
        <w:sz w:val="20"/>
      </w:rPr>
      <w:t xml:space="preserve">Revision </w:t>
    </w:r>
    <w:r w:rsidR="00087252">
      <w:rPr>
        <w:rFonts w:ascii="Univers" w:hAnsi="Univers"/>
        <w:spacing w:val="-2"/>
        <w:sz w:val="20"/>
      </w:rPr>
      <w:t>1</w:t>
    </w:r>
  </w:p>
  <w:p w:rsidR="00E025E4" w:rsidRDefault="00E025E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990"/>
      </w:tabs>
      <w:spacing w:line="200" w:lineRule="exact"/>
      <w:jc w:val="both"/>
      <w:rPr>
        <w:rFonts w:ascii="Univers" w:hAnsi="Univers"/>
        <w:spacing w:val="-2"/>
        <w:sz w:val="20"/>
      </w:rPr>
    </w:pPr>
    <w:r>
      <w:rPr>
        <w:rFonts w:ascii="Univers" w:hAnsi="Univers"/>
        <w:spacing w:val="-2"/>
        <w:sz w:val="20"/>
      </w:rPr>
      <w:t>DB:PQE</w:t>
    </w:r>
    <w:r>
      <w:rPr>
        <w:rFonts w:ascii="Univers" w:hAnsi="Univers"/>
        <w:spacing w:val="-2"/>
        <w:sz w:val="20"/>
      </w:rPr>
      <w:tab/>
    </w:r>
  </w:p>
  <w:p w:rsidR="00E025E4" w:rsidRDefault="00E025E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990"/>
      </w:tabs>
      <w:spacing w:line="200" w:lineRule="exact"/>
      <w:jc w:val="center"/>
      <w:rPr>
        <w:rFonts w:ascii="Univers" w:hAnsi="Univers"/>
        <w:sz w:val="20"/>
      </w:rPr>
    </w:pPr>
    <w:r>
      <w:rPr>
        <w:rStyle w:val="PageNumber"/>
        <w:rFonts w:ascii="Univers" w:hAnsi="Univers"/>
        <w:sz w:val="20"/>
      </w:rPr>
      <w:fldChar w:fldCharType="begin"/>
    </w:r>
    <w:r>
      <w:rPr>
        <w:rStyle w:val="PageNumber"/>
        <w:rFonts w:ascii="Univers" w:hAnsi="Univers"/>
        <w:sz w:val="20"/>
      </w:rPr>
      <w:instrText xml:space="preserve"> PAGE </w:instrText>
    </w:r>
    <w:r>
      <w:rPr>
        <w:rStyle w:val="PageNumber"/>
        <w:rFonts w:ascii="Univers" w:hAnsi="Univers"/>
        <w:sz w:val="20"/>
      </w:rPr>
      <w:fldChar w:fldCharType="separate"/>
    </w:r>
    <w:r w:rsidR="009E06F4">
      <w:rPr>
        <w:rStyle w:val="PageNumber"/>
        <w:rFonts w:ascii="Univers" w:hAnsi="Univers"/>
        <w:noProof/>
        <w:sz w:val="20"/>
      </w:rPr>
      <w:t>12</w:t>
    </w:r>
    <w:r>
      <w:rPr>
        <w:rStyle w:val="PageNumber"/>
        <w:rFonts w:ascii="Univers" w:hAnsi="Univers"/>
        <w:sz w:val="20"/>
      </w:rPr>
      <w:fldChar w:fldCharType="end"/>
    </w:r>
  </w:p>
  <w:p w:rsidR="00E025E4" w:rsidRDefault="00E025E4">
    <w:pPr>
      <w:pStyle w:val="Heading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5E4" w:rsidRDefault="00E025E4">
    <w:pPr>
      <w:spacing w:before="344" w:line="100" w:lineRule="exact"/>
      <w:rPr>
        <w:sz w:val="10"/>
      </w:rPr>
    </w:pPr>
    <w:r>
      <w:rPr>
        <w:sz w:val="10"/>
      </w:rPr>
      <w:t>______________________________________________________________________________________________________________________________________________________________________________</w:t>
    </w:r>
  </w:p>
  <w:p w:rsidR="00E025E4" w:rsidRDefault="00E025E4">
    <w:pPr>
      <w:tabs>
        <w:tab w:val="left" w:pos="0"/>
        <w:tab w:val="right" w:pos="9360"/>
      </w:tabs>
      <w:suppressAutoHyphens/>
      <w:spacing w:line="18" w:lineRule="exact"/>
      <w:jc w:val="both"/>
      <w:rPr>
        <w:rFonts w:ascii="Univers" w:hAnsi="Univers"/>
        <w:spacing w:val="-2"/>
      </w:rPr>
    </w:pPr>
  </w:p>
  <w:p w:rsidR="00E025E4" w:rsidRDefault="00E025E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720"/>
      </w:tabs>
      <w:spacing w:line="200" w:lineRule="exact"/>
      <w:jc w:val="both"/>
      <w:rPr>
        <w:rFonts w:ascii="Univers" w:hAnsi="Univers"/>
        <w:spacing w:val="-2"/>
        <w:sz w:val="20"/>
      </w:rPr>
    </w:pPr>
    <w:r>
      <w:rPr>
        <w:rFonts w:ascii="Univers" w:hAnsi="Univers"/>
        <w:spacing w:val="-2"/>
        <w:sz w:val="20"/>
      </w:rPr>
      <w:t xml:space="preserve">June 29, 2001              </w:t>
    </w:r>
    <w:r>
      <w:rPr>
        <w:rFonts w:ascii="Univers" w:hAnsi="Univers"/>
        <w:spacing w:val="-2"/>
        <w:sz w:val="20"/>
      </w:rPr>
      <w:tab/>
      <w:t>Prequalification Questionnaire Evaluation</w:t>
    </w:r>
  </w:p>
  <w:p w:rsidR="00E025E4" w:rsidRDefault="00E025E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990"/>
      </w:tabs>
      <w:spacing w:line="200" w:lineRule="exact"/>
      <w:jc w:val="both"/>
      <w:rPr>
        <w:rFonts w:ascii="Univers" w:hAnsi="Univers"/>
        <w:spacing w:val="-2"/>
        <w:sz w:val="20"/>
      </w:rPr>
    </w:pPr>
    <w:r>
      <w:rPr>
        <w:rFonts w:ascii="Univers" w:hAnsi="Univers"/>
        <w:spacing w:val="-2"/>
        <w:sz w:val="20"/>
      </w:rPr>
      <w:t>Revision 0</w:t>
    </w:r>
  </w:p>
  <w:p w:rsidR="00E025E4" w:rsidRDefault="00E025E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990"/>
      </w:tabs>
      <w:spacing w:line="200" w:lineRule="exact"/>
      <w:jc w:val="both"/>
      <w:rPr>
        <w:rFonts w:ascii="Univers" w:hAnsi="Univers"/>
        <w:spacing w:val="-2"/>
        <w:sz w:val="20"/>
      </w:rPr>
    </w:pPr>
    <w:r>
      <w:rPr>
        <w:rFonts w:ascii="Univers" w:hAnsi="Univers"/>
        <w:spacing w:val="-2"/>
        <w:sz w:val="20"/>
      </w:rPr>
      <w:t>DB:PQE</w:t>
    </w:r>
    <w:r>
      <w:rPr>
        <w:rFonts w:ascii="Univers" w:hAnsi="Univers"/>
        <w:spacing w:val="-2"/>
        <w:sz w:val="20"/>
      </w:rPr>
      <w:tab/>
    </w:r>
  </w:p>
  <w:p w:rsidR="00E025E4" w:rsidRDefault="00E025E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990"/>
      </w:tabs>
      <w:spacing w:line="200" w:lineRule="exact"/>
      <w:jc w:val="center"/>
      <w:rPr>
        <w:rFonts w:ascii="Univers" w:hAnsi="Univers"/>
        <w:sz w:val="20"/>
      </w:rPr>
    </w:pPr>
    <w:r>
      <w:rPr>
        <w:rStyle w:val="PageNumber"/>
        <w:rFonts w:ascii="Univers" w:hAnsi="Univers"/>
        <w:sz w:val="20"/>
      </w:rPr>
      <w:fldChar w:fldCharType="begin"/>
    </w:r>
    <w:r>
      <w:rPr>
        <w:rStyle w:val="PageNumber"/>
        <w:rFonts w:ascii="Univers" w:hAnsi="Univers"/>
        <w:sz w:val="20"/>
      </w:rPr>
      <w:instrText xml:space="preserve"> PAGE </w:instrText>
    </w:r>
    <w:r>
      <w:rPr>
        <w:rStyle w:val="PageNumber"/>
        <w:rFonts w:ascii="Univers" w:hAnsi="Univers"/>
        <w:sz w:val="20"/>
      </w:rPr>
      <w:fldChar w:fldCharType="separate"/>
    </w:r>
    <w:r w:rsidR="009E06F4">
      <w:rPr>
        <w:rStyle w:val="PageNumber"/>
        <w:rFonts w:ascii="Univers" w:hAnsi="Univers"/>
        <w:noProof/>
        <w:sz w:val="20"/>
      </w:rPr>
      <w:t>13</w:t>
    </w:r>
    <w:r>
      <w:rPr>
        <w:rStyle w:val="PageNumber"/>
        <w:rFonts w:ascii="Univers" w:hAnsi="Univers"/>
        <w:sz w:val="20"/>
      </w:rPr>
      <w:fldChar w:fldCharType="end"/>
    </w:r>
  </w:p>
  <w:p w:rsidR="00E025E4" w:rsidRDefault="00E025E4">
    <w:pPr>
      <w:widowControl/>
      <w:tabs>
        <w:tab w:val="right" w:pos="9360"/>
      </w:tabs>
      <w:jc w:val="center"/>
      <w:rPr>
        <w:b/>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349" w:rsidRDefault="00F83349">
      <w:r>
        <w:separator/>
      </w:r>
    </w:p>
  </w:footnote>
  <w:footnote w:type="continuationSeparator" w:id="0">
    <w:p w:rsidR="00F83349" w:rsidRDefault="00F83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5E4" w:rsidRDefault="00E025E4">
    <w:pPr>
      <w:pStyle w:val="Header"/>
      <w:tabs>
        <w:tab w:val="clear" w:pos="4320"/>
        <w:tab w:val="clear" w:pos="8640"/>
        <w:tab w:val="right" w:pos="9648"/>
      </w:tabs>
      <w:ind w:right="-468"/>
      <w:rPr>
        <w:rFonts w:ascii="Univers" w:hAnsi="Univers"/>
      </w:rPr>
    </w:pPr>
    <w:r>
      <w:rPr>
        <w:rFonts w:ascii="Univers" w:hAnsi="Univers"/>
      </w:rPr>
      <w:t xml:space="preserve">Project Name: </w:t>
    </w:r>
    <w:r>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Pr>
        <w:rFonts w:ascii="Univers" w:hAnsi="Univers"/>
      </w:rPr>
      <w:instrText xml:space="preserve"> </w:instrText>
    </w:r>
    <w:r>
      <w:rPr>
        <w:rFonts w:ascii="Univers" w:hAnsi="Univers"/>
      </w:rPr>
      <w:fldChar w:fldCharType="end"/>
    </w:r>
    <w:r>
      <w:rPr>
        <w:rFonts w:ascii="Univers" w:hAnsi="Univers"/>
      </w:rPr>
      <w:t xml:space="preserve">  </w:t>
    </w:r>
    <w:r>
      <w:rPr>
        <w:rFonts w:ascii="Univers" w:hAnsi="Univers"/>
      </w:rPr>
      <w:tab/>
      <w:t xml:space="preserve">Project No.: </w:t>
    </w:r>
    <w:r>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Pr>
        <w:rFonts w:ascii="Univers" w:hAnsi="Univers"/>
      </w:rPr>
      <w:instrText xml:space="preserve"> </w:instrText>
    </w:r>
    <w:r>
      <w:rPr>
        <w:rFonts w:ascii="Univers" w:hAnsi="Univers"/>
      </w:rPr>
      <w:fldChar w:fldCharType="end"/>
    </w:r>
  </w:p>
  <w:p w:rsidR="00E025E4" w:rsidRDefault="00E025E4">
    <w:pPr>
      <w:pStyle w:val="Header"/>
      <w:tabs>
        <w:tab w:val="clear" w:pos="4320"/>
        <w:tab w:val="clear" w:pos="8640"/>
      </w:tabs>
      <w:ind w:right="-468"/>
    </w:pPr>
  </w:p>
  <w:p w:rsidR="00E025E4" w:rsidRDefault="00E025E4">
    <w:pPr>
      <w:pStyle w:val="Header"/>
    </w:pPr>
  </w:p>
  <w:p w:rsidR="00E025E4" w:rsidRDefault="00E025E4">
    <w:pPr>
      <w:tabs>
        <w:tab w:val="left" w:pos="0"/>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240" w:lineRule="atLea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F2D"/>
    <w:multiLevelType w:val="hybridMultilevel"/>
    <w:tmpl w:val="9EB63DDC"/>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1D9036F"/>
    <w:multiLevelType w:val="hybridMultilevel"/>
    <w:tmpl w:val="2A5EA3A0"/>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3F578F9"/>
    <w:multiLevelType w:val="singleLevel"/>
    <w:tmpl w:val="6CB8664C"/>
    <w:lvl w:ilvl="0">
      <w:start w:val="1"/>
      <w:numFmt w:val="lowerLetter"/>
      <w:lvlText w:val="%1."/>
      <w:lvlJc w:val="left"/>
      <w:pPr>
        <w:tabs>
          <w:tab w:val="num" w:pos="1440"/>
        </w:tabs>
        <w:ind w:left="1440" w:hanging="720"/>
      </w:pPr>
      <w:rPr>
        <w:rFonts w:hint="default"/>
      </w:rPr>
    </w:lvl>
  </w:abstractNum>
  <w:abstractNum w:abstractNumId="3">
    <w:nsid w:val="069F283F"/>
    <w:multiLevelType w:val="singleLevel"/>
    <w:tmpl w:val="489A8FD6"/>
    <w:lvl w:ilvl="0">
      <w:start w:val="2"/>
      <w:numFmt w:val="decimal"/>
      <w:lvlText w:val="%1"/>
      <w:lvlJc w:val="left"/>
      <w:pPr>
        <w:tabs>
          <w:tab w:val="num" w:pos="360"/>
        </w:tabs>
        <w:ind w:left="360" w:hanging="360"/>
      </w:pPr>
      <w:rPr>
        <w:rFonts w:hint="default"/>
      </w:rPr>
    </w:lvl>
  </w:abstractNum>
  <w:abstractNum w:abstractNumId="4">
    <w:nsid w:val="07AD2824"/>
    <w:multiLevelType w:val="multilevel"/>
    <w:tmpl w:val="37DE9CD0"/>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B11C41"/>
    <w:multiLevelType w:val="singleLevel"/>
    <w:tmpl w:val="348645C8"/>
    <w:lvl w:ilvl="0">
      <w:start w:val="1"/>
      <w:numFmt w:val="lowerLetter"/>
      <w:lvlText w:val="%1."/>
      <w:lvlJc w:val="left"/>
      <w:pPr>
        <w:tabs>
          <w:tab w:val="num" w:pos="1440"/>
        </w:tabs>
        <w:ind w:left="1440" w:hanging="720"/>
      </w:pPr>
      <w:rPr>
        <w:rFonts w:hint="default"/>
      </w:rPr>
    </w:lvl>
  </w:abstractNum>
  <w:abstractNum w:abstractNumId="6">
    <w:nsid w:val="0F64162D"/>
    <w:multiLevelType w:val="singleLevel"/>
    <w:tmpl w:val="CADA8E28"/>
    <w:lvl w:ilvl="0">
      <w:start w:val="1"/>
      <w:numFmt w:val="lowerLetter"/>
      <w:lvlText w:val="%1."/>
      <w:lvlJc w:val="left"/>
      <w:pPr>
        <w:tabs>
          <w:tab w:val="num" w:pos="1440"/>
        </w:tabs>
        <w:ind w:left="1440" w:hanging="720"/>
      </w:pPr>
      <w:rPr>
        <w:rFonts w:hint="default"/>
        <w:b/>
      </w:rPr>
    </w:lvl>
  </w:abstractNum>
  <w:abstractNum w:abstractNumId="7">
    <w:nsid w:val="11760A4B"/>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67C39FF"/>
    <w:multiLevelType w:val="multilevel"/>
    <w:tmpl w:val="5B7AB1CA"/>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B821127"/>
    <w:multiLevelType w:val="singleLevel"/>
    <w:tmpl w:val="5310EE36"/>
    <w:lvl w:ilvl="0">
      <w:start w:val="1"/>
      <w:numFmt w:val="upperLetter"/>
      <w:lvlText w:val="%1."/>
      <w:lvlJc w:val="left"/>
      <w:pPr>
        <w:tabs>
          <w:tab w:val="num" w:pos="1110"/>
        </w:tabs>
        <w:ind w:left="1110" w:hanging="435"/>
      </w:pPr>
      <w:rPr>
        <w:rFonts w:hint="default"/>
      </w:rPr>
    </w:lvl>
  </w:abstractNum>
  <w:abstractNum w:abstractNumId="10">
    <w:nsid w:val="1C0E0C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C594944"/>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1DDE0633"/>
    <w:multiLevelType w:val="singleLevel"/>
    <w:tmpl w:val="284417F8"/>
    <w:lvl w:ilvl="0">
      <w:start w:val="1"/>
      <w:numFmt w:val="decimal"/>
      <w:lvlText w:val="%1)"/>
      <w:lvlJc w:val="left"/>
      <w:pPr>
        <w:tabs>
          <w:tab w:val="num" w:pos="690"/>
        </w:tabs>
        <w:ind w:left="690" w:hanging="360"/>
      </w:pPr>
      <w:rPr>
        <w:rFonts w:hint="default"/>
      </w:rPr>
    </w:lvl>
  </w:abstractNum>
  <w:abstractNum w:abstractNumId="13">
    <w:nsid w:val="1F507D04"/>
    <w:multiLevelType w:val="singleLevel"/>
    <w:tmpl w:val="0409000F"/>
    <w:lvl w:ilvl="0">
      <w:start w:val="6"/>
      <w:numFmt w:val="decimal"/>
      <w:lvlText w:val="%1."/>
      <w:lvlJc w:val="left"/>
      <w:pPr>
        <w:tabs>
          <w:tab w:val="num" w:pos="360"/>
        </w:tabs>
        <w:ind w:left="360" w:hanging="360"/>
      </w:pPr>
      <w:rPr>
        <w:rFonts w:hint="default"/>
      </w:rPr>
    </w:lvl>
  </w:abstractNum>
  <w:abstractNum w:abstractNumId="14">
    <w:nsid w:val="21C52F05"/>
    <w:multiLevelType w:val="singleLevel"/>
    <w:tmpl w:val="04090011"/>
    <w:lvl w:ilvl="0">
      <w:start w:val="1"/>
      <w:numFmt w:val="decimal"/>
      <w:lvlText w:val="%1)"/>
      <w:lvlJc w:val="left"/>
      <w:pPr>
        <w:tabs>
          <w:tab w:val="num" w:pos="360"/>
        </w:tabs>
        <w:ind w:left="360" w:hanging="360"/>
      </w:pPr>
      <w:rPr>
        <w:rFonts w:hint="default"/>
      </w:rPr>
    </w:lvl>
  </w:abstractNum>
  <w:abstractNum w:abstractNumId="15">
    <w:nsid w:val="235242D6"/>
    <w:multiLevelType w:val="multilevel"/>
    <w:tmpl w:val="8FA2BDE0"/>
    <w:lvl w:ilvl="0">
      <w:start w:val="9"/>
      <w:numFmt w:val="decimal"/>
      <w:lvlText w:val="%1"/>
      <w:lvlJc w:val="left"/>
      <w:pPr>
        <w:tabs>
          <w:tab w:val="num" w:pos="360"/>
        </w:tabs>
        <w:ind w:left="360" w:hanging="360"/>
      </w:pPr>
      <w:rPr>
        <w:rFonts w:ascii="Arial" w:hAnsi="Arial" w:hint="default"/>
      </w:rPr>
    </w:lvl>
    <w:lvl w:ilvl="1">
      <w:start w:val="2"/>
      <w:numFmt w:val="decimal"/>
      <w:lvlText w:val="%1.%2"/>
      <w:lvlJc w:val="left"/>
      <w:pPr>
        <w:tabs>
          <w:tab w:val="num" w:pos="1080"/>
        </w:tabs>
        <w:ind w:left="1080" w:hanging="360"/>
      </w:pPr>
      <w:rPr>
        <w:rFonts w:ascii="Arial" w:hAnsi="Arial" w:hint="default"/>
      </w:rPr>
    </w:lvl>
    <w:lvl w:ilvl="2">
      <w:start w:val="1"/>
      <w:numFmt w:val="decimal"/>
      <w:lvlText w:val="%1.%2.%3"/>
      <w:lvlJc w:val="left"/>
      <w:pPr>
        <w:tabs>
          <w:tab w:val="num" w:pos="2160"/>
        </w:tabs>
        <w:ind w:left="2160" w:hanging="720"/>
      </w:pPr>
      <w:rPr>
        <w:rFonts w:ascii="Arial" w:hAnsi="Arial" w:hint="default"/>
      </w:rPr>
    </w:lvl>
    <w:lvl w:ilvl="3">
      <w:start w:val="1"/>
      <w:numFmt w:val="decimal"/>
      <w:lvlText w:val="%1.%2.%3.%4"/>
      <w:lvlJc w:val="left"/>
      <w:pPr>
        <w:tabs>
          <w:tab w:val="num" w:pos="2880"/>
        </w:tabs>
        <w:ind w:left="2880" w:hanging="720"/>
      </w:pPr>
      <w:rPr>
        <w:rFonts w:ascii="Arial" w:hAnsi="Arial" w:hint="default"/>
      </w:rPr>
    </w:lvl>
    <w:lvl w:ilvl="4">
      <w:start w:val="1"/>
      <w:numFmt w:val="decimal"/>
      <w:lvlText w:val="%1.%2.%3.%4.%5"/>
      <w:lvlJc w:val="left"/>
      <w:pPr>
        <w:tabs>
          <w:tab w:val="num" w:pos="3960"/>
        </w:tabs>
        <w:ind w:left="3960" w:hanging="1080"/>
      </w:pPr>
      <w:rPr>
        <w:rFonts w:ascii="Arial" w:hAnsi="Arial" w:hint="default"/>
      </w:rPr>
    </w:lvl>
    <w:lvl w:ilvl="5">
      <w:start w:val="1"/>
      <w:numFmt w:val="decimal"/>
      <w:lvlText w:val="%1.%2.%3.%4.%5.%6"/>
      <w:lvlJc w:val="left"/>
      <w:pPr>
        <w:tabs>
          <w:tab w:val="num" w:pos="5040"/>
        </w:tabs>
        <w:ind w:left="5040" w:hanging="1440"/>
      </w:pPr>
      <w:rPr>
        <w:rFonts w:ascii="Arial" w:hAnsi="Arial" w:hint="default"/>
      </w:rPr>
    </w:lvl>
    <w:lvl w:ilvl="6">
      <w:start w:val="1"/>
      <w:numFmt w:val="decimal"/>
      <w:lvlText w:val="%1.%2.%3.%4.%5.%6.%7"/>
      <w:lvlJc w:val="left"/>
      <w:pPr>
        <w:tabs>
          <w:tab w:val="num" w:pos="5760"/>
        </w:tabs>
        <w:ind w:left="5760" w:hanging="1440"/>
      </w:pPr>
      <w:rPr>
        <w:rFonts w:ascii="Arial" w:hAnsi="Arial" w:hint="default"/>
      </w:rPr>
    </w:lvl>
    <w:lvl w:ilvl="7">
      <w:start w:val="1"/>
      <w:numFmt w:val="decimal"/>
      <w:lvlText w:val="%1.%2.%3.%4.%5.%6.%7.%8"/>
      <w:lvlJc w:val="left"/>
      <w:pPr>
        <w:tabs>
          <w:tab w:val="num" w:pos="6840"/>
        </w:tabs>
        <w:ind w:left="6840" w:hanging="1800"/>
      </w:pPr>
      <w:rPr>
        <w:rFonts w:ascii="Arial" w:hAnsi="Arial" w:hint="default"/>
      </w:rPr>
    </w:lvl>
    <w:lvl w:ilvl="8">
      <w:start w:val="1"/>
      <w:numFmt w:val="decimal"/>
      <w:lvlText w:val="%1.%2.%3.%4.%5.%6.%7.%8.%9"/>
      <w:lvlJc w:val="left"/>
      <w:pPr>
        <w:tabs>
          <w:tab w:val="num" w:pos="7560"/>
        </w:tabs>
        <w:ind w:left="7560" w:hanging="1800"/>
      </w:pPr>
      <w:rPr>
        <w:rFonts w:ascii="Arial" w:hAnsi="Arial" w:hint="default"/>
      </w:rPr>
    </w:lvl>
  </w:abstractNum>
  <w:abstractNum w:abstractNumId="16">
    <w:nsid w:val="267D3606"/>
    <w:multiLevelType w:val="hybridMultilevel"/>
    <w:tmpl w:val="FA064476"/>
    <w:lvl w:ilvl="0">
      <w:start w:val="10"/>
      <w:numFmt w:val="decimal"/>
      <w:lvlText w:val="%1."/>
      <w:lvlJc w:val="left"/>
      <w:pPr>
        <w:tabs>
          <w:tab w:val="num" w:pos="1275"/>
        </w:tabs>
        <w:ind w:left="1275" w:hanging="91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C172BFB"/>
    <w:multiLevelType w:val="hybridMultilevel"/>
    <w:tmpl w:val="5784E042"/>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2F7858BD"/>
    <w:multiLevelType w:val="multilevel"/>
    <w:tmpl w:val="05166D42"/>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765"/>
        </w:tabs>
        <w:ind w:left="765" w:hanging="555"/>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20">
    <w:nsid w:val="30D8109E"/>
    <w:multiLevelType w:val="singleLevel"/>
    <w:tmpl w:val="7C2AC1B8"/>
    <w:lvl w:ilvl="0">
      <w:start w:val="1"/>
      <w:numFmt w:val="lowerLetter"/>
      <w:lvlText w:val="%1."/>
      <w:lvlJc w:val="left"/>
      <w:pPr>
        <w:tabs>
          <w:tab w:val="num" w:pos="1440"/>
        </w:tabs>
        <w:ind w:left="1440" w:hanging="720"/>
      </w:pPr>
      <w:rPr>
        <w:rFonts w:hint="default"/>
      </w:rPr>
    </w:lvl>
  </w:abstractNum>
  <w:abstractNum w:abstractNumId="21">
    <w:nsid w:val="3E2562AA"/>
    <w:multiLevelType w:val="singleLevel"/>
    <w:tmpl w:val="9F40F2CC"/>
    <w:lvl w:ilvl="0">
      <w:start w:val="2"/>
      <w:numFmt w:val="decimal"/>
      <w:lvlText w:val="%1"/>
      <w:lvlJc w:val="left"/>
      <w:pPr>
        <w:tabs>
          <w:tab w:val="num" w:pos="360"/>
        </w:tabs>
        <w:ind w:left="360" w:hanging="360"/>
      </w:pPr>
      <w:rPr>
        <w:rFonts w:hint="default"/>
      </w:rPr>
    </w:lvl>
  </w:abstractNum>
  <w:abstractNum w:abstractNumId="22">
    <w:nsid w:val="43A97CD8"/>
    <w:multiLevelType w:val="multilevel"/>
    <w:tmpl w:val="9320E126"/>
    <w:lvl w:ilvl="0">
      <w:start w:val="8"/>
      <w:numFmt w:val="decimal"/>
      <w:lvlText w:val="%1."/>
      <w:lvlJc w:val="left"/>
      <w:pPr>
        <w:tabs>
          <w:tab w:val="num" w:pos="720"/>
        </w:tabs>
        <w:ind w:left="720" w:hanging="720"/>
      </w:pPr>
      <w:rPr>
        <w:rFonts w:hint="default"/>
      </w:r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nsid w:val="4A696624"/>
    <w:multiLevelType w:val="multilevel"/>
    <w:tmpl w:val="A1D4AC5A"/>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AF263A9"/>
    <w:multiLevelType w:val="singleLevel"/>
    <w:tmpl w:val="431018D2"/>
    <w:lvl w:ilvl="0">
      <w:start w:val="1"/>
      <w:numFmt w:val="decimal"/>
      <w:lvlText w:val="%1."/>
      <w:lvlJc w:val="left"/>
      <w:pPr>
        <w:tabs>
          <w:tab w:val="num" w:pos="375"/>
        </w:tabs>
        <w:ind w:left="375" w:hanging="375"/>
      </w:pPr>
      <w:rPr>
        <w:rFonts w:hint="default"/>
      </w:rPr>
    </w:lvl>
  </w:abstractNum>
  <w:abstractNum w:abstractNumId="25">
    <w:nsid w:val="4D091DCE"/>
    <w:multiLevelType w:val="singleLevel"/>
    <w:tmpl w:val="38C07D10"/>
    <w:lvl w:ilvl="0">
      <w:start w:val="1"/>
      <w:numFmt w:val="decimal"/>
      <w:lvlText w:val="%1)"/>
      <w:lvlJc w:val="left"/>
      <w:pPr>
        <w:tabs>
          <w:tab w:val="num" w:pos="780"/>
        </w:tabs>
        <w:ind w:left="780" w:hanging="360"/>
      </w:pPr>
      <w:rPr>
        <w:rFonts w:hint="default"/>
      </w:rPr>
    </w:lvl>
  </w:abstractNum>
  <w:abstractNum w:abstractNumId="26">
    <w:nsid w:val="513F30A0"/>
    <w:multiLevelType w:val="hybridMultilevel"/>
    <w:tmpl w:val="6672C0CE"/>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36050D1"/>
    <w:multiLevelType w:val="hybridMultilevel"/>
    <w:tmpl w:val="1980A1EA"/>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3F350F6"/>
    <w:multiLevelType w:val="singleLevel"/>
    <w:tmpl w:val="4FA26E8E"/>
    <w:lvl w:ilvl="0">
      <w:start w:val="6"/>
      <w:numFmt w:val="decimal"/>
      <w:lvlText w:val="%1."/>
      <w:lvlJc w:val="left"/>
      <w:pPr>
        <w:tabs>
          <w:tab w:val="num" w:pos="720"/>
        </w:tabs>
        <w:ind w:left="720" w:hanging="720"/>
      </w:pPr>
      <w:rPr>
        <w:rFonts w:hint="default"/>
      </w:rPr>
    </w:lvl>
  </w:abstractNum>
  <w:abstractNum w:abstractNumId="29">
    <w:nsid w:val="549C2548"/>
    <w:multiLevelType w:val="multilevel"/>
    <w:tmpl w:val="EBCEEFF8"/>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4F5670D"/>
    <w:multiLevelType w:val="hybridMultilevel"/>
    <w:tmpl w:val="E1A4F16A"/>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5F23BCF"/>
    <w:multiLevelType w:val="hybridMultilevel"/>
    <w:tmpl w:val="1F0EC02A"/>
    <w:lvl w:ilvl="0">
      <w:start w:val="5"/>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AE824A6"/>
    <w:multiLevelType w:val="multilevel"/>
    <w:tmpl w:val="41D8911E"/>
    <w:lvl w:ilvl="0">
      <w:start w:val="9"/>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DFE72F6"/>
    <w:multiLevelType w:val="singleLevel"/>
    <w:tmpl w:val="500C2B46"/>
    <w:lvl w:ilvl="0">
      <w:start w:val="3"/>
      <w:numFmt w:val="decimal"/>
      <w:lvlText w:val="%1"/>
      <w:lvlJc w:val="left"/>
      <w:pPr>
        <w:tabs>
          <w:tab w:val="num" w:pos="360"/>
        </w:tabs>
        <w:ind w:left="360" w:hanging="360"/>
      </w:pPr>
      <w:rPr>
        <w:rFonts w:hint="default"/>
      </w:rPr>
    </w:lvl>
  </w:abstractNum>
  <w:abstractNum w:abstractNumId="34">
    <w:nsid w:val="6EB97D6F"/>
    <w:multiLevelType w:val="multilevel"/>
    <w:tmpl w:val="99ACC100"/>
    <w:lvl w:ilvl="0">
      <w:start w:val="9"/>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1080"/>
        </w:tabs>
        <w:ind w:left="1080" w:hanging="360"/>
      </w:pPr>
      <w:rPr>
        <w:rFonts w:ascii="Arial" w:hAnsi="Arial" w:hint="default"/>
      </w:rPr>
    </w:lvl>
    <w:lvl w:ilvl="2">
      <w:start w:val="1"/>
      <w:numFmt w:val="decimal"/>
      <w:lvlText w:val="%1.%2.%3"/>
      <w:lvlJc w:val="left"/>
      <w:pPr>
        <w:tabs>
          <w:tab w:val="num" w:pos="2160"/>
        </w:tabs>
        <w:ind w:left="2160" w:hanging="720"/>
      </w:pPr>
      <w:rPr>
        <w:rFonts w:ascii="Arial" w:hAnsi="Arial" w:hint="default"/>
      </w:rPr>
    </w:lvl>
    <w:lvl w:ilvl="3">
      <w:start w:val="1"/>
      <w:numFmt w:val="decimal"/>
      <w:lvlText w:val="%1.%2.%3.%4"/>
      <w:lvlJc w:val="left"/>
      <w:pPr>
        <w:tabs>
          <w:tab w:val="num" w:pos="2880"/>
        </w:tabs>
        <w:ind w:left="2880" w:hanging="720"/>
      </w:pPr>
      <w:rPr>
        <w:rFonts w:ascii="Arial" w:hAnsi="Arial" w:hint="default"/>
      </w:rPr>
    </w:lvl>
    <w:lvl w:ilvl="4">
      <w:start w:val="1"/>
      <w:numFmt w:val="decimal"/>
      <w:lvlText w:val="%1.%2.%3.%4.%5"/>
      <w:lvlJc w:val="left"/>
      <w:pPr>
        <w:tabs>
          <w:tab w:val="num" w:pos="3960"/>
        </w:tabs>
        <w:ind w:left="3960" w:hanging="1080"/>
      </w:pPr>
      <w:rPr>
        <w:rFonts w:ascii="Arial" w:hAnsi="Arial" w:hint="default"/>
      </w:rPr>
    </w:lvl>
    <w:lvl w:ilvl="5">
      <w:start w:val="1"/>
      <w:numFmt w:val="decimal"/>
      <w:lvlText w:val="%1.%2.%3.%4.%5.%6"/>
      <w:lvlJc w:val="left"/>
      <w:pPr>
        <w:tabs>
          <w:tab w:val="num" w:pos="5040"/>
        </w:tabs>
        <w:ind w:left="5040" w:hanging="1440"/>
      </w:pPr>
      <w:rPr>
        <w:rFonts w:ascii="Arial" w:hAnsi="Arial" w:hint="default"/>
      </w:rPr>
    </w:lvl>
    <w:lvl w:ilvl="6">
      <w:start w:val="1"/>
      <w:numFmt w:val="decimal"/>
      <w:lvlText w:val="%1.%2.%3.%4.%5.%6.%7"/>
      <w:lvlJc w:val="left"/>
      <w:pPr>
        <w:tabs>
          <w:tab w:val="num" w:pos="5760"/>
        </w:tabs>
        <w:ind w:left="5760" w:hanging="1440"/>
      </w:pPr>
      <w:rPr>
        <w:rFonts w:ascii="Arial" w:hAnsi="Arial" w:hint="default"/>
      </w:rPr>
    </w:lvl>
    <w:lvl w:ilvl="7">
      <w:start w:val="1"/>
      <w:numFmt w:val="decimal"/>
      <w:lvlText w:val="%1.%2.%3.%4.%5.%6.%7.%8"/>
      <w:lvlJc w:val="left"/>
      <w:pPr>
        <w:tabs>
          <w:tab w:val="num" w:pos="6840"/>
        </w:tabs>
        <w:ind w:left="6840" w:hanging="1800"/>
      </w:pPr>
      <w:rPr>
        <w:rFonts w:ascii="Arial" w:hAnsi="Arial" w:hint="default"/>
      </w:rPr>
    </w:lvl>
    <w:lvl w:ilvl="8">
      <w:start w:val="1"/>
      <w:numFmt w:val="decimal"/>
      <w:lvlText w:val="%1.%2.%3.%4.%5.%6.%7.%8.%9"/>
      <w:lvlJc w:val="left"/>
      <w:pPr>
        <w:tabs>
          <w:tab w:val="num" w:pos="7560"/>
        </w:tabs>
        <w:ind w:left="7560" w:hanging="1800"/>
      </w:pPr>
      <w:rPr>
        <w:rFonts w:ascii="Arial" w:hAnsi="Arial" w:hint="default"/>
      </w:rPr>
    </w:lvl>
  </w:abstractNum>
  <w:abstractNum w:abstractNumId="35">
    <w:nsid w:val="751C0455"/>
    <w:multiLevelType w:val="singleLevel"/>
    <w:tmpl w:val="CAB039CE"/>
    <w:lvl w:ilvl="0">
      <w:start w:val="4"/>
      <w:numFmt w:val="decimal"/>
      <w:lvlText w:val="%1."/>
      <w:lvlJc w:val="left"/>
      <w:pPr>
        <w:tabs>
          <w:tab w:val="num" w:pos="720"/>
        </w:tabs>
        <w:ind w:left="720" w:hanging="720"/>
      </w:pPr>
      <w:rPr>
        <w:rFonts w:hint="default"/>
      </w:rPr>
    </w:lvl>
  </w:abstractNum>
  <w:abstractNum w:abstractNumId="36">
    <w:nsid w:val="76FE3F30"/>
    <w:multiLevelType w:val="singleLevel"/>
    <w:tmpl w:val="D1040CFA"/>
    <w:lvl w:ilvl="0">
      <w:start w:val="1"/>
      <w:numFmt w:val="lowerLetter"/>
      <w:lvlText w:val="%1."/>
      <w:lvlJc w:val="left"/>
      <w:pPr>
        <w:tabs>
          <w:tab w:val="num" w:pos="1440"/>
        </w:tabs>
        <w:ind w:left="1440" w:hanging="720"/>
      </w:pPr>
      <w:rPr>
        <w:rFonts w:hint="default"/>
      </w:rPr>
    </w:lvl>
  </w:abstractNum>
  <w:abstractNum w:abstractNumId="37">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11"/>
  </w:num>
  <w:num w:numId="4">
    <w:abstractNumId w:val="33"/>
  </w:num>
  <w:num w:numId="5">
    <w:abstractNumId w:val="21"/>
  </w:num>
  <w:num w:numId="6">
    <w:abstractNumId w:val="3"/>
  </w:num>
  <w:num w:numId="7">
    <w:abstractNumId w:val="25"/>
  </w:num>
  <w:num w:numId="8">
    <w:abstractNumId w:val="14"/>
  </w:num>
  <w:num w:numId="9">
    <w:abstractNumId w:val="12"/>
  </w:num>
  <w:num w:numId="10">
    <w:abstractNumId w:val="35"/>
  </w:num>
  <w:num w:numId="11">
    <w:abstractNumId w:val="2"/>
  </w:num>
  <w:num w:numId="12">
    <w:abstractNumId w:val="36"/>
  </w:num>
  <w:num w:numId="13">
    <w:abstractNumId w:val="13"/>
  </w:num>
  <w:num w:numId="14">
    <w:abstractNumId w:val="5"/>
  </w:num>
  <w:num w:numId="15">
    <w:abstractNumId w:val="20"/>
  </w:num>
  <w:num w:numId="16">
    <w:abstractNumId w:val="10"/>
  </w:num>
  <w:num w:numId="17">
    <w:abstractNumId w:val="6"/>
  </w:num>
  <w:num w:numId="18">
    <w:abstractNumId w:val="31"/>
  </w:num>
  <w:num w:numId="19">
    <w:abstractNumId w:val="16"/>
  </w:num>
  <w:num w:numId="20">
    <w:abstractNumId w:val="26"/>
  </w:num>
  <w:num w:numId="21">
    <w:abstractNumId w:val="18"/>
  </w:num>
  <w:num w:numId="22">
    <w:abstractNumId w:val="1"/>
  </w:num>
  <w:num w:numId="23">
    <w:abstractNumId w:val="30"/>
  </w:num>
  <w:num w:numId="24">
    <w:abstractNumId w:val="0"/>
  </w:num>
  <w:num w:numId="25">
    <w:abstractNumId w:val="27"/>
  </w:num>
  <w:num w:numId="26">
    <w:abstractNumId w:val="28"/>
  </w:num>
  <w:num w:numId="27">
    <w:abstractNumId w:val="32"/>
  </w:num>
  <w:num w:numId="28">
    <w:abstractNumId w:val="23"/>
  </w:num>
  <w:num w:numId="29">
    <w:abstractNumId w:val="29"/>
  </w:num>
  <w:num w:numId="30">
    <w:abstractNumId w:val="22"/>
  </w:num>
  <w:num w:numId="31">
    <w:abstractNumId w:val="8"/>
  </w:num>
  <w:num w:numId="32">
    <w:abstractNumId w:val="15"/>
  </w:num>
  <w:num w:numId="33">
    <w:abstractNumId w:val="34"/>
  </w:num>
  <w:num w:numId="34">
    <w:abstractNumId w:val="19"/>
  </w:num>
  <w:num w:numId="35">
    <w:abstractNumId w:val="4"/>
  </w:num>
  <w:num w:numId="36">
    <w:abstractNumId w:val="17"/>
  </w:num>
  <w:num w:numId="37">
    <w:abstractNumId w:val="37"/>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o:shapelayout v:ext="edit">
      <o:idmap v:ext="edit" data="2"/>
    </o:shapelayout>
  </w:hdrShapeDefaults>
  <w:footnotePr>
    <w:numRestart w:val="eachPage"/>
    <w:footnote w:id="-1"/>
    <w:footnote w:id="0"/>
  </w:footnotePr>
  <w:endnotePr>
    <w:numFmt w:val="decimal"/>
    <w:endnote w:id="-1"/>
    <w:endnote w:id="0"/>
  </w:endnotePr>
  <w:compat/>
  <w:rsids>
    <w:rsidRoot w:val="0087200E"/>
    <w:rsid w:val="00051839"/>
    <w:rsid w:val="00087252"/>
    <w:rsid w:val="000927AD"/>
    <w:rsid w:val="00525782"/>
    <w:rsid w:val="00775639"/>
    <w:rsid w:val="0078373A"/>
    <w:rsid w:val="0087200E"/>
    <w:rsid w:val="008E5F18"/>
    <w:rsid w:val="009A6A94"/>
    <w:rsid w:val="009B28B0"/>
    <w:rsid w:val="009E06F4"/>
    <w:rsid w:val="00B26FA6"/>
    <w:rsid w:val="00D577E3"/>
    <w:rsid w:val="00E025E4"/>
    <w:rsid w:val="00EC045B"/>
    <w:rsid w:val="00EF182B"/>
    <w:rsid w:val="00F83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rPr>
  </w:style>
  <w:style w:type="paragraph" w:styleId="Heading1">
    <w:name w:val="heading 1"/>
    <w:basedOn w:val="Normal"/>
    <w:next w:val="Normal"/>
    <w:qFormat/>
    <w:pPr>
      <w:keepNext/>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outlineLvl w:val="0"/>
    </w:pPr>
    <w:rPr>
      <w:b/>
      <w:sz w:val="18"/>
    </w:rPr>
  </w:style>
  <w:style w:type="paragraph" w:styleId="Heading2">
    <w:name w:val="heading 2"/>
    <w:basedOn w:val="Normal"/>
    <w:next w:val="Normal"/>
    <w:qFormat/>
    <w:pPr>
      <w:keepNext/>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center"/>
      <w:outlineLvl w:val="1"/>
    </w:pPr>
    <w:rPr>
      <w:b/>
      <w:sz w:val="18"/>
    </w:rPr>
  </w:style>
  <w:style w:type="paragraph" w:styleId="Heading3">
    <w:name w:val="heading 3"/>
    <w:basedOn w:val="Normal"/>
    <w:next w:val="Normal"/>
    <w:qFormat/>
    <w:pPr>
      <w:keepNext/>
      <w:widowControl/>
      <w:tabs>
        <w:tab w:val="left" w:pos="672"/>
        <w:tab w:val="left" w:pos="1104"/>
        <w:tab w:val="left" w:pos="1176"/>
        <w:tab w:val="left" w:pos="1800"/>
        <w:tab w:val="left" w:pos="2040"/>
        <w:tab w:val="left" w:pos="2544"/>
        <w:tab w:val="left" w:pos="2976"/>
        <w:tab w:val="left" w:pos="3336"/>
        <w:tab w:val="left" w:pos="3696"/>
        <w:tab w:val="left" w:pos="4056"/>
        <w:tab w:val="left" w:pos="4416"/>
        <w:tab w:val="left" w:pos="4776"/>
        <w:tab w:val="left" w:pos="5136"/>
        <w:tab w:val="left" w:pos="5496"/>
        <w:tab w:val="left" w:pos="5856"/>
        <w:tab w:val="left" w:pos="6216"/>
        <w:tab w:val="left" w:pos="6576"/>
        <w:tab w:val="left" w:pos="6936"/>
        <w:tab w:val="left" w:pos="7296"/>
        <w:tab w:val="left" w:pos="7656"/>
        <w:tab w:val="left" w:pos="8016"/>
        <w:tab w:val="left" w:pos="8376"/>
        <w:tab w:val="left" w:pos="8736"/>
        <w:tab w:val="right" w:pos="9168"/>
        <w:tab w:val="right" w:leader="dot" w:pos="9600"/>
      </w:tabs>
      <w:spacing w:line="300" w:lineRule="auto"/>
      <w:ind w:right="-30"/>
      <w:jc w:val="both"/>
      <w:outlineLvl w:val="2"/>
    </w:pPr>
    <w:rPr>
      <w:b/>
      <w:sz w:val="18"/>
    </w:rPr>
  </w:style>
  <w:style w:type="paragraph" w:styleId="Heading4">
    <w:name w:val="heading 4"/>
    <w:basedOn w:val="Normal"/>
    <w:next w:val="Normal"/>
    <w:qFormat/>
    <w:pPr>
      <w:keepNext/>
      <w:widowControl/>
      <w:tabs>
        <w:tab w:val="right" w:pos="9360"/>
      </w:tabs>
      <w:jc w:val="center"/>
      <w:outlineLvl w:val="3"/>
    </w:pPr>
    <w:rPr>
      <w:b/>
    </w:rPr>
  </w:style>
  <w:style w:type="paragraph" w:styleId="Heading5">
    <w:name w:val="heading 5"/>
    <w:basedOn w:val="Normal"/>
    <w:next w:val="Normal"/>
    <w:qFormat/>
    <w:pPr>
      <w:keepNext/>
      <w:widowControl/>
      <w:tabs>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spacing w:before="120"/>
      <w:outlineLvl w:val="4"/>
    </w:pPr>
  </w:style>
  <w:style w:type="paragraph" w:styleId="Heading6">
    <w:name w:val="heading 6"/>
    <w:basedOn w:val="Normal"/>
    <w:next w:val="Normal"/>
    <w:qFormat/>
    <w:pPr>
      <w:keepNext/>
      <w:widowControl/>
      <w:tabs>
        <w:tab w:val="left" w:pos="-7964"/>
        <w:tab w:val="left" w:pos="-7532"/>
        <w:tab w:val="left" w:pos="-7460"/>
        <w:tab w:val="left" w:pos="-7100"/>
        <w:tab w:val="left" w:pos="-6596"/>
        <w:tab w:val="left" w:pos="-6092"/>
        <w:tab w:val="left" w:pos="-5660"/>
        <w:tab w:val="left" w:pos="-5300"/>
        <w:tab w:val="left" w:pos="-4940"/>
        <w:tab w:val="left" w:pos="-4580"/>
        <w:tab w:val="left" w:pos="-4220"/>
        <w:tab w:val="left" w:pos="-3860"/>
        <w:tab w:val="left" w:pos="-3500"/>
        <w:tab w:val="left" w:pos="-3140"/>
        <w:tab w:val="left" w:pos="-2780"/>
        <w:tab w:val="left" w:pos="-2420"/>
        <w:tab w:val="left" w:pos="-2060"/>
        <w:tab w:val="left" w:pos="-1700"/>
        <w:tab w:val="left" w:pos="-1340"/>
        <w:tab w:val="left" w:pos="-980"/>
        <w:tab w:val="left" w:pos="-620"/>
        <w:tab w:val="left" w:pos="-260"/>
        <w:tab w:val="left" w:pos="100"/>
        <w:tab w:val="right" w:pos="532"/>
        <w:tab w:val="right" w:leader="dot" w:pos="964"/>
      </w:tabs>
      <w:outlineLvl w:val="5"/>
    </w:pPr>
    <w:rPr>
      <w:b/>
    </w:rPr>
  </w:style>
  <w:style w:type="paragraph" w:styleId="Heading7">
    <w:name w:val="heading 7"/>
    <w:basedOn w:val="Normal"/>
    <w:next w:val="Normal"/>
    <w:qFormat/>
    <w:pPr>
      <w:keepNext/>
      <w:widowControl/>
      <w:tabs>
        <w:tab w:val="left" w:pos="792"/>
        <w:tab w:val="left" w:pos="1224"/>
        <w:tab w:val="left" w:pos="1296"/>
        <w:tab w:val="left" w:pos="1656"/>
        <w:tab w:val="left" w:pos="2160"/>
        <w:tab w:val="left" w:pos="2664"/>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right" w:pos="9288"/>
        <w:tab w:val="right" w:leader="dot" w:pos="9720"/>
      </w:tabs>
      <w:spacing w:line="300" w:lineRule="auto"/>
      <w:jc w:val="both"/>
      <w:outlineLvl w:val="6"/>
    </w:pPr>
    <w:rPr>
      <w:rFonts w:ascii="Univers" w:hAnsi="Univers"/>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BoldItal">
    <w:name w:val="Bold/Ital"/>
    <w:rPr>
      <w:b/>
      <w:bCs/>
      <w:i/>
      <w:iCs/>
    </w:rPr>
  </w:style>
  <w:style w:type="character" w:customStyle="1" w:styleId="10SR">
    <w:name w:val="10SR"/>
    <w:rPr>
      <w:rFonts w:ascii="Courier 10cpi" w:hAnsi="Courier 10cpi"/>
      <w:sz w:val="16"/>
      <w:szCs w:val="16"/>
    </w:rPr>
  </w:style>
  <w:style w:type="character" w:customStyle="1" w:styleId="Pointer">
    <w:name w:val="Pointer"/>
    <w:rPr>
      <w:rFonts w:ascii="Courier 10cpi" w:hAnsi="Courier 10cpi"/>
      <w:sz w:val="20"/>
      <w:szCs w:val="20"/>
    </w:rPr>
  </w:style>
  <w:style w:type="character" w:customStyle="1" w:styleId="12SB">
    <w:name w:val="12SB"/>
    <w:rPr>
      <w:rFonts w:ascii="Courier 10cpi" w:hAnsi="Courier 10cpi"/>
      <w:sz w:val="20"/>
      <w:szCs w:val="20"/>
    </w:rPr>
  </w:style>
  <w:style w:type="character" w:customStyle="1" w:styleId="12SBI">
    <w:name w:val="12SBI"/>
    <w:rPr>
      <w:rFonts w:ascii="Courier 10cpi" w:hAnsi="Courier 10cpi"/>
      <w:sz w:val="20"/>
      <w:szCs w:val="20"/>
    </w:rPr>
  </w:style>
  <w:style w:type="character" w:customStyle="1" w:styleId="Registered">
    <w:name w:val="Registered"/>
  </w:style>
  <w:style w:type="character" w:customStyle="1" w:styleId="Quotes">
    <w:name w:val="Quotes"/>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widowControl/>
      <w:tabs>
        <w:tab w:val="left" w:pos="191"/>
        <w:tab w:val="left" w:pos="623"/>
        <w:tab w:val="left" w:pos="695"/>
        <w:tab w:val="left" w:pos="1055"/>
        <w:tab w:val="left" w:pos="1559"/>
        <w:tab w:val="left" w:pos="2063"/>
        <w:tab w:val="left" w:pos="2495"/>
        <w:tab w:val="left" w:pos="2855"/>
        <w:tab w:val="left" w:pos="3215"/>
        <w:tab w:val="left" w:pos="3575"/>
        <w:tab w:val="left" w:pos="3935"/>
        <w:tab w:val="left" w:pos="4295"/>
        <w:tab w:val="left" w:pos="4655"/>
        <w:tab w:val="left" w:pos="5015"/>
        <w:tab w:val="left" w:pos="5375"/>
        <w:tab w:val="left" w:pos="5735"/>
        <w:tab w:val="left" w:pos="6095"/>
        <w:tab w:val="left" w:pos="6455"/>
        <w:tab w:val="left" w:pos="6815"/>
        <w:tab w:val="left" w:pos="7175"/>
        <w:tab w:val="left" w:pos="7535"/>
        <w:tab w:val="left" w:pos="7895"/>
        <w:tab w:val="left" w:pos="8255"/>
        <w:tab w:val="right" w:pos="8687"/>
        <w:tab w:val="right" w:leader="dot" w:pos="9119"/>
      </w:tabs>
      <w:spacing w:line="300" w:lineRule="auto"/>
    </w:pPr>
    <w:rPr>
      <w:rFonts w:cs="Arial"/>
      <w:b/>
      <w:bCs/>
      <w:szCs w:val="24"/>
    </w:rPr>
  </w:style>
  <w:style w:type="paragraph" w:customStyle="1" w:styleId="PreADFormat">
    <w:name w:val="PreAD Format"/>
    <w:pPr>
      <w:widowControl w:val="0"/>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300" w:lineRule="atLeast"/>
    </w:pPr>
    <w:rPr>
      <w:rFonts w:ascii="Arial" w:hAnsi="Arial"/>
      <w:sz w:val="15"/>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widowControl/>
      <w:tabs>
        <w:tab w:val="left" w:pos="252"/>
      </w:tabs>
      <w:spacing w:before="120"/>
      <w:ind w:right="-29"/>
    </w:pPr>
  </w:style>
  <w:style w:type="paragraph" w:customStyle="1" w:styleId="TableText">
    <w:name w:val="Table Text"/>
    <w:basedOn w:val="Normal"/>
    <w:pPr>
      <w:widowControl/>
      <w:tabs>
        <w:tab w:val="left" w:pos="191"/>
        <w:tab w:val="left" w:pos="623"/>
        <w:tab w:val="left" w:pos="1055"/>
        <w:tab w:val="left" w:pos="1536"/>
        <w:tab w:val="left" w:pos="2040"/>
        <w:tab w:val="left" w:pos="2495"/>
        <w:tab w:val="left" w:pos="2855"/>
        <w:tab w:val="left" w:pos="3215"/>
        <w:tab w:val="left" w:pos="3575"/>
        <w:tab w:val="left" w:pos="3935"/>
        <w:tab w:val="left" w:pos="4295"/>
        <w:tab w:val="left" w:pos="4655"/>
        <w:tab w:val="left" w:pos="5015"/>
        <w:tab w:val="left" w:pos="5375"/>
        <w:tab w:val="left" w:pos="5735"/>
        <w:tab w:val="left" w:pos="6095"/>
        <w:tab w:val="left" w:pos="6455"/>
        <w:tab w:val="left" w:pos="6815"/>
        <w:tab w:val="left" w:pos="7175"/>
        <w:tab w:val="left" w:pos="7535"/>
        <w:tab w:val="left" w:pos="7895"/>
        <w:tab w:val="left" w:pos="8255"/>
        <w:tab w:val="right" w:pos="8687"/>
        <w:tab w:val="right" w:leader="dot" w:pos="9119"/>
      </w:tabs>
      <w:spacing w:before="60" w:line="300" w:lineRule="auto"/>
      <w:jc w:val="both"/>
    </w:pPr>
    <w:rPr>
      <w:b/>
      <w:sz w:val="18"/>
    </w:rPr>
  </w:style>
  <w:style w:type="paragraph" w:customStyle="1" w:styleId="IndentedTableText">
    <w:name w:val="Indented Table Text"/>
    <w:basedOn w:val="TableText"/>
    <w:pPr>
      <w:ind w:left="2880" w:right="2880"/>
      <w:jc w:val="left"/>
    </w:pPr>
  </w:style>
  <w:style w:type="paragraph" w:styleId="BodyTextIndent">
    <w:name w:val="Body Text Indent"/>
    <w:basedOn w:val="Normal"/>
    <w:pPr>
      <w:widowControl/>
      <w:tabs>
        <w:tab w:val="left" w:pos="426"/>
      </w:tabs>
      <w:spacing w:line="300" w:lineRule="auto"/>
      <w:ind w:left="786" w:hanging="786"/>
      <w:jc w:val="both"/>
    </w:pPr>
  </w:style>
  <w:style w:type="paragraph" w:styleId="BodyTextIndent2">
    <w:name w:val="Body Text Indent 2"/>
    <w:basedOn w:val="Normal"/>
    <w:pPr>
      <w:widowControl/>
      <w:tabs>
        <w:tab w:val="left" w:pos="426"/>
      </w:tabs>
      <w:spacing w:line="300" w:lineRule="auto"/>
      <w:ind w:left="786" w:hanging="786"/>
    </w:pPr>
  </w:style>
  <w:style w:type="paragraph" w:styleId="BodyTextIndent3">
    <w:name w:val="Body Text Indent 3"/>
    <w:basedOn w:val="Normal"/>
    <w:pPr>
      <w:widowControl/>
      <w:tabs>
        <w:tab w:val="left" w:pos="336"/>
      </w:tabs>
      <w:spacing w:line="300" w:lineRule="auto"/>
      <w:ind w:left="696" w:hanging="696"/>
    </w:pPr>
  </w:style>
  <w:style w:type="paragraph" w:styleId="BodyText2">
    <w:name w:val="Body Text 2"/>
    <w:basedOn w:val="Normal"/>
    <w:pPr>
      <w:widowControl/>
      <w:spacing w:before="60"/>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PD\D%20&amp;%20C%20Policy\DOCUMENT%20CONTROL\CONTRACTS\CONTRACTS%20Current\Design%20Build\DB_B3_Prequal_Evaluation_11-29-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DB_B3_Prequal_Evaluation_11-29-01.dot</Template>
  <TotalTime>1</TotalTime>
  <Pages>13</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vt:lpstr>
    </vt:vector>
  </TitlesOfParts>
  <Company>Facilities Administration - UCOP</Company>
  <LinksUpToDate>false</LinksUpToDate>
  <CharactersWithSpaces>10921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kpotter</dc:creator>
  <cp:keywords/>
  <dc:description/>
  <cp:lastModifiedBy>vbhargav</cp:lastModifiedBy>
  <cp:revision>2</cp:revision>
  <cp:lastPrinted>2001-06-29T08:19:00Z</cp:lastPrinted>
  <dcterms:created xsi:type="dcterms:W3CDTF">2012-05-17T00:13:00Z</dcterms:created>
  <dcterms:modified xsi:type="dcterms:W3CDTF">2012-05-17T00:13:00Z</dcterms:modified>
</cp:coreProperties>
</file>