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8F" w:rsidRDefault="0078418F">
      <w:pPr>
        <w:pStyle w:val="Heading2"/>
        <w:rPr>
          <w:sz w:val="28"/>
        </w:rPr>
      </w:pPr>
      <w:r>
        <w:rPr>
          <w:sz w:val="28"/>
          <w:u w:val="single"/>
        </w:rPr>
        <w:t>Preliminary Schedule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8418F" w:rsidRDefault="0078418F"/>
    <w:p w:rsidR="0078418F" w:rsidRDefault="0078418F">
      <w:pPr>
        <w:pStyle w:val="Heading2"/>
      </w:pPr>
      <w:r>
        <w:t>Cover Sheet and Instructions</w:t>
      </w:r>
    </w:p>
    <w:p w:rsidR="0078418F" w:rsidRDefault="0078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78418F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18F" w:rsidRDefault="0078418F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418F" w:rsidRDefault="0078418F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78418F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18F" w:rsidRDefault="0078418F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18F" w:rsidRDefault="0078418F"/>
        </w:tc>
      </w:tr>
      <w:tr w:rsidR="0078418F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78418F" w:rsidRDefault="0078418F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78418F" w:rsidRDefault="0078418F">
            <w:r>
              <w:t xml:space="preserve">Provide the Proposer adequate schedule information from which the Proposer can roughly estimate the date(s) when Work will be needed on the Project, and to provide a means for it to develop its required Contract Schedule(s). </w:t>
            </w:r>
          </w:p>
          <w:p w:rsidR="0078418F" w:rsidRDefault="0078418F"/>
        </w:tc>
      </w:tr>
      <w:tr w:rsidR="0078418F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78418F" w:rsidRDefault="0078418F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78418F" w:rsidRDefault="0078418F">
            <w:r>
              <w:t>None</w:t>
            </w:r>
          </w:p>
        </w:tc>
      </w:tr>
      <w:tr w:rsidR="0078418F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78418F" w:rsidRDefault="0078418F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78418F" w:rsidRDefault="0078418F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78418F" w:rsidRDefault="0078418F">
            <w:r>
              <w:t>Preliminary Schedule</w:t>
            </w:r>
          </w:p>
        </w:tc>
      </w:tr>
      <w:tr w:rsidR="0078418F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78418F" w:rsidRDefault="0078418F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78418F" w:rsidRDefault="0078418F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78418F" w:rsidRDefault="0078418F">
            <w:r>
              <w:t>Design Build Agreement</w:t>
            </w:r>
          </w:p>
        </w:tc>
      </w:tr>
      <w:tr w:rsidR="00784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78418F" w:rsidRDefault="0078418F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78418F" w:rsidRDefault="0078418F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78418F" w:rsidRDefault="0078418F">
            <w:r>
              <w:t>Filling in</w:t>
            </w:r>
          </w:p>
        </w:tc>
        <w:tc>
          <w:tcPr>
            <w:tcW w:w="360" w:type="dxa"/>
          </w:tcPr>
          <w:p w:rsidR="0078418F" w:rsidRDefault="0078418F">
            <w:r>
              <w:sym w:font="Monotype Sorts" w:char="F033"/>
            </w:r>
          </w:p>
        </w:tc>
        <w:tc>
          <w:tcPr>
            <w:tcW w:w="1692" w:type="dxa"/>
          </w:tcPr>
          <w:p w:rsidR="0078418F" w:rsidRDefault="0078418F">
            <w:r>
              <w:t>Adding Text</w:t>
            </w:r>
          </w:p>
        </w:tc>
        <w:tc>
          <w:tcPr>
            <w:tcW w:w="288" w:type="dxa"/>
          </w:tcPr>
          <w:p w:rsidR="0078418F" w:rsidRDefault="0078418F"/>
        </w:tc>
        <w:tc>
          <w:tcPr>
            <w:tcW w:w="1278" w:type="dxa"/>
          </w:tcPr>
          <w:p w:rsidR="0078418F" w:rsidRDefault="0078418F">
            <w:r>
              <w:t>No Data Required</w:t>
            </w:r>
          </w:p>
        </w:tc>
      </w:tr>
      <w:tr w:rsidR="00784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78418F" w:rsidRDefault="0078418F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78418F" w:rsidRDefault="0078418F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78418F" w:rsidRDefault="0078418F">
            <w:r>
              <w:t>Required</w:t>
            </w:r>
          </w:p>
        </w:tc>
        <w:tc>
          <w:tcPr>
            <w:tcW w:w="360" w:type="dxa"/>
          </w:tcPr>
          <w:p w:rsidR="0078418F" w:rsidRDefault="0078418F"/>
        </w:tc>
        <w:tc>
          <w:tcPr>
            <w:tcW w:w="3258" w:type="dxa"/>
            <w:gridSpan w:val="3"/>
          </w:tcPr>
          <w:p w:rsidR="0078418F" w:rsidRDefault="0078418F">
            <w:r>
              <w:t>Optional</w:t>
            </w:r>
          </w:p>
          <w:p w:rsidR="0078418F" w:rsidRDefault="0078418F"/>
        </w:tc>
      </w:tr>
    </w:tbl>
    <w:p w:rsidR="0078418F" w:rsidRDefault="0078418F"/>
    <w:p w:rsidR="0078418F" w:rsidRDefault="0078418F"/>
    <w:p w:rsidR="0078418F" w:rsidRDefault="0078418F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78418F" w:rsidRDefault="0078418F">
      <w:pPr>
        <w:tabs>
          <w:tab w:val="left" w:pos="-90"/>
        </w:tabs>
        <w:ind w:hanging="90"/>
      </w:pPr>
    </w:p>
    <w:p w:rsidR="0078418F" w:rsidRDefault="0078418F">
      <w:pPr>
        <w:numPr>
          <w:ilvl w:val="0"/>
          <w:numId w:val="1"/>
        </w:numPr>
        <w:tabs>
          <w:tab w:val="left" w:pos="-90"/>
        </w:tabs>
      </w:pPr>
      <w:r>
        <w:t xml:space="preserve">Create a Preliminary Schedule that illustrates all schedule requirements for the Work.  </w:t>
      </w:r>
      <w:r w:rsidR="00E726DF">
        <w:t xml:space="preserve">You may use PPP, </w:t>
      </w:r>
      <w:smartTag w:uri="urn:schemas-microsoft-com:office:smarttags" w:element="place">
        <w:smartTag w:uri="urn:schemas-microsoft-com:office:smarttags" w:element="City">
          <w:r w:rsidR="00E726DF">
            <w:t>Suretrak</w:t>
          </w:r>
        </w:smartTag>
        <w:r w:rsidR="00E726DF">
          <w:t xml:space="preserve">, </w:t>
        </w:r>
        <w:smartTag w:uri="urn:schemas-microsoft-com:office:smarttags" w:element="State">
          <w:r w:rsidR="00E726DF">
            <w:t>MS</w:t>
          </w:r>
        </w:smartTag>
      </w:smartTag>
      <w:r w:rsidR="00E726DF">
        <w:t xml:space="preserve">-Project, or other project scheduling software.  </w:t>
      </w:r>
      <w:r>
        <w:t xml:space="preserve">The Preliminary Schedule should show any required sequence of work or phasing of the Work, </w:t>
      </w:r>
      <w:r w:rsidR="005F4370">
        <w:t xml:space="preserve">and the </w:t>
      </w:r>
      <w:r>
        <w:t>relationship of key submittals to the Construction Work.  The Preliminary Schedule should be presented with a cardinal time line,</w:t>
      </w:r>
      <w:r w:rsidR="00F0500A">
        <w:t xml:space="preserve"> </w:t>
      </w:r>
      <w:r w:rsidR="00E726DF">
        <w:t>e.g</w:t>
      </w:r>
      <w:proofErr w:type="gramStart"/>
      <w:r w:rsidR="00E726DF">
        <w:t>.</w:t>
      </w:r>
      <w:r>
        <w:t>.</w:t>
      </w:r>
      <w:proofErr w:type="gramEnd"/>
      <w:r>
        <w:t xml:space="preserve"> –</w:t>
      </w:r>
      <w:r w:rsidR="006D1187">
        <w:t xml:space="preserve">month </w:t>
      </w:r>
      <w:r>
        <w:t xml:space="preserve">1, </w:t>
      </w:r>
      <w:r w:rsidR="006D1187">
        <w:t xml:space="preserve">month </w:t>
      </w:r>
      <w:r>
        <w:t xml:space="preserve">2, versus using actual dates.  The Facility should </w:t>
      </w:r>
      <w:proofErr w:type="gramStart"/>
      <w:r>
        <w:t>indicate</w:t>
      </w:r>
      <w:proofErr w:type="gramEnd"/>
      <w:r>
        <w:t xml:space="preserve"> any other significant or unique approval processes</w:t>
      </w:r>
      <w:r w:rsidR="00E726DF">
        <w:t>, e.g. state funding</w:t>
      </w:r>
      <w:r>
        <w:t>; any durations should be conservative or footnoted as minimum durations.</w:t>
      </w:r>
    </w:p>
    <w:p w:rsidR="0078418F" w:rsidRDefault="0078418F">
      <w:pPr>
        <w:tabs>
          <w:tab w:val="left" w:pos="-90"/>
        </w:tabs>
      </w:pPr>
    </w:p>
    <w:p w:rsidR="0078418F" w:rsidRDefault="0078418F">
      <w:pPr>
        <w:numPr>
          <w:ilvl w:val="0"/>
          <w:numId w:val="1"/>
        </w:numPr>
        <w:tabs>
          <w:tab w:val="left" w:pos="-90"/>
        </w:tabs>
      </w:pPr>
      <w:r>
        <w:t xml:space="preserve">Utilize a CPM format for the Preliminary Schedule. </w:t>
      </w:r>
    </w:p>
    <w:p w:rsidR="0078418F" w:rsidRDefault="0078418F">
      <w:pPr>
        <w:tabs>
          <w:tab w:val="left" w:pos="-90"/>
        </w:tabs>
      </w:pPr>
    </w:p>
    <w:p w:rsidR="00F0500A" w:rsidRDefault="0078418F">
      <w:pPr>
        <w:numPr>
          <w:ilvl w:val="0"/>
          <w:numId w:val="1"/>
        </w:numPr>
        <w:tabs>
          <w:tab w:val="left" w:pos="-90"/>
        </w:tabs>
      </w:pPr>
      <w:r>
        <w:t xml:space="preserve">It is extremely important that the Preliminary Schedule be coordinated with the requirements in the Design/Construction Phases Exhibit. </w:t>
      </w:r>
    </w:p>
    <w:p w:rsidR="00F0500A" w:rsidRDefault="00F0500A" w:rsidP="00F0500A">
      <w:pPr>
        <w:tabs>
          <w:tab w:val="left" w:pos="-90"/>
        </w:tabs>
      </w:pPr>
    </w:p>
    <w:p w:rsidR="00F0500A" w:rsidRDefault="00F0500A">
      <w:pPr>
        <w:numPr>
          <w:ilvl w:val="0"/>
          <w:numId w:val="1"/>
        </w:numPr>
        <w:tabs>
          <w:tab w:val="left" w:pos="-90"/>
        </w:tabs>
      </w:pPr>
      <w:r>
        <w:t xml:space="preserve">Durations of schedule activities including Durations of Phases 1, 2 and 3 should be adjusted by Facility for the particular project.  </w:t>
      </w:r>
    </w:p>
    <w:p w:rsidR="00F0500A" w:rsidRDefault="00F0500A" w:rsidP="00F0500A">
      <w:pPr>
        <w:tabs>
          <w:tab w:val="left" w:pos="-90"/>
        </w:tabs>
      </w:pPr>
    </w:p>
    <w:p w:rsidR="0078418F" w:rsidRDefault="0078418F">
      <w:pPr>
        <w:ind w:left="360"/>
      </w:pPr>
    </w:p>
    <w:p w:rsidR="0078418F" w:rsidRDefault="0078418F">
      <w:pPr>
        <w:tabs>
          <w:tab w:val="left" w:pos="-90"/>
        </w:tabs>
        <w:ind w:hanging="90"/>
      </w:pPr>
    </w:p>
    <w:p w:rsidR="0078418F" w:rsidRDefault="0078418F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:rsidR="0078418F" w:rsidRDefault="0078418F">
      <w:pPr>
        <w:tabs>
          <w:tab w:val="left" w:pos="-90"/>
        </w:tabs>
        <w:ind w:hanging="90"/>
      </w:pPr>
    </w:p>
    <w:p w:rsidR="0078418F" w:rsidRDefault="006E2378">
      <w:pPr>
        <w:numPr>
          <w:ilvl w:val="0"/>
          <w:numId w:val="5"/>
        </w:numPr>
      </w:pPr>
      <w:r>
        <w:lastRenderedPageBreak/>
        <w:t xml:space="preserve">Existing </w:t>
      </w:r>
      <w:r w:rsidR="00E726DF">
        <w:t>“Notes</w:t>
      </w:r>
      <w:r w:rsidR="00D36F41">
        <w:t xml:space="preserve"> to Design Builder</w:t>
      </w:r>
      <w:r w:rsidR="00E726DF">
        <w:t>”</w:t>
      </w:r>
      <w:r w:rsidR="00205B48">
        <w:t xml:space="preserve"> are </w:t>
      </w:r>
      <w:r w:rsidR="00205B48" w:rsidRPr="00205B48">
        <w:rPr>
          <w:b/>
        </w:rPr>
        <w:t>mandatory</w:t>
      </w:r>
      <w:r w:rsidR="00205B48">
        <w:t xml:space="preserve"> and </w:t>
      </w:r>
      <w:r w:rsidR="0078418F">
        <w:t xml:space="preserve">shall </w:t>
      </w:r>
      <w:r w:rsidR="0078418F" w:rsidRPr="006E2378">
        <w:rPr>
          <w:b/>
        </w:rPr>
        <w:t>not</w:t>
      </w:r>
      <w:r w:rsidR="0078418F">
        <w:t xml:space="preserve"> be altered without approval of the Office of the President. </w:t>
      </w:r>
      <w:r w:rsidR="00D36F41">
        <w:t xml:space="preserve">  Additional “N</w:t>
      </w:r>
      <w:r>
        <w:t>otes” may be added by a Facility.</w:t>
      </w:r>
    </w:p>
    <w:p w:rsidR="00E726DF" w:rsidRDefault="00E726DF" w:rsidP="00E726DF"/>
    <w:p w:rsidR="00385966" w:rsidRDefault="00385966" w:rsidP="006E2378">
      <w:pPr>
        <w:numPr>
          <w:ilvl w:val="0"/>
          <w:numId w:val="5"/>
        </w:numPr>
      </w:pPr>
      <w:r>
        <w:t xml:space="preserve">The following </w:t>
      </w:r>
      <w:r w:rsidR="00205B48">
        <w:t>s</w:t>
      </w:r>
      <w:r w:rsidR="00206D29">
        <w:t>chedule activities</w:t>
      </w:r>
      <w:r w:rsidR="006E2378">
        <w:t xml:space="preserve"> and </w:t>
      </w:r>
      <w:r w:rsidR="00205B48">
        <w:t>c</w:t>
      </w:r>
      <w:r>
        <w:t xml:space="preserve">ontract </w:t>
      </w:r>
      <w:r w:rsidR="00206D29">
        <w:t>m</w:t>
      </w:r>
      <w:r w:rsidR="006E2378">
        <w:t xml:space="preserve">ilestones </w:t>
      </w:r>
      <w:r>
        <w:t xml:space="preserve">are </w:t>
      </w:r>
      <w:r w:rsidRPr="00205B48">
        <w:rPr>
          <w:b/>
        </w:rPr>
        <w:t>mandatory</w:t>
      </w:r>
      <w:r>
        <w:t xml:space="preserve"> </w:t>
      </w:r>
      <w:r w:rsidR="006E2378">
        <w:t xml:space="preserve">shall </w:t>
      </w:r>
      <w:r w:rsidR="006E2378" w:rsidRPr="006E2378">
        <w:rPr>
          <w:b/>
        </w:rPr>
        <w:t>not</w:t>
      </w:r>
      <w:r w:rsidR="006E2378">
        <w:t xml:space="preserve"> be deleted without approval of Office of the President but their duration should be adjusted as appropriate for the project</w:t>
      </w:r>
      <w:r>
        <w:t>:</w:t>
      </w:r>
    </w:p>
    <w:p w:rsidR="00385966" w:rsidRDefault="00385966" w:rsidP="00385966"/>
    <w:p w:rsidR="00385966" w:rsidRDefault="00385966" w:rsidP="00385966">
      <w:pPr>
        <w:ind w:left="375"/>
      </w:pPr>
      <w:r>
        <w:t xml:space="preserve">Mandatory </w:t>
      </w:r>
      <w:r w:rsidR="00206D29">
        <w:t xml:space="preserve">schedule </w:t>
      </w:r>
      <w:r w:rsidR="00D36F41">
        <w:t>activities</w:t>
      </w:r>
      <w:r>
        <w:t>:</w:t>
      </w:r>
    </w:p>
    <w:p w:rsidR="00385966" w:rsidRDefault="00385966" w:rsidP="00D36F41">
      <w:pPr>
        <w:ind w:left="375" w:firstLine="345"/>
      </w:pPr>
      <w:r>
        <w:t>Phase 1</w:t>
      </w:r>
    </w:p>
    <w:p w:rsidR="00385966" w:rsidRDefault="00385966" w:rsidP="00D36F41">
      <w:pPr>
        <w:ind w:left="375" w:firstLine="345"/>
      </w:pPr>
      <w:r>
        <w:t xml:space="preserve">Phase 2 </w:t>
      </w:r>
    </w:p>
    <w:p w:rsidR="00385966" w:rsidRDefault="00385966" w:rsidP="00D36F41">
      <w:pPr>
        <w:ind w:left="375" w:firstLine="345"/>
      </w:pPr>
      <w:r>
        <w:t>Phase 3</w:t>
      </w:r>
    </w:p>
    <w:p w:rsidR="00385966" w:rsidRDefault="00385966" w:rsidP="00D36F41">
      <w:pPr>
        <w:ind w:left="375" w:firstLine="345"/>
      </w:pPr>
      <w:r>
        <w:t>Maximum Potential Overlap of Phases 2 and 3</w:t>
      </w:r>
    </w:p>
    <w:p w:rsidR="00D36F41" w:rsidRDefault="00D36F41" w:rsidP="00D36F41">
      <w:pPr>
        <w:ind w:left="375" w:firstLine="345"/>
      </w:pPr>
      <w:r>
        <w:t>Extended Time for University to Exercise its Option [for Phase 2]</w:t>
      </w:r>
    </w:p>
    <w:p w:rsidR="00D36F41" w:rsidRDefault="00D36F41" w:rsidP="00D36F41">
      <w:pPr>
        <w:ind w:left="375" w:firstLine="345"/>
      </w:pPr>
      <w:r>
        <w:t>Extended Time for University to Exercise its Option [for Phase 3]</w:t>
      </w:r>
    </w:p>
    <w:p w:rsidR="00385966" w:rsidRDefault="00385966" w:rsidP="00385966">
      <w:pPr>
        <w:ind w:left="375"/>
      </w:pPr>
    </w:p>
    <w:p w:rsidR="00385966" w:rsidRDefault="00D36F41" w:rsidP="00385966">
      <w:pPr>
        <w:ind w:left="375"/>
      </w:pPr>
      <w:r>
        <w:t>Mandatory contract m</w:t>
      </w:r>
      <w:r w:rsidR="00385966">
        <w:t>ilestones:</w:t>
      </w:r>
    </w:p>
    <w:p w:rsidR="00385966" w:rsidRDefault="00385966" w:rsidP="00D36F41">
      <w:pPr>
        <w:ind w:left="375" w:firstLine="345"/>
      </w:pPr>
      <w:r>
        <w:t>NTP – Phase 1</w:t>
      </w:r>
    </w:p>
    <w:p w:rsidR="00385966" w:rsidRDefault="00D36F41" w:rsidP="00D36F41">
      <w:pPr>
        <w:ind w:left="375" w:firstLine="345"/>
      </w:pPr>
      <w:r>
        <w:t xml:space="preserve">Earliest </w:t>
      </w:r>
      <w:r w:rsidR="00385966">
        <w:t>NTP – Phase 2</w:t>
      </w:r>
    </w:p>
    <w:p w:rsidR="00D36F41" w:rsidRDefault="00D36F41" w:rsidP="00D36F41">
      <w:pPr>
        <w:ind w:left="375" w:firstLine="345"/>
      </w:pPr>
      <w:r>
        <w:t>Latest NTP – Phase 2</w:t>
      </w:r>
    </w:p>
    <w:p w:rsidR="00385966" w:rsidRDefault="00D36F41" w:rsidP="00D36F41">
      <w:pPr>
        <w:ind w:left="375" w:firstLine="345"/>
      </w:pPr>
      <w:r>
        <w:t xml:space="preserve">Earliest </w:t>
      </w:r>
      <w:r w:rsidR="00385966">
        <w:t>NTP – Phase 3 (a.k.a. Construction Notice to Proceed)</w:t>
      </w:r>
    </w:p>
    <w:p w:rsidR="00385966" w:rsidRDefault="00385966" w:rsidP="00D36F41">
      <w:pPr>
        <w:ind w:left="375" w:firstLine="345"/>
      </w:pPr>
      <w:r>
        <w:t>Latest NTP - Phase 3</w:t>
      </w:r>
    </w:p>
    <w:p w:rsidR="00385966" w:rsidRDefault="00385966" w:rsidP="00D36F41">
      <w:pPr>
        <w:ind w:left="375" w:firstLine="345"/>
      </w:pPr>
      <w:r>
        <w:t>Substantial Completion</w:t>
      </w:r>
    </w:p>
    <w:p w:rsidR="00385966" w:rsidRDefault="00385966" w:rsidP="00D36F41">
      <w:pPr>
        <w:ind w:left="375" w:firstLine="345"/>
      </w:pPr>
      <w:r>
        <w:t>Final Completion</w:t>
      </w:r>
    </w:p>
    <w:p w:rsidR="00385966" w:rsidRDefault="00385966" w:rsidP="00385966"/>
    <w:p w:rsidR="00E726DF" w:rsidRDefault="006E2378" w:rsidP="006E2378">
      <w:pPr>
        <w:numPr>
          <w:ilvl w:val="0"/>
          <w:numId w:val="5"/>
        </w:numPr>
      </w:pPr>
      <w:r>
        <w:t xml:space="preserve">Additional Phases and </w:t>
      </w:r>
      <w:r w:rsidR="00385966">
        <w:t xml:space="preserve">Contract </w:t>
      </w:r>
      <w:r>
        <w:t>Milestones may be added by a Facility provided that any additional Phases must be coordinated with the Design/Construction Phases Exhibit.</w:t>
      </w:r>
    </w:p>
    <w:p w:rsidR="0078418F" w:rsidRDefault="0078418F">
      <w:pPr>
        <w:tabs>
          <w:tab w:val="left" w:pos="-90"/>
        </w:tabs>
        <w:ind w:hanging="90"/>
        <w:rPr>
          <w:b/>
        </w:rPr>
      </w:pPr>
    </w:p>
    <w:p w:rsidR="0078418F" w:rsidRDefault="0078418F">
      <w:pPr>
        <w:tabs>
          <w:tab w:val="left" w:pos="-90"/>
        </w:tabs>
        <w:ind w:hanging="90"/>
      </w:pPr>
    </w:p>
    <w:p w:rsidR="0078418F" w:rsidRDefault="0078418F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78418F" w:rsidRDefault="0078418F">
      <w:pPr>
        <w:pStyle w:val="BodyTextIndent"/>
      </w:pPr>
    </w:p>
    <w:p w:rsidR="00AD448E" w:rsidRDefault="00AD448E" w:rsidP="006E2378">
      <w:pPr>
        <w:pStyle w:val="BodyTextIndent"/>
        <w:tabs>
          <w:tab w:val="clear" w:pos="-90"/>
          <w:tab w:val="left" w:pos="360"/>
        </w:tabs>
        <w:ind w:left="360" w:hanging="360"/>
      </w:pPr>
    </w:p>
    <w:p w:rsidR="006E2378" w:rsidRDefault="006E2378" w:rsidP="006E2378">
      <w:pPr>
        <w:pStyle w:val="BodyTextIndent"/>
        <w:tabs>
          <w:tab w:val="clear" w:pos="-90"/>
          <w:tab w:val="left" w:pos="360"/>
        </w:tabs>
        <w:ind w:left="360" w:hanging="360"/>
      </w:pPr>
      <w:r>
        <w:t>1.</w:t>
      </w:r>
      <w:r>
        <w:tab/>
        <w:t xml:space="preserve">A Facility may utilize the example of the Preliminary Schedule (see electronic copy) as a starting point and adjust it as </w:t>
      </w:r>
      <w:r w:rsidR="00385966">
        <w:t>appropriate</w:t>
      </w:r>
      <w:r w:rsidR="005F4370">
        <w:t>, consistent with the directions above,</w:t>
      </w:r>
      <w:r>
        <w:t xml:space="preserve"> for the particular project.</w:t>
      </w:r>
      <w:r w:rsidR="00F0500A">
        <w:t xml:space="preserve">   Remember to delete only the “Instruction Box” but </w:t>
      </w:r>
      <w:r w:rsidR="00F0500A" w:rsidRPr="00F0500A">
        <w:rPr>
          <w:u w:val="single"/>
        </w:rPr>
        <w:t>do not delete</w:t>
      </w:r>
      <w:r w:rsidR="00F0500A">
        <w:t xml:space="preserve"> the “Notes to Design Builder”.</w:t>
      </w:r>
    </w:p>
    <w:sectPr w:rsidR="006E2378">
      <w:footerReference w:type="default" r:id="rId7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05" w:rsidRDefault="009D2305">
      <w:r>
        <w:separator/>
      </w:r>
    </w:p>
  </w:endnote>
  <w:endnote w:type="continuationSeparator" w:id="0">
    <w:p w:rsidR="009D2305" w:rsidRDefault="009D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1A" w:rsidRDefault="0006191A">
    <w:pPr>
      <w:pStyle w:val="Footer"/>
      <w:tabs>
        <w:tab w:val="clear" w:pos="8640"/>
        <w:tab w:val="right" w:pos="9648"/>
      </w:tabs>
    </w:pPr>
    <w:r>
      <w:rPr>
        <w:u w:val="single"/>
      </w:rPr>
      <w:tab/>
    </w:r>
    <w:r>
      <w:rPr>
        <w:u w:val="single"/>
      </w:rPr>
      <w:tab/>
    </w:r>
  </w:p>
  <w:p w:rsidR="0006191A" w:rsidRDefault="00C61C4A">
    <w:pPr>
      <w:pStyle w:val="Footer"/>
      <w:tabs>
        <w:tab w:val="clear" w:pos="8640"/>
        <w:tab w:val="right" w:pos="9648"/>
      </w:tabs>
    </w:pPr>
    <w:r>
      <w:t>March 1</w:t>
    </w:r>
    <w:r w:rsidR="0006191A">
      <w:t>, 2006</w:t>
    </w:r>
    <w:r w:rsidR="0006191A">
      <w:tab/>
    </w:r>
    <w:r w:rsidR="0006191A">
      <w:tab/>
      <w:t>Preliminary Schedule</w:t>
    </w:r>
  </w:p>
  <w:p w:rsidR="0006191A" w:rsidRDefault="0006191A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ab/>
    </w:r>
    <w:r>
      <w:tab/>
      <w:t>Cover Sheet and Instructions</w:t>
    </w:r>
  </w:p>
  <w:p w:rsidR="0006191A" w:rsidRDefault="0006191A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>DB</w:t>
    </w:r>
    <w:proofErr w:type="gramStart"/>
    <w:r>
      <w:t>:PSCS</w:t>
    </w:r>
    <w:proofErr w:type="gramEnd"/>
    <w:r>
      <w:t xml:space="preserve">  </w:t>
    </w:r>
    <w:r>
      <w:tab/>
      <w:t xml:space="preserve"> </w:t>
    </w:r>
    <w:r>
      <w:tab/>
    </w:r>
  </w:p>
  <w:p w:rsidR="0006191A" w:rsidRDefault="0006191A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4409">
      <w:rPr>
        <w:rStyle w:val="PageNumber"/>
        <w:noProof/>
      </w:rPr>
      <w:t>1</w:t>
    </w:r>
    <w:r>
      <w:rPr>
        <w:rStyle w:val="PageNumber"/>
      </w:rPr>
      <w:fldChar w:fldCharType="end"/>
    </w:r>
  </w:p>
  <w:p w:rsidR="0006191A" w:rsidRDefault="00061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05" w:rsidRDefault="009D2305">
      <w:r>
        <w:separator/>
      </w:r>
    </w:p>
  </w:footnote>
  <w:footnote w:type="continuationSeparator" w:id="0">
    <w:p w:rsidR="009D2305" w:rsidRDefault="009D2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A8"/>
    <w:multiLevelType w:val="hybridMultilevel"/>
    <w:tmpl w:val="B088D7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10374B2C"/>
    <w:multiLevelType w:val="singleLevel"/>
    <w:tmpl w:val="17208440"/>
    <w:lvl w:ilvl="0">
      <w:start w:val="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2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F263A9"/>
    <w:multiLevelType w:val="singleLevel"/>
    <w:tmpl w:val="4310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18F"/>
    <w:rsid w:val="0006191A"/>
    <w:rsid w:val="0009557C"/>
    <w:rsid w:val="00151416"/>
    <w:rsid w:val="001C0E48"/>
    <w:rsid w:val="00205B48"/>
    <w:rsid w:val="00206D29"/>
    <w:rsid w:val="00385966"/>
    <w:rsid w:val="00455B7D"/>
    <w:rsid w:val="00482142"/>
    <w:rsid w:val="00590F67"/>
    <w:rsid w:val="005F4370"/>
    <w:rsid w:val="006D1187"/>
    <w:rsid w:val="006E2378"/>
    <w:rsid w:val="0078418F"/>
    <w:rsid w:val="008839CE"/>
    <w:rsid w:val="008E300E"/>
    <w:rsid w:val="00964409"/>
    <w:rsid w:val="0098137B"/>
    <w:rsid w:val="009D2305"/>
    <w:rsid w:val="00AD448E"/>
    <w:rsid w:val="00B209EA"/>
    <w:rsid w:val="00BB7C08"/>
    <w:rsid w:val="00C22883"/>
    <w:rsid w:val="00C61C4A"/>
    <w:rsid w:val="00D36F41"/>
    <w:rsid w:val="00E726DF"/>
    <w:rsid w:val="00F0500A"/>
    <w:rsid w:val="00FB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90"/>
      </w:tabs>
      <w:ind w:hanging="90"/>
    </w:pPr>
    <w:rPr>
      <w:bCs/>
    </w:rPr>
  </w:style>
  <w:style w:type="paragraph" w:styleId="BalloonText">
    <w:name w:val="Balloon Text"/>
    <w:basedOn w:val="Normal"/>
    <w:semiHidden/>
    <w:rsid w:val="006D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\D%20&amp;%20C%20Policy\DOCUMENT%20CONTROL\CONTRACTS\CONTRACTS%20Ready%20for%20Finalization\Design%20Build\DB_C4_Instr_PreliminarySched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DB_C4_Instr_PreliminarySched_6-29-01F.dot</Template>
  <TotalTime>1</TotalTime>
  <Pages>2</Pages>
  <Words>459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Build Documents</vt:lpstr>
    </vt:vector>
  </TitlesOfParts>
  <Company> 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Build Documents</dc:title>
  <dc:subject/>
  <dc:creator>kpotter</dc:creator>
  <cp:keywords/>
  <cp:lastModifiedBy>vbhargav</cp:lastModifiedBy>
  <cp:revision>3</cp:revision>
  <cp:lastPrinted>2006-03-10T17:50:00Z</cp:lastPrinted>
  <dcterms:created xsi:type="dcterms:W3CDTF">2012-05-17T00:19:00Z</dcterms:created>
  <dcterms:modified xsi:type="dcterms:W3CDTF">2012-05-17T00:19:00Z</dcterms:modified>
</cp:coreProperties>
</file>