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16" w:rsidRDefault="00F12F16">
      <w:pPr>
        <w:pStyle w:val="Title"/>
        <w:rPr>
          <w:rStyle w:val="12SB"/>
        </w:rPr>
      </w:pPr>
    </w:p>
    <w:p w:rsidR="00F12F16" w:rsidRDefault="00F12F16" w:rsidP="00F12F16">
      <w:pPr>
        <w:framePr w:w="4680" w:wrap="auto" w:vAnchor="text" w:hAnchor="margin" w:xAlign="right"/>
        <w:pBdr>
          <w:top w:val="dashSmallGap" w:sz="4" w:space="5" w:color="auto"/>
          <w:left w:val="dashSmallGap" w:sz="4" w:space="5" w:color="auto"/>
          <w:bottom w:val="dashSmallGap" w:sz="4" w:space="0" w:color="auto"/>
          <w:right w:val="dashSmallGap" w:sz="4" w:space="5" w:color="auto"/>
        </w:pBdr>
        <w:tabs>
          <w:tab w:val="left" w:pos="432"/>
          <w:tab w:val="left" w:pos="864"/>
          <w:tab w:val="left" w:pos="1296"/>
          <w:tab w:val="right" w:pos="8928"/>
          <w:tab w:val="right" w:leader="dot" w:pos="9360"/>
        </w:tabs>
        <w:jc w:val="both"/>
        <w:rPr>
          <w:rFonts w:ascii="Arial" w:hAnsi="Arial"/>
          <w:sz w:val="16"/>
        </w:rPr>
      </w:pPr>
      <w:r>
        <w:rPr>
          <w:rStyle w:val="12SB"/>
        </w:rPr>
        <w:br w:type="page"/>
      </w:r>
      <w:r>
        <w:rPr>
          <w:rFonts w:ascii="Arial" w:hAnsi="Arial"/>
          <w:b/>
          <w:sz w:val="16"/>
        </w:rPr>
        <w:t>APPROVED DOCUMENT—</w:t>
      </w:r>
      <w:proofErr w:type="gramStart"/>
      <w:r>
        <w:rPr>
          <w:rFonts w:ascii="Arial" w:hAnsi="Arial"/>
          <w:sz w:val="16"/>
        </w:rPr>
        <w:t>This</w:t>
      </w:r>
      <w:proofErr w:type="gramEnd"/>
      <w:r>
        <w:rPr>
          <w:rFonts w:ascii="Arial" w:hAnsi="Arial"/>
          <w:sz w:val="16"/>
        </w:rPr>
        <w:t xml:space="preserve"> document is approved by the Office of the President and Office of the General Counsel for use by the Facility.</w:t>
      </w:r>
    </w:p>
    <w:p w:rsidR="00F12F16" w:rsidRDefault="00F12F16" w:rsidP="00F12F16">
      <w:pPr>
        <w:tabs>
          <w:tab w:val="left" w:pos="432"/>
          <w:tab w:val="left" w:pos="864"/>
          <w:tab w:val="left" w:pos="1296"/>
          <w:tab w:val="right" w:pos="8928"/>
          <w:tab w:val="right" w:leader="dot" w:pos="9360"/>
        </w:tabs>
        <w:rPr>
          <w:rFonts w:ascii="BSN Swiss Roman 11pt" w:hAnsi="BSN Swiss Roman 11pt"/>
          <w:sz w:val="22"/>
        </w:rPr>
      </w:pPr>
    </w:p>
    <w:p w:rsidR="00F12F16" w:rsidRDefault="00F12F16" w:rsidP="00F12F16">
      <w:pPr>
        <w:pStyle w:val="Heading1"/>
        <w:jc w:val="left"/>
      </w:pPr>
      <w:r>
        <w:t>Cover Sheet and Instructions</w:t>
      </w:r>
    </w:p>
    <w:p w:rsidR="00F12F16" w:rsidRPr="00F12F16" w:rsidRDefault="00F12F16" w:rsidP="00F12F16">
      <w:pPr>
        <w:pStyle w:val="Title"/>
        <w:jc w:val="left"/>
        <w:rPr>
          <w:rFonts w:ascii="Arial" w:hAnsi="Arial" w:cs="Arial"/>
          <w:sz w:val="18"/>
          <w:szCs w:val="18"/>
          <w:u w:val="none"/>
        </w:rPr>
      </w:pPr>
      <w:r w:rsidRPr="00F12F16">
        <w:rPr>
          <w:rStyle w:val="12SB"/>
          <w:rFonts w:ascii="Arial" w:hAnsi="Arial" w:cs="Arial"/>
          <w:sz w:val="18"/>
          <w:szCs w:val="18"/>
          <w:u w:val="none"/>
        </w:rPr>
        <w:t>COST PROPOSAL</w:t>
      </w:r>
    </w:p>
    <w:p w:rsidR="00F12F16" w:rsidRDefault="00F12F16" w:rsidP="00F12F16">
      <w:pPr>
        <w:tabs>
          <w:tab w:val="left" w:pos="432"/>
          <w:tab w:val="left" w:pos="864"/>
          <w:tab w:val="left" w:pos="1296"/>
          <w:tab w:val="right" w:pos="8928"/>
          <w:tab w:val="right" w:leader="dot" w:pos="9360"/>
        </w:tabs>
        <w:jc w:val="both"/>
        <w:rPr>
          <w:rFonts w:ascii="Univers" w:hAnsi="Univers"/>
          <w:sz w:val="22"/>
        </w:rPr>
      </w:pPr>
    </w:p>
    <w:p w:rsidR="00F12F16" w:rsidRDefault="00F12F16" w:rsidP="00F12F16">
      <w:pPr>
        <w:tabs>
          <w:tab w:val="left" w:pos="432"/>
          <w:tab w:val="left" w:pos="864"/>
          <w:tab w:val="left" w:pos="1296"/>
          <w:tab w:val="right" w:pos="8928"/>
          <w:tab w:val="right" w:leader="dot" w:pos="9360"/>
        </w:tabs>
        <w:jc w:val="both"/>
        <w:rPr>
          <w:rFonts w:ascii="Univers" w:hAnsi="Univers"/>
          <w:sz w:val="22"/>
        </w:rPr>
      </w:pPr>
    </w:p>
    <w:tbl>
      <w:tblPr>
        <w:tblW w:w="0" w:type="auto"/>
        <w:jc w:val="right"/>
        <w:tblLayout w:type="fixed"/>
        <w:tblCellMar>
          <w:left w:w="120" w:type="dxa"/>
          <w:right w:w="120" w:type="dxa"/>
        </w:tblCellMar>
        <w:tblLook w:val="0000"/>
      </w:tblPr>
      <w:tblGrid>
        <w:gridCol w:w="4680"/>
        <w:gridCol w:w="405"/>
        <w:gridCol w:w="1150"/>
        <w:gridCol w:w="380"/>
        <w:gridCol w:w="1175"/>
        <w:gridCol w:w="355"/>
        <w:gridCol w:w="1200"/>
      </w:tblGrid>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PURPOSE OF DOCUMENT:</w:t>
            </w:r>
          </w:p>
        </w:tc>
        <w:tc>
          <w:tcPr>
            <w:tcW w:w="4665" w:type="dxa"/>
            <w:gridSpan w:val="6"/>
            <w:tcBorders>
              <w:top w:val="single" w:sz="6" w:space="0" w:color="auto"/>
              <w:left w:val="single" w:sz="6" w:space="0" w:color="auto"/>
              <w:bottom w:val="single" w:sz="6" w:space="0" w:color="auto"/>
              <w:righ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For use by Contractor to prepare Cost Proposal and for Contractor and each subcontractor to prepare supporting documentation for the cost proposal.</w:t>
            </w:r>
          </w:p>
        </w:tc>
      </w:tr>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CROSS-REFERENCES TO FACILITIES MANUAL (FM):</w:t>
            </w:r>
          </w:p>
        </w:tc>
        <w:tc>
          <w:tcPr>
            <w:tcW w:w="4665" w:type="dxa"/>
            <w:gridSpan w:val="6"/>
            <w:tcBorders>
              <w:top w:val="single" w:sz="6" w:space="0" w:color="auto"/>
              <w:left w:val="single" w:sz="6" w:space="0" w:color="auto"/>
              <w:bottom w:val="single" w:sz="6" w:space="0" w:color="auto"/>
              <w:right w:val="single" w:sz="6" w:space="0" w:color="auto"/>
            </w:tcBorders>
          </w:tcPr>
          <w:p w:rsidR="00F12F16" w:rsidRDefault="00F12F16" w:rsidP="009D38B9">
            <w:pPr>
              <w:tabs>
                <w:tab w:val="left" w:pos="432"/>
                <w:tab w:val="left" w:pos="864"/>
                <w:tab w:val="left" w:pos="1296"/>
                <w:tab w:val="right" w:pos="8928"/>
                <w:tab w:val="right" w:leader="dot" w:pos="9360"/>
              </w:tabs>
              <w:spacing w:before="60"/>
              <w:rPr>
                <w:rFonts w:ascii="Arial" w:hAnsi="Arial"/>
                <w:b/>
                <w:sz w:val="18"/>
              </w:rPr>
            </w:pPr>
            <w:r>
              <w:rPr>
                <w:rFonts w:ascii="Arial" w:hAnsi="Arial"/>
                <w:b/>
                <w:sz w:val="18"/>
              </w:rPr>
              <w:t xml:space="preserve">FM5: </w:t>
            </w:r>
            <w:r w:rsidR="009D38B9">
              <w:rPr>
                <w:rFonts w:ascii="Arial" w:hAnsi="Arial"/>
                <w:b/>
                <w:sz w:val="18"/>
              </w:rPr>
              <w:t>1</w:t>
            </w:r>
            <w:r>
              <w:rPr>
                <w:rFonts w:ascii="Arial" w:hAnsi="Arial"/>
                <w:b/>
                <w:sz w:val="18"/>
              </w:rPr>
              <w:t>3.2.1</w:t>
            </w:r>
          </w:p>
        </w:tc>
      </w:tr>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CONTENTS:</w:t>
            </w:r>
          </w:p>
        </w:tc>
        <w:tc>
          <w:tcPr>
            <w:tcW w:w="4665" w:type="dxa"/>
            <w:gridSpan w:val="6"/>
            <w:tcBorders>
              <w:top w:val="single" w:sz="6" w:space="0" w:color="auto"/>
              <w:left w:val="single" w:sz="6" w:space="0" w:color="auto"/>
              <w:bottom w:val="single" w:sz="6" w:space="0" w:color="auto"/>
              <w:righ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Cost Proposal form</w:t>
            </w:r>
          </w:p>
        </w:tc>
      </w:tr>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FOR USE WITH:</w:t>
            </w:r>
          </w:p>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(Not Applicable to Some Documents)</w:t>
            </w:r>
          </w:p>
        </w:tc>
        <w:tc>
          <w:tcPr>
            <w:tcW w:w="40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50" w:type="dxa"/>
            <w:tcBorders>
              <w:top w:val="single" w:sz="6" w:space="0" w:color="auto"/>
              <w:left w:val="single" w:sz="6" w:space="0" w:color="auto"/>
              <w:bottom w:val="single" w:sz="6" w:space="0" w:color="auto"/>
            </w:tcBorders>
          </w:tcPr>
          <w:p w:rsidR="00F12F16" w:rsidRDefault="001E427E"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Design-Build</w:t>
            </w:r>
          </w:p>
        </w:tc>
        <w:tc>
          <w:tcPr>
            <w:tcW w:w="38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117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Brief Form</w:t>
            </w:r>
          </w:p>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(BF)</w:t>
            </w:r>
          </w:p>
        </w:tc>
        <w:tc>
          <w:tcPr>
            <w:tcW w:w="35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1200" w:type="dxa"/>
            <w:tcBorders>
              <w:top w:val="single" w:sz="6" w:space="0" w:color="auto"/>
              <w:left w:val="single" w:sz="6" w:space="0" w:color="auto"/>
              <w:bottom w:val="single" w:sz="6" w:space="0" w:color="auto"/>
              <w:right w:val="single" w:sz="6" w:space="0" w:color="auto"/>
            </w:tcBorders>
          </w:tcPr>
          <w:p w:rsidR="00F12F16" w:rsidRDefault="00991CEC"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Multiple Prime</w:t>
            </w:r>
          </w:p>
          <w:p w:rsidR="00F12F16" w:rsidRDefault="00991CEC"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(MP</w:t>
            </w:r>
            <w:r w:rsidR="00F12F16">
              <w:rPr>
                <w:rFonts w:ascii="Arial" w:hAnsi="Arial"/>
                <w:sz w:val="18"/>
              </w:rPr>
              <w:t>)</w:t>
            </w:r>
          </w:p>
        </w:tc>
      </w:tr>
      <w:tr w:rsidR="00F12F16" w:rsidTr="006F6F3D">
        <w:trPr>
          <w:jc w:val="right"/>
        </w:trPr>
        <w:tc>
          <w:tcPr>
            <w:tcW w:w="4680" w:type="dxa"/>
            <w:tcBorders>
              <w:top w:val="single" w:sz="6" w:space="0" w:color="auto"/>
              <w:lef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COMPLETED BY:</w:t>
            </w:r>
          </w:p>
        </w:tc>
        <w:tc>
          <w:tcPr>
            <w:tcW w:w="40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5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Filling In</w:t>
            </w:r>
          </w:p>
        </w:tc>
        <w:tc>
          <w:tcPr>
            <w:tcW w:w="38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117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Adding Text</w:t>
            </w:r>
          </w:p>
        </w:tc>
        <w:tc>
          <w:tcPr>
            <w:tcW w:w="35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1200" w:type="dxa"/>
            <w:tcBorders>
              <w:top w:val="single" w:sz="6" w:space="0" w:color="auto"/>
              <w:left w:val="single" w:sz="6" w:space="0" w:color="auto"/>
              <w:bottom w:val="single" w:sz="6" w:space="0" w:color="auto"/>
              <w:righ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No Data Required</w:t>
            </w:r>
          </w:p>
        </w:tc>
      </w:tr>
      <w:tr w:rsidR="00F12F16" w:rsidTr="006F6F3D">
        <w:trPr>
          <w:jc w:val="right"/>
        </w:trPr>
        <w:tc>
          <w:tcPr>
            <w:tcW w:w="468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ITS USE IS:</w:t>
            </w:r>
          </w:p>
        </w:tc>
        <w:tc>
          <w:tcPr>
            <w:tcW w:w="405"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r>
              <w:rPr>
                <w:rFonts w:ascii="Arial" w:hAnsi="Arial"/>
                <w:sz w:val="18"/>
              </w:rPr>
              <w:sym w:font="Wingdings" w:char="F0FC"/>
            </w:r>
          </w:p>
        </w:tc>
        <w:tc>
          <w:tcPr>
            <w:tcW w:w="115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Required</w:t>
            </w:r>
          </w:p>
        </w:tc>
        <w:tc>
          <w:tcPr>
            <w:tcW w:w="380" w:type="dxa"/>
            <w:tcBorders>
              <w:top w:val="single" w:sz="6" w:space="0" w:color="auto"/>
              <w:left w:val="single" w:sz="6" w:space="0" w:color="auto"/>
              <w:bottom w:val="single" w:sz="6" w:space="0" w:color="auto"/>
            </w:tcBorders>
          </w:tcPr>
          <w:p w:rsidR="00F12F16" w:rsidRDefault="00F12F16" w:rsidP="006F6F3D">
            <w:pPr>
              <w:tabs>
                <w:tab w:val="left" w:pos="432"/>
                <w:tab w:val="left" w:pos="864"/>
                <w:tab w:val="left" w:pos="1296"/>
                <w:tab w:val="right" w:pos="8928"/>
                <w:tab w:val="right" w:leader="dot" w:pos="9360"/>
              </w:tabs>
              <w:spacing w:before="60"/>
              <w:jc w:val="center"/>
              <w:rPr>
                <w:rFonts w:ascii="Arial" w:hAnsi="Arial"/>
                <w:sz w:val="18"/>
              </w:rPr>
            </w:pPr>
          </w:p>
        </w:tc>
        <w:tc>
          <w:tcPr>
            <w:tcW w:w="2730" w:type="dxa"/>
            <w:gridSpan w:val="3"/>
            <w:tcBorders>
              <w:top w:val="single" w:sz="6" w:space="0" w:color="auto"/>
              <w:left w:val="single" w:sz="6" w:space="0" w:color="auto"/>
              <w:bottom w:val="single" w:sz="6" w:space="0" w:color="auto"/>
              <w:right w:val="single" w:sz="6" w:space="0" w:color="auto"/>
            </w:tcBorders>
          </w:tcPr>
          <w:p w:rsidR="00F12F16" w:rsidRDefault="00F12F16" w:rsidP="006F6F3D">
            <w:pPr>
              <w:tabs>
                <w:tab w:val="left" w:pos="432"/>
                <w:tab w:val="left" w:pos="864"/>
                <w:tab w:val="left" w:pos="1296"/>
                <w:tab w:val="right" w:pos="8928"/>
                <w:tab w:val="right" w:leader="dot" w:pos="9360"/>
              </w:tabs>
              <w:spacing w:before="60"/>
              <w:rPr>
                <w:rFonts w:ascii="Arial" w:hAnsi="Arial"/>
                <w:sz w:val="18"/>
              </w:rPr>
            </w:pPr>
            <w:r>
              <w:rPr>
                <w:rFonts w:ascii="Arial" w:hAnsi="Arial"/>
                <w:sz w:val="18"/>
              </w:rPr>
              <w:t>Optional</w:t>
            </w:r>
          </w:p>
        </w:tc>
      </w:tr>
    </w:tbl>
    <w:p w:rsidR="00F12F16" w:rsidRDefault="00F12F16" w:rsidP="00F12F16">
      <w:pPr>
        <w:tabs>
          <w:tab w:val="left" w:pos="432"/>
          <w:tab w:val="left" w:pos="864"/>
          <w:tab w:val="left" w:pos="1296"/>
          <w:tab w:val="right" w:pos="8928"/>
          <w:tab w:val="right" w:leader="dot" w:pos="9360"/>
        </w:tabs>
        <w:jc w:val="both"/>
        <w:rPr>
          <w:rFonts w:ascii="Univers" w:hAnsi="Univers"/>
        </w:rPr>
      </w:pPr>
    </w:p>
    <w:p w:rsidR="00F12F16" w:rsidRDefault="00F12F16" w:rsidP="00F12F16">
      <w:pPr>
        <w:tabs>
          <w:tab w:val="left" w:pos="432"/>
          <w:tab w:val="left" w:pos="864"/>
          <w:tab w:val="left" w:pos="1296"/>
          <w:tab w:val="right" w:pos="8928"/>
          <w:tab w:val="right" w:leader="dot" w:pos="9360"/>
        </w:tabs>
        <w:jc w:val="both"/>
        <w:rPr>
          <w:rFonts w:ascii="Univers" w:hAnsi="Univers"/>
          <w:b/>
        </w:rPr>
      </w:pPr>
    </w:p>
    <w:p w:rsidR="00F12F16" w:rsidRDefault="00F12F16" w:rsidP="00F12F16">
      <w:pPr>
        <w:tabs>
          <w:tab w:val="left" w:pos="432"/>
          <w:tab w:val="left" w:pos="864"/>
          <w:tab w:val="left" w:pos="1296"/>
          <w:tab w:val="right" w:pos="8928"/>
          <w:tab w:val="right" w:leader="dot" w:pos="9360"/>
        </w:tabs>
        <w:ind w:left="90"/>
        <w:jc w:val="both"/>
        <w:rPr>
          <w:rFonts w:ascii="Univers" w:hAnsi="Univers"/>
        </w:rPr>
      </w:pPr>
      <w:r>
        <w:rPr>
          <w:rFonts w:ascii="Univers" w:hAnsi="Univers"/>
          <w:b/>
        </w:rPr>
        <w:t>Completion Instructions:</w:t>
      </w:r>
    </w:p>
    <w:p w:rsidR="00F12F16" w:rsidRDefault="00F12F16" w:rsidP="00F12F16">
      <w:pPr>
        <w:tabs>
          <w:tab w:val="left" w:pos="432"/>
          <w:tab w:val="left" w:pos="864"/>
          <w:tab w:val="left" w:pos="1296"/>
          <w:tab w:val="right" w:pos="8928"/>
          <w:tab w:val="right" w:leader="dot" w:pos="9360"/>
        </w:tabs>
        <w:ind w:hanging="540"/>
        <w:jc w:val="both"/>
        <w:rPr>
          <w:rFonts w:ascii="Univers" w:hAnsi="Univers"/>
        </w:rPr>
      </w:pPr>
    </w:p>
    <w:p w:rsidR="003371D0" w:rsidRDefault="00F12F16" w:rsidP="003371D0">
      <w:pPr>
        <w:pStyle w:val="BodyTextIndent2"/>
        <w:numPr>
          <w:ilvl w:val="0"/>
          <w:numId w:val="1"/>
        </w:numPr>
      </w:pPr>
      <w:r>
        <w:t xml:space="preserve">The </w:t>
      </w:r>
      <w:r w:rsidR="001E427E">
        <w:t>Design-Builder</w:t>
      </w:r>
      <w:r>
        <w:t xml:space="preserve"> completes the form. </w:t>
      </w:r>
      <w:r w:rsidR="001E427E">
        <w:t xml:space="preserve">Design-Builder </w:t>
      </w:r>
      <w:r>
        <w:t xml:space="preserve">and each </w:t>
      </w:r>
      <w:r w:rsidR="003371D0">
        <w:t>subcontractor involved prepares the following portion of the supporting documentation, as applicable:</w:t>
      </w:r>
    </w:p>
    <w:p w:rsidR="003371D0" w:rsidRDefault="00F12F16" w:rsidP="003371D0">
      <w:pPr>
        <w:pStyle w:val="BodyTextIndent2"/>
        <w:numPr>
          <w:ilvl w:val="1"/>
          <w:numId w:val="2"/>
        </w:numPr>
      </w:pPr>
      <w:r>
        <w:t>Supporting Documentatio</w:t>
      </w:r>
      <w:r w:rsidR="003371D0">
        <w:t>n for the Cost Proposal Summary,</w:t>
      </w:r>
    </w:p>
    <w:p w:rsidR="003371D0" w:rsidRDefault="003371D0" w:rsidP="003371D0">
      <w:pPr>
        <w:pStyle w:val="BodyTextIndent2"/>
        <w:numPr>
          <w:ilvl w:val="1"/>
          <w:numId w:val="2"/>
        </w:numPr>
      </w:pPr>
      <w:r>
        <w:t>Cost Breakdown for Supporting Documentation</w:t>
      </w:r>
    </w:p>
    <w:p w:rsidR="003371D0" w:rsidRDefault="003371D0" w:rsidP="003371D0">
      <w:pPr>
        <w:pStyle w:val="BodyTextIndent2"/>
        <w:numPr>
          <w:ilvl w:val="1"/>
          <w:numId w:val="2"/>
        </w:numPr>
      </w:pPr>
      <w:r>
        <w:t xml:space="preserve">Labor Breakdown for Supporting Documentation </w:t>
      </w:r>
    </w:p>
    <w:p w:rsidR="00F12F16" w:rsidRPr="006D45B6" w:rsidRDefault="006D45B6" w:rsidP="006D45B6">
      <w:pPr>
        <w:pStyle w:val="ListParagraph"/>
        <w:numPr>
          <w:ilvl w:val="0"/>
          <w:numId w:val="1"/>
        </w:numPr>
        <w:tabs>
          <w:tab w:val="center" w:pos="-2070"/>
        </w:tabs>
        <w:overflowPunct/>
        <w:textAlignment w:val="auto"/>
        <w:rPr>
          <w:rFonts w:ascii="Arial" w:hAnsi="Arial" w:cs="Arial"/>
        </w:rPr>
      </w:pPr>
      <w:r>
        <w:rPr>
          <w:rFonts w:ascii="Arial" w:hAnsi="Arial" w:cs="Arial"/>
        </w:rPr>
        <w:t xml:space="preserve">The Facility may direct the </w:t>
      </w:r>
      <w:r w:rsidR="001E427E" w:rsidRPr="001E427E">
        <w:rPr>
          <w:rFonts w:ascii="Arial" w:hAnsi="Arial" w:cs="Arial"/>
        </w:rPr>
        <w:t>Design-Builder</w:t>
      </w:r>
      <w:r w:rsidR="001E427E">
        <w:t xml:space="preserve"> </w:t>
      </w:r>
      <w:r>
        <w:rPr>
          <w:rFonts w:ascii="Arial" w:hAnsi="Arial" w:cs="Arial"/>
        </w:rPr>
        <w:t>to complete any or all of the supporting documentation listed above, as applicable to the Project and/or Change Order.</w:t>
      </w:r>
    </w:p>
    <w:p w:rsidR="00F12F16" w:rsidRDefault="00F12F16" w:rsidP="00F12F16">
      <w:pPr>
        <w:pStyle w:val="BodyText2"/>
        <w:tabs>
          <w:tab w:val="clear" w:pos="810"/>
          <w:tab w:val="clear" w:pos="8928"/>
          <w:tab w:val="clear" w:pos="9360"/>
          <w:tab w:val="center" w:pos="-2070"/>
          <w:tab w:val="left" w:pos="540"/>
          <w:tab w:val="right" w:pos="9450"/>
        </w:tabs>
        <w:ind w:left="90" w:right="-90"/>
        <w:jc w:val="left"/>
      </w:pP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r>
        <w:rPr>
          <w:rFonts w:ascii="Univers" w:hAnsi="Univers"/>
          <w:b/>
        </w:rPr>
        <w:t>Modifications and Additions:</w:t>
      </w: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p>
    <w:p w:rsidR="00F12F16" w:rsidRDefault="006D45B6" w:rsidP="00F12F16">
      <w:pPr>
        <w:tabs>
          <w:tab w:val="center" w:pos="-2070"/>
          <w:tab w:val="left" w:pos="360"/>
        </w:tabs>
        <w:overflowPunct/>
        <w:ind w:left="90" w:hanging="360"/>
        <w:textAlignment w:val="auto"/>
        <w:rPr>
          <w:rFonts w:ascii="Arial" w:hAnsi="Arial" w:cs="Arial"/>
        </w:rPr>
      </w:pPr>
      <w:r>
        <w:rPr>
          <w:rFonts w:ascii="Arial" w:hAnsi="Arial" w:cs="Arial"/>
        </w:rPr>
        <w:tab/>
      </w:r>
      <w:r w:rsidR="00F12F16">
        <w:rPr>
          <w:rFonts w:ascii="Arial" w:hAnsi="Arial" w:cs="Arial"/>
        </w:rPr>
        <w:t>The Supporting Documentation table Item 7 has been changed to provide that the schedule of rental charges from the California Department of Transportation must be attached.</w:t>
      </w:r>
    </w:p>
    <w:p w:rsidR="00F12F16" w:rsidRDefault="00F12F16" w:rsidP="00F12F16">
      <w:pPr>
        <w:pStyle w:val="BodyText2"/>
        <w:tabs>
          <w:tab w:val="clear" w:pos="810"/>
          <w:tab w:val="center" w:pos="-2070"/>
          <w:tab w:val="left" w:pos="540"/>
        </w:tabs>
        <w:ind w:left="90"/>
      </w:pP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r>
        <w:rPr>
          <w:rFonts w:ascii="Univers" w:hAnsi="Univers"/>
          <w:b/>
        </w:rPr>
        <w:t>Comments:</w:t>
      </w:r>
    </w:p>
    <w:p w:rsidR="00F12F16" w:rsidRDefault="00F12F16" w:rsidP="00F12F16">
      <w:pPr>
        <w:tabs>
          <w:tab w:val="center" w:pos="-2070"/>
          <w:tab w:val="left" w:pos="432"/>
          <w:tab w:val="left" w:pos="864"/>
          <w:tab w:val="left" w:pos="1296"/>
          <w:tab w:val="right" w:pos="8928"/>
          <w:tab w:val="right" w:leader="dot" w:pos="9360"/>
        </w:tabs>
        <w:ind w:left="90"/>
        <w:jc w:val="both"/>
        <w:rPr>
          <w:rFonts w:ascii="Univers" w:hAnsi="Univers"/>
        </w:rPr>
      </w:pPr>
    </w:p>
    <w:p w:rsidR="00F12F16" w:rsidRDefault="00F12F16" w:rsidP="00F12F16">
      <w:pPr>
        <w:tabs>
          <w:tab w:val="center" w:pos="-2070"/>
          <w:tab w:val="left" w:pos="360"/>
        </w:tabs>
        <w:overflowPunct/>
        <w:ind w:left="90"/>
        <w:textAlignment w:val="auto"/>
        <w:rPr>
          <w:rFonts w:ascii="Arial" w:hAnsi="Arial" w:cs="Arial"/>
        </w:rPr>
      </w:pPr>
      <w:r>
        <w:rPr>
          <w:rFonts w:ascii="Arial" w:hAnsi="Arial" w:cs="Arial"/>
        </w:rPr>
        <w:tab/>
      </w:r>
      <w:proofErr w:type="gramStart"/>
      <w:r>
        <w:rPr>
          <w:rFonts w:ascii="Arial" w:hAnsi="Arial" w:cs="Arial"/>
        </w:rPr>
        <w:t>None.</w:t>
      </w:r>
      <w:proofErr w:type="gramEnd"/>
    </w:p>
    <w:p w:rsidR="00F12F16" w:rsidRDefault="00F12F16" w:rsidP="00F12F16">
      <w:pPr>
        <w:pStyle w:val="BodyTextIndent"/>
        <w:tabs>
          <w:tab w:val="center" w:pos="-2070"/>
        </w:tabs>
        <w:ind w:left="90"/>
      </w:pPr>
    </w:p>
    <w:p w:rsidR="00F12F16" w:rsidRDefault="00F12F16" w:rsidP="00F12F16">
      <w:pPr>
        <w:pStyle w:val="BodyText2"/>
        <w:tabs>
          <w:tab w:val="center" w:pos="-2070"/>
          <w:tab w:val="left" w:pos="540"/>
        </w:tabs>
        <w:ind w:left="90"/>
      </w:pPr>
    </w:p>
    <w:p w:rsidR="00F12F16" w:rsidRDefault="00F12F16" w:rsidP="00F12F16">
      <w:pPr>
        <w:tabs>
          <w:tab w:val="center" w:pos="-2070"/>
          <w:tab w:val="left" w:pos="432"/>
          <w:tab w:val="left" w:pos="864"/>
          <w:tab w:val="left" w:pos="1296"/>
          <w:tab w:val="right" w:pos="8928"/>
          <w:tab w:val="right" w:leader="dot" w:pos="9360"/>
        </w:tabs>
        <w:ind w:left="90"/>
        <w:jc w:val="both"/>
        <w:rPr>
          <w:rFonts w:ascii="BSN Swiss Roman 10pt" w:hAnsi="BSN Swiss Roman 10pt"/>
        </w:rPr>
      </w:pPr>
    </w:p>
    <w:p w:rsidR="00F12F16" w:rsidRDefault="00F12F16" w:rsidP="00F12F16">
      <w:pPr>
        <w:tabs>
          <w:tab w:val="center" w:pos="-2070"/>
          <w:tab w:val="left" w:pos="432"/>
          <w:tab w:val="left" w:pos="864"/>
          <w:tab w:val="left" w:pos="1296"/>
          <w:tab w:val="right" w:pos="8928"/>
          <w:tab w:val="right" w:leader="dot" w:pos="9360"/>
        </w:tabs>
        <w:ind w:left="90"/>
        <w:jc w:val="both"/>
        <w:rPr>
          <w:rFonts w:ascii="BSN Swiss Roman 10pt" w:hAnsi="BSN Swiss Roman 10pt"/>
        </w:rPr>
      </w:pPr>
    </w:p>
    <w:p w:rsidR="00F12F16" w:rsidRPr="00F12F16" w:rsidRDefault="00F12F16" w:rsidP="00F12F16">
      <w:pPr>
        <w:tabs>
          <w:tab w:val="center" w:pos="-2070"/>
          <w:tab w:val="left" w:pos="432"/>
          <w:tab w:val="left" w:pos="864"/>
          <w:tab w:val="left" w:pos="1296"/>
          <w:tab w:val="right" w:pos="8928"/>
          <w:tab w:val="right" w:leader="dot" w:pos="9360"/>
        </w:tabs>
        <w:ind w:left="90"/>
        <w:jc w:val="center"/>
        <w:rPr>
          <w:rFonts w:ascii="BSN Swiss Roman 10pt" w:hAnsi="BSN Swiss Roman 10pt"/>
          <w:b/>
          <w:sz w:val="28"/>
          <w:szCs w:val="28"/>
        </w:rPr>
      </w:pPr>
      <w:r w:rsidRPr="00F12F16">
        <w:rPr>
          <w:rFonts w:ascii="BSN Swiss Roman 10pt" w:hAnsi="BSN Swiss Roman 10pt"/>
          <w:b/>
          <w:sz w:val="28"/>
          <w:szCs w:val="28"/>
        </w:rPr>
        <w:t>END OF COVERSHEET AND INSTRUCTIONS</w:t>
      </w:r>
    </w:p>
    <w:p w:rsidR="00F12F16" w:rsidRDefault="00F12F16">
      <w:pPr>
        <w:overflowPunct/>
        <w:autoSpaceDE/>
        <w:autoSpaceDN/>
        <w:adjustRightInd/>
        <w:textAlignment w:val="auto"/>
        <w:rPr>
          <w:rStyle w:val="12SB"/>
          <w:u w:val="single"/>
        </w:rPr>
      </w:pPr>
    </w:p>
    <w:p w:rsidR="00F12F16" w:rsidRDefault="00F12F16">
      <w:pPr>
        <w:pStyle w:val="Title"/>
        <w:rPr>
          <w:rStyle w:val="12SB"/>
        </w:rPr>
      </w:pPr>
    </w:p>
    <w:p w:rsidR="00F12F16" w:rsidRDefault="00F12F16">
      <w:pPr>
        <w:pStyle w:val="Title"/>
        <w:rPr>
          <w:rStyle w:val="12SB"/>
        </w:rPr>
      </w:pPr>
    </w:p>
    <w:p w:rsidR="00F12F16" w:rsidRDefault="00F12F16">
      <w:pPr>
        <w:pStyle w:val="Title"/>
        <w:rPr>
          <w:rStyle w:val="12SB"/>
        </w:rPr>
      </w:pPr>
    </w:p>
    <w:p w:rsidR="00F12F16" w:rsidRDefault="00F12F16">
      <w:pPr>
        <w:pStyle w:val="Title"/>
        <w:rPr>
          <w:rStyle w:val="12SB"/>
        </w:rPr>
      </w:pPr>
    </w:p>
    <w:p w:rsidR="00F12F16" w:rsidRDefault="00F12F16">
      <w:pPr>
        <w:pStyle w:val="Title"/>
        <w:rPr>
          <w:rStyle w:val="12SB"/>
        </w:rPr>
      </w:pPr>
    </w:p>
    <w:p w:rsidR="00F12F16" w:rsidRDefault="00F12F16">
      <w:pPr>
        <w:pStyle w:val="Title"/>
        <w:rPr>
          <w:rStyle w:val="12SB"/>
        </w:rPr>
      </w:pPr>
    </w:p>
    <w:p w:rsidR="00FD730D" w:rsidRDefault="00FD730D">
      <w:pPr>
        <w:pStyle w:val="Title"/>
        <w:rPr>
          <w:rStyle w:val="12SB"/>
        </w:rPr>
      </w:pPr>
    </w:p>
    <w:p w:rsidR="00FD730D" w:rsidRDefault="00FD730D">
      <w:pPr>
        <w:pStyle w:val="Title"/>
        <w:rPr>
          <w:rStyle w:val="12SB"/>
        </w:rPr>
      </w:pPr>
    </w:p>
    <w:p w:rsidR="00F12F16" w:rsidRDefault="00F12F16">
      <w:pPr>
        <w:pStyle w:val="Title"/>
        <w:rPr>
          <w:rStyle w:val="12SB"/>
        </w:rPr>
      </w:pPr>
    </w:p>
    <w:p w:rsidR="00877FFA" w:rsidRDefault="00520F6E">
      <w:pPr>
        <w:pStyle w:val="Title"/>
        <w:rPr>
          <w:rFonts w:ascii="BSN Swiss Roman 10pt" w:hAnsi="BSN Swiss Roman 10pt"/>
        </w:rPr>
      </w:pPr>
      <w:r>
        <w:rPr>
          <w:rStyle w:val="12SB"/>
        </w:rPr>
        <w:t>COST PROPOSAL</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left" w:pos="5850"/>
          <w:tab w:val="left" w:pos="7920"/>
          <w:tab w:val="left" w:pos="8460"/>
          <w:tab w:val="right" w:pos="9360"/>
        </w:tabs>
        <w:jc w:val="both"/>
        <w:rPr>
          <w:rFonts w:ascii="BSN Swiss Roman 10pt" w:hAnsi="BSN Swiss Roman 10pt"/>
        </w:rPr>
      </w:pPr>
      <w:r>
        <w:rPr>
          <w:rFonts w:ascii="BSN Swiss Roman 10pt" w:hAnsi="BSN Swiss Roman 10pt"/>
        </w:rPr>
        <w:t xml:space="preserve">Date: </w:t>
      </w:r>
      <w:r>
        <w:rPr>
          <w:rFonts w:ascii="BSN Swiss Roman 10pt" w:hAnsi="BSN Swiss Roman 10pt"/>
          <w:u w:val="single"/>
        </w:rPr>
        <w:t xml:space="preserve">                                             </w:t>
      </w:r>
      <w:r>
        <w:rPr>
          <w:rFonts w:ascii="BSN Swiss Roman 10pt" w:hAnsi="BSN Swiss Roman 10pt"/>
        </w:rPr>
        <w:tab/>
        <w:t>Change Order Request No.:</w:t>
      </w:r>
      <w:r>
        <w:rPr>
          <w:rFonts w:ascii="BSN Swiss Roman 10pt" w:hAnsi="BSN Swiss Roman 10pt"/>
        </w:rPr>
        <w:tab/>
      </w:r>
      <w:r>
        <w:rPr>
          <w:rFonts w:ascii="BSN Swiss Roman 10pt" w:hAnsi="BSN Swiss Roman 10pt"/>
          <w:u w:val="single"/>
        </w:rPr>
        <w:tab/>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 xml:space="preserve">University of California, </w:t>
      </w:r>
      <w:r>
        <w:rPr>
          <w:rFonts w:ascii="BSN Swiss Roman 10pt" w:hAnsi="BSN Swiss Roman 10pt"/>
          <w:highlight w:val="lightGray"/>
        </w:rPr>
        <w:t>{Facility Name}</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u w:val="single"/>
        </w:rPr>
        <w:t>Scope of Change</w:t>
      </w:r>
      <w:r>
        <w:rPr>
          <w:rFonts w:ascii="BSN Swiss Roman 10pt" w:hAnsi="BSN Swiss Roman 10pt"/>
        </w:rPr>
        <w:t>:</w:t>
      </w:r>
    </w:p>
    <w:p w:rsidR="00877FFA" w:rsidRDefault="00520F6E">
      <w:pPr>
        <w:tabs>
          <w:tab w:val="right" w:leader="dot" w:pos="-990"/>
          <w:tab w:val="left" w:pos="-360"/>
          <w:tab w:val="left" w:pos="1"/>
          <w:tab w:val="left" w:pos="504"/>
          <w:tab w:val="left" w:pos="936"/>
          <w:tab w:val="left" w:pos="1326"/>
          <w:tab w:val="right" w:pos="9360"/>
        </w:tabs>
        <w:jc w:val="both"/>
        <w:rPr>
          <w:rFonts w:ascii="BSN Swiss Roman 10pt" w:hAnsi="BSN Swiss Roman 10pt"/>
          <w:u w:val="single"/>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877FFA" w:rsidRDefault="00520F6E">
      <w:pPr>
        <w:tabs>
          <w:tab w:val="right" w:leader="dot" w:pos="-990"/>
          <w:tab w:val="left" w:pos="-360"/>
          <w:tab w:val="left" w:pos="1"/>
          <w:tab w:val="left" w:pos="504"/>
          <w:tab w:val="left" w:pos="936"/>
          <w:tab w:val="left" w:pos="1326"/>
          <w:tab w:val="right" w:pos="9360"/>
        </w:tabs>
        <w:jc w:val="both"/>
        <w:rPr>
          <w:rFonts w:ascii="BSN Swiss Roman 10pt" w:hAnsi="BSN Swiss Roman 10pt"/>
          <w:u w:val="single"/>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877FFA" w:rsidRDefault="00520F6E">
      <w:pPr>
        <w:tabs>
          <w:tab w:val="right" w:leader="dot" w:pos="-990"/>
          <w:tab w:val="left" w:pos="-360"/>
          <w:tab w:val="left" w:pos="1"/>
          <w:tab w:val="left" w:pos="504"/>
          <w:tab w:val="left" w:pos="936"/>
          <w:tab w:val="left" w:pos="1326"/>
          <w:tab w:val="right" w:pos="9360"/>
        </w:tabs>
        <w:jc w:val="both"/>
        <w:rPr>
          <w:rFonts w:ascii="BSN Swiss Roman 10pt" w:hAnsi="BSN Swiss Roman 10pt"/>
          <w:u w:val="single"/>
        </w:rPr>
      </w:pP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r>
        <w:rPr>
          <w:rFonts w:ascii="BSN Swiss Roman 10pt" w:hAnsi="BSN Swiss Roman 10pt"/>
          <w:u w:val="single"/>
        </w:rPr>
        <w:tab/>
      </w:r>
    </w:p>
    <w:p w:rsidR="00877FFA" w:rsidRDefault="00520F6E" w:rsidP="006D45B6">
      <w:pPr>
        <w:tabs>
          <w:tab w:val="right" w:leader="dot" w:pos="-990"/>
          <w:tab w:val="left" w:pos="-360"/>
          <w:tab w:val="left" w:pos="1"/>
          <w:tab w:val="left" w:pos="504"/>
          <w:tab w:val="left" w:pos="936"/>
          <w:tab w:val="left" w:pos="1326"/>
          <w:tab w:val="right" w:pos="9360"/>
        </w:tabs>
        <w:jc w:val="both"/>
        <w:rPr>
          <w:rFonts w:ascii="BSN Swiss Roman 10pt" w:hAnsi="BSN Swiss Roman 10pt"/>
        </w:rPr>
      </w:pPr>
      <w:r>
        <w:rPr>
          <w:rFonts w:ascii="BSN Swiss Roman 10pt" w:hAnsi="BSN Swiss Roman 10pt"/>
          <w:u w:val="single"/>
        </w:rPr>
        <w:tab/>
      </w:r>
    </w:p>
    <w:p w:rsidR="00877FFA" w:rsidRDefault="00520F6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u w:val="single"/>
        </w:rPr>
        <w:t>Instructions</w:t>
      </w:r>
      <w:r>
        <w:rPr>
          <w:rFonts w:ascii="BSN Swiss Roman 10pt" w:hAnsi="BSN Swiss Roman 10pt"/>
        </w:rPr>
        <w:t>:</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1E427E" w:rsidRDefault="001E427E" w:rsidP="001E427E">
      <w:pPr>
        <w:tabs>
          <w:tab w:val="left" w:pos="-360"/>
          <w:tab w:val="left" w:pos="0"/>
          <w:tab w:val="right" w:pos="9360"/>
        </w:tabs>
        <w:rPr>
          <w:rFonts w:ascii="BSN Swiss Roman 10pt" w:hAnsi="BSN Swiss Roman 10pt"/>
        </w:rPr>
      </w:pPr>
      <w:proofErr w:type="gramStart"/>
      <w:r>
        <w:rPr>
          <w:rFonts w:ascii="BSN Swiss Roman 10pt" w:hAnsi="BSN Swiss Roman 10pt"/>
        </w:rPr>
        <w:t>1.</w:t>
      </w:r>
      <w:r w:rsidR="00520F6E" w:rsidRPr="001E427E">
        <w:rPr>
          <w:rFonts w:ascii="BSN Swiss Roman 10pt" w:hAnsi="BSN Swiss Roman 10pt"/>
        </w:rPr>
        <w:t xml:space="preserve">Complete this form by providing (a) all information required above, (b) the amount and justification based upon the Contract Schedule for any proposed adjustment of Contract Time, (c) the proposed adjustment of Contract Sum, (d) the attached </w:t>
      </w:r>
      <w:r w:rsidR="00520F6E">
        <w:rPr>
          <w:rStyle w:val="Quotes"/>
        </w:rPr>
        <w:t>“Cost Proposal Summary,</w:t>
      </w:r>
      <w:r w:rsidR="00520F6E" w:rsidRPr="001E427E">
        <w:rPr>
          <w:rFonts w:ascii="BSN Swiss Roman 10pt" w:hAnsi="BSN Swiss Roman 10pt"/>
        </w:rPr>
        <w:t xml:space="preserve">” (e) the attached form titled, </w:t>
      </w:r>
      <w:r w:rsidR="00520F6E">
        <w:rPr>
          <w:rStyle w:val="Quotes"/>
        </w:rPr>
        <w:t>“Supporting Documentation for the Cost Proposal Summary</w:t>
      </w:r>
      <w:r w:rsidR="00CC19B1">
        <w:rPr>
          <w:rStyle w:val="Quotes"/>
        </w:rPr>
        <w:t>,</w:t>
      </w:r>
      <w:r w:rsidR="00520F6E" w:rsidRPr="001E427E">
        <w:rPr>
          <w:rFonts w:ascii="BSN Swiss Roman 10pt" w:hAnsi="BSN Swiss Roman 10pt"/>
        </w:rPr>
        <w:t>”</w:t>
      </w:r>
      <w:r w:rsidR="00CC19B1" w:rsidRPr="001E427E">
        <w:rPr>
          <w:rFonts w:ascii="BSN Swiss Roman 10pt" w:hAnsi="BSN Swiss Roman 10pt"/>
        </w:rPr>
        <w:t xml:space="preserve"> </w:t>
      </w:r>
      <w:r w:rsidR="00CC19B1" w:rsidRPr="001E427E">
        <w:rPr>
          <w:rFonts w:ascii="BSN Swiss Roman 10pt" w:hAnsi="BSN Swiss Roman 10pt"/>
          <w:highlight w:val="lightGray"/>
        </w:rPr>
        <w:t>(f) the attached form titled “Cost Breakdown for Supporting Documentation,” and (g) the attached form titled “La</w:t>
      </w:r>
      <w:r w:rsidR="006F6F3D" w:rsidRPr="001E427E">
        <w:rPr>
          <w:rFonts w:ascii="BSN Swiss Roman 10pt" w:hAnsi="BSN Swiss Roman 10pt"/>
          <w:highlight w:val="lightGray"/>
        </w:rPr>
        <w:t>b</w:t>
      </w:r>
      <w:r w:rsidR="00CC19B1" w:rsidRPr="001E427E">
        <w:rPr>
          <w:rFonts w:ascii="BSN Swiss Roman 10pt" w:hAnsi="BSN Swiss Roman 10pt"/>
          <w:highlight w:val="lightGray"/>
        </w:rPr>
        <w:t>or Breakdown for Supporting Documentation.”</w:t>
      </w:r>
      <w:proofErr w:type="gramEnd"/>
      <w:r w:rsidR="00112B62" w:rsidRPr="001E427E">
        <w:rPr>
          <w:rFonts w:ascii="BSN Swiss Roman 10pt" w:hAnsi="BSN Swiss Roman 10pt"/>
          <w:highlight w:val="lightGray"/>
        </w:rPr>
        <w:t xml:space="preserve"> Items (f) and (g) listed above are optional and shall be completed as instructed.</w:t>
      </w:r>
      <w:r w:rsidR="00112B62" w:rsidRPr="001E427E">
        <w:rPr>
          <w:rFonts w:ascii="BSN Swiss Roman 10pt" w:hAnsi="BSN Swiss Roman 10pt"/>
        </w:rPr>
        <w:t xml:space="preserve"> </w:t>
      </w:r>
    </w:p>
    <w:p w:rsidR="001E427E" w:rsidRDefault="001E427E" w:rsidP="001E427E">
      <w:pPr>
        <w:tabs>
          <w:tab w:val="left" w:pos="-360"/>
          <w:tab w:val="left" w:pos="0"/>
          <w:tab w:val="right" w:pos="9360"/>
        </w:tabs>
        <w:rPr>
          <w:rFonts w:ascii="BSN Swiss Roman 10pt" w:hAnsi="BSN Swiss Roman 10pt"/>
        </w:rPr>
      </w:pPr>
    </w:p>
    <w:p w:rsidR="001E427E" w:rsidRPr="001E427E" w:rsidRDefault="001E427E" w:rsidP="001E427E">
      <w:pPr>
        <w:tabs>
          <w:tab w:val="left" w:pos="-360"/>
          <w:tab w:val="left" w:pos="0"/>
          <w:tab w:val="right" w:pos="9360"/>
        </w:tabs>
        <w:rPr>
          <w:rFonts w:ascii="BSN Swiss Roman 10pt" w:hAnsi="BSN Swiss Roman 10pt"/>
        </w:rPr>
      </w:pPr>
      <w:proofErr w:type="gramStart"/>
      <w:r>
        <w:rPr>
          <w:rFonts w:ascii="BSN Swiss Roman 10pt" w:hAnsi="BSN Swiss Roman 10pt"/>
        </w:rPr>
        <w:t>2.</w:t>
      </w:r>
      <w:r w:rsidR="00520F6E" w:rsidRPr="001E427E">
        <w:rPr>
          <w:rFonts w:ascii="BSN Swiss Roman 10pt" w:hAnsi="BSN Swiss Roman 10pt"/>
        </w:rPr>
        <w:t>Attach</w:t>
      </w:r>
      <w:proofErr w:type="gramEnd"/>
      <w:r w:rsidR="00520F6E" w:rsidRPr="001E427E">
        <w:rPr>
          <w:rFonts w:ascii="BSN Swiss Roman 10pt" w:hAnsi="BSN Swiss Roman 10pt"/>
        </w:rPr>
        <w:t xml:space="preserve"> the form</w:t>
      </w:r>
      <w:r w:rsidR="006F6F3D" w:rsidRPr="001E427E">
        <w:rPr>
          <w:rFonts w:ascii="BSN Swiss Roman 10pt" w:hAnsi="BSN Swiss Roman 10pt"/>
        </w:rPr>
        <w:t>s</w:t>
      </w:r>
      <w:r w:rsidR="00520F6E" w:rsidRPr="001E427E">
        <w:rPr>
          <w:rFonts w:ascii="BSN Swiss Roman 10pt" w:hAnsi="BSN Swiss Roman 10pt"/>
        </w:rPr>
        <w:t xml:space="preserve"> titled </w:t>
      </w:r>
      <w:r w:rsidR="00520F6E">
        <w:rPr>
          <w:rStyle w:val="Quotes"/>
        </w:rPr>
        <w:t>“Supporting Documentation for the Cost Proposal Summary</w:t>
      </w:r>
      <w:r w:rsidR="00520F6E" w:rsidRPr="001E427E">
        <w:rPr>
          <w:rFonts w:ascii="BSN Swiss Roman 10pt" w:hAnsi="BSN Swiss Roman 10pt"/>
        </w:rPr>
        <w:t>”</w:t>
      </w:r>
      <w:r w:rsidR="006F6F3D" w:rsidRPr="001E427E">
        <w:rPr>
          <w:rFonts w:ascii="BSN Swiss Roman 10pt" w:hAnsi="BSN Swiss Roman 10pt"/>
        </w:rPr>
        <w:t xml:space="preserve">, </w:t>
      </w:r>
      <w:r w:rsidR="006F6F3D" w:rsidRPr="001E427E">
        <w:rPr>
          <w:rFonts w:ascii="BSN Swiss Roman 10pt" w:hAnsi="BSN Swiss Roman 10pt"/>
          <w:highlight w:val="lightGray"/>
        </w:rPr>
        <w:t>“Cost Breakdown for Supporting Documentation,” and “Labor Breakdown for Supporting Documentation”</w:t>
      </w:r>
      <w:r w:rsidR="00112B62" w:rsidRPr="001E427E">
        <w:rPr>
          <w:rFonts w:ascii="BSN Swiss Roman 10pt" w:hAnsi="BSN Swiss Roman 10pt"/>
        </w:rPr>
        <w:t xml:space="preserve">, </w:t>
      </w:r>
      <w:r w:rsidR="00520F6E" w:rsidRPr="001E427E">
        <w:rPr>
          <w:rFonts w:ascii="BSN Swiss Roman 10pt" w:hAnsi="BSN Swiss Roman 10pt"/>
        </w:rPr>
        <w:t xml:space="preserve">for </w:t>
      </w:r>
      <w:r w:rsidRPr="001E427E">
        <w:rPr>
          <w:rFonts w:ascii="BSN Swiss Roman 10pt" w:hAnsi="BSN Swiss Roman 10pt" w:hint="eastAsia"/>
        </w:rPr>
        <w:t>Design Builder</w:t>
      </w:r>
      <w:r w:rsidRPr="001E427E">
        <w:rPr>
          <w:rFonts w:ascii="BSN Swiss Roman 10pt" w:hAnsi="BSN Swiss Roman 10pt"/>
        </w:rPr>
        <w:t xml:space="preserve"> </w:t>
      </w:r>
      <w:r w:rsidR="00520F6E" w:rsidRPr="001E427E">
        <w:rPr>
          <w:rFonts w:ascii="BSN Swiss Roman 10pt" w:hAnsi="BSN Swiss Roman 10pt"/>
        </w:rPr>
        <w:t xml:space="preserve">and each Subcontractor involved in the Extra Work.  Each such form </w:t>
      </w:r>
      <w:proofErr w:type="gramStart"/>
      <w:r w:rsidR="00520F6E" w:rsidRPr="001E427E">
        <w:rPr>
          <w:rFonts w:ascii="BSN Swiss Roman 10pt" w:hAnsi="BSN Swiss Roman 10pt"/>
        </w:rPr>
        <w:t xml:space="preserve">shall be completed and signed by </w:t>
      </w:r>
      <w:r w:rsidRPr="001E427E">
        <w:rPr>
          <w:rFonts w:ascii="BSN Swiss Roman 10pt" w:hAnsi="BSN Swiss Roman 10pt" w:hint="eastAsia"/>
        </w:rPr>
        <w:t>Design Builder</w:t>
      </w:r>
      <w:proofErr w:type="gramEnd"/>
      <w:r w:rsidRPr="001E427E">
        <w:rPr>
          <w:rFonts w:ascii="BSN Swiss Roman 10pt" w:hAnsi="BSN Swiss Roman 10pt"/>
        </w:rPr>
        <w:t xml:space="preserve"> </w:t>
      </w:r>
      <w:r w:rsidR="00520F6E" w:rsidRPr="001E427E">
        <w:rPr>
          <w:rFonts w:ascii="BSN Swiss Roman 10pt" w:hAnsi="BSN Swiss Roman 10pt"/>
        </w:rPr>
        <w:t xml:space="preserve">or Subcontractor actually performing the Work activity identified on the form.  Attach supporting data to each such form to substantiate the individually listed costs.  The costs provided on these forms </w:t>
      </w:r>
      <w:proofErr w:type="gramStart"/>
      <w:r w:rsidR="00520F6E" w:rsidRPr="001E427E">
        <w:rPr>
          <w:rFonts w:ascii="BSN Swiss Roman 10pt" w:hAnsi="BSN Swiss Roman 10pt"/>
        </w:rPr>
        <w:t>shall be used</w:t>
      </w:r>
      <w:proofErr w:type="gramEnd"/>
      <w:r w:rsidR="00520F6E" w:rsidRPr="001E427E">
        <w:rPr>
          <w:rFonts w:ascii="BSN Swiss Roman 10pt" w:hAnsi="BSN Swiss Roman 10pt"/>
        </w:rPr>
        <w:t xml:space="preserve"> to substantiate Additional Costs shown on the Cost Proposal Summary.</w:t>
      </w:r>
    </w:p>
    <w:p w:rsidR="001E427E" w:rsidRDefault="001E427E" w:rsidP="001E427E">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Pr="001E427E" w:rsidRDefault="001E427E" w:rsidP="001E427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3.</w:t>
      </w:r>
      <w:r w:rsidRPr="001E427E">
        <w:rPr>
          <w:rFonts w:ascii="BSN Swiss Roman 10pt" w:hAnsi="BSN Swiss Roman 10pt"/>
        </w:rPr>
        <w:t xml:space="preserve">The Design Builder Fee shall be computed on the Cost of Extra Work of Design Builder and each Subcontractor involved in the Extra Work; and shall constitute full compensation for all costs and expenses related to the subject change and not listed in the </w:t>
      </w:r>
      <w:r>
        <w:rPr>
          <w:rStyle w:val="Quotes"/>
        </w:rPr>
        <w:t>“Supporting Documentation for the Cost Proposal Summary,</w:t>
      </w:r>
      <w:r w:rsidRPr="001E427E">
        <w:rPr>
          <w:rFonts w:ascii="BSN Swiss Roman 10pt" w:hAnsi="BSN Swiss Roman 10pt"/>
        </w:rPr>
        <w:t>” including overhead and profit.</w:t>
      </w:r>
    </w:p>
    <w:p w:rsidR="001E427E" w:rsidRPr="001E427E" w:rsidRDefault="001E427E" w:rsidP="001E427E">
      <w:pPr>
        <w:pStyle w:val="ListParagraph"/>
        <w:tabs>
          <w:tab w:val="left" w:pos="-360"/>
          <w:tab w:val="left" w:pos="1"/>
          <w:tab w:val="left" w:pos="504"/>
          <w:tab w:val="left" w:pos="936"/>
          <w:tab w:val="left" w:pos="1326"/>
          <w:tab w:val="right" w:pos="8568"/>
          <w:tab w:val="right" w:leader="dot" w:pos="9000"/>
        </w:tabs>
        <w:ind w:left="0"/>
        <w:jc w:val="both"/>
        <w:rPr>
          <w:rFonts w:ascii="BSN Swiss Roman 10pt" w:hAnsi="BSN Swiss Roman 10pt"/>
        </w:rPr>
      </w:pPr>
    </w:p>
    <w:p w:rsidR="00877FFA" w:rsidRDefault="001E427E" w:rsidP="001E427E">
      <w:pPr>
        <w:tabs>
          <w:tab w:val="left" w:pos="-360"/>
          <w:tab w:val="left" w:pos="1"/>
          <w:tab w:val="left" w:pos="504"/>
          <w:tab w:val="left" w:pos="936"/>
          <w:tab w:val="left" w:pos="1326"/>
          <w:tab w:val="right" w:pos="8568"/>
          <w:tab w:val="right" w:leader="dot" w:pos="9000"/>
        </w:tabs>
        <w:jc w:val="both"/>
        <w:rPr>
          <w:rFonts w:ascii="BSN Swiss Roman 10pt" w:hAnsi="BSN Swiss Roman 10pt"/>
        </w:rPr>
      </w:pPr>
      <w:proofErr w:type="gramStart"/>
      <w:r>
        <w:rPr>
          <w:rFonts w:ascii="BSN Swiss Roman 10pt" w:hAnsi="BSN Swiss Roman 10pt"/>
        </w:rPr>
        <w:t>4.</w:t>
      </w:r>
      <w:r w:rsidR="00520F6E">
        <w:rPr>
          <w:rFonts w:ascii="BSN Swiss Roman 10pt" w:hAnsi="BSN Swiss Roman 10pt"/>
        </w:rPr>
        <w:t>Refer</w:t>
      </w:r>
      <w:proofErr w:type="gramEnd"/>
      <w:r w:rsidR="00520F6E">
        <w:rPr>
          <w:rFonts w:ascii="BSN Swiss Roman 10pt" w:hAnsi="BSN Swiss Roman 10pt"/>
        </w:rPr>
        <w:t xml:space="preserve"> to Article 7.3 of the General Conditions for the method of computing the </w:t>
      </w:r>
      <w:r>
        <w:rPr>
          <w:rFonts w:ascii="BSN Swiss Roman 10pt" w:hAnsi="BSN Swiss Roman 10pt"/>
        </w:rPr>
        <w:t xml:space="preserve">Design Builder </w:t>
      </w:r>
      <w:r w:rsidR="00520F6E">
        <w:rPr>
          <w:rFonts w:ascii="BSN Swiss Roman 10pt" w:hAnsi="BSN Swiss Roman 10pt"/>
        </w:rPr>
        <w:t>Fee.</w:t>
      </w:r>
    </w:p>
    <w:p w:rsidR="00877FFA" w:rsidRDefault="00877FFA" w:rsidP="001E427E">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center" w:pos="-1710"/>
          <w:tab w:val="left" w:pos="-360"/>
          <w:tab w:val="left" w:pos="1"/>
          <w:tab w:val="left" w:pos="504"/>
          <w:tab w:val="left" w:pos="936"/>
          <w:tab w:val="left" w:pos="8550"/>
          <w:tab w:val="right" w:pos="9360"/>
        </w:tabs>
        <w:jc w:val="both"/>
        <w:rPr>
          <w:rFonts w:ascii="BSN Swiss Roman 10pt" w:hAnsi="BSN Swiss Roman 10pt"/>
        </w:rPr>
      </w:pPr>
      <w:r>
        <w:rPr>
          <w:rFonts w:ascii="BSN Swiss Roman 10pt" w:hAnsi="BSN Swiss Roman 10pt"/>
          <w:u w:val="single"/>
        </w:rPr>
        <w:t>Adjustment of the Contract Time (Include justification based upon the Contract Schedule)</w:t>
      </w:r>
      <w:r>
        <w:rPr>
          <w:rFonts w:ascii="BSN Swiss Roman 10pt" w:hAnsi="BSN Swiss Roman 10pt"/>
        </w:rPr>
        <w:t xml:space="preserve">:  </w:t>
      </w:r>
      <w:r>
        <w:rPr>
          <w:rFonts w:ascii="BSN Swiss Roman 10pt" w:hAnsi="BSN Swiss Roman 10pt"/>
        </w:rPr>
        <w:tab/>
      </w:r>
      <w:r>
        <w:rPr>
          <w:rFonts w:ascii="BSN Swiss Roman 10pt" w:hAnsi="BSN Swiss Roman 10pt"/>
          <w:u w:val="single"/>
        </w:rPr>
        <w:tab/>
      </w:r>
    </w:p>
    <w:p w:rsidR="00877FFA" w:rsidRDefault="00520F6E">
      <w:pPr>
        <w:tabs>
          <w:tab w:val="left" w:pos="-360"/>
          <w:tab w:val="left" w:pos="1"/>
          <w:tab w:val="left" w:pos="504"/>
          <w:tab w:val="left" w:pos="936"/>
          <w:tab w:val="left" w:pos="1326"/>
          <w:tab w:val="right" w:pos="9270"/>
        </w:tabs>
        <w:jc w:val="both"/>
        <w:rPr>
          <w:rFonts w:ascii="BSN Swiss Roman 10pt" w:hAnsi="BSN Swiss Roman 10pt"/>
        </w:rPr>
      </w:pPr>
      <w:r>
        <w:rPr>
          <w:rFonts w:ascii="BSN Swiss Roman 10pt" w:hAnsi="BSN Swiss Roman 10pt"/>
        </w:rPr>
        <w:tab/>
      </w:r>
      <w:r>
        <w:rPr>
          <w:rFonts w:ascii="BSN Swiss Roman 10pt" w:hAnsi="BSN Swiss Roman 10pt"/>
        </w:rPr>
        <w:tab/>
      </w:r>
      <w:r>
        <w:rPr>
          <w:rFonts w:ascii="BSN Swiss Roman 10pt" w:hAnsi="BSN Swiss Roman 10pt"/>
        </w:rPr>
        <w:tab/>
      </w:r>
      <w:r>
        <w:rPr>
          <w:rFonts w:ascii="BSN Swiss Roman 10pt" w:hAnsi="BSN Swiss Roman 10pt"/>
        </w:rPr>
        <w:tab/>
        <w:t xml:space="preserve">(Days)  </w:t>
      </w:r>
    </w:p>
    <w:p w:rsidR="00877FFA" w:rsidRDefault="00520F6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Refer to Article 8 of the General Conditions.</w:t>
      </w:r>
    </w:p>
    <w:p w:rsidR="00877FFA" w:rsidRDefault="00877FFA">
      <w:pPr>
        <w:tabs>
          <w:tab w:val="center" w:pos="-1710"/>
          <w:tab w:val="left" w:pos="-360"/>
          <w:tab w:val="left" w:pos="1"/>
          <w:tab w:val="left" w:pos="504"/>
          <w:tab w:val="left" w:pos="936"/>
          <w:tab w:val="left" w:pos="1326"/>
          <w:tab w:val="right" w:pos="8280"/>
          <w:tab w:val="right" w:pos="9450"/>
          <w:tab w:val="right" w:leader="dot" w:pos="9630"/>
        </w:tabs>
        <w:jc w:val="both"/>
        <w:rPr>
          <w:rFonts w:ascii="BSN Swiss Roman 10pt" w:hAnsi="BSN Swiss Roman 10pt"/>
          <w:u w:val="single"/>
        </w:rPr>
      </w:pPr>
    </w:p>
    <w:p w:rsidR="00877FFA" w:rsidRDefault="00520F6E">
      <w:pPr>
        <w:tabs>
          <w:tab w:val="right" w:pos="-2070"/>
          <w:tab w:val="right" w:leader="dot" w:pos="-1710"/>
          <w:tab w:val="left" w:pos="-360"/>
          <w:tab w:val="left" w:pos="0"/>
          <w:tab w:val="left" w:pos="504"/>
          <w:tab w:val="left" w:pos="7920"/>
          <w:tab w:val="right" w:pos="9360"/>
        </w:tabs>
        <w:jc w:val="both"/>
        <w:rPr>
          <w:rFonts w:ascii="BSN Swiss Roman 10pt" w:hAnsi="BSN Swiss Roman 10pt"/>
        </w:rPr>
      </w:pPr>
      <w:r>
        <w:rPr>
          <w:rFonts w:ascii="BSN Swiss Roman 10pt" w:hAnsi="BSN Swiss Roman 10pt"/>
          <w:u w:val="single"/>
        </w:rPr>
        <w:t>Adjustment of the Contract Sum (Total from line 18, col. 4 of Cost Proposal Summary)</w:t>
      </w:r>
      <w:r>
        <w:rPr>
          <w:rFonts w:ascii="BSN Swiss Roman 10pt" w:hAnsi="BSN Swiss Roman 10pt"/>
        </w:rPr>
        <w:t xml:space="preserve">:  </w:t>
      </w:r>
      <w:r>
        <w:rPr>
          <w:rFonts w:ascii="BSN Swiss Roman 10pt" w:hAnsi="BSN Swiss Roman 10pt"/>
        </w:rPr>
        <w:tab/>
        <w:t xml:space="preserve">$ </w:t>
      </w:r>
      <w:r>
        <w:rPr>
          <w:rFonts w:ascii="BSN Swiss Roman 10pt" w:hAnsi="BSN Swiss Roman 10pt"/>
          <w:u w:val="single"/>
        </w:rPr>
        <w:tab/>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b/>
          <w:bCs/>
        </w:rPr>
      </w:pPr>
    </w:p>
    <w:p w:rsidR="00877FFA" w:rsidRDefault="00520F6E">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Refer to Article 7 of the General Conditions.</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tbl>
      <w:tblPr>
        <w:tblW w:w="0" w:type="auto"/>
        <w:tblInd w:w="120" w:type="dxa"/>
        <w:tblLayout w:type="fixed"/>
        <w:tblCellMar>
          <w:left w:w="120" w:type="dxa"/>
          <w:right w:w="120" w:type="dxa"/>
        </w:tblCellMar>
        <w:tblLook w:val="0000"/>
      </w:tblPr>
      <w:tblGrid>
        <w:gridCol w:w="720"/>
        <w:gridCol w:w="3240"/>
        <w:gridCol w:w="1170"/>
        <w:gridCol w:w="720"/>
        <w:gridCol w:w="3600"/>
      </w:tblGrid>
      <w:tr w:rsidR="00877FFA">
        <w:tc>
          <w:tcPr>
            <w:tcW w:w="3960" w:type="dxa"/>
            <w:gridSpan w:val="2"/>
            <w:tcBorders>
              <w:bottom w:val="single" w:sz="6" w:space="0" w:color="000000"/>
            </w:tcBorders>
          </w:tcPr>
          <w:p w:rsidR="00877FFA" w:rsidRDefault="00520F6E">
            <w:pPr>
              <w:spacing w:after="120"/>
              <w:rPr>
                <w:rFonts w:ascii="Arial" w:hAnsi="Arial"/>
              </w:rPr>
            </w:pPr>
            <w:r>
              <w:rPr>
                <w:rFonts w:ascii="Arial" w:hAnsi="Arial"/>
              </w:rPr>
              <w:t>Submitted:</w:t>
            </w:r>
          </w:p>
          <w:p w:rsidR="00877FFA" w:rsidRDefault="00877FFA">
            <w:pPr>
              <w:spacing w:after="120"/>
              <w:rPr>
                <w:rFonts w:ascii="Arial" w:hAnsi="Arial"/>
              </w:rPr>
            </w:pPr>
          </w:p>
        </w:tc>
        <w:tc>
          <w:tcPr>
            <w:tcW w:w="1170" w:type="dxa"/>
          </w:tcPr>
          <w:p w:rsidR="00877FFA" w:rsidRDefault="00877FFA">
            <w:pPr>
              <w:spacing w:after="120"/>
              <w:rPr>
                <w:rFonts w:ascii="Arial" w:hAnsi="Arial"/>
              </w:rPr>
            </w:pPr>
          </w:p>
        </w:tc>
        <w:tc>
          <w:tcPr>
            <w:tcW w:w="4320" w:type="dxa"/>
            <w:gridSpan w:val="2"/>
            <w:tcBorders>
              <w:bottom w:val="single" w:sz="6" w:space="0" w:color="000000"/>
            </w:tcBorders>
          </w:tcPr>
          <w:p w:rsidR="00877FFA" w:rsidRDefault="00520F6E">
            <w:pPr>
              <w:spacing w:after="120"/>
              <w:rPr>
                <w:rFonts w:ascii="Arial" w:hAnsi="Arial"/>
              </w:rPr>
            </w:pPr>
            <w:r>
              <w:rPr>
                <w:rFonts w:ascii="Arial" w:hAnsi="Arial"/>
              </w:rPr>
              <w:t>Received:</w:t>
            </w:r>
          </w:p>
        </w:tc>
      </w:tr>
      <w:tr w:rsidR="00877FFA">
        <w:tc>
          <w:tcPr>
            <w:tcW w:w="3960" w:type="dxa"/>
            <w:gridSpan w:val="2"/>
            <w:tcBorders>
              <w:top w:val="single" w:sz="6" w:space="0" w:color="000000"/>
            </w:tcBorders>
          </w:tcPr>
          <w:p w:rsidR="00877FFA" w:rsidRDefault="00520F6E">
            <w:pPr>
              <w:spacing w:after="120"/>
              <w:jc w:val="center"/>
              <w:rPr>
                <w:rFonts w:ascii="Arial" w:hAnsi="Arial"/>
              </w:rPr>
            </w:pPr>
            <w:r>
              <w:rPr>
                <w:rFonts w:ascii="Arial" w:hAnsi="Arial"/>
              </w:rPr>
              <w:t>(</w:t>
            </w:r>
            <w:r w:rsidR="001E427E">
              <w:rPr>
                <w:rFonts w:ascii="BSN Swiss Roman 10pt" w:hAnsi="BSN Swiss Roman 10pt"/>
              </w:rPr>
              <w:t>Design Builder</w:t>
            </w:r>
            <w:r>
              <w:rPr>
                <w:rFonts w:ascii="Arial" w:hAnsi="Arial"/>
              </w:rPr>
              <w:t>)</w:t>
            </w:r>
          </w:p>
        </w:tc>
        <w:tc>
          <w:tcPr>
            <w:tcW w:w="1170" w:type="dxa"/>
          </w:tcPr>
          <w:p w:rsidR="00877FFA" w:rsidRDefault="00877FFA">
            <w:pPr>
              <w:spacing w:after="120"/>
              <w:rPr>
                <w:rFonts w:ascii="Arial" w:hAnsi="Arial"/>
              </w:rPr>
            </w:pPr>
          </w:p>
        </w:tc>
        <w:tc>
          <w:tcPr>
            <w:tcW w:w="4320" w:type="dxa"/>
            <w:gridSpan w:val="2"/>
            <w:tcBorders>
              <w:top w:val="single" w:sz="6" w:space="0" w:color="000000"/>
            </w:tcBorders>
          </w:tcPr>
          <w:p w:rsidR="00877FFA" w:rsidRDefault="00520F6E">
            <w:pPr>
              <w:spacing w:after="120"/>
              <w:jc w:val="center"/>
              <w:rPr>
                <w:rFonts w:ascii="Arial" w:hAnsi="Arial"/>
              </w:rPr>
            </w:pPr>
            <w:r>
              <w:rPr>
                <w:rFonts w:ascii="Arial" w:hAnsi="Arial"/>
              </w:rPr>
              <w:t>(University's Representative)</w:t>
            </w:r>
          </w:p>
        </w:tc>
      </w:tr>
      <w:tr w:rsidR="00877FFA">
        <w:trPr>
          <w:trHeight w:val="216"/>
        </w:trPr>
        <w:tc>
          <w:tcPr>
            <w:tcW w:w="720" w:type="dxa"/>
          </w:tcPr>
          <w:p w:rsidR="00877FFA" w:rsidRDefault="00520F6E">
            <w:pPr>
              <w:spacing w:before="240" w:after="120"/>
              <w:rPr>
                <w:rFonts w:ascii="Arial" w:hAnsi="Arial"/>
              </w:rPr>
            </w:pPr>
            <w:r>
              <w:rPr>
                <w:rFonts w:ascii="Arial" w:hAnsi="Arial"/>
              </w:rPr>
              <w:t>By:</w:t>
            </w:r>
          </w:p>
        </w:tc>
        <w:tc>
          <w:tcPr>
            <w:tcW w:w="3240" w:type="dxa"/>
          </w:tcPr>
          <w:p w:rsidR="00877FFA" w:rsidRDefault="00520F6E">
            <w:pPr>
              <w:spacing w:before="24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77FFA" w:rsidRDefault="00520F6E">
            <w:pPr>
              <w:pStyle w:val="Heading1"/>
              <w:rPr>
                <w:sz w:val="20"/>
              </w:rPr>
            </w:pPr>
            <w:r>
              <w:rPr>
                <w:sz w:val="20"/>
              </w:rPr>
              <w:lastRenderedPageBreak/>
              <w:t>(Signature)</w:t>
            </w:r>
          </w:p>
        </w:tc>
        <w:tc>
          <w:tcPr>
            <w:tcW w:w="1170" w:type="dxa"/>
          </w:tcPr>
          <w:p w:rsidR="00877FFA" w:rsidRDefault="00877FFA">
            <w:pPr>
              <w:spacing w:before="240" w:after="120"/>
              <w:rPr>
                <w:rFonts w:ascii="Arial" w:hAnsi="Arial"/>
              </w:rPr>
            </w:pPr>
          </w:p>
        </w:tc>
        <w:tc>
          <w:tcPr>
            <w:tcW w:w="720" w:type="dxa"/>
          </w:tcPr>
          <w:p w:rsidR="00877FFA" w:rsidRDefault="00520F6E">
            <w:pPr>
              <w:spacing w:before="240" w:after="120"/>
              <w:rPr>
                <w:rFonts w:ascii="Arial" w:hAnsi="Arial"/>
              </w:rPr>
            </w:pPr>
            <w:r>
              <w:rPr>
                <w:rFonts w:ascii="Arial" w:hAnsi="Arial"/>
              </w:rPr>
              <w:t>By:</w:t>
            </w:r>
          </w:p>
        </w:tc>
        <w:tc>
          <w:tcPr>
            <w:tcW w:w="3600" w:type="dxa"/>
          </w:tcPr>
          <w:p w:rsidR="00877FFA" w:rsidRDefault="00877FFA">
            <w:pPr>
              <w:jc w:val="center"/>
              <w:rPr>
                <w:rFonts w:ascii="Arial" w:hAnsi="Arial"/>
                <w:u w:val="single"/>
              </w:rPr>
            </w:pPr>
          </w:p>
          <w:p w:rsidR="00877FFA" w:rsidRDefault="00520F6E">
            <w:pPr>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lastRenderedPageBreak/>
              <w:tab/>
              <w:t>(Signature)</w:t>
            </w:r>
          </w:p>
        </w:tc>
      </w:tr>
      <w:tr w:rsidR="00877FFA">
        <w:trPr>
          <w:trHeight w:val="216"/>
        </w:trPr>
        <w:tc>
          <w:tcPr>
            <w:tcW w:w="720" w:type="dxa"/>
          </w:tcPr>
          <w:p w:rsidR="00877FFA" w:rsidRDefault="00520F6E">
            <w:pPr>
              <w:spacing w:before="240" w:after="120"/>
              <w:rPr>
                <w:rFonts w:ascii="Arial" w:hAnsi="Arial"/>
              </w:rPr>
            </w:pPr>
            <w:r>
              <w:rPr>
                <w:rFonts w:ascii="Arial" w:hAnsi="Arial"/>
              </w:rPr>
              <w:lastRenderedPageBreak/>
              <w:t>Title:</w:t>
            </w:r>
          </w:p>
        </w:tc>
        <w:tc>
          <w:tcPr>
            <w:tcW w:w="3240" w:type="dxa"/>
          </w:tcPr>
          <w:p w:rsidR="00877FFA" w:rsidRDefault="00520F6E">
            <w:pPr>
              <w:spacing w:before="240" w:after="120"/>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tc>
        <w:tc>
          <w:tcPr>
            <w:tcW w:w="1170" w:type="dxa"/>
          </w:tcPr>
          <w:p w:rsidR="00877FFA" w:rsidRDefault="00877FFA">
            <w:pPr>
              <w:spacing w:before="240" w:after="120"/>
              <w:rPr>
                <w:rFonts w:ascii="Arial" w:hAnsi="Arial"/>
              </w:rPr>
            </w:pPr>
          </w:p>
        </w:tc>
        <w:tc>
          <w:tcPr>
            <w:tcW w:w="720" w:type="dxa"/>
          </w:tcPr>
          <w:p w:rsidR="00877FFA" w:rsidRDefault="00520F6E">
            <w:pPr>
              <w:spacing w:before="240" w:after="120"/>
              <w:rPr>
                <w:rFonts w:ascii="Arial" w:hAnsi="Arial"/>
              </w:rPr>
            </w:pPr>
            <w:r>
              <w:rPr>
                <w:rFonts w:ascii="Arial" w:hAnsi="Arial"/>
              </w:rPr>
              <w:t>Title:</w:t>
            </w:r>
          </w:p>
        </w:tc>
        <w:tc>
          <w:tcPr>
            <w:tcW w:w="3600" w:type="dxa"/>
          </w:tcPr>
          <w:p w:rsidR="00877FFA" w:rsidRDefault="00520F6E">
            <w:pPr>
              <w:spacing w:before="240" w:after="120"/>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tc>
      </w:tr>
      <w:tr w:rsidR="00877FFA">
        <w:trPr>
          <w:trHeight w:val="216"/>
        </w:trPr>
        <w:tc>
          <w:tcPr>
            <w:tcW w:w="720" w:type="dxa"/>
          </w:tcPr>
          <w:p w:rsidR="00877FFA" w:rsidRDefault="00520F6E">
            <w:pPr>
              <w:spacing w:before="240" w:after="120"/>
              <w:rPr>
                <w:rFonts w:ascii="Arial" w:hAnsi="Arial"/>
              </w:rPr>
            </w:pPr>
            <w:r>
              <w:rPr>
                <w:rFonts w:ascii="Arial" w:hAnsi="Arial"/>
              </w:rPr>
              <w:t>Date:</w:t>
            </w:r>
          </w:p>
        </w:tc>
        <w:tc>
          <w:tcPr>
            <w:tcW w:w="3240" w:type="dxa"/>
          </w:tcPr>
          <w:p w:rsidR="00877FFA" w:rsidRDefault="00520F6E">
            <w:pPr>
              <w:spacing w:before="240" w:after="120"/>
              <w:rPr>
                <w:rFonts w:ascii="Arial" w:hAnsi="Arial"/>
                <w:b/>
                <w:bCs/>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tc>
        <w:tc>
          <w:tcPr>
            <w:tcW w:w="1170" w:type="dxa"/>
          </w:tcPr>
          <w:p w:rsidR="00877FFA" w:rsidRDefault="00877FFA">
            <w:pPr>
              <w:spacing w:before="240" w:after="120"/>
              <w:rPr>
                <w:rFonts w:ascii="Arial" w:hAnsi="Arial"/>
              </w:rPr>
            </w:pPr>
          </w:p>
        </w:tc>
        <w:tc>
          <w:tcPr>
            <w:tcW w:w="720" w:type="dxa"/>
          </w:tcPr>
          <w:p w:rsidR="00877FFA" w:rsidRDefault="00520F6E">
            <w:pPr>
              <w:spacing w:before="240" w:after="120"/>
              <w:rPr>
                <w:rFonts w:ascii="Arial" w:hAnsi="Arial"/>
              </w:rPr>
            </w:pPr>
            <w:r>
              <w:rPr>
                <w:rFonts w:ascii="Arial" w:hAnsi="Arial"/>
              </w:rPr>
              <w:t>Date:</w:t>
            </w:r>
          </w:p>
        </w:tc>
        <w:tc>
          <w:tcPr>
            <w:tcW w:w="3600" w:type="dxa"/>
          </w:tcPr>
          <w:p w:rsidR="00877FFA" w:rsidRDefault="00520F6E">
            <w:pPr>
              <w:spacing w:before="240" w:after="120"/>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p>
        </w:tc>
      </w:tr>
    </w:tbl>
    <w:p w:rsidR="00877FFA" w:rsidRDefault="00877FF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p>
    <w:p w:rsidR="00877FFA" w:rsidRDefault="00520F6E">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COST PROPOSAL SUMMARY</w:t>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520F6E">
      <w:pPr>
        <w:tabs>
          <w:tab w:val="left" w:pos="-360"/>
          <w:tab w:val="left" w:pos="1"/>
          <w:tab w:val="left" w:pos="504"/>
          <w:tab w:val="left" w:pos="936"/>
          <w:tab w:val="left" w:pos="1326"/>
          <w:tab w:val="right" w:pos="3690"/>
          <w:tab w:val="left" w:pos="4590"/>
          <w:tab w:val="left" w:pos="5400"/>
          <w:tab w:val="left" w:pos="8460"/>
          <w:tab w:val="right" w:pos="9360"/>
        </w:tabs>
        <w:jc w:val="both"/>
        <w:rPr>
          <w:rFonts w:ascii="BSN Swiss Roman 10pt" w:hAnsi="BSN Swiss Roman 10pt"/>
        </w:rPr>
      </w:pPr>
      <w:r>
        <w:rPr>
          <w:rFonts w:ascii="BSN Swiss Roman 10pt" w:hAnsi="BSN Swiss Roman 10pt"/>
        </w:rPr>
        <w:t xml:space="preserve">Change Order Request No.:  </w:t>
      </w:r>
      <w:r>
        <w:rPr>
          <w:rFonts w:ascii="BSN Swiss Roman 10pt" w:hAnsi="BSN Swiss Roman 10pt"/>
          <w:u w:val="single"/>
        </w:rPr>
        <w:tab/>
      </w:r>
    </w:p>
    <w:p w:rsidR="00877FFA" w:rsidRDefault="00877FFA">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877FFA" w:rsidRDefault="001E427E">
      <w:pPr>
        <w:tabs>
          <w:tab w:val="left" w:pos="360"/>
          <w:tab w:val="left" w:pos="721"/>
          <w:tab w:val="left" w:pos="1224"/>
          <w:tab w:val="right" w:pos="3690"/>
          <w:tab w:val="left" w:pos="4410"/>
          <w:tab w:val="right" w:pos="9288"/>
        </w:tabs>
        <w:rPr>
          <w:rFonts w:ascii="BSN Swiss Roman 10pt" w:hAnsi="BSN Swiss Roman 10pt"/>
          <w:u w:val="single"/>
        </w:rPr>
      </w:pPr>
      <w:r>
        <w:rPr>
          <w:rFonts w:ascii="BSN Swiss Roman 10pt" w:hAnsi="BSN Swiss Roman 10pt"/>
        </w:rPr>
        <w:t xml:space="preserve">Design Builder </w:t>
      </w:r>
      <w:r w:rsidR="00520F6E">
        <w:rPr>
          <w:rFonts w:ascii="BSN Swiss Roman 10pt" w:hAnsi="BSN Swiss Roman 10pt"/>
        </w:rPr>
        <w:t>Name: </w:t>
      </w:r>
      <w:r w:rsidR="00520F6E">
        <w:rPr>
          <w:rFonts w:ascii="BSN Swiss Roman 10pt" w:hAnsi="BSN Swiss Roman 10pt"/>
          <w:u w:val="single"/>
        </w:rPr>
        <w:tab/>
      </w:r>
      <w:r w:rsidR="00520F6E">
        <w:rPr>
          <w:rFonts w:ascii="BSN Swiss Roman 10pt" w:hAnsi="BSN Swiss Roman 10pt"/>
          <w:u w:val="single"/>
        </w:rPr>
        <w:tab/>
      </w:r>
    </w:p>
    <w:p w:rsidR="00877FFA" w:rsidRDefault="00877FFA">
      <w:pPr>
        <w:tabs>
          <w:tab w:val="left" w:pos="360"/>
          <w:tab w:val="left" w:pos="721"/>
          <w:tab w:val="left" w:pos="1224"/>
          <w:tab w:val="right" w:pos="3690"/>
          <w:tab w:val="left" w:pos="4410"/>
          <w:tab w:val="right" w:pos="9288"/>
        </w:tabs>
        <w:rPr>
          <w:rFonts w:ascii="BSN Swiss Roman 10pt" w:hAnsi="BSN Swiss Roman 10pt"/>
          <w:u w:val="single"/>
        </w:rPr>
      </w:pPr>
    </w:p>
    <w:p w:rsidR="00877FFA" w:rsidRDefault="00520F6E">
      <w:pPr>
        <w:tabs>
          <w:tab w:val="left" w:pos="360"/>
          <w:tab w:val="left" w:pos="721"/>
          <w:tab w:val="left" w:pos="1224"/>
          <w:tab w:val="right" w:pos="3690"/>
          <w:tab w:val="left" w:pos="4410"/>
          <w:tab w:val="right" w:pos="9288"/>
        </w:tabs>
        <w:jc w:val="center"/>
        <w:rPr>
          <w:rFonts w:ascii="BSN Swiss Roman 08pt" w:hAnsi="BSN Swiss Roman 08pt"/>
          <w:sz w:val="16"/>
        </w:rPr>
      </w:pPr>
      <w:r>
        <w:rPr>
          <w:rFonts w:ascii="BSN Swiss Roman 08pt" w:hAnsi="BSN Swiss Roman 08pt"/>
        </w:rPr>
        <w:t xml:space="preserve">University of California, </w:t>
      </w:r>
      <w:r>
        <w:rPr>
          <w:rFonts w:ascii="BSN Swiss Roman 08pt" w:hAnsi="BSN Swiss Roman 08pt"/>
          <w:highlight w:val="lightGray"/>
        </w:rPr>
        <w:t>{Facility Name}</w:t>
      </w:r>
    </w:p>
    <w:tbl>
      <w:tblPr>
        <w:tblW w:w="9365" w:type="dxa"/>
        <w:tblInd w:w="108" w:type="dxa"/>
        <w:tblLayout w:type="fixed"/>
        <w:tblLook w:val="0000"/>
      </w:tblPr>
      <w:tblGrid>
        <w:gridCol w:w="1082"/>
        <w:gridCol w:w="3088"/>
        <w:gridCol w:w="1140"/>
        <w:gridCol w:w="1260"/>
        <w:gridCol w:w="1434"/>
        <w:gridCol w:w="1361"/>
      </w:tblGrid>
      <w:tr w:rsidR="00877FFA">
        <w:tc>
          <w:tcPr>
            <w:tcW w:w="1082"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140"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(1)</w:t>
            </w:r>
          </w:p>
        </w:tc>
        <w:tc>
          <w:tcPr>
            <w:tcW w:w="1260"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(2)</w:t>
            </w:r>
          </w:p>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1434"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 xml:space="preserve">(3) </w:t>
            </w:r>
          </w:p>
        </w:tc>
        <w:tc>
          <w:tcPr>
            <w:tcW w:w="1361" w:type="dxa"/>
            <w:tcBorders>
              <w:top w:val="single" w:sz="6" w:space="0" w:color="auto"/>
              <w:left w:val="single" w:sz="6" w:space="0" w:color="auto"/>
              <w:righ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(4)</w:t>
            </w: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140"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Contractor</w:t>
            </w:r>
          </w:p>
        </w:tc>
        <w:tc>
          <w:tcPr>
            <w:tcW w:w="1260"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1st Tier Subs</w:t>
            </w:r>
          </w:p>
        </w:tc>
        <w:tc>
          <w:tcPr>
            <w:tcW w:w="1434" w:type="dxa"/>
            <w:tcBorders>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2nd &amp; Lower Tier Subs</w:t>
            </w:r>
          </w:p>
        </w:tc>
        <w:tc>
          <w:tcPr>
            <w:tcW w:w="1361" w:type="dxa"/>
            <w:tcBorders>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Total</w:t>
            </w:r>
          </w:p>
        </w:tc>
      </w:tr>
      <w:tr w:rsidR="00877FFA">
        <w:tc>
          <w:tcPr>
            <w:tcW w:w="1082"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  Straight Time Wages/Salaries - Labor</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2.  Fringe Benefits and</w:t>
            </w:r>
          </w:p>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 xml:space="preserve">    Payroll Taxes - Labor</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3.  Overtime Wages/Salaries - Labor</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ACTUAL</w:t>
            </w: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4.  Fringe Benefits and</w:t>
            </w:r>
          </w:p>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 xml:space="preserve">    Payroll Taxes - Overtime</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COSTS</w:t>
            </w: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5.  Materials and Consumable Items</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6.  Sales Taxes (On line 5)</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7.  Rental Charges</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8.  Royalties</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9.  Permits</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10.Total Direct Expense  (Sum of lines 1-9)</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11. Insurance &amp; Bonds  (up to 2% of line 10)</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12. Sub-Sub  (15% of line 10; col. 3)</w:t>
            </w:r>
          </w:p>
        </w:tc>
        <w:tc>
          <w:tcPr>
            <w:tcW w:w="1140"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13. Subcontractor  (5% of line 10; col. 3)</w:t>
            </w:r>
          </w:p>
        </w:tc>
        <w:tc>
          <w:tcPr>
            <w:tcW w:w="1140"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Mar>
              <w:left w:w="58" w:type="dxa"/>
              <w:right w:w="58" w:type="dxa"/>
            </w:tcMar>
          </w:tcPr>
          <w:p w:rsidR="00877FFA" w:rsidRDefault="001E427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10pt" w:hAnsi="BSN Swiss Roman 10pt"/>
                <w:sz w:val="16"/>
                <w:szCs w:val="16"/>
              </w:rPr>
              <w:t>Design Builder</w:t>
            </w:r>
          </w:p>
        </w:tc>
        <w:tc>
          <w:tcPr>
            <w:tcW w:w="3088" w:type="dxa"/>
            <w:tcBorders>
              <w:top w:val="single" w:sz="6" w:space="0" w:color="auto"/>
              <w:left w:val="single" w:sz="6" w:space="0" w:color="auto"/>
              <w:bottom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14. Subcontractor  (15% of line 10; col. 2)</w:t>
            </w:r>
          </w:p>
        </w:tc>
        <w:tc>
          <w:tcPr>
            <w:tcW w:w="1140" w:type="dxa"/>
            <w:tcBorders>
              <w:top w:val="single" w:sz="6" w:space="0" w:color="auto"/>
              <w:left w:val="single" w:sz="6" w:space="0" w:color="auto"/>
              <w:bottom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bottom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bottom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FEE</w:t>
            </w:r>
          </w:p>
        </w:tc>
        <w:tc>
          <w:tcPr>
            <w:tcW w:w="3088" w:type="dxa"/>
            <w:tcBorders>
              <w:left w:val="single" w:sz="6" w:space="0" w:color="auto"/>
            </w:tcBorders>
          </w:tcPr>
          <w:p w:rsidR="00877FFA" w:rsidRDefault="00520F6E" w:rsidP="001E427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 xml:space="preserve">15. </w:t>
            </w:r>
            <w:r w:rsidR="001E427E">
              <w:rPr>
                <w:rFonts w:ascii="BSN Swiss Roman 08pt" w:hAnsi="BSN Swiss Roman 08pt"/>
                <w:sz w:val="16"/>
              </w:rPr>
              <w:t>Design Builder</w:t>
            </w:r>
            <w:r>
              <w:rPr>
                <w:rFonts w:ascii="BSN Swiss Roman 08pt" w:hAnsi="BSN Swiss Roman 08pt"/>
                <w:sz w:val="16"/>
              </w:rPr>
              <w:t xml:space="preserve">  (5% of line 10; col. 2 &amp; 3)</w:t>
            </w:r>
          </w:p>
        </w:tc>
        <w:tc>
          <w:tcPr>
            <w:tcW w:w="1140"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16.</w:t>
            </w:r>
            <w:r w:rsidR="001E427E">
              <w:rPr>
                <w:rFonts w:ascii="BSN Swiss Roman 08pt" w:hAnsi="BSN Swiss Roman 08pt"/>
                <w:sz w:val="16"/>
              </w:rPr>
              <w:t xml:space="preserve"> Design Builder </w:t>
            </w:r>
            <w:r>
              <w:rPr>
                <w:rFonts w:ascii="BSN Swiss Roman 08pt" w:hAnsi="BSN Swiss Roman 08pt"/>
                <w:sz w:val="16"/>
              </w:rPr>
              <w:t>(15% of line 10; col. 1)</w:t>
            </w:r>
          </w:p>
        </w:tc>
        <w:tc>
          <w:tcPr>
            <w:tcW w:w="1140" w:type="dxa"/>
            <w:tcBorders>
              <w:top w:val="single" w:sz="6" w:space="0" w:color="auto"/>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tcBorders>
            <w:shd w:val="pct25" w:color="auto" w:fill="FFFFFF"/>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lef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p>
        </w:tc>
        <w:tc>
          <w:tcPr>
            <w:tcW w:w="3088" w:type="dxa"/>
            <w:tcBorders>
              <w:top w:val="single" w:sz="6" w:space="0" w:color="auto"/>
              <w:left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 xml:space="preserve">17. </w:t>
            </w:r>
            <w:r w:rsidR="001E427E">
              <w:rPr>
                <w:rFonts w:ascii="BSN Swiss Roman 08pt" w:hAnsi="BSN Swiss Roman 08pt"/>
                <w:sz w:val="16"/>
              </w:rPr>
              <w:t xml:space="preserve">Design Builder  </w:t>
            </w:r>
            <w:r>
              <w:rPr>
                <w:rFonts w:ascii="BSN Swiss Roman 08pt" w:hAnsi="BSN Swiss Roman 08pt"/>
                <w:sz w:val="16"/>
              </w:rPr>
              <w:t>Fee  (Sum of lines 12-16)</w:t>
            </w:r>
          </w:p>
        </w:tc>
        <w:tc>
          <w:tcPr>
            <w:tcW w:w="1140" w:type="dxa"/>
            <w:tcBorders>
              <w:top w:val="single" w:sz="6" w:space="0" w:color="auto"/>
              <w:left w:val="single" w:sz="6" w:space="0" w:color="auto"/>
              <w:bottom w:val="doub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single" w:sz="6" w:space="0" w:color="auto"/>
              <w:left w:val="single" w:sz="6" w:space="0" w:color="auto"/>
              <w:bottom w:val="doub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single" w:sz="6" w:space="0" w:color="auto"/>
              <w:left w:val="single" w:sz="6" w:space="0" w:color="auto"/>
              <w:bottom w:val="doub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single" w:sz="6" w:space="0" w:color="auto"/>
              <w:left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r w:rsidR="00877FFA">
        <w:tc>
          <w:tcPr>
            <w:tcW w:w="1082" w:type="dxa"/>
            <w:tcBorders>
              <w:top w:val="double" w:sz="6" w:space="0" w:color="auto"/>
              <w:left w:val="single" w:sz="6" w:space="0" w:color="auto"/>
              <w:bottom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jc w:val="center"/>
              <w:rPr>
                <w:rFonts w:ascii="BSN Swiss Roman 08pt" w:hAnsi="BSN Swiss Roman 08pt"/>
                <w:sz w:val="16"/>
              </w:rPr>
            </w:pPr>
            <w:r>
              <w:rPr>
                <w:rFonts w:ascii="BSN Swiss Roman 08pt" w:hAnsi="BSN Swiss Roman 08pt"/>
                <w:sz w:val="16"/>
              </w:rPr>
              <w:t>TOTAL</w:t>
            </w:r>
          </w:p>
        </w:tc>
        <w:tc>
          <w:tcPr>
            <w:tcW w:w="3088" w:type="dxa"/>
            <w:tcBorders>
              <w:top w:val="double" w:sz="6" w:space="0" w:color="auto"/>
              <w:left w:val="single" w:sz="6" w:space="0" w:color="auto"/>
              <w:bottom w:val="single" w:sz="6" w:space="0" w:color="auto"/>
            </w:tcBorders>
          </w:tcPr>
          <w:p w:rsidR="00877FFA" w:rsidRDefault="00520F6E">
            <w:pPr>
              <w:tabs>
                <w:tab w:val="left" w:pos="360"/>
                <w:tab w:val="left" w:pos="721"/>
                <w:tab w:val="left" w:pos="1224"/>
                <w:tab w:val="left" w:pos="1656"/>
                <w:tab w:val="left" w:pos="2046"/>
                <w:tab w:val="right" w:pos="9288"/>
                <w:tab w:val="right" w:leader="dot" w:pos="9720"/>
              </w:tabs>
              <w:rPr>
                <w:rFonts w:ascii="BSN Swiss Roman 08pt" w:hAnsi="BSN Swiss Roman 08pt"/>
                <w:sz w:val="16"/>
              </w:rPr>
            </w:pPr>
            <w:r>
              <w:rPr>
                <w:rFonts w:ascii="BSN Swiss Roman 08pt" w:hAnsi="BSN Swiss Roman 08pt"/>
                <w:sz w:val="16"/>
              </w:rPr>
              <w:t>18. Sum of lines 10, 11, &amp; 17</w:t>
            </w:r>
          </w:p>
        </w:tc>
        <w:tc>
          <w:tcPr>
            <w:tcW w:w="1140" w:type="dxa"/>
            <w:tcBorders>
              <w:top w:val="double" w:sz="6" w:space="0" w:color="auto"/>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260" w:type="dxa"/>
            <w:tcBorders>
              <w:top w:val="double" w:sz="6" w:space="0" w:color="auto"/>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434" w:type="dxa"/>
            <w:tcBorders>
              <w:top w:val="double" w:sz="6" w:space="0" w:color="auto"/>
              <w:left w:val="single" w:sz="6" w:space="0" w:color="auto"/>
              <w:bottom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c>
          <w:tcPr>
            <w:tcW w:w="1361" w:type="dxa"/>
            <w:tcBorders>
              <w:top w:val="double" w:sz="6" w:space="0" w:color="auto"/>
              <w:left w:val="single" w:sz="6" w:space="0" w:color="auto"/>
              <w:bottom w:val="single" w:sz="6" w:space="0" w:color="auto"/>
              <w:right w:val="single" w:sz="6" w:space="0" w:color="auto"/>
            </w:tcBorders>
          </w:tcPr>
          <w:p w:rsidR="00877FFA" w:rsidRDefault="00877FFA">
            <w:pPr>
              <w:tabs>
                <w:tab w:val="left" w:pos="360"/>
                <w:tab w:val="left" w:pos="721"/>
                <w:tab w:val="left" w:pos="1224"/>
                <w:tab w:val="left" w:pos="1656"/>
                <w:tab w:val="left" w:pos="2046"/>
                <w:tab w:val="right" w:pos="9288"/>
                <w:tab w:val="right" w:leader="dot" w:pos="9720"/>
              </w:tabs>
              <w:rPr>
                <w:rFonts w:ascii="BSN Swiss Roman 08pt" w:hAnsi="BSN Swiss Roman 08pt"/>
                <w:sz w:val="16"/>
              </w:rPr>
            </w:pPr>
          </w:p>
        </w:tc>
      </w:tr>
    </w:tbl>
    <w:p w:rsidR="00877FFA" w:rsidRDefault="00877FFA">
      <w:pPr>
        <w:tabs>
          <w:tab w:val="left" w:pos="360"/>
          <w:tab w:val="left" w:pos="721"/>
          <w:tab w:val="left" w:pos="1224"/>
          <w:tab w:val="left" w:pos="1656"/>
          <w:tab w:val="left" w:pos="2046"/>
          <w:tab w:val="right" w:pos="9288"/>
          <w:tab w:val="right" w:leader="dot" w:pos="9720"/>
        </w:tabs>
        <w:jc w:val="both"/>
        <w:rPr>
          <w:rFonts w:ascii="BSN Swiss Roman 08pt" w:hAnsi="BSN Swiss Roman 08pt"/>
          <w:sz w:val="16"/>
        </w:rPr>
      </w:pPr>
    </w:p>
    <w:p w:rsidR="00877FFA" w:rsidRDefault="00877FFA">
      <w:pPr>
        <w:tabs>
          <w:tab w:val="left" w:pos="360"/>
          <w:tab w:val="left" w:pos="721"/>
          <w:tab w:val="left" w:pos="1224"/>
          <w:tab w:val="left" w:pos="1656"/>
          <w:tab w:val="left" w:pos="2046"/>
          <w:tab w:val="right" w:pos="9288"/>
          <w:tab w:val="right" w:leader="dot" w:pos="9720"/>
        </w:tabs>
        <w:jc w:val="both"/>
        <w:rPr>
          <w:rFonts w:ascii="BSN Swiss Roman 08pt" w:hAnsi="BSN Swiss Roman 08pt"/>
          <w:sz w:val="16"/>
        </w:rPr>
      </w:pPr>
    </w:p>
    <w:p w:rsidR="00877FFA" w:rsidRDefault="00520F6E">
      <w:pPr>
        <w:tabs>
          <w:tab w:val="left" w:pos="360"/>
          <w:tab w:val="left" w:pos="721"/>
          <w:tab w:val="left" w:pos="1656"/>
          <w:tab w:val="left" w:pos="2046"/>
          <w:tab w:val="right" w:pos="9288"/>
          <w:tab w:val="right" w:leader="dot" w:pos="9720"/>
        </w:tabs>
        <w:jc w:val="both"/>
        <w:rPr>
          <w:rFonts w:ascii="BSN Swiss Roman 08pt" w:hAnsi="BSN Swiss Roman 08pt"/>
          <w:sz w:val="16"/>
        </w:rPr>
      </w:pPr>
      <w:r>
        <w:rPr>
          <w:rFonts w:ascii="BSN Swiss Roman 08pt" w:hAnsi="BSN Swiss Roman 08pt"/>
          <w:sz w:val="16"/>
        </w:rPr>
        <w:t xml:space="preserve">Actual Costs are taken from line 12 of the attached forms titled, </w:t>
      </w:r>
      <w:r>
        <w:rPr>
          <w:rStyle w:val="Quotes"/>
          <w:rFonts w:ascii="BSN Swiss Roman 08pt" w:hAnsi="BSN Swiss Roman 08pt"/>
          <w:sz w:val="16"/>
        </w:rPr>
        <w:t xml:space="preserve">“Supporting Documentation </w:t>
      </w:r>
      <w:proofErr w:type="gramStart"/>
      <w:r>
        <w:rPr>
          <w:rStyle w:val="Quotes"/>
          <w:rFonts w:ascii="BSN Swiss Roman 08pt" w:hAnsi="BSN Swiss Roman 08pt"/>
          <w:sz w:val="16"/>
        </w:rPr>
        <w:t>For</w:t>
      </w:r>
      <w:proofErr w:type="gramEnd"/>
      <w:r>
        <w:rPr>
          <w:rStyle w:val="Quotes"/>
          <w:rFonts w:ascii="BSN Swiss Roman 08pt" w:hAnsi="BSN Swiss Roman 08pt"/>
          <w:sz w:val="16"/>
        </w:rPr>
        <w:t xml:space="preserve"> the Cost Proposal Summary</w:t>
      </w:r>
      <w:r>
        <w:rPr>
          <w:rFonts w:ascii="BSN Swiss Roman 08pt" w:hAnsi="BSN Swiss Roman 08pt"/>
          <w:sz w:val="16"/>
        </w:rPr>
        <w:t xml:space="preserve">” for </w:t>
      </w:r>
      <w:r w:rsidR="001E427E">
        <w:rPr>
          <w:rFonts w:ascii="BSN Swiss Roman 08pt" w:hAnsi="BSN Swiss Roman 08pt"/>
          <w:sz w:val="16"/>
        </w:rPr>
        <w:t xml:space="preserve">Design Builder </w:t>
      </w:r>
      <w:r>
        <w:rPr>
          <w:rFonts w:ascii="BSN Swiss Roman 08pt" w:hAnsi="BSN Swiss Roman 08pt"/>
          <w:sz w:val="16"/>
        </w:rPr>
        <w:t>and each Subcontractor involved in the Extra Work.</w:t>
      </w:r>
    </w:p>
    <w:p w:rsidR="00877FFA" w:rsidRDefault="00520F6E">
      <w:pPr>
        <w:tabs>
          <w:tab w:val="left" w:pos="360"/>
          <w:tab w:val="left" w:pos="721"/>
          <w:tab w:val="left" w:pos="1224"/>
          <w:tab w:val="left" w:pos="1656"/>
          <w:tab w:val="left" w:pos="2046"/>
          <w:tab w:val="right" w:pos="9288"/>
          <w:tab w:val="right" w:leader="dot" w:pos="9720"/>
        </w:tabs>
        <w:jc w:val="both"/>
        <w:rPr>
          <w:rFonts w:ascii="BSN Swiss Roman 08pt" w:hAnsi="BSN Swiss Roman 08pt"/>
          <w:sz w:val="16"/>
        </w:rPr>
      </w:pPr>
      <w:r>
        <w:rPr>
          <w:rFonts w:ascii="BSN Swiss Roman 08pt" w:hAnsi="BSN Swiss Roman 08pt"/>
          <w:sz w:val="16"/>
        </w:rPr>
        <w:t xml:space="preserve"> </w:t>
      </w:r>
    </w:p>
    <w:p w:rsidR="00877FFA" w:rsidRDefault="00520F6E">
      <w:pPr>
        <w:tabs>
          <w:tab w:val="left" w:pos="360"/>
          <w:tab w:val="left" w:pos="721"/>
          <w:tab w:val="left" w:pos="1224"/>
          <w:tab w:val="left" w:pos="1656"/>
          <w:tab w:val="left" w:pos="2046"/>
          <w:tab w:val="right" w:pos="9288"/>
          <w:tab w:val="right" w:leader="dot" w:pos="9720"/>
        </w:tabs>
        <w:jc w:val="both"/>
        <w:rPr>
          <w:rFonts w:ascii="BSN Swiss Roman 08pt" w:hAnsi="BSN Swiss Roman 08pt"/>
          <w:sz w:val="16"/>
        </w:rPr>
      </w:pPr>
      <w:r>
        <w:rPr>
          <w:rFonts w:ascii="BSN Swiss Roman 08pt" w:hAnsi="BSN Swiss Roman 08pt"/>
          <w:sz w:val="16"/>
        </w:rPr>
        <w:cr/>
      </w:r>
      <w:r>
        <w:br w:type="page"/>
        <w:t>SUPPORTING DOCUMENTATION FOR THE COST PROPOSAL SUMMARY</w:t>
      </w: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p>
    <w:p w:rsidR="00877FFA" w:rsidRDefault="001E427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660"/>
          <w:tab w:val="left" w:pos="7603"/>
          <w:tab w:val="left" w:pos="8100"/>
          <w:tab w:val="right" w:pos="9360"/>
        </w:tabs>
        <w:jc w:val="both"/>
        <w:rPr>
          <w:rFonts w:ascii="BSN Swiss Roman 08pt" w:hAnsi="BSN Swiss Roman 08pt"/>
          <w:sz w:val="16"/>
        </w:rPr>
      </w:pPr>
      <w:r>
        <w:rPr>
          <w:rFonts w:ascii="BSN Swiss Roman 08pt" w:hAnsi="BSN Swiss Roman 08pt"/>
          <w:sz w:val="16"/>
        </w:rPr>
        <w:t>Design Builder</w:t>
      </w:r>
      <w:r w:rsidR="00520F6E">
        <w:rPr>
          <w:rFonts w:ascii="BSN Swiss Roman 08pt" w:hAnsi="BSN Swiss Roman 08pt"/>
          <w:sz w:val="16"/>
        </w:rPr>
        <w:t xml:space="preserve">/Subcontractor Name: </w:t>
      </w:r>
      <w:r w:rsidR="00520F6E">
        <w:rPr>
          <w:rFonts w:ascii="BSN Swiss Roman 08pt" w:hAnsi="BSN Swiss Roman 08pt"/>
          <w:sz w:val="16"/>
          <w:u w:val="single"/>
        </w:rPr>
        <w:tab/>
      </w:r>
      <w:r w:rsidR="00520F6E">
        <w:rPr>
          <w:rFonts w:ascii="BSN Swiss Roman 08pt" w:hAnsi="BSN Swiss Roman 08pt"/>
          <w:sz w:val="16"/>
          <w:u w:val="single"/>
        </w:rPr>
        <w:tab/>
      </w:r>
      <w:r w:rsidR="00520F6E">
        <w:rPr>
          <w:rFonts w:ascii="BSN Swiss Roman 08pt" w:hAnsi="BSN Swiss Roman 08pt"/>
          <w:sz w:val="16"/>
          <w:u w:val="single"/>
        </w:rPr>
        <w:tab/>
      </w:r>
      <w:r w:rsidR="00520F6E">
        <w:rPr>
          <w:rFonts w:ascii="BSN Swiss Roman 08pt" w:hAnsi="BSN Swiss Roman 08pt"/>
          <w:sz w:val="16"/>
          <w:u w:val="single"/>
        </w:rPr>
        <w:tab/>
      </w:r>
      <w:r w:rsidR="00520F6E">
        <w:rPr>
          <w:rFonts w:ascii="BSN Swiss Roman 08pt" w:hAnsi="BSN Swiss Roman 08pt"/>
          <w:sz w:val="16"/>
          <w:u w:val="single"/>
        </w:rPr>
        <w:tab/>
      </w:r>
      <w:r w:rsidR="00520F6E">
        <w:rPr>
          <w:rFonts w:ascii="BSN Swiss Roman 08pt" w:hAnsi="BSN Swiss Roman 08pt"/>
          <w:sz w:val="16"/>
        </w:rPr>
        <w:tab/>
        <w:t xml:space="preserve">Change Order Request No.: </w:t>
      </w:r>
      <w:r w:rsidR="00520F6E">
        <w:rPr>
          <w:rFonts w:ascii="BSN Swiss Roman 08pt" w:hAnsi="BSN Swiss Roman 08pt"/>
          <w:sz w:val="16"/>
          <w:u w:val="single"/>
        </w:rPr>
        <w:tab/>
      </w: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r>
        <w:rPr>
          <w:rFonts w:ascii="BSN Swiss Roman 08pt" w:hAnsi="BSN Swiss Roman 08pt"/>
          <w:sz w:val="16"/>
        </w:rPr>
        <w:tab/>
      </w: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r>
        <w:rPr>
          <w:rFonts w:ascii="BSN Swiss Roman 08pt" w:hAnsi="BSN Swiss Roman 08pt"/>
          <w:sz w:val="16"/>
        </w:rPr>
        <w:t xml:space="preserve">Work Activity: </w:t>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u w:val="single"/>
        </w:rPr>
        <w:tab/>
      </w:r>
      <w:r>
        <w:rPr>
          <w:rFonts w:ascii="BSN Swiss Roman 08pt" w:hAnsi="BSN Swiss Roman 08pt"/>
          <w:sz w:val="16"/>
        </w:rPr>
        <w:tab/>
      </w: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both"/>
        <w:rPr>
          <w:rFonts w:ascii="BSN Swiss Roman 08pt" w:hAnsi="BSN Swiss Roman 08pt"/>
          <w:sz w:val="16"/>
        </w:rPr>
      </w:pP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BSN Swiss Roman 08pt" w:hAnsi="BSN Swiss Roman 08pt"/>
          <w:sz w:val="16"/>
        </w:rPr>
      </w:pPr>
      <w:r>
        <w:rPr>
          <w:rFonts w:ascii="BSN Swiss Roman 08pt" w:hAnsi="BSN Swiss Roman 08pt"/>
        </w:rPr>
        <w:t xml:space="preserve">University of California, </w:t>
      </w:r>
      <w:r>
        <w:rPr>
          <w:rFonts w:ascii="BSN Swiss Roman 08pt" w:hAnsi="BSN Swiss Roman 08pt"/>
          <w:highlight w:val="lightGray"/>
        </w:rPr>
        <w:t>{Facility Name}</w:t>
      </w:r>
    </w:p>
    <w:tbl>
      <w:tblPr>
        <w:tblW w:w="873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170"/>
        <w:gridCol w:w="6030"/>
        <w:gridCol w:w="1530"/>
      </w:tblGrid>
      <w:tr w:rsidR="00877FFA">
        <w:tc>
          <w:tcPr>
            <w:tcW w:w="117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COST ITEM</w:t>
            </w: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DESCRIPTION</w:t>
            </w:r>
          </w:p>
        </w:tc>
        <w:tc>
          <w:tcPr>
            <w:tcW w:w="15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COST</w:t>
            </w:r>
            <w:r>
              <w:rPr>
                <w:rFonts w:ascii="BSN Swiss Roman 08pt" w:hAnsi="BSN Swiss Roman 08pt"/>
              </w:rPr>
              <w:t xml:space="preserve"> </w:t>
            </w:r>
            <w:r>
              <w:rPr>
                <w:rFonts w:ascii="BSN Swiss Roman 08pt" w:hAnsi="BSN Swiss Roman 08pt"/>
                <w:vertAlign w:val="superscript"/>
              </w:rPr>
              <w:t>(1)</w:t>
            </w: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1.  Straight Time Wages/Salaries -- Labor</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2.  Fringe Benefits and Payroll Taxes -- Labor:           % of line 1</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3.  Overtime Wages/Salaries - Labor (Attach University Representative's written                 authorization)</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520F6E">
            <w:pPr>
              <w:tabs>
                <w:tab w:val="left" w:pos="162"/>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BSN Swiss Roman 08pt" w:hAnsi="BSN Swiss Roman 08pt"/>
                <w:sz w:val="16"/>
              </w:rPr>
            </w:pPr>
            <w:r>
              <w:rPr>
                <w:rFonts w:ascii="BSN Swiss Roman 08pt" w:hAnsi="BSN Swiss Roman 08pt"/>
                <w:sz w:val="16"/>
              </w:rPr>
              <w:t>ACTUAL</w:t>
            </w: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4.  Fringe Benefits and Payroll Taxes -- Overtime:             % of line 3</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520F6E">
            <w:pPr>
              <w:tabs>
                <w:tab w:val="left" w:pos="162"/>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BSN Swiss Roman 08pt" w:hAnsi="BSN Swiss Roman 08pt"/>
                <w:sz w:val="16"/>
              </w:rPr>
            </w:pPr>
            <w:r>
              <w:rPr>
                <w:rFonts w:ascii="BSN Swiss Roman 08pt" w:hAnsi="BSN Swiss Roman 08pt"/>
                <w:sz w:val="16"/>
              </w:rPr>
              <w:t>COSTS</w:t>
            </w: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5.  Materials and Consumable items</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6.  Sales Taxes:            % of line 5</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rsidP="005429E2">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 xml:space="preserve">7.  Rental Charges (attach </w:t>
            </w:r>
            <w:proofErr w:type="spellStart"/>
            <w:r w:rsidR="005429E2">
              <w:rPr>
                <w:rFonts w:ascii="BSN Swiss Roman 08pt" w:hAnsi="BSN Swiss Roman 08pt"/>
                <w:sz w:val="16"/>
              </w:rPr>
              <w:t>CalTrans</w:t>
            </w:r>
            <w:proofErr w:type="spellEnd"/>
            <w:r w:rsidR="005429E2">
              <w:rPr>
                <w:rFonts w:ascii="BSN Swiss Roman 08pt" w:hAnsi="BSN Swiss Roman 08pt"/>
                <w:sz w:val="16"/>
              </w:rPr>
              <w:t xml:space="preserve">’ </w:t>
            </w:r>
            <w:r>
              <w:rPr>
                <w:rFonts w:ascii="BSN Swiss Roman 08pt" w:hAnsi="BSN Swiss Roman 08pt"/>
                <w:sz w:val="16"/>
              </w:rPr>
              <w:t>Schedule)</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8.  Royalties</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9.  Permits</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rPr>
          <w:cantSplit/>
        </w:trPr>
        <w:tc>
          <w:tcPr>
            <w:tcW w:w="1170" w:type="dxa"/>
            <w:vMerge w:val="restart"/>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10. Total Direct Expense -- sum of lines 1-9</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rPr>
          <w:cantSplit/>
        </w:trPr>
        <w:tc>
          <w:tcPr>
            <w:tcW w:w="1170" w:type="dxa"/>
            <w:vMerge/>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c>
          <w:tcPr>
            <w:tcW w:w="6030" w:type="dxa"/>
          </w:tcPr>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r>
              <w:rPr>
                <w:rFonts w:ascii="BSN Swiss Roman 08pt" w:hAnsi="BSN Swiss Roman 08pt"/>
                <w:sz w:val="16"/>
              </w:rPr>
              <w:t>11. Insurance and Bonds           % of line 10  (up to 2% of line 10)</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r w:rsidR="00877FFA">
        <w:tc>
          <w:tcPr>
            <w:tcW w:w="1170" w:type="dxa"/>
          </w:tcPr>
          <w:p w:rsidR="00877FFA" w:rsidRDefault="00520F6E">
            <w:pPr>
              <w:pStyle w:val="Heading1"/>
            </w:pPr>
            <w:r>
              <w:t>TOTAL</w:t>
            </w:r>
          </w:p>
        </w:tc>
        <w:tc>
          <w:tcPr>
            <w:tcW w:w="6030" w:type="dxa"/>
          </w:tcPr>
          <w:p w:rsidR="00877FFA" w:rsidRDefault="00520F6E">
            <w:pPr>
              <w:pStyle w:val="Heading2"/>
            </w:pPr>
            <w:r>
              <w:t>12. Sum of lines 10 and 11</w:t>
            </w:r>
          </w:p>
        </w:tc>
        <w:tc>
          <w:tcPr>
            <w:tcW w:w="1530" w:type="dxa"/>
          </w:tcPr>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c>
      </w:tr>
    </w:tbl>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BSN Swiss Roman 08pt" w:hAnsi="BSN Swiss Roman 08pt"/>
          <w:sz w:val="16"/>
        </w:rPr>
      </w:pP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tbl>
      <w:tblPr>
        <w:tblW w:w="0" w:type="auto"/>
        <w:tblInd w:w="120" w:type="dxa"/>
        <w:tblLayout w:type="fixed"/>
        <w:tblCellMar>
          <w:left w:w="120" w:type="dxa"/>
          <w:right w:w="120" w:type="dxa"/>
        </w:tblCellMar>
        <w:tblLook w:val="0000"/>
      </w:tblPr>
      <w:tblGrid>
        <w:gridCol w:w="4140"/>
        <w:gridCol w:w="1080"/>
        <w:gridCol w:w="3780"/>
      </w:tblGrid>
      <w:tr w:rsidR="00877FFA">
        <w:tc>
          <w:tcPr>
            <w:tcW w:w="4140" w:type="dxa"/>
            <w:tcBorders>
              <w:bottom w:val="single" w:sz="6" w:space="0" w:color="FFFFFF"/>
            </w:tcBorders>
          </w:tcPr>
          <w:p w:rsidR="00877FFA" w:rsidRDefault="00877FFA">
            <w:pPr>
              <w:spacing w:after="58"/>
              <w:jc w:val="center"/>
              <w:rPr>
                <w:rFonts w:ascii="Arial" w:hAnsi="Arial"/>
              </w:rPr>
            </w:pPr>
          </w:p>
        </w:tc>
        <w:tc>
          <w:tcPr>
            <w:tcW w:w="1080" w:type="dxa"/>
          </w:tcPr>
          <w:p w:rsidR="00877FFA" w:rsidRDefault="00877FFA">
            <w:pPr>
              <w:spacing w:after="58"/>
              <w:jc w:val="center"/>
              <w:rPr>
                <w:rFonts w:ascii="Arial" w:hAnsi="Arial"/>
              </w:rPr>
            </w:pPr>
          </w:p>
        </w:tc>
        <w:tc>
          <w:tcPr>
            <w:tcW w:w="3780" w:type="dxa"/>
            <w:tcBorders>
              <w:bottom w:val="single" w:sz="6" w:space="0" w:color="FFFFFF"/>
            </w:tcBorders>
          </w:tcPr>
          <w:p w:rsidR="00877FFA" w:rsidRDefault="00877FFA">
            <w:pPr>
              <w:spacing w:after="58"/>
              <w:jc w:val="center"/>
              <w:rPr>
                <w:rFonts w:ascii="Arial" w:hAnsi="Arial"/>
              </w:rPr>
            </w:pPr>
          </w:p>
        </w:tc>
      </w:tr>
      <w:tr w:rsidR="00877FFA">
        <w:tc>
          <w:tcPr>
            <w:tcW w:w="4140" w:type="dxa"/>
            <w:tcBorders>
              <w:top w:val="single" w:sz="7" w:space="0" w:color="000000"/>
            </w:tcBorders>
          </w:tcPr>
          <w:p w:rsidR="00877FFA" w:rsidRDefault="00520F6E">
            <w:pPr>
              <w:spacing w:after="58"/>
              <w:jc w:val="center"/>
              <w:rPr>
                <w:rFonts w:ascii="Arial" w:hAnsi="Arial"/>
              </w:rPr>
            </w:pPr>
            <w:r>
              <w:rPr>
                <w:rFonts w:ascii="Arial" w:hAnsi="Arial"/>
              </w:rPr>
              <w:t>(Company Name)</w:t>
            </w:r>
          </w:p>
        </w:tc>
        <w:tc>
          <w:tcPr>
            <w:tcW w:w="1080" w:type="dxa"/>
          </w:tcPr>
          <w:p w:rsidR="00877FFA" w:rsidRDefault="00877FFA">
            <w:pPr>
              <w:spacing w:after="58"/>
              <w:jc w:val="center"/>
              <w:rPr>
                <w:rFonts w:ascii="Arial" w:hAnsi="Arial"/>
              </w:rPr>
            </w:pPr>
          </w:p>
        </w:tc>
        <w:tc>
          <w:tcPr>
            <w:tcW w:w="3780" w:type="dxa"/>
            <w:tcBorders>
              <w:top w:val="single" w:sz="7" w:space="0" w:color="000000"/>
            </w:tcBorders>
          </w:tcPr>
          <w:p w:rsidR="00877FFA" w:rsidRDefault="00520F6E" w:rsidP="001E427E">
            <w:pPr>
              <w:spacing w:after="58"/>
              <w:jc w:val="center"/>
              <w:rPr>
                <w:rFonts w:ascii="Arial" w:hAnsi="Arial"/>
              </w:rPr>
            </w:pPr>
            <w:r>
              <w:rPr>
                <w:rFonts w:ascii="Arial" w:hAnsi="Arial"/>
              </w:rPr>
              <w:t>(</w:t>
            </w:r>
            <w:r w:rsidR="001E427E">
              <w:rPr>
                <w:rFonts w:ascii="Arial" w:hAnsi="Arial"/>
              </w:rPr>
              <w:t>Design Builder’s</w:t>
            </w:r>
            <w:r>
              <w:rPr>
                <w:rFonts w:ascii="Arial" w:hAnsi="Arial"/>
              </w:rPr>
              <w:t xml:space="preserve"> Company Name)</w:t>
            </w:r>
          </w:p>
        </w:tc>
      </w:tr>
      <w:tr w:rsidR="00877FFA">
        <w:tc>
          <w:tcPr>
            <w:tcW w:w="4140" w:type="dxa"/>
            <w:tcBorders>
              <w:bottom w:val="single" w:sz="6" w:space="0" w:color="FFFFFF"/>
            </w:tcBorders>
          </w:tcPr>
          <w:p w:rsidR="00877FFA" w:rsidRDefault="00877FFA">
            <w:pPr>
              <w:spacing w:after="58"/>
              <w:jc w:val="center"/>
              <w:rPr>
                <w:rFonts w:ascii="Arial" w:hAnsi="Arial"/>
              </w:rPr>
            </w:pPr>
          </w:p>
        </w:tc>
        <w:tc>
          <w:tcPr>
            <w:tcW w:w="1080" w:type="dxa"/>
          </w:tcPr>
          <w:p w:rsidR="00877FFA" w:rsidRDefault="00877FFA">
            <w:pPr>
              <w:spacing w:after="58"/>
              <w:jc w:val="center"/>
              <w:rPr>
                <w:rFonts w:ascii="Arial" w:hAnsi="Arial"/>
              </w:rPr>
            </w:pPr>
          </w:p>
        </w:tc>
        <w:tc>
          <w:tcPr>
            <w:tcW w:w="3780" w:type="dxa"/>
            <w:tcBorders>
              <w:bottom w:val="single" w:sz="6" w:space="0" w:color="FFFFFF"/>
            </w:tcBorders>
          </w:tcPr>
          <w:p w:rsidR="00877FFA" w:rsidRDefault="00877FFA">
            <w:pPr>
              <w:spacing w:after="58"/>
              <w:jc w:val="center"/>
              <w:rPr>
                <w:rFonts w:ascii="Arial" w:hAnsi="Arial"/>
              </w:rPr>
            </w:pPr>
          </w:p>
        </w:tc>
      </w:tr>
      <w:tr w:rsidR="00877FFA">
        <w:tc>
          <w:tcPr>
            <w:tcW w:w="4140" w:type="dxa"/>
            <w:tcBorders>
              <w:top w:val="single" w:sz="7" w:space="0" w:color="000000"/>
            </w:tcBorders>
          </w:tcPr>
          <w:p w:rsidR="00877FFA" w:rsidRDefault="00520F6E">
            <w:pPr>
              <w:spacing w:after="58"/>
              <w:jc w:val="center"/>
              <w:rPr>
                <w:rFonts w:ascii="Arial" w:hAnsi="Arial"/>
                <w:color w:val="000000"/>
              </w:rPr>
            </w:pPr>
            <w:r>
              <w:rPr>
                <w:rFonts w:ascii="Arial" w:hAnsi="Arial"/>
                <w:color w:val="000000"/>
              </w:rPr>
              <w:t xml:space="preserve">(Signature) </w:t>
            </w:r>
            <w:r>
              <w:rPr>
                <w:rFonts w:ascii="Arial" w:hAnsi="Arial"/>
                <w:color w:val="000000"/>
                <w:vertAlign w:val="superscript"/>
              </w:rPr>
              <w:t>(2)</w:t>
            </w:r>
          </w:p>
        </w:tc>
        <w:tc>
          <w:tcPr>
            <w:tcW w:w="1080" w:type="dxa"/>
          </w:tcPr>
          <w:p w:rsidR="00877FFA" w:rsidRDefault="00877FFA">
            <w:pPr>
              <w:spacing w:after="58"/>
              <w:jc w:val="center"/>
              <w:rPr>
                <w:rFonts w:ascii="Arial" w:hAnsi="Arial"/>
                <w:color w:val="000000"/>
              </w:rPr>
            </w:pPr>
          </w:p>
        </w:tc>
        <w:tc>
          <w:tcPr>
            <w:tcW w:w="3780" w:type="dxa"/>
            <w:tcBorders>
              <w:top w:val="single" w:sz="7" w:space="0" w:color="000000"/>
            </w:tcBorders>
          </w:tcPr>
          <w:p w:rsidR="00877FFA" w:rsidRDefault="00520F6E">
            <w:pPr>
              <w:spacing w:after="58"/>
              <w:jc w:val="center"/>
              <w:rPr>
                <w:rFonts w:ascii="Arial" w:hAnsi="Arial"/>
                <w:color w:val="000000"/>
              </w:rPr>
            </w:pPr>
            <w:r>
              <w:rPr>
                <w:rFonts w:ascii="Arial" w:hAnsi="Arial"/>
                <w:color w:val="000000"/>
              </w:rPr>
              <w:t xml:space="preserve">(Signature) </w:t>
            </w:r>
            <w:r>
              <w:rPr>
                <w:rFonts w:ascii="Arial" w:hAnsi="Arial"/>
                <w:color w:val="000000"/>
                <w:vertAlign w:val="superscript"/>
              </w:rPr>
              <w:t>(3)</w:t>
            </w:r>
          </w:p>
        </w:tc>
      </w:tr>
      <w:tr w:rsidR="00877FFA">
        <w:tc>
          <w:tcPr>
            <w:tcW w:w="4140" w:type="dxa"/>
            <w:tcBorders>
              <w:bottom w:val="single" w:sz="6" w:space="0" w:color="FFFFFF"/>
            </w:tcBorders>
          </w:tcPr>
          <w:p w:rsidR="00877FFA" w:rsidRDefault="00877FFA">
            <w:pPr>
              <w:spacing w:after="58"/>
              <w:jc w:val="center"/>
              <w:rPr>
                <w:rFonts w:ascii="Arial" w:hAnsi="Arial"/>
                <w:color w:val="000000"/>
              </w:rPr>
            </w:pPr>
          </w:p>
        </w:tc>
        <w:tc>
          <w:tcPr>
            <w:tcW w:w="1080" w:type="dxa"/>
          </w:tcPr>
          <w:p w:rsidR="00877FFA" w:rsidRDefault="00877FFA">
            <w:pPr>
              <w:spacing w:after="58"/>
              <w:jc w:val="center"/>
              <w:rPr>
                <w:rFonts w:ascii="Arial" w:hAnsi="Arial"/>
                <w:color w:val="000000"/>
              </w:rPr>
            </w:pPr>
          </w:p>
        </w:tc>
        <w:tc>
          <w:tcPr>
            <w:tcW w:w="3780" w:type="dxa"/>
            <w:tcBorders>
              <w:bottom w:val="single" w:sz="6" w:space="0" w:color="FFFFFF"/>
            </w:tcBorders>
          </w:tcPr>
          <w:p w:rsidR="00877FFA" w:rsidRDefault="00877FFA">
            <w:pPr>
              <w:spacing w:after="58"/>
              <w:jc w:val="center"/>
              <w:rPr>
                <w:rFonts w:ascii="Arial" w:hAnsi="Arial"/>
                <w:color w:val="000000"/>
              </w:rPr>
            </w:pPr>
          </w:p>
        </w:tc>
      </w:tr>
      <w:tr w:rsidR="00877FFA">
        <w:tc>
          <w:tcPr>
            <w:tcW w:w="4140" w:type="dxa"/>
            <w:tcBorders>
              <w:top w:val="single" w:sz="7" w:space="0" w:color="000000"/>
            </w:tcBorders>
          </w:tcPr>
          <w:p w:rsidR="00877FFA" w:rsidRDefault="00520F6E">
            <w:pPr>
              <w:spacing w:after="58"/>
              <w:jc w:val="center"/>
              <w:rPr>
                <w:rFonts w:ascii="Arial" w:hAnsi="Arial"/>
                <w:color w:val="000000"/>
              </w:rPr>
            </w:pPr>
            <w:r>
              <w:rPr>
                <w:rFonts w:ascii="Arial" w:hAnsi="Arial"/>
                <w:color w:val="000000"/>
              </w:rPr>
              <w:t>(Title)</w:t>
            </w:r>
          </w:p>
        </w:tc>
        <w:tc>
          <w:tcPr>
            <w:tcW w:w="1080" w:type="dxa"/>
          </w:tcPr>
          <w:p w:rsidR="00877FFA" w:rsidRDefault="00877FFA">
            <w:pPr>
              <w:spacing w:after="58"/>
              <w:jc w:val="center"/>
              <w:rPr>
                <w:rFonts w:ascii="Arial" w:hAnsi="Arial"/>
                <w:color w:val="000000"/>
              </w:rPr>
            </w:pPr>
          </w:p>
        </w:tc>
        <w:tc>
          <w:tcPr>
            <w:tcW w:w="3780" w:type="dxa"/>
            <w:tcBorders>
              <w:top w:val="single" w:sz="7" w:space="0" w:color="000000"/>
            </w:tcBorders>
          </w:tcPr>
          <w:p w:rsidR="00877FFA" w:rsidRDefault="00520F6E">
            <w:pPr>
              <w:spacing w:after="58"/>
              <w:jc w:val="center"/>
              <w:rPr>
                <w:rFonts w:ascii="Arial" w:hAnsi="Arial"/>
                <w:color w:val="000000"/>
              </w:rPr>
            </w:pPr>
            <w:r>
              <w:rPr>
                <w:rFonts w:ascii="Arial" w:hAnsi="Arial"/>
                <w:color w:val="000000"/>
              </w:rPr>
              <w:t>(Title)</w:t>
            </w:r>
          </w:p>
        </w:tc>
      </w:tr>
      <w:tr w:rsidR="00877FFA">
        <w:tc>
          <w:tcPr>
            <w:tcW w:w="4140" w:type="dxa"/>
          </w:tcPr>
          <w:p w:rsidR="00877FFA" w:rsidRDefault="00877FFA">
            <w:pPr>
              <w:spacing w:after="58"/>
              <w:jc w:val="center"/>
              <w:rPr>
                <w:rFonts w:ascii="Arial" w:hAnsi="Arial"/>
                <w:color w:val="000000"/>
              </w:rPr>
            </w:pPr>
          </w:p>
        </w:tc>
        <w:tc>
          <w:tcPr>
            <w:tcW w:w="1080" w:type="dxa"/>
          </w:tcPr>
          <w:p w:rsidR="00877FFA" w:rsidRDefault="00877FFA">
            <w:pPr>
              <w:spacing w:after="58"/>
              <w:jc w:val="center"/>
              <w:rPr>
                <w:rFonts w:ascii="Arial" w:hAnsi="Arial"/>
                <w:color w:val="000000"/>
              </w:rPr>
            </w:pPr>
          </w:p>
        </w:tc>
        <w:tc>
          <w:tcPr>
            <w:tcW w:w="3780" w:type="dxa"/>
          </w:tcPr>
          <w:p w:rsidR="00877FFA" w:rsidRDefault="00877FFA">
            <w:pPr>
              <w:spacing w:after="58"/>
              <w:jc w:val="center"/>
              <w:rPr>
                <w:rFonts w:ascii="Arial" w:hAnsi="Arial"/>
                <w:color w:val="000000"/>
              </w:rPr>
            </w:pPr>
          </w:p>
        </w:tc>
      </w:tr>
      <w:tr w:rsidR="00877FFA">
        <w:tc>
          <w:tcPr>
            <w:tcW w:w="4140" w:type="dxa"/>
            <w:tcBorders>
              <w:top w:val="single" w:sz="4" w:space="0" w:color="auto"/>
            </w:tcBorders>
          </w:tcPr>
          <w:p w:rsidR="00877FFA" w:rsidRDefault="00520F6E">
            <w:pPr>
              <w:spacing w:after="58"/>
              <w:jc w:val="center"/>
              <w:rPr>
                <w:rFonts w:ascii="Arial" w:hAnsi="Arial"/>
                <w:color w:val="000000"/>
              </w:rPr>
            </w:pPr>
            <w:r>
              <w:rPr>
                <w:rFonts w:ascii="Arial" w:hAnsi="Arial"/>
                <w:color w:val="000000"/>
              </w:rPr>
              <w:t>(Date)</w:t>
            </w:r>
          </w:p>
        </w:tc>
        <w:tc>
          <w:tcPr>
            <w:tcW w:w="1080" w:type="dxa"/>
            <w:tcBorders>
              <w:bottom w:val="single" w:sz="6" w:space="0" w:color="FFFFFF"/>
            </w:tcBorders>
          </w:tcPr>
          <w:p w:rsidR="00877FFA" w:rsidRDefault="00877FFA">
            <w:pPr>
              <w:spacing w:after="58"/>
              <w:jc w:val="center"/>
              <w:rPr>
                <w:rFonts w:ascii="Arial" w:hAnsi="Arial"/>
                <w:color w:val="000000"/>
              </w:rPr>
            </w:pPr>
          </w:p>
        </w:tc>
        <w:tc>
          <w:tcPr>
            <w:tcW w:w="3780" w:type="dxa"/>
            <w:tcBorders>
              <w:top w:val="single" w:sz="4" w:space="0" w:color="auto"/>
            </w:tcBorders>
          </w:tcPr>
          <w:p w:rsidR="00877FFA" w:rsidRDefault="00520F6E">
            <w:pPr>
              <w:spacing w:after="58"/>
              <w:jc w:val="center"/>
              <w:rPr>
                <w:rFonts w:ascii="Arial" w:hAnsi="Arial"/>
                <w:color w:val="000000"/>
              </w:rPr>
            </w:pPr>
            <w:r>
              <w:rPr>
                <w:rFonts w:ascii="Arial" w:hAnsi="Arial"/>
                <w:color w:val="000000"/>
              </w:rPr>
              <w:t>(Date)</w:t>
            </w:r>
          </w:p>
        </w:tc>
      </w:tr>
    </w:tbl>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ind w:left="720" w:hanging="720"/>
        <w:rPr>
          <w:rFonts w:ascii="BSN Swiss Roman 08pt" w:hAnsi="BSN Swiss Roman 08pt"/>
          <w:sz w:val="16"/>
        </w:rPr>
      </w:pPr>
      <w:r>
        <w:rPr>
          <w:rFonts w:ascii="BSN Swiss Roman 08pt" w:hAnsi="BSN Swiss Roman 08pt"/>
          <w:sz w:val="16"/>
        </w:rPr>
        <w:t xml:space="preserve">Notes: </w:t>
      </w:r>
      <w:r>
        <w:rPr>
          <w:rFonts w:ascii="BSN Swiss Roman 08pt" w:hAnsi="BSN Swiss Roman 08pt"/>
          <w:sz w:val="16"/>
        </w:rPr>
        <w:tab/>
        <w:t>(1</w:t>
      </w:r>
      <w:proofErr w:type="gramStart"/>
      <w:r>
        <w:rPr>
          <w:rFonts w:ascii="BSN Swiss Roman 08pt" w:hAnsi="BSN Swiss Roman 08pt"/>
          <w:sz w:val="16"/>
        </w:rPr>
        <w:t>)  Round</w:t>
      </w:r>
      <w:proofErr w:type="gramEnd"/>
      <w:r>
        <w:rPr>
          <w:rFonts w:ascii="BSN Swiss Roman 08pt" w:hAnsi="BSN Swiss Roman 08pt"/>
          <w:sz w:val="16"/>
        </w:rPr>
        <w:t xml:space="preserve"> off all costs to the nearest dollar.</w:t>
      </w: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ind w:left="720" w:hanging="720"/>
        <w:rPr>
          <w:rFonts w:ascii="BSN Swiss Roman 08pt" w:hAnsi="BSN Swiss Roman 08pt"/>
          <w:sz w:val="16"/>
        </w:rPr>
      </w:pPr>
      <w:r>
        <w:rPr>
          <w:rFonts w:ascii="BSN Swiss Roman 08pt" w:hAnsi="BSN Swiss Roman 08pt"/>
          <w:sz w:val="16"/>
        </w:rPr>
        <w:tab/>
      </w:r>
      <w:r>
        <w:rPr>
          <w:rFonts w:ascii="BSN Swiss Roman 08pt" w:hAnsi="BSN Swiss Roman 08pt"/>
          <w:sz w:val="16"/>
        </w:rPr>
        <w:tab/>
        <w:t xml:space="preserve">(2)  This form </w:t>
      </w:r>
      <w:proofErr w:type="gramStart"/>
      <w:r>
        <w:rPr>
          <w:rFonts w:ascii="BSN Swiss Roman 08pt" w:hAnsi="BSN Swiss Roman 08pt"/>
          <w:sz w:val="16"/>
        </w:rPr>
        <w:t xml:space="preserve">shall be prepared and signed by </w:t>
      </w:r>
      <w:r w:rsidR="001E427E">
        <w:rPr>
          <w:rFonts w:ascii="BSN Swiss Roman 08pt" w:hAnsi="BSN Swiss Roman 08pt"/>
          <w:sz w:val="16"/>
        </w:rPr>
        <w:t xml:space="preserve">Design Builder </w:t>
      </w:r>
      <w:r>
        <w:rPr>
          <w:rFonts w:ascii="BSN Swiss Roman 08pt" w:hAnsi="BSN Swiss Roman 08pt"/>
          <w:sz w:val="16"/>
        </w:rPr>
        <w:t>or Subcontractor actually performing the Work activity indicated above</w:t>
      </w:r>
      <w:proofErr w:type="gramEnd"/>
      <w:r>
        <w:rPr>
          <w:rFonts w:ascii="BSN Swiss Roman 08pt" w:hAnsi="BSN Swiss Roman 08pt"/>
          <w:sz w:val="16"/>
        </w:rPr>
        <w:t>.</w:t>
      </w:r>
    </w:p>
    <w:p w:rsidR="00877FFA"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ind w:left="720" w:hanging="720"/>
        <w:rPr>
          <w:rFonts w:ascii="BSN Swiss Roman 08pt" w:hAnsi="BSN Swiss Roman 08pt"/>
          <w:sz w:val="16"/>
        </w:rPr>
      </w:pPr>
      <w:r>
        <w:rPr>
          <w:rFonts w:ascii="BSN Swiss Roman 08pt" w:hAnsi="BSN Swiss Roman 08pt"/>
          <w:sz w:val="16"/>
        </w:rPr>
        <w:tab/>
      </w:r>
      <w:r>
        <w:rPr>
          <w:rFonts w:ascii="BSN Swiss Roman 08pt" w:hAnsi="BSN Swiss Roman 08pt"/>
          <w:sz w:val="16"/>
        </w:rPr>
        <w:tab/>
      </w:r>
      <w:proofErr w:type="gramStart"/>
      <w:r>
        <w:rPr>
          <w:rFonts w:ascii="BSN Swiss Roman 08pt" w:hAnsi="BSN Swiss Roman 08pt"/>
          <w:sz w:val="16"/>
        </w:rPr>
        <w:t>(3)  If this form is signed by a Subcontractor</w:t>
      </w:r>
      <w:proofErr w:type="gramEnd"/>
      <w:r>
        <w:rPr>
          <w:rFonts w:ascii="BSN Swiss Roman 08pt" w:hAnsi="BSN Swiss Roman 08pt"/>
          <w:sz w:val="16"/>
        </w:rPr>
        <w:t xml:space="preserve">, it shall be reviewed and signed by </w:t>
      </w:r>
      <w:r w:rsidR="001E427E">
        <w:rPr>
          <w:rFonts w:ascii="BSN Swiss Roman 08pt" w:hAnsi="BSN Swiss Roman 08pt"/>
          <w:sz w:val="16"/>
        </w:rPr>
        <w:t xml:space="preserve">Design Builder </w:t>
      </w:r>
      <w:r>
        <w:rPr>
          <w:rFonts w:ascii="BSN Swiss Roman 08pt" w:hAnsi="BSN Swiss Roman 08pt"/>
          <w:sz w:val="16"/>
        </w:rPr>
        <w:t>certifying the accuracy of the information.</w:t>
      </w:r>
    </w:p>
    <w:p w:rsidR="00877FFA" w:rsidRDefault="00877FFA">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520F6E" w:rsidRDefault="00520F6E">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9D38B9" w:rsidRDefault="009D38B9">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F341D5" w:rsidRDefault="00F341D5">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9D38B9" w:rsidRDefault="009D38B9">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p w:rsidR="00243658" w:rsidRDefault="00243658">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sectPr w:rsidR="00243658" w:rsidSect="00F341D5">
          <w:headerReference w:type="default" r:id="rId8"/>
          <w:footerReference w:type="default" r:id="rId9"/>
          <w:endnotePr>
            <w:numFmt w:val="decimal"/>
          </w:endnotePr>
          <w:type w:val="continuous"/>
          <w:pgSz w:w="12240" w:h="15840"/>
          <w:pgMar w:top="1080" w:right="1440" w:bottom="720" w:left="1440" w:header="720" w:footer="720" w:gutter="0"/>
          <w:pgNumType w:start="1"/>
          <w:cols w:space="720"/>
          <w:docGrid w:linePitch="272"/>
        </w:sectPr>
      </w:pPr>
    </w:p>
    <w:p w:rsidR="009D38B9" w:rsidRPr="00991CEC" w:rsidRDefault="00991CEC" w:rsidP="00991CEC">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Arial" w:hAnsi="Arial" w:cs="Arial"/>
          <w:sz w:val="22"/>
          <w:szCs w:val="22"/>
        </w:rPr>
      </w:pPr>
      <w:r w:rsidRPr="00991CEC">
        <w:rPr>
          <w:rFonts w:ascii="Arial" w:hAnsi="Arial" w:cs="Arial"/>
          <w:sz w:val="22"/>
          <w:szCs w:val="22"/>
          <w:highlight w:val="lightGray"/>
        </w:rPr>
        <w:t xml:space="preserve">This form is optional. If used coordinate with optional (Grey highlighted) text </w:t>
      </w:r>
      <w:r>
        <w:rPr>
          <w:rFonts w:ascii="Arial" w:hAnsi="Arial" w:cs="Arial"/>
          <w:sz w:val="22"/>
          <w:szCs w:val="22"/>
          <w:highlight w:val="lightGray"/>
        </w:rPr>
        <w:t xml:space="preserve">of </w:t>
      </w:r>
      <w:r w:rsidRPr="00991CEC">
        <w:rPr>
          <w:rFonts w:ascii="Arial" w:hAnsi="Arial" w:cs="Arial"/>
          <w:sz w:val="22"/>
          <w:szCs w:val="22"/>
          <w:highlight w:val="lightGray"/>
        </w:rPr>
        <w:t>the Cost Proposal</w:t>
      </w:r>
    </w:p>
    <w:tbl>
      <w:tblPr>
        <w:tblW w:w="14069" w:type="dxa"/>
        <w:tblInd w:w="135" w:type="dxa"/>
        <w:tblLayout w:type="fixed"/>
        <w:tblCellMar>
          <w:left w:w="135" w:type="dxa"/>
          <w:right w:w="135" w:type="dxa"/>
        </w:tblCellMar>
        <w:tblLook w:val="0000"/>
      </w:tblPr>
      <w:tblGrid>
        <w:gridCol w:w="1013"/>
        <w:gridCol w:w="2441"/>
        <w:gridCol w:w="679"/>
        <w:gridCol w:w="781"/>
        <w:gridCol w:w="748"/>
        <w:gridCol w:w="769"/>
        <w:gridCol w:w="952"/>
        <w:gridCol w:w="748"/>
        <w:gridCol w:w="850"/>
        <w:gridCol w:w="760"/>
        <w:gridCol w:w="761"/>
        <w:gridCol w:w="1769"/>
        <w:gridCol w:w="1798"/>
      </w:tblGrid>
      <w:tr w:rsidR="009D38B9" w:rsidTr="00243658">
        <w:trPr>
          <w:trHeight w:val="868"/>
        </w:trPr>
        <w:tc>
          <w:tcPr>
            <w:tcW w:w="14067" w:type="dxa"/>
            <w:gridSpan w:val="13"/>
            <w:tcBorders>
              <w:top w:val="single" w:sz="8" w:space="0" w:color="000000"/>
              <w:left w:val="single" w:sz="8" w:space="0" w:color="000000"/>
              <w:bottom w:val="single" w:sz="6" w:space="0" w:color="FFFFFF"/>
              <w:right w:val="single" w:sz="4" w:space="0" w:color="auto"/>
            </w:tcBorders>
          </w:tcPr>
          <w:p w:rsidR="009D38B9" w:rsidRDefault="009D38B9" w:rsidP="006F6F3D">
            <w:pPr>
              <w:spacing w:line="163" w:lineRule="exact"/>
              <w:rPr>
                <w:rFonts w:ascii="Arial" w:hAnsi="Arial" w:cs="Arial"/>
                <w:sz w:val="16"/>
                <w:szCs w:val="16"/>
              </w:rPr>
            </w:pPr>
          </w:p>
          <w:p w:rsidR="009D38B9" w:rsidRDefault="009D38B9" w:rsidP="006F6F3D">
            <w:pPr>
              <w:tabs>
                <w:tab w:val="center" w:pos="406"/>
                <w:tab w:val="left" w:pos="483"/>
                <w:tab w:val="left" w:pos="1987"/>
                <w:tab w:val="left" w:pos="2484"/>
                <w:tab w:val="left" w:pos="4320"/>
                <w:tab w:val="left" w:pos="5781"/>
                <w:tab w:val="left" w:pos="6499"/>
                <w:tab w:val="left" w:pos="7884"/>
                <w:tab w:val="left" w:pos="9342"/>
              </w:tabs>
              <w:rPr>
                <w:rFonts w:ascii="Arial" w:hAnsi="Arial" w:cs="Arial"/>
                <w:sz w:val="16"/>
              </w:rPr>
            </w:pPr>
            <w:r>
              <w:rPr>
                <w:rFonts w:ascii="Arial" w:hAnsi="Arial" w:cs="Arial"/>
                <w:b/>
                <w:bCs/>
                <w:sz w:val="16"/>
                <w:szCs w:val="28"/>
              </w:rPr>
              <w:tab/>
              <w:t>COST BREAKDOWN FOR SUPPORTING DOCUMENTATION</w:t>
            </w: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ind w:left="9346" w:hanging="9346"/>
              <w:rPr>
                <w:rFonts w:ascii="Arial" w:hAnsi="Arial" w:cs="Arial"/>
                <w:sz w:val="16"/>
              </w:rPr>
            </w:pPr>
            <w:r>
              <w:rPr>
                <w:rFonts w:ascii="Arial" w:hAnsi="Arial" w:cs="Arial"/>
                <w:sz w:val="16"/>
              </w:rPr>
              <w:t>Change Order Request No.</w:t>
            </w:r>
            <w:r>
              <w:rPr>
                <w:rFonts w:ascii="Arial" w:hAnsi="Arial" w:cs="Arial"/>
                <w:sz w:val="16"/>
                <w:u w:val="single"/>
              </w:rPr>
              <w:t xml:space="preserve">                  </w:t>
            </w:r>
          </w:p>
          <w:p w:rsidR="009D38B9" w:rsidRDefault="001E427E" w:rsidP="006F6F3D">
            <w:pPr>
              <w:tabs>
                <w:tab w:val="left" w:pos="0"/>
                <w:tab w:val="left" w:pos="483"/>
                <w:tab w:val="left" w:pos="1987"/>
                <w:tab w:val="left" w:pos="2484"/>
                <w:tab w:val="left" w:pos="4320"/>
                <w:tab w:val="left" w:pos="5781"/>
                <w:tab w:val="left" w:pos="6499"/>
                <w:tab w:val="left" w:pos="7884"/>
                <w:tab w:val="left" w:pos="9342"/>
              </w:tabs>
              <w:ind w:left="9346" w:hanging="9346"/>
              <w:rPr>
                <w:rFonts w:ascii="Arial" w:hAnsi="Arial" w:cs="Arial"/>
                <w:sz w:val="16"/>
              </w:rPr>
            </w:pPr>
            <w:r>
              <w:rPr>
                <w:rFonts w:ascii="Arial" w:hAnsi="Arial" w:cs="Arial"/>
                <w:sz w:val="16"/>
              </w:rPr>
              <w:t>DESIGN BUILDER</w:t>
            </w:r>
            <w:r w:rsidR="009D38B9">
              <w:rPr>
                <w:rFonts w:ascii="Arial" w:hAnsi="Arial" w:cs="Arial"/>
                <w:sz w:val="16"/>
              </w:rPr>
              <w:t xml:space="preserve"> OR SUBCONTRACTOR NAME:</w:t>
            </w:r>
            <w:r w:rsidR="009D38B9">
              <w:rPr>
                <w:rFonts w:ascii="Arial" w:hAnsi="Arial" w:cs="Arial"/>
                <w:sz w:val="16"/>
                <w:u w:val="single"/>
              </w:rPr>
              <w:t xml:space="preserve">                                                           </w:t>
            </w:r>
            <w:r w:rsidR="009D38B9">
              <w:rPr>
                <w:rFonts w:ascii="Arial" w:hAnsi="Arial" w:cs="Arial"/>
                <w:sz w:val="16"/>
              </w:rPr>
              <w:tab/>
            </w:r>
            <w:r w:rsidR="009D38B9">
              <w:rPr>
                <w:rFonts w:ascii="Arial" w:hAnsi="Arial" w:cs="Arial"/>
                <w:sz w:val="16"/>
              </w:rPr>
              <w:tab/>
              <w:t>JOB/CONTRACT NOS.:</w:t>
            </w:r>
            <w:r w:rsidR="009D38B9">
              <w:rPr>
                <w:rFonts w:ascii="Arial" w:hAnsi="Arial" w:cs="Arial"/>
                <w:sz w:val="16"/>
                <w:u w:val="single"/>
              </w:rPr>
              <w:t xml:space="preserve">                                      </w:t>
            </w:r>
          </w:p>
          <w:p w:rsidR="009D38B9" w:rsidRDefault="009D38B9" w:rsidP="000429D9">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r>
              <w:rPr>
                <w:rFonts w:ascii="Arial" w:hAnsi="Arial" w:cs="Arial"/>
                <w:sz w:val="16"/>
              </w:rPr>
              <w:t>DATE:</w:t>
            </w:r>
            <w:r>
              <w:rPr>
                <w:rFonts w:ascii="Arial" w:hAnsi="Arial" w:cs="Arial"/>
                <w:sz w:val="16"/>
                <w:u w:val="single"/>
              </w:rPr>
              <w:t xml:space="preserve">                                                            </w:t>
            </w:r>
          </w:p>
        </w:tc>
      </w:tr>
      <w:tr w:rsidR="009D38B9" w:rsidTr="00243658">
        <w:trPr>
          <w:cantSplit/>
          <w:trHeight w:val="327"/>
        </w:trPr>
        <w:tc>
          <w:tcPr>
            <w:tcW w:w="1013" w:type="dxa"/>
            <w:vMerge w:val="restart"/>
            <w:tcBorders>
              <w:top w:val="single" w:sz="7" w:space="0" w:color="000000"/>
              <w:left w:val="single" w:sz="7" w:space="0" w:color="000000"/>
              <w:bottom w:val="nil"/>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ITEM NO.</w:t>
            </w:r>
          </w:p>
        </w:tc>
        <w:tc>
          <w:tcPr>
            <w:tcW w:w="2441" w:type="dxa"/>
            <w:vMerge w:val="restart"/>
            <w:tcBorders>
              <w:top w:val="single" w:sz="7" w:space="0" w:color="000000"/>
              <w:left w:val="single" w:sz="7" w:space="0" w:color="000000"/>
              <w:bottom w:val="nil"/>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DESCRIPTION</w:t>
            </w:r>
          </w:p>
        </w:tc>
        <w:tc>
          <w:tcPr>
            <w:tcW w:w="2208" w:type="dxa"/>
            <w:gridSpan w:val="3"/>
            <w:tcBorders>
              <w:top w:val="single" w:sz="7" w:space="0" w:color="000000"/>
              <w:left w:val="single" w:sz="7" w:space="0" w:color="000000"/>
              <w:bottom w:val="single" w:sz="6" w:space="0" w:color="FFFFFF"/>
              <w:right w:val="nil"/>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MATERIAL</w:t>
            </w:r>
          </w:p>
        </w:tc>
        <w:tc>
          <w:tcPr>
            <w:tcW w:w="2469" w:type="dxa"/>
            <w:gridSpan w:val="3"/>
            <w:tcBorders>
              <w:top w:val="single" w:sz="7" w:space="0" w:color="000000"/>
              <w:left w:val="single" w:sz="7" w:space="0" w:color="000000"/>
              <w:bottom w:val="single" w:sz="6" w:space="0" w:color="FFFFFF"/>
              <w:right w:val="nil"/>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LABOR</w:t>
            </w:r>
          </w:p>
        </w:tc>
        <w:tc>
          <w:tcPr>
            <w:tcW w:w="2371" w:type="dxa"/>
            <w:gridSpan w:val="3"/>
            <w:tcBorders>
              <w:top w:val="single" w:sz="7" w:space="0" w:color="000000"/>
              <w:left w:val="single" w:sz="7" w:space="0" w:color="000000"/>
              <w:bottom w:val="single" w:sz="6" w:space="0" w:color="FFFFFF"/>
              <w:right w:val="single" w:sz="8"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EQUIPMENT</w:t>
            </w:r>
          </w:p>
        </w:tc>
        <w:tc>
          <w:tcPr>
            <w:tcW w:w="3567" w:type="dxa"/>
            <w:gridSpan w:val="2"/>
            <w:tcBorders>
              <w:top w:val="single" w:sz="8" w:space="0" w:color="000000"/>
              <w:left w:val="single" w:sz="8" w:space="0" w:color="000000"/>
              <w:bottom w:val="single" w:sz="6" w:space="0" w:color="FFFFFF"/>
              <w:right w:val="single" w:sz="4" w:space="0" w:color="auto"/>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TOTAL COST</w:t>
            </w:r>
          </w:p>
        </w:tc>
      </w:tr>
      <w:tr w:rsidR="009D38B9" w:rsidTr="00243658">
        <w:trPr>
          <w:cantSplit/>
          <w:trHeight w:val="137"/>
        </w:trPr>
        <w:tc>
          <w:tcPr>
            <w:tcW w:w="1013" w:type="dxa"/>
            <w:vMerge/>
            <w:tcBorders>
              <w:top w:val="nil"/>
              <w:left w:val="single" w:sz="7" w:space="0" w:color="000000"/>
              <w:bottom w:val="single" w:sz="6" w:space="0" w:color="FFFFFF"/>
              <w:right w:val="single" w:sz="6" w:space="0" w:color="FFFFFF"/>
            </w:tcBorders>
          </w:tcPr>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vMerge/>
            <w:tcBorders>
              <w:top w:val="nil"/>
              <w:left w:val="single" w:sz="7" w:space="0" w:color="000000"/>
              <w:bottom w:val="single" w:sz="6" w:space="0" w:color="FFFFFF"/>
              <w:right w:val="single" w:sz="6" w:space="0" w:color="FFFFFF"/>
            </w:tcBorders>
          </w:tcPr>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AMT</w:t>
            </w: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UNIT COST</w:t>
            </w: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COST</w:t>
            </w: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HRS</w:t>
            </w: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LABOR RATE*</w:t>
            </w: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COST</w:t>
            </w: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HRS</w:t>
            </w: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EQ RATE</w:t>
            </w: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COST</w:t>
            </w: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ADD</w:t>
            </w: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DEDUCT</w:t>
            </w: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PROPOSED COST</w:t>
            </w:r>
          </w:p>
        </w:tc>
        <w:tc>
          <w:tcPr>
            <w:tcW w:w="1797" w:type="dxa"/>
            <w:tcBorders>
              <w:top w:val="single" w:sz="7" w:space="0" w:color="000000"/>
              <w:left w:val="single" w:sz="7" w:space="0" w:color="000000"/>
              <w:bottom w:val="single" w:sz="6" w:space="0" w:color="FFFFFF"/>
              <w:right w:val="single" w:sz="7" w:space="0" w:color="000000"/>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jc w:val="center"/>
              <w:rPr>
                <w:rFonts w:ascii="Arial" w:hAnsi="Arial" w:cs="Arial"/>
                <w:sz w:val="16"/>
              </w:rPr>
            </w:pPr>
            <w:r>
              <w:rPr>
                <w:rFonts w:ascii="Arial" w:hAnsi="Arial" w:cs="Arial"/>
                <w:sz w:val="16"/>
              </w:rPr>
              <w:t>ORIG. BID COST</w:t>
            </w: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41"/>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41"/>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41"/>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67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313"/>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spacing w:line="163" w:lineRule="exact"/>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spacing w:line="163" w:lineRule="exact"/>
              <w:rPr>
                <w:rFonts w:ascii="Arial" w:hAnsi="Arial" w:cs="Arial"/>
                <w:sz w:val="16"/>
              </w:rPr>
            </w:pPr>
            <w:r>
              <w:rPr>
                <w:rFonts w:ascii="Arial" w:hAnsi="Arial" w:cs="Arial"/>
                <w:sz w:val="16"/>
              </w:rPr>
              <w:t>Sales Tax</w:t>
            </w:r>
          </w:p>
        </w:tc>
        <w:tc>
          <w:tcPr>
            <w:tcW w:w="67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tc>
      </w:tr>
      <w:tr w:rsidR="009D38B9" w:rsidTr="00243658">
        <w:trPr>
          <w:trHeight w:val="327"/>
        </w:trPr>
        <w:tc>
          <w:tcPr>
            <w:tcW w:w="1013"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2441"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r>
              <w:rPr>
                <w:rFonts w:ascii="Arial" w:hAnsi="Arial" w:cs="Arial"/>
                <w:sz w:val="16"/>
              </w:rPr>
              <w:t>Total Cost</w:t>
            </w:r>
          </w:p>
        </w:tc>
        <w:tc>
          <w:tcPr>
            <w:tcW w:w="67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81"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9"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952"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48"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85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shd w:val="pct20" w:color="000000" w:fill="FFFFFF"/>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760"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69" w:type="dxa"/>
            <w:tcBorders>
              <w:top w:val="single" w:sz="7" w:space="0" w:color="000000"/>
              <w:left w:val="single" w:sz="7" w:space="0" w:color="000000"/>
              <w:bottom w:val="single" w:sz="6" w:space="0" w:color="FFFFFF"/>
              <w:right w:val="single" w:sz="6" w:space="0" w:color="FFFFFF"/>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c>
          <w:tcPr>
            <w:tcW w:w="1797" w:type="dxa"/>
            <w:tcBorders>
              <w:top w:val="single" w:sz="7" w:space="0" w:color="000000"/>
              <w:left w:val="single" w:sz="7" w:space="0" w:color="000000"/>
              <w:bottom w:val="single" w:sz="6" w:space="0" w:color="FFFFFF"/>
              <w:right w:val="single" w:sz="7" w:space="0" w:color="000000"/>
            </w:tcBorders>
          </w:tcPr>
          <w:p w:rsidR="009D38B9" w:rsidRDefault="009D38B9" w:rsidP="006F6F3D">
            <w:pPr>
              <w:spacing w:line="163"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rPr>
                <w:rFonts w:ascii="Arial" w:hAnsi="Arial" w:cs="Arial"/>
                <w:sz w:val="16"/>
              </w:rPr>
            </w:pPr>
          </w:p>
        </w:tc>
      </w:tr>
      <w:tr w:rsidR="009D38B9" w:rsidTr="00243658">
        <w:trPr>
          <w:trHeight w:val="484"/>
        </w:trPr>
        <w:tc>
          <w:tcPr>
            <w:tcW w:w="1013"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2441"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679"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781"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748"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769"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952"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748" w:type="dxa"/>
            <w:tcBorders>
              <w:top w:val="single" w:sz="7" w:space="0" w:color="000000"/>
              <w:left w:val="single" w:sz="6" w:space="0" w:color="FFFFFF"/>
              <w:bottom w:val="single" w:sz="6" w:space="0" w:color="FFFFFF"/>
              <w:right w:val="single" w:sz="6" w:space="0" w:color="FFFFFF"/>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c>
          <w:tcPr>
            <w:tcW w:w="4140" w:type="dxa"/>
            <w:gridSpan w:val="4"/>
            <w:tcBorders>
              <w:top w:val="single" w:sz="7" w:space="0" w:color="000000"/>
              <w:left w:val="single" w:sz="6" w:space="0" w:color="FFFFFF"/>
              <w:bottom w:val="single" w:sz="6" w:space="0" w:color="FFFFFF"/>
              <w:right w:val="nil"/>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r>
              <w:rPr>
                <w:rFonts w:ascii="Arial" w:hAnsi="Arial" w:cs="Arial"/>
                <w:sz w:val="16"/>
              </w:rPr>
              <w:t>TOTAL NET COST (sum of Total Cost column)</w:t>
            </w:r>
          </w:p>
        </w:tc>
        <w:tc>
          <w:tcPr>
            <w:tcW w:w="1797" w:type="dxa"/>
            <w:tcBorders>
              <w:top w:val="single" w:sz="18" w:space="0" w:color="000000"/>
              <w:left w:val="single" w:sz="18" w:space="0" w:color="000000"/>
              <w:bottom w:val="single" w:sz="18" w:space="0" w:color="000000"/>
              <w:right w:val="single" w:sz="18" w:space="0" w:color="000000"/>
            </w:tcBorders>
          </w:tcPr>
          <w:p w:rsidR="009D38B9" w:rsidRDefault="009D38B9" w:rsidP="006F6F3D">
            <w:pPr>
              <w:spacing w:line="234" w:lineRule="exact"/>
              <w:rPr>
                <w:rFonts w:ascii="Arial" w:hAnsi="Arial" w:cs="Arial"/>
                <w:sz w:val="16"/>
              </w:rPr>
            </w:pPr>
          </w:p>
          <w:p w:rsidR="009D38B9" w:rsidRDefault="009D38B9" w:rsidP="006F6F3D">
            <w:pPr>
              <w:tabs>
                <w:tab w:val="left" w:pos="0"/>
                <w:tab w:val="left" w:pos="483"/>
                <w:tab w:val="left" w:pos="1987"/>
                <w:tab w:val="left" w:pos="2484"/>
                <w:tab w:val="left" w:pos="4320"/>
                <w:tab w:val="left" w:pos="5781"/>
                <w:tab w:val="left" w:pos="6499"/>
                <w:tab w:val="left" w:pos="7884"/>
                <w:tab w:val="left" w:pos="9342"/>
              </w:tabs>
              <w:spacing w:after="90"/>
              <w:rPr>
                <w:rFonts w:ascii="Arial" w:hAnsi="Arial" w:cs="Arial"/>
                <w:sz w:val="16"/>
              </w:rPr>
            </w:pPr>
          </w:p>
        </w:tc>
      </w:tr>
    </w:tbl>
    <w:p w:rsidR="00F341D5" w:rsidRDefault="00F341D5"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p>
    <w:p w:rsidR="00F341D5" w:rsidRDefault="00F341D5"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p>
    <w:p w:rsidR="006D7B00" w:rsidRDefault="006D7B00"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p>
    <w:p w:rsidR="00243658" w:rsidRDefault="00243658"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sectPr w:rsidR="00243658" w:rsidSect="00243658">
          <w:endnotePr>
            <w:numFmt w:val="decimal"/>
          </w:endnotePr>
          <w:pgSz w:w="15840" w:h="12240" w:orient="landscape"/>
          <w:pgMar w:top="1440" w:right="1080" w:bottom="1440" w:left="720" w:header="720" w:footer="720" w:gutter="0"/>
          <w:cols w:space="720"/>
          <w:docGrid w:linePitch="272"/>
        </w:sectPr>
      </w:pPr>
    </w:p>
    <w:p w:rsidR="00991CEC" w:rsidRPr="00991CEC" w:rsidRDefault="00991CEC" w:rsidP="00991CEC">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rPr>
          <w:rFonts w:ascii="Arial" w:hAnsi="Arial" w:cs="Arial"/>
          <w:sz w:val="22"/>
          <w:szCs w:val="22"/>
        </w:rPr>
      </w:pPr>
      <w:r w:rsidRPr="00991CEC">
        <w:rPr>
          <w:rFonts w:ascii="Arial" w:hAnsi="Arial" w:cs="Arial"/>
          <w:sz w:val="22"/>
          <w:szCs w:val="22"/>
          <w:highlight w:val="lightGray"/>
        </w:rPr>
        <w:t>This form is optional. If used coordinate with optional (Grey highlighted) text of the Cost Proposal</w:t>
      </w:r>
    </w:p>
    <w:p w:rsidR="006D7B00" w:rsidRDefault="006D7B00"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p>
    <w:p w:rsidR="003F791C" w:rsidRDefault="003F791C" w:rsidP="003F791C">
      <w:pPr>
        <w:tabs>
          <w:tab w:val="center" w:pos="5040"/>
          <w:tab w:val="left" w:pos="5760"/>
          <w:tab w:val="left" w:pos="6480"/>
          <w:tab w:val="left" w:pos="7200"/>
          <w:tab w:val="left" w:pos="7920"/>
          <w:tab w:val="left" w:pos="8640"/>
          <w:tab w:val="left" w:pos="9360"/>
          <w:tab w:val="left" w:pos="10080"/>
        </w:tabs>
        <w:rPr>
          <w:rFonts w:ascii="Arial" w:hAnsi="Arial" w:cs="Arial"/>
          <w:b/>
          <w:bCs/>
          <w:i/>
          <w:iCs/>
          <w:sz w:val="24"/>
          <w:szCs w:val="36"/>
        </w:rPr>
      </w:pPr>
      <w:r>
        <w:rPr>
          <w:rFonts w:ascii="Arial" w:hAnsi="Arial" w:cs="Arial"/>
          <w:b/>
          <w:bCs/>
          <w:i/>
          <w:iCs/>
          <w:sz w:val="24"/>
          <w:szCs w:val="36"/>
        </w:rPr>
        <w:t xml:space="preserve">LABOR RATE BREAKDOWN </w:t>
      </w:r>
      <w:r>
        <w:rPr>
          <w:rFonts w:ascii="Arial" w:hAnsi="Arial" w:cs="Arial"/>
          <w:b/>
          <w:bCs/>
          <w:i/>
          <w:iCs/>
          <w:sz w:val="24"/>
          <w:szCs w:val="36"/>
        </w:rPr>
        <w:tab/>
        <w:t>for SUPPORTING DOCUMENTATION</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rPr>
      </w:pPr>
    </w:p>
    <w:p w:rsidR="003F791C" w:rsidRDefault="001E427E"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rPr>
      </w:pPr>
      <w:r>
        <w:rPr>
          <w:rFonts w:ascii="Arial" w:hAnsi="Arial" w:cs="Arial"/>
          <w:i/>
          <w:iCs/>
          <w:sz w:val="24"/>
        </w:rPr>
        <w:t>DESIGN BUILDER</w:t>
      </w:r>
      <w:r w:rsidR="003F791C">
        <w:rPr>
          <w:rFonts w:ascii="Arial" w:hAnsi="Arial" w:cs="Arial"/>
          <w:i/>
          <w:iCs/>
          <w:sz w:val="24"/>
        </w:rPr>
        <w:t>/SUBCONTRACTOR</w:t>
      </w:r>
      <w:r w:rsidR="003F791C">
        <w:rPr>
          <w:rFonts w:ascii="Arial" w:hAnsi="Arial" w:cs="Arial"/>
          <w:i/>
          <w:iCs/>
          <w:sz w:val="24"/>
          <w:u w:val="single"/>
        </w:rPr>
        <w:t xml:space="preserve">                                                           </w:t>
      </w:r>
      <w:r w:rsidR="003F791C">
        <w:rPr>
          <w:rFonts w:ascii="Arial" w:hAnsi="Arial" w:cs="Arial"/>
          <w:i/>
          <w:iCs/>
          <w:sz w:val="24"/>
        </w:rPr>
        <w:t>Date:</w:t>
      </w:r>
      <w:r w:rsidR="003F791C">
        <w:rPr>
          <w:rFonts w:ascii="Arial" w:hAnsi="Arial" w:cs="Arial"/>
          <w:i/>
          <w:iCs/>
          <w:sz w:val="24"/>
          <w:u w:val="single"/>
        </w:rPr>
        <w:t xml:space="preserve">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r>
        <w:rPr>
          <w:rFonts w:ascii="Arial" w:hAnsi="Arial" w:cs="Arial"/>
          <w:i/>
          <w:iCs/>
          <w:sz w:val="24"/>
          <w:szCs w:val="28"/>
        </w:rPr>
        <w:t>(1)$</w:t>
      </w:r>
      <w:r>
        <w:rPr>
          <w:rFonts w:ascii="Arial" w:hAnsi="Arial" w:cs="Arial"/>
          <w:i/>
          <w:iCs/>
          <w:sz w:val="24"/>
          <w:szCs w:val="28"/>
          <w:u w:val="single"/>
        </w:rPr>
        <w:t xml:space="preserve">          </w:t>
      </w:r>
      <w:r>
        <w:rPr>
          <w:rFonts w:ascii="Arial" w:hAnsi="Arial" w:cs="Arial"/>
          <w:i/>
          <w:iCs/>
          <w:sz w:val="24"/>
          <w:szCs w:val="28"/>
        </w:rPr>
        <w:t>BASIC HOURLY RATE for</w:t>
      </w:r>
      <w:r>
        <w:rPr>
          <w:rFonts w:ascii="Arial" w:hAnsi="Arial" w:cs="Arial"/>
          <w:i/>
          <w:iCs/>
          <w:sz w:val="24"/>
          <w:szCs w:val="28"/>
          <w:u w:val="single"/>
        </w:rPr>
        <w:t xml:space="preserve">                             </w:t>
      </w:r>
      <w:r>
        <w:rPr>
          <w:rFonts w:ascii="Arial" w:hAnsi="Arial" w:cs="Arial"/>
          <w:i/>
          <w:iCs/>
          <w:sz w:val="24"/>
          <w:szCs w:val="28"/>
        </w:rPr>
        <w:t xml:space="preserve">CRAFT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rPr>
          <w:rFonts w:ascii="Arial" w:hAnsi="Arial" w:cs="Arial"/>
          <w:i/>
          <w:iCs/>
          <w:sz w:val="24"/>
          <w:szCs w:val="28"/>
        </w:rPr>
      </w:pPr>
      <w:r>
        <w:rPr>
          <w:rFonts w:ascii="Arial" w:hAnsi="Arial" w:cs="Arial"/>
          <w:i/>
          <w:iCs/>
          <w:sz w:val="24"/>
          <w:szCs w:val="28"/>
        </w:rPr>
        <w:t>Prevailing Wage Employer Payments</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HEALTH AND WELFARE</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PENSION</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VACATION/HOLIDAY</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TRAINING</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rFonts w:ascii="Arial" w:hAnsi="Arial" w:cs="Arial"/>
          <w:i/>
          <w:iCs/>
          <w:sz w:val="24"/>
          <w:szCs w:val="28"/>
        </w:rPr>
      </w:pPr>
      <w:r>
        <w:rPr>
          <w:rFonts w:ascii="Arial" w:hAnsi="Arial" w:cs="Arial"/>
          <w:i/>
          <w:iCs/>
          <w:sz w:val="24"/>
          <w:szCs w:val="28"/>
        </w:rPr>
        <w:t>(2)$</w:t>
      </w:r>
      <w:r>
        <w:rPr>
          <w:rFonts w:ascii="Arial" w:hAnsi="Arial" w:cs="Arial"/>
          <w:i/>
          <w:iCs/>
          <w:sz w:val="24"/>
          <w:szCs w:val="28"/>
          <w:u w:val="single"/>
        </w:rPr>
        <w:t xml:space="preserve">             </w:t>
      </w:r>
      <w:r>
        <w:rPr>
          <w:rFonts w:ascii="Arial" w:hAnsi="Arial" w:cs="Arial"/>
          <w:i/>
          <w:iCs/>
          <w:sz w:val="24"/>
          <w:szCs w:val="28"/>
        </w:rPr>
        <w:tab/>
        <w:t xml:space="preserve">Subtotal - Employer Payments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i/>
          <w:iCs/>
          <w:sz w:val="24"/>
          <w:szCs w:val="28"/>
        </w:rPr>
      </w:pPr>
      <w:r>
        <w:rPr>
          <w:rFonts w:ascii="Arial" w:hAnsi="Arial" w:cs="Arial"/>
          <w:i/>
          <w:iCs/>
          <w:sz w:val="24"/>
          <w:szCs w:val="28"/>
        </w:rPr>
        <w:t>Labor Burden paid by Employer</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WORKERS COMP INSURANCE</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STATE UNEMPLOYMENT (SUI)</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FED UNEMPLOYMENT (FUI)</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SOCIAL SECURITY (FICA)</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094"/>
        <w:rPr>
          <w:rFonts w:ascii="Arial" w:hAnsi="Arial" w:cs="Arial"/>
          <w:i/>
          <w:iCs/>
          <w:sz w:val="24"/>
          <w:szCs w:val="28"/>
        </w:rPr>
      </w:pPr>
      <w:r>
        <w:rPr>
          <w:rFonts w:ascii="Arial" w:hAnsi="Arial" w:cs="Arial"/>
          <w:i/>
          <w:iCs/>
          <w:sz w:val="24"/>
          <w:szCs w:val="28"/>
          <w:u w:val="single"/>
        </w:rPr>
        <w:t xml:space="preserve">          </w:t>
      </w:r>
      <w:r>
        <w:rPr>
          <w:rFonts w:ascii="Arial" w:hAnsi="Arial" w:cs="Arial"/>
          <w:i/>
          <w:iCs/>
          <w:sz w:val="24"/>
          <w:szCs w:val="28"/>
        </w:rPr>
        <w:tab/>
        <w:t>MEDICARE (FMI)</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4" w:hanging="1814"/>
        <w:rPr>
          <w:rFonts w:ascii="Arial" w:hAnsi="Arial" w:cs="Arial"/>
          <w:i/>
          <w:iCs/>
          <w:sz w:val="24"/>
          <w:szCs w:val="28"/>
        </w:rPr>
      </w:pPr>
      <w:r>
        <w:rPr>
          <w:rFonts w:ascii="Arial" w:hAnsi="Arial" w:cs="Arial"/>
          <w:i/>
          <w:iCs/>
          <w:sz w:val="24"/>
          <w:szCs w:val="28"/>
        </w:rPr>
        <w:t>(3)$</w:t>
      </w:r>
      <w:r>
        <w:rPr>
          <w:rFonts w:ascii="Arial" w:hAnsi="Arial" w:cs="Arial"/>
          <w:i/>
          <w:iCs/>
          <w:sz w:val="24"/>
          <w:szCs w:val="28"/>
          <w:u w:val="single"/>
        </w:rPr>
        <w:t xml:space="preserve">             </w:t>
      </w:r>
      <w:r>
        <w:rPr>
          <w:rFonts w:ascii="Arial" w:hAnsi="Arial" w:cs="Arial"/>
          <w:i/>
          <w:iCs/>
          <w:sz w:val="24"/>
          <w:szCs w:val="28"/>
        </w:rPr>
        <w:tab/>
        <w:t>Subtotal - Burden</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r>
        <w:rPr>
          <w:rFonts w:ascii="Arial" w:hAnsi="Arial" w:cs="Arial"/>
          <w:i/>
          <w:iCs/>
          <w:sz w:val="24"/>
          <w:szCs w:val="28"/>
        </w:rPr>
        <w:t xml:space="preserve">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i/>
          <w:iCs/>
          <w:sz w:val="24"/>
          <w:szCs w:val="28"/>
        </w:rPr>
      </w:pPr>
      <w:r>
        <w:rPr>
          <w:rFonts w:ascii="Arial" w:hAnsi="Arial" w:cs="Arial"/>
          <w:i/>
          <w:iCs/>
          <w:sz w:val="24"/>
          <w:szCs w:val="28"/>
        </w:rPr>
        <w:t>$</w:t>
      </w:r>
      <w:r>
        <w:rPr>
          <w:rFonts w:ascii="Arial" w:hAnsi="Arial" w:cs="Arial"/>
          <w:i/>
          <w:iCs/>
          <w:sz w:val="24"/>
          <w:szCs w:val="28"/>
          <w:u w:val="single"/>
        </w:rPr>
        <w:t xml:space="preserve">                </w:t>
      </w:r>
      <w:r>
        <w:rPr>
          <w:rFonts w:ascii="Arial" w:hAnsi="Arial" w:cs="Arial"/>
          <w:i/>
          <w:iCs/>
          <w:sz w:val="24"/>
          <w:szCs w:val="28"/>
        </w:rPr>
        <w:tab/>
        <w:t xml:space="preserve">TOTAL LINES 1 +2 +3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i/>
          <w:iCs/>
          <w:sz w:val="24"/>
          <w:szCs w:val="28"/>
        </w:rPr>
      </w:pPr>
      <w:r>
        <w:rPr>
          <w:rFonts w:ascii="Arial" w:hAnsi="Arial" w:cs="Arial"/>
          <w:i/>
          <w:iCs/>
          <w:sz w:val="24"/>
          <w:szCs w:val="28"/>
        </w:rPr>
        <w:t>I certify the above information is true and correct</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4"/>
          <w:szCs w:val="28"/>
        </w:rPr>
      </w:pP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i/>
          <w:iCs/>
          <w:sz w:val="24"/>
          <w:szCs w:val="28"/>
        </w:rPr>
      </w:pPr>
      <w:r>
        <w:rPr>
          <w:rFonts w:ascii="Arial" w:hAnsi="Arial" w:cs="Arial"/>
          <w:i/>
          <w:iCs/>
          <w:sz w:val="24"/>
          <w:szCs w:val="28"/>
        </w:rPr>
        <w:t>Signed:</w:t>
      </w:r>
      <w:r>
        <w:rPr>
          <w:rFonts w:ascii="Arial" w:hAnsi="Arial" w:cs="Arial"/>
          <w:i/>
          <w:iCs/>
          <w:sz w:val="24"/>
          <w:szCs w:val="28"/>
          <w:u w:val="single"/>
        </w:rPr>
        <w:t xml:space="preserve">                                                         </w:t>
      </w:r>
    </w:p>
    <w:p w:rsidR="003F791C" w:rsidRDefault="003F791C" w:rsidP="003F791C">
      <w:pPr>
        <w:tabs>
          <w:tab w:val="left" w:pos="-1440"/>
          <w:tab w:val="left" w:pos="-720"/>
          <w:tab w:val="left" w:pos="0"/>
          <w:tab w:val="left" w:pos="72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sz w:val="28"/>
          <w:szCs w:val="28"/>
        </w:rPr>
      </w:pPr>
    </w:p>
    <w:p w:rsidR="009D38B9" w:rsidRDefault="009D38B9">
      <w:pPr>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rPr>
          <w:rFonts w:ascii="BSN Swiss Roman 08pt" w:hAnsi="BSN Swiss Roman 08pt"/>
          <w:sz w:val="16"/>
        </w:rPr>
      </w:pPr>
    </w:p>
    <w:sectPr w:rsidR="009D38B9" w:rsidSect="00243658">
      <w:endnotePr>
        <w:numFmt w:val="decimal"/>
      </w:endnotePr>
      <w:pgSz w:w="12240" w:h="15840"/>
      <w:pgMar w:top="1080" w:right="1440" w:bottom="72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F3D" w:rsidRDefault="006F6F3D" w:rsidP="006F6F3D">
      <w:r>
        <w:separator/>
      </w:r>
    </w:p>
  </w:endnote>
  <w:endnote w:type="continuationSeparator" w:id="0">
    <w:p w:rsidR="006F6F3D" w:rsidRDefault="006F6F3D" w:rsidP="006F6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SN Swiss Roman 08pt">
    <w:charset w:val="00"/>
    <w:family w:val="auto"/>
    <w:pitch w:val="variable"/>
    <w:sig w:usb0="00000003" w:usb1="00000000" w:usb2="00000000" w:usb3="00000000" w:csb0="00000001" w:csb1="00000000"/>
  </w:font>
  <w:font w:name="BSN Swiss Roman 10pt">
    <w:panose1 w:val="00000000000000000000"/>
    <w:charset w:val="00"/>
    <w:family w:val="swiss"/>
    <w:notTrueType/>
    <w:pitch w:val="default"/>
    <w:sig w:usb0="00000003" w:usb1="00000000" w:usb2="00000000" w:usb3="00000000" w:csb0="00000001" w:csb1="00000000"/>
  </w:font>
  <w:font w:name="BSN Swis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BSN Swiss Roman 11pt">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3D" w:rsidRDefault="001634C4" w:rsidP="003F791C">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t>August 13</w:t>
    </w:r>
    <w:r w:rsidR="006F6F3D">
      <w:t>, 2014</w:t>
    </w:r>
    <w:r w:rsidR="006F6F3D">
      <w:tab/>
    </w:r>
    <w:r w:rsidR="006F6F3D" w:rsidRPr="00FD730D">
      <w:rPr>
        <w:rFonts w:ascii="BSN Swiss Roman 10pt" w:hAnsi="BSN Swiss Roman 10pt"/>
      </w:rPr>
      <w:ptab w:relativeTo="margin" w:alignment="center" w:leader="none"/>
    </w:r>
    <w:r w:rsidR="006F6F3D">
      <w:rPr>
        <w:rFonts w:ascii="BSN Swiss Roman 10pt" w:hAnsi="BSN Swiss Roman 10pt"/>
      </w:rPr>
      <w:tab/>
      <w:t xml:space="preserve">Cost Proposal </w:t>
    </w:r>
    <w:r w:rsidR="001E427E">
      <w:rPr>
        <w:rFonts w:ascii="BSN Swiss Roman 10pt" w:hAnsi="BSN Swiss Roman 10pt"/>
      </w:rPr>
      <w:t>DB</w:t>
    </w:r>
    <w:proofErr w:type="gramStart"/>
    <w:r w:rsidR="006F6F3D">
      <w:rPr>
        <w:rFonts w:ascii="BSN Swiss Roman 10pt" w:hAnsi="BSN Swiss Roman 10pt"/>
      </w:rPr>
      <w:t>:EX</w:t>
    </w:r>
    <w:proofErr w:type="gramEnd"/>
    <w:r w:rsidR="006F6F3D">
      <w:rPr>
        <w:rFonts w:ascii="BSN Swiss Roman 10pt" w:hAnsi="BSN Swiss Roman 10pt"/>
      </w:rPr>
      <w:t>-CP</w:t>
    </w:r>
  </w:p>
  <w:sdt>
    <w:sdtPr>
      <w:id w:val="92460652"/>
      <w:docPartObj>
        <w:docPartGallery w:val="Page Numbers (Bottom of Page)"/>
        <w:docPartUnique/>
      </w:docPartObj>
    </w:sdtPr>
    <w:sdtContent>
      <w:p w:rsidR="006F6F3D" w:rsidRDefault="005B0599">
        <w:pPr>
          <w:pStyle w:val="Footer"/>
          <w:jc w:val="center"/>
        </w:pPr>
        <w:fldSimple w:instr=" PAGE   \* MERGEFORMAT ">
          <w:r w:rsidR="001E427E">
            <w:rPr>
              <w:noProof/>
            </w:rPr>
            <w:t>6</w:t>
          </w:r>
        </w:fldSimple>
      </w:p>
    </w:sdtContent>
  </w:sdt>
  <w:p w:rsidR="006F6F3D" w:rsidRDefault="006F6F3D">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F3D" w:rsidRDefault="006F6F3D" w:rsidP="006F6F3D">
      <w:r>
        <w:separator/>
      </w:r>
    </w:p>
  </w:footnote>
  <w:footnote w:type="continuationSeparator" w:id="0">
    <w:p w:rsidR="006F6F3D" w:rsidRDefault="006F6F3D" w:rsidP="006F6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3D" w:rsidRDefault="006F6F3D">
    <w:pPr>
      <w:pStyle w:val="Header"/>
      <w:tabs>
        <w:tab w:val="clear" w:pos="8640"/>
        <w:tab w:val="right" w:pos="9360"/>
      </w:tabs>
      <w:rPr>
        <w:rFonts w:ascii="Arial" w:hAnsi="Arial"/>
      </w:rPr>
    </w:pPr>
    <w:r>
      <w:rPr>
        <w:rFonts w:ascii="Arial" w:hAnsi="Arial"/>
      </w:rPr>
      <w:t xml:space="preserve">Project Name: </w:t>
    </w:r>
    <w:r>
      <w:rPr>
        <w:rFonts w:ascii="Arial" w:hAnsi="Arial"/>
        <w:highlight w:val="lightGray"/>
      </w:rPr>
      <w:t>{     }</w:t>
    </w:r>
    <w:r>
      <w:rPr>
        <w:rFonts w:ascii="Arial" w:hAnsi="Arial"/>
      </w:rPr>
      <w:tab/>
    </w:r>
    <w:r>
      <w:rPr>
        <w:rFonts w:ascii="Arial" w:hAnsi="Arial"/>
      </w:rPr>
      <w:tab/>
      <w:t xml:space="preserve">Project No.: </w:t>
    </w:r>
    <w:r>
      <w:rPr>
        <w:rFonts w:ascii="Arial" w:hAnsi="Arial"/>
        <w:highlight w:val="lightGray"/>
      </w:rP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31F34"/>
    <w:multiLevelType w:val="hybridMultilevel"/>
    <w:tmpl w:val="6B1C9E9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AEFECF0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DC470D"/>
    <w:multiLevelType w:val="hybridMultilevel"/>
    <w:tmpl w:val="26285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balanceSingleByteDoubleByteWidth/>
    <w:doNotLeaveBackslashAlone/>
    <w:ulTrailSpace/>
    <w:doNotExpandShiftReturn/>
  </w:compat>
  <w:rsids>
    <w:rsidRoot w:val="00877FFA"/>
    <w:rsid w:val="000429D9"/>
    <w:rsid w:val="00070F38"/>
    <w:rsid w:val="00112B62"/>
    <w:rsid w:val="001634C4"/>
    <w:rsid w:val="00176210"/>
    <w:rsid w:val="001E427E"/>
    <w:rsid w:val="00224AD3"/>
    <w:rsid w:val="00243658"/>
    <w:rsid w:val="003371D0"/>
    <w:rsid w:val="0035578B"/>
    <w:rsid w:val="003F791C"/>
    <w:rsid w:val="0042732D"/>
    <w:rsid w:val="00487495"/>
    <w:rsid w:val="00520F6E"/>
    <w:rsid w:val="00522641"/>
    <w:rsid w:val="005429E2"/>
    <w:rsid w:val="005B0599"/>
    <w:rsid w:val="00606E77"/>
    <w:rsid w:val="006D0E11"/>
    <w:rsid w:val="006D45B6"/>
    <w:rsid w:val="006D7B00"/>
    <w:rsid w:val="006F6F3D"/>
    <w:rsid w:val="00774E3A"/>
    <w:rsid w:val="00782ABA"/>
    <w:rsid w:val="00847C78"/>
    <w:rsid w:val="00877FFA"/>
    <w:rsid w:val="00983221"/>
    <w:rsid w:val="00991CEC"/>
    <w:rsid w:val="009D38B9"/>
    <w:rsid w:val="009F70B3"/>
    <w:rsid w:val="00B139D6"/>
    <w:rsid w:val="00B43049"/>
    <w:rsid w:val="00B77EDD"/>
    <w:rsid w:val="00BD44CB"/>
    <w:rsid w:val="00CC19B1"/>
    <w:rsid w:val="00CD0DB4"/>
    <w:rsid w:val="00D21B27"/>
    <w:rsid w:val="00D61471"/>
    <w:rsid w:val="00D92781"/>
    <w:rsid w:val="00E064C2"/>
    <w:rsid w:val="00E908D0"/>
    <w:rsid w:val="00F12F16"/>
    <w:rsid w:val="00F341D5"/>
    <w:rsid w:val="00FD7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FA"/>
    <w:pPr>
      <w:overflowPunct w:val="0"/>
      <w:autoSpaceDE w:val="0"/>
      <w:autoSpaceDN w:val="0"/>
      <w:adjustRightInd w:val="0"/>
      <w:textAlignment w:val="baseline"/>
    </w:pPr>
  </w:style>
  <w:style w:type="paragraph" w:styleId="Heading1">
    <w:name w:val="heading 1"/>
    <w:basedOn w:val="Normal"/>
    <w:next w:val="Normal"/>
    <w:qFormat/>
    <w:rsid w:val="00877FFA"/>
    <w:pPr>
      <w:keepNext/>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jc w:val="center"/>
      <w:outlineLvl w:val="0"/>
    </w:pPr>
    <w:rPr>
      <w:rFonts w:ascii="BSN Swiss Roman 08pt" w:hAnsi="BSN Swiss Roman 08pt"/>
      <w:sz w:val="16"/>
    </w:rPr>
  </w:style>
  <w:style w:type="paragraph" w:styleId="Heading2">
    <w:name w:val="heading 2"/>
    <w:basedOn w:val="Normal"/>
    <w:next w:val="Normal"/>
    <w:qFormat/>
    <w:rsid w:val="00877FFA"/>
    <w:pPr>
      <w:keepNext/>
      <w:tabs>
        <w:tab w:val="left" w:pos="360"/>
        <w:tab w:val="left" w:pos="720"/>
        <w:tab w:val="left" w:pos="1224"/>
        <w:tab w:val="left" w:pos="1656"/>
        <w:tab w:val="left" w:pos="2046"/>
        <w:tab w:val="left" w:pos="2534"/>
        <w:tab w:val="left" w:pos="3283"/>
        <w:tab w:val="left" w:pos="3974"/>
        <w:tab w:val="left" w:pos="4723"/>
        <w:tab w:val="left" w:pos="5414"/>
        <w:tab w:val="left" w:pos="6163"/>
        <w:tab w:val="left" w:pos="6854"/>
        <w:tab w:val="left" w:pos="7603"/>
        <w:tab w:val="left" w:pos="8294"/>
        <w:tab w:val="left" w:pos="9043"/>
        <w:tab w:val="right" w:pos="9288"/>
        <w:tab w:val="right" w:leader="dot" w:pos="9720"/>
      </w:tabs>
      <w:outlineLvl w:val="1"/>
    </w:pPr>
    <w:rPr>
      <w:rFonts w:ascii="BSN Swiss Roman 08pt" w:hAnsi="BSN Swiss Roman 08pt"/>
      <w:sz w:val="16"/>
    </w:rPr>
  </w:style>
  <w:style w:type="paragraph" w:styleId="Heading3">
    <w:name w:val="heading 3"/>
    <w:basedOn w:val="Normal"/>
    <w:next w:val="Normal"/>
    <w:qFormat/>
    <w:rsid w:val="00877FFA"/>
    <w:pPr>
      <w:keepNext/>
      <w:tabs>
        <w:tab w:val="left" w:pos="-360"/>
        <w:tab w:val="left" w:pos="1"/>
        <w:tab w:val="left" w:pos="504"/>
        <w:tab w:val="left" w:pos="936"/>
        <w:tab w:val="left" w:pos="1326"/>
        <w:tab w:val="right" w:pos="9720"/>
      </w:tabs>
      <w:jc w:val="both"/>
      <w:outlineLvl w:val="2"/>
    </w:pPr>
    <w:rPr>
      <w:rFonts w:ascii="BSN Swiss Roman 10pt" w:hAnsi="BSN Swiss Roman 10pt"/>
    </w:rPr>
  </w:style>
  <w:style w:type="paragraph" w:styleId="Heading4">
    <w:name w:val="heading 4"/>
    <w:basedOn w:val="Normal"/>
    <w:next w:val="Normal"/>
    <w:qFormat/>
    <w:rsid w:val="00877FFA"/>
    <w:pPr>
      <w:keepNext/>
      <w:tabs>
        <w:tab w:val="left" w:pos="360"/>
        <w:tab w:val="left" w:pos="721"/>
        <w:tab w:val="left" w:pos="1224"/>
        <w:tab w:val="left" w:pos="1656"/>
        <w:tab w:val="left" w:pos="2046"/>
        <w:tab w:val="right" w:pos="9288"/>
        <w:tab w:val="right" w:leader="dot" w:pos="9720"/>
      </w:tabs>
      <w:jc w:val="center"/>
      <w:outlineLvl w:val="3"/>
    </w:pPr>
    <w:rPr>
      <w:rFonts w:ascii="BSN Swiss Roman 10pt" w:hAnsi="BSN Swiss Roman 10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77FFA"/>
    <w:pPr>
      <w:tabs>
        <w:tab w:val="center" w:pos="4320"/>
        <w:tab w:val="right" w:pos="8640"/>
      </w:tabs>
    </w:pPr>
  </w:style>
  <w:style w:type="character" w:customStyle="1" w:styleId="LFFormat">
    <w:name w:val="LF Format"/>
    <w:basedOn w:val="DefaultParagraphFont"/>
    <w:rsid w:val="00877FFA"/>
    <w:rPr>
      <w:rFonts w:ascii="BSN Swiss Roman 10pt" w:hAnsi="BSN Swiss Roman 10pt"/>
    </w:rPr>
  </w:style>
  <w:style w:type="character" w:customStyle="1" w:styleId="12SB">
    <w:name w:val="12SB"/>
    <w:basedOn w:val="DefaultParagraphFont"/>
    <w:rsid w:val="00877FFA"/>
    <w:rPr>
      <w:rFonts w:ascii="BSN Swiss" w:hAnsi="BSN Swiss"/>
      <w:b/>
      <w:sz w:val="24"/>
    </w:rPr>
  </w:style>
  <w:style w:type="character" w:customStyle="1" w:styleId="Quotes">
    <w:name w:val="Quotes"/>
    <w:basedOn w:val="DefaultParagraphFont"/>
    <w:rsid w:val="00877FFA"/>
    <w:rPr>
      <w:rFonts w:ascii="BSN Swiss Roman 10pt" w:hAnsi="BSN Swiss Roman 10pt"/>
    </w:rPr>
  </w:style>
  <w:style w:type="character" w:customStyle="1" w:styleId="Pointer">
    <w:name w:val="Pointer"/>
    <w:basedOn w:val="DefaultParagraphFont"/>
    <w:rsid w:val="00877FFA"/>
    <w:rPr>
      <w:b/>
      <w:sz w:val="32"/>
    </w:rPr>
  </w:style>
  <w:style w:type="character" w:customStyle="1" w:styleId="BoldItal">
    <w:name w:val="Bold/Ital"/>
    <w:basedOn w:val="DefaultParagraphFont"/>
    <w:rsid w:val="00877FFA"/>
    <w:rPr>
      <w:rFonts w:ascii="BSN Swiss Roman 08pt" w:hAnsi="BSN Swiss Roman 08pt"/>
      <w:b/>
      <w:sz w:val="16"/>
    </w:rPr>
  </w:style>
  <w:style w:type="character" w:customStyle="1" w:styleId="12SBI">
    <w:name w:val="12SBI"/>
    <w:basedOn w:val="DefaultParagraphFont"/>
    <w:rsid w:val="00877FFA"/>
    <w:rPr>
      <w:rFonts w:ascii="Arial" w:hAnsi="Arial"/>
      <w:b/>
      <w:i/>
      <w:sz w:val="24"/>
    </w:rPr>
  </w:style>
  <w:style w:type="character" w:customStyle="1" w:styleId="DUSC">
    <w:name w:val="DUSC"/>
    <w:basedOn w:val="DefaultParagraphFont"/>
    <w:rsid w:val="00877FFA"/>
    <w:rPr>
      <w:rFonts w:ascii="BSN Swiss Roman 08pt" w:hAnsi="BSN Swiss Roman 08pt"/>
      <w:b/>
      <w:i/>
      <w:sz w:val="16"/>
    </w:rPr>
  </w:style>
  <w:style w:type="character" w:customStyle="1" w:styleId="Registered">
    <w:name w:val="Registered"/>
    <w:basedOn w:val="DefaultParagraphFont"/>
    <w:rsid w:val="00877FFA"/>
    <w:rPr>
      <w:rFonts w:ascii="BSN Swiss Roman 08pt" w:hAnsi="BSN Swiss Roman 08pt"/>
      <w:b/>
      <w:i/>
      <w:sz w:val="16"/>
    </w:rPr>
  </w:style>
  <w:style w:type="character" w:customStyle="1" w:styleId="RDListForm">
    <w:name w:val="RDList Form"/>
    <w:basedOn w:val="DefaultParagraphFont"/>
    <w:rsid w:val="00877FFA"/>
    <w:rPr>
      <w:rFonts w:ascii="BSN Swiss Roman 10pt" w:hAnsi="BSN Swiss Roman 10pt"/>
    </w:rPr>
  </w:style>
  <w:style w:type="character" w:customStyle="1" w:styleId="ToCFormat">
    <w:name w:val="ToC Format"/>
    <w:basedOn w:val="DefaultParagraphFont"/>
    <w:rsid w:val="00877FFA"/>
    <w:rPr>
      <w:rFonts w:ascii="BSN Swiss Roman 10pt" w:hAnsi="BSN Swiss Roman 10pt"/>
    </w:rPr>
  </w:style>
  <w:style w:type="character" w:customStyle="1" w:styleId="0Quotes">
    <w:name w:val="0Quotes"/>
    <w:basedOn w:val="DefaultParagraphFont"/>
    <w:rsid w:val="00877FFA"/>
    <w:rPr>
      <w:rFonts w:ascii="BSN Swiss Roman 08pt" w:hAnsi="BSN Swiss Roman 08pt"/>
      <w:sz w:val="16"/>
    </w:rPr>
  </w:style>
  <w:style w:type="character" w:customStyle="1" w:styleId="Letter">
    <w:name w:val="Letter"/>
    <w:basedOn w:val="DefaultParagraphFont"/>
    <w:rsid w:val="00877FFA"/>
    <w:rPr>
      <w:rFonts w:ascii="Arial" w:hAnsi="Arial"/>
      <w:sz w:val="22"/>
    </w:rPr>
  </w:style>
  <w:style w:type="character" w:customStyle="1" w:styleId="LetterSign">
    <w:name w:val="Letter Sign"/>
    <w:basedOn w:val="DefaultParagraphFont"/>
    <w:rsid w:val="00877FFA"/>
    <w:rPr>
      <w:rFonts w:ascii="BSN Swiss Roman 08pt" w:hAnsi="BSN Swiss Roman 08pt"/>
      <w:sz w:val="16"/>
    </w:rPr>
  </w:style>
  <w:style w:type="character" w:customStyle="1" w:styleId="SpecFormat">
    <w:name w:val="Spec Format"/>
    <w:basedOn w:val="DefaultParagraphFont"/>
    <w:rsid w:val="00877FFA"/>
    <w:rPr>
      <w:rFonts w:ascii="BSN Swiss Roman 08pt" w:hAnsi="BSN Swiss Roman 08pt"/>
      <w:sz w:val="16"/>
    </w:rPr>
  </w:style>
  <w:style w:type="paragraph" w:styleId="Footer">
    <w:name w:val="footer"/>
    <w:basedOn w:val="Normal"/>
    <w:link w:val="FooterChar"/>
    <w:uiPriority w:val="99"/>
    <w:rsid w:val="00877FFA"/>
    <w:pPr>
      <w:tabs>
        <w:tab w:val="center" w:pos="4320"/>
        <w:tab w:val="right" w:pos="8640"/>
      </w:tabs>
    </w:pPr>
  </w:style>
  <w:style w:type="paragraph" w:styleId="Title">
    <w:name w:val="Title"/>
    <w:basedOn w:val="Normal"/>
    <w:qFormat/>
    <w:rsid w:val="00877FFA"/>
    <w:pPr>
      <w:tabs>
        <w:tab w:val="left" w:pos="-360"/>
        <w:tab w:val="left" w:pos="1"/>
        <w:tab w:val="left" w:pos="504"/>
        <w:tab w:val="left" w:pos="936"/>
        <w:tab w:val="left" w:pos="1326"/>
        <w:tab w:val="right" w:pos="8568"/>
        <w:tab w:val="right" w:leader="dot" w:pos="9720"/>
      </w:tabs>
      <w:jc w:val="center"/>
    </w:pPr>
    <w:rPr>
      <w:u w:val="single"/>
    </w:rPr>
  </w:style>
  <w:style w:type="paragraph" w:styleId="BalloonText">
    <w:name w:val="Balloon Text"/>
    <w:basedOn w:val="Normal"/>
    <w:link w:val="BalloonTextChar"/>
    <w:uiPriority w:val="99"/>
    <w:semiHidden/>
    <w:unhideWhenUsed/>
    <w:rsid w:val="005429E2"/>
    <w:rPr>
      <w:rFonts w:ascii="Tahoma" w:hAnsi="Tahoma" w:cs="Tahoma"/>
      <w:sz w:val="16"/>
      <w:szCs w:val="16"/>
    </w:rPr>
  </w:style>
  <w:style w:type="character" w:customStyle="1" w:styleId="BalloonTextChar">
    <w:name w:val="Balloon Text Char"/>
    <w:basedOn w:val="DefaultParagraphFont"/>
    <w:link w:val="BalloonText"/>
    <w:uiPriority w:val="99"/>
    <w:semiHidden/>
    <w:rsid w:val="005429E2"/>
    <w:rPr>
      <w:rFonts w:ascii="Tahoma" w:hAnsi="Tahoma" w:cs="Tahoma"/>
      <w:sz w:val="16"/>
      <w:szCs w:val="16"/>
    </w:rPr>
  </w:style>
  <w:style w:type="paragraph" w:styleId="BodyText2">
    <w:name w:val="Body Text 2"/>
    <w:basedOn w:val="Normal"/>
    <w:link w:val="BodyText2Char"/>
    <w:rsid w:val="00F12F16"/>
    <w:pPr>
      <w:tabs>
        <w:tab w:val="left" w:pos="810"/>
        <w:tab w:val="left" w:pos="864"/>
        <w:tab w:val="left" w:pos="1296"/>
        <w:tab w:val="right" w:pos="8928"/>
        <w:tab w:val="right" w:leader="dot" w:pos="9360"/>
      </w:tabs>
      <w:ind w:left="540" w:hanging="540"/>
      <w:jc w:val="both"/>
    </w:pPr>
    <w:rPr>
      <w:rFonts w:ascii="Univers" w:hAnsi="Univers"/>
    </w:rPr>
  </w:style>
  <w:style w:type="character" w:customStyle="1" w:styleId="BodyText2Char">
    <w:name w:val="Body Text 2 Char"/>
    <w:basedOn w:val="DefaultParagraphFont"/>
    <w:link w:val="BodyText2"/>
    <w:rsid w:val="00F12F16"/>
    <w:rPr>
      <w:rFonts w:ascii="Univers" w:hAnsi="Univers"/>
    </w:rPr>
  </w:style>
  <w:style w:type="paragraph" w:styleId="BodyTextIndent">
    <w:name w:val="Body Text Indent"/>
    <w:basedOn w:val="Normal"/>
    <w:link w:val="BodyTextIndentChar"/>
    <w:rsid w:val="00F12F16"/>
    <w:pPr>
      <w:tabs>
        <w:tab w:val="left" w:pos="360"/>
      </w:tabs>
      <w:overflowPunct/>
      <w:ind w:left="360" w:hanging="360"/>
      <w:textAlignment w:val="auto"/>
    </w:pPr>
    <w:rPr>
      <w:rFonts w:ascii="Arial" w:hAnsi="Arial" w:cs="Arial"/>
    </w:rPr>
  </w:style>
  <w:style w:type="character" w:customStyle="1" w:styleId="BodyTextIndentChar">
    <w:name w:val="Body Text Indent Char"/>
    <w:basedOn w:val="DefaultParagraphFont"/>
    <w:link w:val="BodyTextIndent"/>
    <w:rsid w:val="00F12F16"/>
    <w:rPr>
      <w:rFonts w:ascii="Arial" w:hAnsi="Arial" w:cs="Arial"/>
    </w:rPr>
  </w:style>
  <w:style w:type="paragraph" w:styleId="BodyTextIndent2">
    <w:name w:val="Body Text Indent 2"/>
    <w:basedOn w:val="Normal"/>
    <w:link w:val="BodyTextIndent2Char"/>
    <w:rsid w:val="00F12F16"/>
    <w:pPr>
      <w:tabs>
        <w:tab w:val="center" w:pos="-2070"/>
      </w:tabs>
      <w:overflowPunct/>
      <w:ind w:left="720" w:hanging="360"/>
      <w:textAlignment w:val="auto"/>
    </w:pPr>
    <w:rPr>
      <w:rFonts w:ascii="Arial" w:hAnsi="Arial" w:cs="Arial"/>
    </w:rPr>
  </w:style>
  <w:style w:type="character" w:customStyle="1" w:styleId="BodyTextIndent2Char">
    <w:name w:val="Body Text Indent 2 Char"/>
    <w:basedOn w:val="DefaultParagraphFont"/>
    <w:link w:val="BodyTextIndent2"/>
    <w:rsid w:val="00F12F16"/>
    <w:rPr>
      <w:rFonts w:ascii="Arial" w:hAnsi="Arial" w:cs="Arial"/>
    </w:rPr>
  </w:style>
  <w:style w:type="character" w:customStyle="1" w:styleId="FooterChar">
    <w:name w:val="Footer Char"/>
    <w:basedOn w:val="DefaultParagraphFont"/>
    <w:link w:val="Footer"/>
    <w:uiPriority w:val="99"/>
    <w:rsid w:val="00B43049"/>
  </w:style>
  <w:style w:type="paragraph" w:styleId="ListParagraph">
    <w:name w:val="List Paragraph"/>
    <w:basedOn w:val="Normal"/>
    <w:uiPriority w:val="34"/>
    <w:qFormat/>
    <w:rsid w:val="006D45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BE880-6DC9-45D1-A5C3-78E361DE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1056</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COST PROPOSAL</vt:lpstr>
    </vt:vector>
  </TitlesOfParts>
  <Company>UCOP</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PROPOSAL</dc:title>
  <dc:subject/>
  <dc:creator>sdorward</dc:creator>
  <cp:keywords/>
  <cp:lastModifiedBy>vbhargav</cp:lastModifiedBy>
  <cp:revision>3</cp:revision>
  <cp:lastPrinted>2005-02-28T18:57:00Z</cp:lastPrinted>
  <dcterms:created xsi:type="dcterms:W3CDTF">2014-08-18T23:55:00Z</dcterms:created>
  <dcterms:modified xsi:type="dcterms:W3CDTF">2014-08-19T00:03:00Z</dcterms:modified>
</cp:coreProperties>
</file>