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90" w:rsidRPr="00041134" w:rsidRDefault="00FF2E90" w:rsidP="00FF2E90">
      <w:pPr>
        <w:pStyle w:val="Heading2"/>
        <w:rPr>
          <w:rFonts w:ascii="Arial" w:hAnsi="Arial" w:cs="Arial"/>
          <w:sz w:val="24"/>
          <w:szCs w:val="24"/>
        </w:rPr>
      </w:pPr>
      <w:r w:rsidRPr="00041134">
        <w:rPr>
          <w:rFonts w:ascii="Arial" w:hAnsi="Arial" w:cs="Arial"/>
          <w:sz w:val="24"/>
          <w:szCs w:val="24"/>
          <w:u w:val="single"/>
        </w:rPr>
        <w:t>Bid Bond</w:t>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r w:rsidRPr="00041134">
        <w:rPr>
          <w:rFonts w:ascii="Arial" w:hAnsi="Arial" w:cs="Arial"/>
          <w:sz w:val="24"/>
          <w:szCs w:val="24"/>
          <w:u w:val="single"/>
        </w:rPr>
        <w:tab/>
      </w:r>
    </w:p>
    <w:p w:rsidR="00FF2E90" w:rsidRPr="00041134" w:rsidRDefault="00FF2E90" w:rsidP="00FF2E90">
      <w:pPr>
        <w:pStyle w:val="Heading2"/>
        <w:rPr>
          <w:rFonts w:ascii="Arial" w:hAnsi="Arial" w:cs="Arial"/>
        </w:rPr>
      </w:pPr>
      <w:r w:rsidRPr="00041134">
        <w:rPr>
          <w:rFonts w:ascii="Arial" w:hAnsi="Arial" w:cs="Arial"/>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FF2E90" w:rsidRPr="00FF2E90" w:rsidTr="00F50019">
        <w:tblPrEx>
          <w:tblCellMar>
            <w:top w:w="0" w:type="dxa"/>
            <w:bottom w:w="0" w:type="dxa"/>
          </w:tblCellMar>
        </w:tblPrEx>
        <w:tc>
          <w:tcPr>
            <w:tcW w:w="4968" w:type="dxa"/>
            <w:gridSpan w:val="3"/>
            <w:tcBorders>
              <w:top w:val="nil"/>
              <w:left w:val="nil"/>
              <w:bottom w:val="nil"/>
              <w:right w:val="nil"/>
            </w:tcBorders>
          </w:tcPr>
          <w:p w:rsidR="00FF2E90" w:rsidRPr="00FF2E90" w:rsidRDefault="00FF2E90" w:rsidP="00F50019"/>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FF2E90" w:rsidRPr="00FF2E90" w:rsidRDefault="00FF2E90" w:rsidP="00F50019">
            <w:r w:rsidRPr="00FF2E90">
              <w:t>APPROVED DOCUMENT – This document is approved by the Office of the President and Office of the General Counsel for use by the Facility and is available on computer diskette.</w:t>
            </w:r>
          </w:p>
        </w:tc>
      </w:tr>
      <w:tr w:rsidR="00FF2E90" w:rsidRPr="00FF2E90" w:rsidTr="00F50019">
        <w:tblPrEx>
          <w:tblCellMar>
            <w:top w:w="0" w:type="dxa"/>
            <w:bottom w:w="0" w:type="dxa"/>
          </w:tblCellMar>
        </w:tblPrEx>
        <w:tc>
          <w:tcPr>
            <w:tcW w:w="4968" w:type="dxa"/>
            <w:gridSpan w:val="3"/>
            <w:tcBorders>
              <w:top w:val="nil"/>
              <w:left w:val="nil"/>
              <w:bottom w:val="nil"/>
              <w:right w:val="nil"/>
            </w:tcBorders>
          </w:tcPr>
          <w:p w:rsidR="00FF2E90" w:rsidRPr="00FF2E90" w:rsidRDefault="00FF2E90" w:rsidP="00F50019">
            <w:pPr>
              <w:rPr>
                <w:b/>
              </w:rPr>
            </w:pPr>
          </w:p>
        </w:tc>
        <w:tc>
          <w:tcPr>
            <w:tcW w:w="4878" w:type="dxa"/>
            <w:gridSpan w:val="5"/>
            <w:tcBorders>
              <w:top w:val="nil"/>
              <w:left w:val="nil"/>
              <w:bottom w:val="nil"/>
              <w:right w:val="nil"/>
            </w:tcBorders>
          </w:tcPr>
          <w:p w:rsidR="00FF2E90" w:rsidRPr="00FF2E90" w:rsidRDefault="00FF2E90" w:rsidP="00F50019"/>
        </w:tc>
      </w:tr>
      <w:tr w:rsidR="00FF2E90" w:rsidRPr="00FF2E90" w:rsidTr="00F50019">
        <w:tblPrEx>
          <w:tblCellMar>
            <w:top w:w="0" w:type="dxa"/>
            <w:bottom w:w="0" w:type="dxa"/>
          </w:tblCellMar>
        </w:tblPrEx>
        <w:tc>
          <w:tcPr>
            <w:tcW w:w="3798" w:type="dxa"/>
            <w:tcBorders>
              <w:top w:val="single" w:sz="4" w:space="0" w:color="auto"/>
            </w:tcBorders>
          </w:tcPr>
          <w:p w:rsidR="00FF2E90" w:rsidRPr="00FF2E90" w:rsidRDefault="00FF2E90" w:rsidP="00F50019">
            <w:pPr>
              <w:rPr>
                <w:b/>
              </w:rPr>
            </w:pPr>
            <w:r w:rsidRPr="00FF2E90">
              <w:rPr>
                <w:b/>
              </w:rPr>
              <w:t>PURPOSE OF DOCUMENT:</w:t>
            </w:r>
          </w:p>
        </w:tc>
        <w:tc>
          <w:tcPr>
            <w:tcW w:w="6048" w:type="dxa"/>
            <w:gridSpan w:val="7"/>
            <w:tcBorders>
              <w:top w:val="single" w:sz="4" w:space="0" w:color="auto"/>
            </w:tcBorders>
          </w:tcPr>
          <w:p w:rsidR="00FF2E90" w:rsidRPr="00FF2E90" w:rsidRDefault="00FF2E90" w:rsidP="00F50019">
            <w:r w:rsidRPr="00FF2E90">
              <w:t>Provides confirmation that the Proposal is secured with a bond.</w:t>
            </w:r>
          </w:p>
          <w:p w:rsidR="00FF2E90" w:rsidRPr="00FF2E90" w:rsidRDefault="00FF2E90" w:rsidP="00F50019"/>
          <w:p w:rsidR="00FF2E90" w:rsidRPr="00FF2E90" w:rsidRDefault="00FF2E90" w:rsidP="00F50019"/>
        </w:tc>
      </w:tr>
      <w:tr w:rsidR="00FF2E90" w:rsidRPr="00FF2E90" w:rsidTr="00F50019">
        <w:tblPrEx>
          <w:tblCellMar>
            <w:top w:w="0" w:type="dxa"/>
            <w:bottom w:w="0" w:type="dxa"/>
          </w:tblCellMar>
        </w:tblPrEx>
        <w:tc>
          <w:tcPr>
            <w:tcW w:w="3798" w:type="dxa"/>
          </w:tcPr>
          <w:p w:rsidR="00FF2E90" w:rsidRPr="00FF2E90" w:rsidRDefault="00FF2E90" w:rsidP="00F50019">
            <w:pPr>
              <w:rPr>
                <w:b/>
              </w:rPr>
            </w:pPr>
            <w:r w:rsidRPr="00FF2E90">
              <w:rPr>
                <w:b/>
              </w:rPr>
              <w:t>CROSS-REFERENCE TO FACILITIES MANUAL:</w:t>
            </w:r>
          </w:p>
        </w:tc>
        <w:tc>
          <w:tcPr>
            <w:tcW w:w="6048" w:type="dxa"/>
            <w:gridSpan w:val="7"/>
          </w:tcPr>
          <w:p w:rsidR="00FF2E90" w:rsidRPr="00FF2E90" w:rsidRDefault="00FF2E90" w:rsidP="00F50019">
            <w:r w:rsidRPr="00FF2E90">
              <w:t>[I]:4.5.5</w:t>
            </w:r>
          </w:p>
        </w:tc>
      </w:tr>
      <w:tr w:rsidR="00FF2E90" w:rsidRPr="00FF2E90" w:rsidTr="00F50019">
        <w:tblPrEx>
          <w:tblCellMar>
            <w:top w:w="0" w:type="dxa"/>
            <w:bottom w:w="0" w:type="dxa"/>
          </w:tblCellMar>
        </w:tblPrEx>
        <w:tc>
          <w:tcPr>
            <w:tcW w:w="3798" w:type="dxa"/>
          </w:tcPr>
          <w:p w:rsidR="00FF2E90" w:rsidRPr="00FF2E90" w:rsidRDefault="00FF2E90" w:rsidP="00F50019">
            <w:pPr>
              <w:rPr>
                <w:b/>
              </w:rPr>
            </w:pPr>
            <w:r w:rsidRPr="00FF2E90">
              <w:rPr>
                <w:b/>
              </w:rPr>
              <w:t>CONTENTS:</w:t>
            </w:r>
          </w:p>
          <w:p w:rsidR="00FF2E90" w:rsidRPr="00FF2E90" w:rsidRDefault="00FF2E90" w:rsidP="00F50019">
            <w:pPr>
              <w:rPr>
                <w:b/>
              </w:rPr>
            </w:pPr>
          </w:p>
        </w:tc>
        <w:tc>
          <w:tcPr>
            <w:tcW w:w="6048" w:type="dxa"/>
            <w:gridSpan w:val="7"/>
          </w:tcPr>
          <w:p w:rsidR="00FF2E90" w:rsidRPr="00FF2E90" w:rsidRDefault="00FF2E90" w:rsidP="00F50019">
            <w:r w:rsidRPr="00FF2E90">
              <w:t xml:space="preserve">Bid Bond form </w:t>
            </w:r>
          </w:p>
        </w:tc>
      </w:tr>
      <w:tr w:rsidR="00FF2E90" w:rsidRPr="00FF2E90" w:rsidTr="00F50019">
        <w:tblPrEx>
          <w:tblCellMar>
            <w:top w:w="0" w:type="dxa"/>
            <w:bottom w:w="0" w:type="dxa"/>
          </w:tblCellMar>
        </w:tblPrEx>
        <w:tc>
          <w:tcPr>
            <w:tcW w:w="3798" w:type="dxa"/>
          </w:tcPr>
          <w:p w:rsidR="00FF2E90" w:rsidRPr="00FF2E90" w:rsidRDefault="00FF2E90" w:rsidP="00F50019">
            <w:pPr>
              <w:rPr>
                <w:b/>
              </w:rPr>
            </w:pPr>
            <w:r w:rsidRPr="00FF2E90">
              <w:rPr>
                <w:b/>
              </w:rPr>
              <w:t>FOR USE WITH:</w:t>
            </w:r>
          </w:p>
          <w:p w:rsidR="00FF2E90" w:rsidRPr="00FF2E90" w:rsidRDefault="00FF2E90" w:rsidP="00F50019">
            <w:pPr>
              <w:rPr>
                <w:b/>
              </w:rPr>
            </w:pPr>
          </w:p>
        </w:tc>
        <w:tc>
          <w:tcPr>
            <w:tcW w:w="6048" w:type="dxa"/>
            <w:gridSpan w:val="7"/>
          </w:tcPr>
          <w:p w:rsidR="00FF2E90" w:rsidRPr="00FF2E90" w:rsidRDefault="00FF2E90" w:rsidP="00F50019">
            <w:r w:rsidRPr="00FF2E90">
              <w:t>Design Build Agreement</w:t>
            </w:r>
          </w:p>
        </w:tc>
      </w:tr>
      <w:tr w:rsidR="00FF2E90" w:rsidRPr="00FF2E90" w:rsidTr="00F50019">
        <w:tblPrEx>
          <w:tblCellMar>
            <w:top w:w="0" w:type="dxa"/>
            <w:bottom w:w="0" w:type="dxa"/>
          </w:tblCellMar>
        </w:tblPrEx>
        <w:trPr>
          <w:cantSplit/>
        </w:trPr>
        <w:tc>
          <w:tcPr>
            <w:tcW w:w="3798" w:type="dxa"/>
          </w:tcPr>
          <w:p w:rsidR="00FF2E90" w:rsidRPr="00FF2E90" w:rsidRDefault="00FF2E90" w:rsidP="00F50019">
            <w:pPr>
              <w:rPr>
                <w:b/>
              </w:rPr>
            </w:pPr>
            <w:r w:rsidRPr="00FF2E90">
              <w:rPr>
                <w:b/>
              </w:rPr>
              <w:t>COMPLETED BY:</w:t>
            </w:r>
          </w:p>
        </w:tc>
        <w:tc>
          <w:tcPr>
            <w:tcW w:w="360" w:type="dxa"/>
          </w:tcPr>
          <w:p w:rsidR="00FF2E90" w:rsidRPr="00FF2E90" w:rsidRDefault="00FF2E90" w:rsidP="00F50019">
            <w:r w:rsidRPr="00FF2E90">
              <w:sym w:font="Monotype Sorts" w:char="F033"/>
            </w:r>
          </w:p>
        </w:tc>
        <w:tc>
          <w:tcPr>
            <w:tcW w:w="2070" w:type="dxa"/>
            <w:gridSpan w:val="2"/>
          </w:tcPr>
          <w:p w:rsidR="00FF2E90" w:rsidRPr="00FF2E90" w:rsidRDefault="00FF2E90" w:rsidP="00F50019">
            <w:r w:rsidRPr="00FF2E90">
              <w:t>Filling in</w:t>
            </w:r>
          </w:p>
        </w:tc>
        <w:tc>
          <w:tcPr>
            <w:tcW w:w="360" w:type="dxa"/>
          </w:tcPr>
          <w:p w:rsidR="00FF2E90" w:rsidRPr="00FF2E90" w:rsidRDefault="00FF2E90" w:rsidP="00F50019"/>
        </w:tc>
        <w:tc>
          <w:tcPr>
            <w:tcW w:w="1692" w:type="dxa"/>
          </w:tcPr>
          <w:p w:rsidR="00FF2E90" w:rsidRPr="00FF2E90" w:rsidRDefault="00FF2E90" w:rsidP="00F50019">
            <w:r w:rsidRPr="00FF2E90">
              <w:t>Adding Text</w:t>
            </w:r>
          </w:p>
        </w:tc>
        <w:tc>
          <w:tcPr>
            <w:tcW w:w="288" w:type="dxa"/>
          </w:tcPr>
          <w:p w:rsidR="00FF2E90" w:rsidRPr="00FF2E90" w:rsidRDefault="00FF2E90" w:rsidP="00F50019"/>
        </w:tc>
        <w:tc>
          <w:tcPr>
            <w:tcW w:w="1278" w:type="dxa"/>
          </w:tcPr>
          <w:p w:rsidR="00FF2E90" w:rsidRPr="00FF2E90" w:rsidRDefault="00FF2E90" w:rsidP="00F50019">
            <w:r w:rsidRPr="00FF2E90">
              <w:t>No Data Required</w:t>
            </w:r>
          </w:p>
        </w:tc>
      </w:tr>
      <w:tr w:rsidR="00FF2E90" w:rsidRPr="00FF2E90" w:rsidTr="00F50019">
        <w:tblPrEx>
          <w:tblCellMar>
            <w:top w:w="0" w:type="dxa"/>
            <w:bottom w:w="0" w:type="dxa"/>
          </w:tblCellMar>
        </w:tblPrEx>
        <w:trPr>
          <w:cantSplit/>
        </w:trPr>
        <w:tc>
          <w:tcPr>
            <w:tcW w:w="3798" w:type="dxa"/>
          </w:tcPr>
          <w:p w:rsidR="00FF2E90" w:rsidRPr="00FF2E90" w:rsidRDefault="00FF2E90" w:rsidP="00F50019">
            <w:pPr>
              <w:rPr>
                <w:b/>
              </w:rPr>
            </w:pPr>
            <w:r w:rsidRPr="00FF2E90">
              <w:rPr>
                <w:b/>
              </w:rPr>
              <w:t>ITS USE IS:</w:t>
            </w:r>
          </w:p>
        </w:tc>
        <w:tc>
          <w:tcPr>
            <w:tcW w:w="360" w:type="dxa"/>
          </w:tcPr>
          <w:p w:rsidR="00FF2E90" w:rsidRPr="00FF2E90" w:rsidRDefault="00FF2E90" w:rsidP="00F50019">
            <w:r w:rsidRPr="00FF2E90">
              <w:t>*</w:t>
            </w:r>
          </w:p>
        </w:tc>
        <w:tc>
          <w:tcPr>
            <w:tcW w:w="2070" w:type="dxa"/>
            <w:gridSpan w:val="2"/>
          </w:tcPr>
          <w:p w:rsidR="00FF2E90" w:rsidRPr="00FF2E90" w:rsidRDefault="00FF2E90" w:rsidP="00F50019">
            <w:r w:rsidRPr="00FF2E90">
              <w:t>Required</w:t>
            </w:r>
          </w:p>
        </w:tc>
        <w:tc>
          <w:tcPr>
            <w:tcW w:w="360" w:type="dxa"/>
          </w:tcPr>
          <w:p w:rsidR="00FF2E90" w:rsidRPr="00FF2E90" w:rsidRDefault="00FF2E90" w:rsidP="00F50019"/>
        </w:tc>
        <w:tc>
          <w:tcPr>
            <w:tcW w:w="3258" w:type="dxa"/>
            <w:gridSpan w:val="3"/>
          </w:tcPr>
          <w:p w:rsidR="00FF2E90" w:rsidRPr="00FF2E90" w:rsidRDefault="00FF2E90" w:rsidP="00F50019">
            <w:r w:rsidRPr="00FF2E90">
              <w:t>Optional</w:t>
            </w:r>
          </w:p>
          <w:p w:rsidR="00FF2E90" w:rsidRPr="00FF2E90" w:rsidRDefault="00FF2E90" w:rsidP="00F50019"/>
        </w:tc>
      </w:tr>
    </w:tbl>
    <w:p w:rsidR="00FF2E90" w:rsidRPr="00FF2E90" w:rsidRDefault="00FF2E90" w:rsidP="00FF2E90">
      <w:r w:rsidRPr="00FF2E90">
        <w:t>* Use of the Bid Bond form is required only when a bond is posted as bid security.  The Proposer may instead submit a certified check in the amount of 10 percent of the Lump Sum Base Proposal as bid security.</w:t>
      </w:r>
    </w:p>
    <w:p w:rsidR="00FF2E90" w:rsidRPr="00FF2E90" w:rsidRDefault="00FF2E90" w:rsidP="00FF2E90"/>
    <w:p w:rsidR="00FF2E90" w:rsidRPr="00FF2E90" w:rsidRDefault="00FF2E90" w:rsidP="00FF2E90">
      <w:pPr>
        <w:tabs>
          <w:tab w:val="left" w:pos="-90"/>
        </w:tabs>
        <w:ind w:hanging="90"/>
        <w:rPr>
          <w:b/>
        </w:rPr>
      </w:pPr>
      <w:r w:rsidRPr="00FF2E90">
        <w:rPr>
          <w:b/>
        </w:rPr>
        <w:t>Completion Instructions:</w:t>
      </w:r>
    </w:p>
    <w:p w:rsidR="00FF2E90" w:rsidRPr="00FF2E90" w:rsidRDefault="00FF2E90" w:rsidP="00FF2E90">
      <w:pPr>
        <w:tabs>
          <w:tab w:val="left" w:pos="-90"/>
        </w:tabs>
        <w:ind w:hanging="90"/>
        <w:rPr>
          <w:b/>
        </w:rPr>
      </w:pPr>
    </w:p>
    <w:p w:rsidR="00FF2E90" w:rsidRPr="00FF2E90" w:rsidRDefault="00FF2E90" w:rsidP="00FF2E90">
      <w:pPr>
        <w:tabs>
          <w:tab w:val="left" w:pos="-90"/>
        </w:tabs>
        <w:ind w:left="360" w:hanging="360"/>
      </w:pPr>
      <w:r w:rsidRPr="00FF2E90">
        <w:t>1.</w:t>
      </w:r>
      <w:r w:rsidRPr="00FF2E90">
        <w:tab/>
        <w:t>If the Bid Bond is required for funding purposes to be valid for a period different than the 90 days shown, insert the required number of days.</w:t>
      </w:r>
    </w:p>
    <w:p w:rsidR="00FF2E90" w:rsidRPr="00FF2E90" w:rsidRDefault="00FF2E90" w:rsidP="00FF2E90">
      <w:pPr>
        <w:ind w:left="360" w:hanging="360"/>
      </w:pPr>
      <w:r w:rsidRPr="00FF2E90">
        <w:t>2.</w:t>
      </w:r>
      <w:r w:rsidRPr="00FF2E90">
        <w:tab/>
        <w:t>Notes, suggested text, instructions and other information is formatted using the following methods:</w:t>
      </w:r>
    </w:p>
    <w:p w:rsidR="00FF2E90" w:rsidRPr="00FF2E90" w:rsidRDefault="00FF2E90" w:rsidP="00FF2E90">
      <w:pPr>
        <w:ind w:firstLine="360"/>
      </w:pPr>
    </w:p>
    <w:p w:rsidR="00FF2E90" w:rsidRPr="00FF2E90" w:rsidRDefault="00FF2E90" w:rsidP="00FF2E90">
      <w:pPr>
        <w:numPr>
          <w:ilvl w:val="0"/>
          <w:numId w:val="3"/>
        </w:numPr>
        <w:ind w:left="720"/>
      </w:pPr>
      <w:r w:rsidRPr="00FF2E90">
        <w:t xml:space="preserve">Hidden text within brackets. </w:t>
      </w:r>
      <w:r w:rsidRPr="00FF2E90">
        <w:rPr>
          <w:vanish/>
          <w:spacing w:val="-1"/>
          <w:shd w:val="pct12" w:color="auto" w:fill="FFFFFF"/>
        </w:rPr>
        <w:t>{This is an example of the format.}</w:t>
      </w:r>
      <w:r w:rsidRPr="00FF2E90">
        <w:t xml:space="preserve">  Read the material within the brackets and take the appropriate action (usually inserting text or selecting from a choice of texts.)   When printing this document, the default print property will not print the hidden text.</w:t>
      </w:r>
    </w:p>
    <w:p w:rsidR="00FF2E90" w:rsidRPr="00FF2E90" w:rsidRDefault="00FF2E90" w:rsidP="00FF2E90">
      <w:pPr>
        <w:numPr>
          <w:ilvl w:val="0"/>
          <w:numId w:val="4"/>
        </w:numPr>
        <w:tabs>
          <w:tab w:val="clear" w:pos="360"/>
          <w:tab w:val="num" w:pos="720"/>
        </w:tabs>
        <w:ind w:left="720"/>
      </w:pPr>
      <w:r w:rsidRPr="00FF2E90">
        <w:t xml:space="preserve">Coded instruction within brackets. </w:t>
      </w:r>
      <w:r w:rsidRPr="00FF2E90">
        <w:fldChar w:fldCharType="begin"/>
      </w:r>
      <w:r w:rsidRPr="00FF2E90">
        <w:instrText xml:space="preserve"> Macrobutton nomacro </w:instrText>
      </w:r>
      <w:r w:rsidRPr="00FF2E90">
        <w:rPr>
          <w:highlight w:val="lightGray"/>
        </w:rPr>
        <w:instrText>{This is an example of the format.}</w:instrText>
      </w:r>
      <w:r w:rsidRPr="00FF2E90">
        <w:instrText xml:space="preserve"> </w:instrText>
      </w:r>
      <w:r w:rsidRPr="00FF2E90">
        <w:fldChar w:fldCharType="end"/>
      </w:r>
      <w:r w:rsidRPr="00FF2E90">
        <w:t xml:space="preserve">  The instructions and shading will disappear when the required information is typed.</w:t>
      </w:r>
    </w:p>
    <w:p w:rsidR="00FF2E90" w:rsidRPr="00FF2E90" w:rsidRDefault="00FF2E90" w:rsidP="00FF2E90">
      <w:pPr>
        <w:numPr>
          <w:ilvl w:val="0"/>
          <w:numId w:val="4"/>
        </w:numPr>
        <w:tabs>
          <w:tab w:val="clear" w:pos="360"/>
          <w:tab w:val="num" w:pos="720"/>
        </w:tabs>
        <w:ind w:left="720"/>
      </w:pPr>
      <w:r w:rsidRPr="00FF2E90">
        <w:t>Suggested text is shaded in gray without brackets (see Modifications and Additions below.)</w:t>
      </w:r>
    </w:p>
    <w:p w:rsidR="00FF2E90" w:rsidRPr="00FF2E90" w:rsidRDefault="00FF2E90" w:rsidP="00FF2E90">
      <w:pPr>
        <w:tabs>
          <w:tab w:val="left" w:pos="-90"/>
        </w:tabs>
        <w:ind w:hanging="90"/>
      </w:pPr>
    </w:p>
    <w:p w:rsidR="00FF2E90" w:rsidRPr="00FF2E90" w:rsidRDefault="00FF2E90" w:rsidP="00FF2E90">
      <w:pPr>
        <w:tabs>
          <w:tab w:val="left" w:pos="-90"/>
        </w:tabs>
        <w:ind w:hanging="90"/>
        <w:rPr>
          <w:b/>
        </w:rPr>
      </w:pPr>
      <w:r w:rsidRPr="00FF2E90">
        <w:rPr>
          <w:b/>
        </w:rPr>
        <w:t>Modifications and Additions:</w:t>
      </w:r>
      <w:r w:rsidRPr="00FF2E90">
        <w:rPr>
          <w:b/>
        </w:rPr>
        <w:tab/>
      </w:r>
    </w:p>
    <w:p w:rsidR="00FF2E90" w:rsidRPr="00FF2E90" w:rsidRDefault="00FF2E90" w:rsidP="00FF2E90">
      <w:pPr>
        <w:tabs>
          <w:tab w:val="left" w:pos="-90"/>
        </w:tabs>
        <w:ind w:hanging="90"/>
      </w:pPr>
    </w:p>
    <w:p w:rsidR="00FF2E90" w:rsidRPr="00FF2E90" w:rsidRDefault="00FF2E90" w:rsidP="00FF2E90">
      <w:pPr>
        <w:numPr>
          <w:ilvl w:val="0"/>
          <w:numId w:val="2"/>
        </w:numPr>
      </w:pPr>
      <w:r w:rsidRPr="00FF2E90">
        <w:t xml:space="preserve">Areas shaded in gray, without brackets, represent suggested text that may be modified by the Facility to meet the needs of the Project.  </w:t>
      </w:r>
      <w:r w:rsidRPr="00FF2E90">
        <w:rPr>
          <w:highlight w:val="lightGray"/>
        </w:rPr>
        <w:t>This is an example of the format.</w:t>
      </w:r>
      <w:r w:rsidRPr="00FF2E90">
        <w:t xml:space="preserve">  Ensure that any modified or added text is consistent with the Contract Documents.</w:t>
      </w:r>
    </w:p>
    <w:p w:rsidR="00FF2E90" w:rsidRPr="00FF2E90" w:rsidRDefault="00FF2E90" w:rsidP="00FF2E90">
      <w:pPr>
        <w:numPr>
          <w:ilvl w:val="0"/>
          <w:numId w:val="2"/>
        </w:numPr>
      </w:pPr>
      <w:r w:rsidRPr="00FF2E90">
        <w:t xml:space="preserve">Areas not highlighted in gray, without brackets, shall not be altered without approval of the Office of the President. </w:t>
      </w:r>
    </w:p>
    <w:p w:rsidR="00FF2E90" w:rsidRPr="00FF2E90" w:rsidRDefault="00FF2E90" w:rsidP="00FF2E90">
      <w:pPr>
        <w:tabs>
          <w:tab w:val="left" w:pos="-90"/>
        </w:tabs>
        <w:ind w:hanging="90"/>
      </w:pPr>
    </w:p>
    <w:p w:rsidR="00FF2E90" w:rsidRPr="00FF2E90" w:rsidRDefault="00FF2E90" w:rsidP="00FF2E90">
      <w:pPr>
        <w:tabs>
          <w:tab w:val="left" w:pos="-90"/>
        </w:tabs>
        <w:ind w:hanging="90"/>
        <w:rPr>
          <w:b/>
        </w:rPr>
      </w:pPr>
      <w:r w:rsidRPr="00FF2E90">
        <w:rPr>
          <w:b/>
        </w:rPr>
        <w:t>Comments:</w:t>
      </w:r>
    </w:p>
    <w:p w:rsidR="00FF2E90" w:rsidRPr="00FF2E90" w:rsidRDefault="00FF2E90" w:rsidP="00FF2E90">
      <w:pPr>
        <w:pStyle w:val="BodyTextIndent"/>
        <w:ind w:left="720" w:hanging="720"/>
      </w:pPr>
    </w:p>
    <w:p w:rsidR="00FF2E90" w:rsidRPr="00FF2E90" w:rsidRDefault="00FF2E90" w:rsidP="00FF2E90">
      <w:pPr>
        <w:pStyle w:val="BodyTextIndent"/>
        <w:ind w:left="720" w:hanging="720"/>
      </w:pPr>
      <w:r w:rsidRPr="00FF2E90">
        <w:t>1.</w:t>
      </w:r>
      <w:r w:rsidRPr="00FF2E90">
        <w:tab/>
        <w:t>When a Bid Bond is submitted, make sure that the Proposer has listed it on the Price Proposal Form.</w:t>
      </w:r>
    </w:p>
    <w:p w:rsidR="00FF2E90" w:rsidRPr="00FF2E90" w:rsidRDefault="00FF2E90" w:rsidP="00FF2E90">
      <w:pPr>
        <w:pStyle w:val="BodyTextIndent"/>
        <w:ind w:firstLine="0"/>
      </w:pPr>
      <w:r w:rsidRPr="00FF2E90">
        <w:t>2.</w:t>
      </w:r>
      <w:r w:rsidRPr="00FF2E90">
        <w:tab/>
        <w:t>Signature on behalf of the surety must be notarized.</w:t>
      </w:r>
    </w:p>
    <w:p w:rsidR="00FF2E90" w:rsidRDefault="00FF2E90">
      <w:pPr>
        <w:pStyle w:val="Title"/>
        <w:rPr>
          <w:rFonts w:ascii="Arial" w:hAnsi="Arial" w:cs="Arial"/>
          <w:sz w:val="28"/>
          <w:szCs w:val="28"/>
        </w:rPr>
      </w:pPr>
    </w:p>
    <w:p w:rsidR="00FF2E90" w:rsidRPr="00FF2E90" w:rsidRDefault="00FF2E90">
      <w:pPr>
        <w:pStyle w:val="Title"/>
        <w:rPr>
          <w:rFonts w:ascii="Arial" w:hAnsi="Arial" w:cs="Arial"/>
          <w:sz w:val="28"/>
          <w:szCs w:val="28"/>
        </w:rPr>
      </w:pPr>
      <w:r w:rsidRPr="00FF2E90">
        <w:rPr>
          <w:rFonts w:ascii="Arial" w:hAnsi="Arial" w:cs="Arial"/>
          <w:sz w:val="28"/>
          <w:szCs w:val="28"/>
        </w:rPr>
        <w:t>END OF COVERSHEET AND INSTRUCTIONS</w:t>
      </w:r>
    </w:p>
    <w:p w:rsidR="00041134" w:rsidRDefault="00041134">
      <w:pPr>
        <w:pStyle w:val="Title"/>
      </w:pPr>
    </w:p>
    <w:p w:rsidR="00000000" w:rsidRDefault="00041134">
      <w:pPr>
        <w:pStyle w:val="Title"/>
      </w:pPr>
      <w:r>
        <w:lastRenderedPageBreak/>
        <w:t>BID BOND</w:t>
      </w:r>
    </w:p>
    <w:p w:rsidR="00000000" w:rsidRDefault="00041134">
      <w:pPr>
        <w:jc w:val="center"/>
        <w:rPr>
          <w:rFonts w:ascii="Univers" w:hAnsi="Univers"/>
          <w:b/>
        </w:rPr>
      </w:pPr>
    </w:p>
    <w:p w:rsidR="00000000" w:rsidRDefault="00041134">
      <w:pPr>
        <w:rPr>
          <w:rFonts w:ascii="Univers" w:hAnsi="Univers"/>
          <w:b/>
        </w:rPr>
      </w:pPr>
    </w:p>
    <w:p w:rsidR="00000000" w:rsidRDefault="00041134">
      <w:pPr>
        <w:rPr>
          <w:rFonts w:ascii="Univers" w:hAnsi="Univers"/>
        </w:rPr>
      </w:pPr>
      <w:r>
        <w:rPr>
          <w:rFonts w:ascii="Univers" w:hAnsi="Univers"/>
        </w:rPr>
        <w:t>KNOW ALL PERSONS BY THESE PRESENTS:</w:t>
      </w:r>
    </w:p>
    <w:p w:rsidR="00000000" w:rsidRDefault="00041134">
      <w:pPr>
        <w:rPr>
          <w:rFonts w:ascii="Univers" w:hAnsi="Univers"/>
        </w:rPr>
      </w:pPr>
    </w:p>
    <w:p w:rsidR="00000000" w:rsidRDefault="00041134">
      <w:pPr>
        <w:rPr>
          <w:rFonts w:ascii="Univers" w:hAnsi="Univers"/>
        </w:rPr>
      </w:pPr>
      <w:r>
        <w:rPr>
          <w:rFonts w:ascii="Univers" w:hAnsi="Univers"/>
        </w:rPr>
        <w:tab/>
        <w:t xml:space="preserve">That we, </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rPr>
        <w:t xml:space="preserve">, as Principal, and </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rPr>
        <w:t>, as Surety, are held and firmly bound unto THE REGENTS OF THE UNIVERSITY OF CALIFORNIA, hereinafter called THE REGENTS, in the sum of 10% of the Lump Sum Base P</w:t>
      </w:r>
      <w:r>
        <w:rPr>
          <w:rFonts w:ascii="Univers" w:hAnsi="Univers"/>
        </w:rPr>
        <w:t>roposal amount for payment of which in lawful money of the United States, well and truly to be made, we bind ourselves, our heirs, executors, administrators, successors, and assigns, jointly and severally, firmly by these presents.</w:t>
      </w:r>
    </w:p>
    <w:p w:rsidR="00000000" w:rsidRDefault="00041134">
      <w:pPr>
        <w:rPr>
          <w:rFonts w:ascii="Univers" w:hAnsi="Univers"/>
        </w:rPr>
      </w:pPr>
    </w:p>
    <w:p w:rsidR="00000000" w:rsidRDefault="00041134">
      <w:pPr>
        <w:rPr>
          <w:rFonts w:ascii="Univers" w:hAnsi="Univers"/>
        </w:rPr>
      </w:pPr>
      <w:r>
        <w:rPr>
          <w:rFonts w:ascii="Univers" w:hAnsi="Univers"/>
        </w:rPr>
        <w:tab/>
        <w:t>THE CONDITION OF THE A</w:t>
      </w:r>
      <w:r>
        <w:rPr>
          <w:rFonts w:ascii="Univers" w:hAnsi="Univers"/>
        </w:rPr>
        <w:t>BOVE OBLIGATION IS SUCH THAT, WHEREAS, Principal has submitted a Proposal for the work described as follows:</w:t>
      </w:r>
    </w:p>
    <w:p w:rsidR="00000000" w:rsidRDefault="00041134">
      <w:pPr>
        <w:rPr>
          <w:rFonts w:ascii="Univers" w:hAnsi="Univers"/>
          <w:b/>
        </w:rPr>
      </w:pPr>
    </w:p>
    <w:p w:rsidR="00000000" w:rsidRDefault="00041134">
      <w:pPr>
        <w:pStyle w:val="Header"/>
        <w:tabs>
          <w:tab w:val="clear" w:pos="4320"/>
          <w:tab w:val="clear" w:pos="8640"/>
        </w:tabs>
        <w:rPr>
          <w:rFonts w:ascii="Univers" w:hAnsi="Univers"/>
          <w:vanish/>
          <w:spacing w:val="-1"/>
          <w:shd w:val="pct12" w:color="auto" w:fill="FFFFFF"/>
        </w:rPr>
      </w:pPr>
      <w:r>
        <w:rPr>
          <w:rFonts w:ascii="Univers" w:hAnsi="Univers"/>
          <w:highlight w:val="lightGray"/>
        </w:rPr>
        <w:fldChar w:fldCharType="begin"/>
      </w:r>
      <w:r>
        <w:rPr>
          <w:rFonts w:ascii="Univers" w:hAnsi="Univers"/>
          <w:highlight w:val="lightGray"/>
        </w:rPr>
        <w:instrText xml:space="preserve"> macrobutton nomacro {DESCRIPTION OF THE WORK}</w:instrText>
      </w:r>
      <w:r>
        <w:rPr>
          <w:rFonts w:ascii="Univers" w:hAnsi="Univers"/>
          <w:highlight w:val="lightGray"/>
        </w:rPr>
        <w:fldChar w:fldCharType="end"/>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rPr>
      </w:pPr>
      <w:r>
        <w:rPr>
          <w:rFonts w:ascii="Univers" w:hAnsi="Univers"/>
        </w:rPr>
        <w:t>NOW,THEREFORE, if Principal shall not withdraw said Proposal within the time period specified af</w:t>
      </w:r>
      <w:r>
        <w:rPr>
          <w:rFonts w:ascii="Univers" w:hAnsi="Univers"/>
        </w:rPr>
        <w:t xml:space="preserve">ter the Proposal Deadline, as defined in the Proposal Documents or within </w:t>
      </w:r>
      <w:r>
        <w:rPr>
          <w:rFonts w:ascii="Univers" w:hAnsi="Univers"/>
        </w:rPr>
        <w:fldChar w:fldCharType="begin"/>
      </w:r>
      <w:r>
        <w:rPr>
          <w:rFonts w:ascii="Univers" w:hAnsi="Univers"/>
        </w:rPr>
        <w:instrText xml:space="preserve"> </w:instrText>
      </w:r>
      <w:r>
        <w:rPr>
          <w:rFonts w:ascii="Univers" w:hAnsi="Univers"/>
          <w:highlight w:val="lightGray"/>
        </w:rPr>
        <w:instrText>macrobutton nomacro {90}</w:instrText>
      </w:r>
      <w:r>
        <w:rPr>
          <w:rFonts w:ascii="Univers" w:hAnsi="Univers"/>
        </w:rPr>
        <w:fldChar w:fldCharType="end"/>
      </w:r>
      <w:r>
        <w:rPr>
          <w:rFonts w:ascii="Univers" w:hAnsi="Univers"/>
        </w:rPr>
        <w:t xml:space="preserve"> days after the Proposal Deadline if no time period be specified, and, if selected as the apparent lowest responsible Proposer, Principal shall, within the</w:t>
      </w:r>
      <w:r>
        <w:rPr>
          <w:rFonts w:ascii="Univers" w:hAnsi="Univers"/>
        </w:rPr>
        <w:t xml:space="preserve"> time period specified in the Proposal Documents, do the following:</w:t>
      </w:r>
    </w:p>
    <w:p w:rsidR="00000000" w:rsidRDefault="00041134">
      <w:pPr>
        <w:pStyle w:val="Header"/>
        <w:tabs>
          <w:tab w:val="clear" w:pos="4320"/>
          <w:tab w:val="clear" w:pos="8640"/>
        </w:tabs>
        <w:rPr>
          <w:rFonts w:ascii="Univers" w:hAnsi="Univers"/>
        </w:rPr>
      </w:pPr>
    </w:p>
    <w:p w:rsidR="00000000" w:rsidRDefault="00041134">
      <w:pPr>
        <w:pStyle w:val="Header"/>
        <w:numPr>
          <w:ilvl w:val="0"/>
          <w:numId w:val="1"/>
        </w:numPr>
        <w:tabs>
          <w:tab w:val="clear" w:pos="4320"/>
          <w:tab w:val="clear" w:pos="8640"/>
        </w:tabs>
        <w:rPr>
          <w:rFonts w:ascii="Univers" w:hAnsi="Univers"/>
        </w:rPr>
      </w:pPr>
      <w:r>
        <w:rPr>
          <w:rFonts w:ascii="Univers" w:hAnsi="Univers"/>
        </w:rPr>
        <w:t>Enter into a written agreement, in the prescribed form, in accordance with the Proposal.</w:t>
      </w:r>
    </w:p>
    <w:p w:rsidR="00000000" w:rsidRDefault="00041134">
      <w:pPr>
        <w:pStyle w:val="Header"/>
        <w:numPr>
          <w:ilvl w:val="0"/>
          <w:numId w:val="1"/>
        </w:numPr>
        <w:tabs>
          <w:tab w:val="clear" w:pos="4320"/>
          <w:tab w:val="clear" w:pos="8640"/>
        </w:tabs>
        <w:rPr>
          <w:rFonts w:ascii="Univers" w:hAnsi="Univers"/>
          <w:spacing w:val="-1"/>
          <w:shd w:val="pct12" w:color="auto" w:fill="FFFFFF"/>
        </w:rPr>
      </w:pPr>
      <w:r>
        <w:rPr>
          <w:rFonts w:ascii="Univers" w:hAnsi="Univers"/>
        </w:rPr>
        <w:t xml:space="preserve">File two bonds with THE REGENTS, one to guarantee faithful performance and the other to guarantee </w:t>
      </w:r>
      <w:r>
        <w:rPr>
          <w:rFonts w:ascii="Univers" w:hAnsi="Univers"/>
        </w:rPr>
        <w:t>payment for labor and materials, as required by the Request for Proposal Documents.</w:t>
      </w:r>
    </w:p>
    <w:p w:rsidR="00000000" w:rsidRDefault="00041134">
      <w:pPr>
        <w:pStyle w:val="Header"/>
        <w:numPr>
          <w:ilvl w:val="0"/>
          <w:numId w:val="1"/>
        </w:numPr>
        <w:tabs>
          <w:tab w:val="clear" w:pos="4320"/>
          <w:tab w:val="clear" w:pos="8640"/>
        </w:tabs>
        <w:rPr>
          <w:rFonts w:ascii="Univers" w:hAnsi="Univers"/>
          <w:spacing w:val="-1"/>
          <w:shd w:val="pct12" w:color="auto" w:fill="FFFFFF"/>
        </w:rPr>
      </w:pPr>
      <w:r>
        <w:rPr>
          <w:rFonts w:ascii="Univers" w:hAnsi="Univers"/>
        </w:rPr>
        <w:t>Furnish certificates of insurance and all other items as required by the Request for Proposal Documents.</w:t>
      </w:r>
    </w:p>
    <w:p w:rsidR="00000000" w:rsidRDefault="00041134">
      <w:pPr>
        <w:pStyle w:val="Header"/>
        <w:tabs>
          <w:tab w:val="clear" w:pos="4320"/>
          <w:tab w:val="clear" w:pos="8640"/>
        </w:tabs>
        <w:ind w:left="720" w:hanging="720"/>
        <w:rPr>
          <w:rFonts w:ascii="Univers" w:hAnsi="Univers"/>
        </w:rPr>
      </w:pPr>
    </w:p>
    <w:p w:rsidR="00000000" w:rsidRDefault="00041134">
      <w:pPr>
        <w:pStyle w:val="Header"/>
        <w:tabs>
          <w:tab w:val="clear" w:pos="4320"/>
          <w:tab w:val="clear" w:pos="8640"/>
        </w:tabs>
        <w:rPr>
          <w:rFonts w:ascii="Univers" w:hAnsi="Univers"/>
        </w:rPr>
      </w:pPr>
      <w:r>
        <w:rPr>
          <w:rFonts w:ascii="Univers" w:hAnsi="Univers"/>
        </w:rPr>
        <w:t>In the event of the withdrawal of said Proposal within the time pe</w:t>
      </w:r>
      <w:r>
        <w:rPr>
          <w:rFonts w:ascii="Univers" w:hAnsi="Univers"/>
        </w:rPr>
        <w:t xml:space="preserve">riod specified, or within </w:t>
      </w:r>
      <w:r>
        <w:rPr>
          <w:rFonts w:ascii="Univers" w:hAnsi="Univers"/>
        </w:rPr>
        <w:fldChar w:fldCharType="begin"/>
      </w:r>
      <w:r>
        <w:rPr>
          <w:rFonts w:ascii="Univers" w:hAnsi="Univers"/>
        </w:rPr>
        <w:instrText xml:space="preserve"> </w:instrText>
      </w:r>
      <w:r>
        <w:rPr>
          <w:rFonts w:ascii="Univers" w:hAnsi="Univers"/>
          <w:highlight w:val="lightGray"/>
        </w:rPr>
        <w:instrText>macrobutton nomacro {90}</w:instrText>
      </w:r>
      <w:r>
        <w:rPr>
          <w:rFonts w:ascii="Univers" w:hAnsi="Univers"/>
        </w:rPr>
        <w:fldChar w:fldCharType="end"/>
      </w:r>
      <w:r>
        <w:rPr>
          <w:rFonts w:ascii="Univers" w:hAnsi="Univers"/>
        </w:rPr>
        <w:t xml:space="preserve"> days if no time period be specified, or the disqualification of said Proposal due to failure of Principal to enter into such agreement and furnish such bonds, certificates of insurance, and all other it</w:t>
      </w:r>
      <w:r>
        <w:rPr>
          <w:rFonts w:ascii="Univers" w:hAnsi="Univers"/>
        </w:rPr>
        <w:t>ems as required by the Proposal Documents, if Principal shall pay to THE REGENTS an amount equal to the difference, not to exceed the amount hereof, between the amount specified in said Proposal and such larger amount for which THE REGENTS procure the requ</w:t>
      </w:r>
      <w:r>
        <w:rPr>
          <w:rFonts w:ascii="Univers" w:hAnsi="Univers"/>
        </w:rPr>
        <w:t>ired work covered by said Proposal, if the latter be in excess of the former, then this obligation shall be null and void, otherwise to remain in full force and effect.</w:t>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rPr>
      </w:pPr>
      <w:r>
        <w:rPr>
          <w:rFonts w:ascii="Univers" w:hAnsi="Univers"/>
        </w:rPr>
        <w:tab/>
        <w:t>In the event suit is brought upon this bond by THE REGENTS, Surety shall pay reasonab</w:t>
      </w:r>
      <w:r>
        <w:rPr>
          <w:rFonts w:ascii="Univers" w:hAnsi="Univers"/>
        </w:rPr>
        <w:t>le attorneys’ fees and costs incurred by THE REGENTS in such suit.</w:t>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rPr>
      </w:pPr>
      <w:r>
        <w:rPr>
          <w:rFonts w:ascii="Univers" w:hAnsi="Univers"/>
        </w:rPr>
        <w:br w:type="page"/>
      </w:r>
      <w:r>
        <w:rPr>
          <w:rFonts w:ascii="Univers" w:hAnsi="Univers"/>
        </w:rPr>
        <w:lastRenderedPageBreak/>
        <w:tab/>
        <w:t>IN WITNESS WHEREOF, we have hereunto set our hands this __________ day of _____________________________, 20__.</w:t>
      </w:r>
    </w:p>
    <w:p w:rsidR="00000000" w:rsidRDefault="00041134">
      <w:pPr>
        <w:pStyle w:val="Header"/>
        <w:tabs>
          <w:tab w:val="clear" w:pos="4320"/>
          <w:tab w:val="clear" w:pos="8640"/>
        </w:tabs>
        <w:rPr>
          <w:rFonts w:ascii="Univers" w:hAnsi="Univers"/>
        </w:rPr>
      </w:pPr>
    </w:p>
    <w:tbl>
      <w:tblPr>
        <w:tblW w:w="0" w:type="auto"/>
        <w:tblLayout w:type="fixed"/>
        <w:tblLook w:val="0000"/>
      </w:tblPr>
      <w:tblGrid>
        <w:gridCol w:w="4788"/>
        <w:gridCol w:w="360"/>
        <w:gridCol w:w="4788"/>
      </w:tblGrid>
      <w:tr w:rsidR="00000000">
        <w:tblPrEx>
          <w:tblCellMar>
            <w:top w:w="0" w:type="dxa"/>
            <w:bottom w:w="0" w:type="dxa"/>
          </w:tblCellMar>
        </w:tblPrEx>
        <w:tc>
          <w:tcPr>
            <w:tcW w:w="4788" w:type="dxa"/>
          </w:tcPr>
          <w:p w:rsidR="00000000" w:rsidRDefault="00041134">
            <w:pPr>
              <w:pStyle w:val="Header"/>
              <w:tabs>
                <w:tab w:val="clear" w:pos="4320"/>
                <w:tab w:val="clear" w:pos="8640"/>
              </w:tabs>
              <w:rPr>
                <w:rFonts w:ascii="Univers" w:hAnsi="Univers"/>
              </w:rPr>
            </w:pPr>
            <w:r>
              <w:rPr>
                <w:rFonts w:ascii="Univers" w:hAnsi="Univers"/>
              </w:rPr>
              <w:t xml:space="preserve">Principal: </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000000" w:rsidRDefault="00041134">
            <w:pPr>
              <w:pStyle w:val="Header"/>
              <w:tabs>
                <w:tab w:val="clear" w:pos="4320"/>
                <w:tab w:val="clear" w:pos="8640"/>
              </w:tabs>
              <w:rPr>
                <w:rFonts w:ascii="Univers" w:hAnsi="Univers"/>
              </w:rPr>
            </w:pPr>
            <w:r>
              <w:rPr>
                <w:rFonts w:ascii="Univers" w:hAnsi="Univers"/>
              </w:rPr>
              <w:t xml:space="preserve">                           (Name of Firm)</w:t>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u w:val="single"/>
              </w:rPr>
            </w:pPr>
            <w:r>
              <w:rPr>
                <w:rFonts w:ascii="Univers" w:hAnsi="Univers"/>
              </w:rPr>
              <w:t>Tit</w:t>
            </w:r>
            <w:r>
              <w:rPr>
                <w:rFonts w:ascii="Univers" w:hAnsi="Univers"/>
              </w:rPr>
              <w:t>le:</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tc>
        <w:tc>
          <w:tcPr>
            <w:tcW w:w="360" w:type="dxa"/>
          </w:tcPr>
          <w:p w:rsidR="00000000" w:rsidRDefault="00041134">
            <w:pPr>
              <w:pStyle w:val="Header"/>
              <w:tabs>
                <w:tab w:val="clear" w:pos="4320"/>
                <w:tab w:val="clear" w:pos="8640"/>
              </w:tabs>
              <w:rPr>
                <w:rFonts w:ascii="Univers" w:hAnsi="Univers"/>
              </w:rPr>
            </w:pPr>
          </w:p>
        </w:tc>
        <w:tc>
          <w:tcPr>
            <w:tcW w:w="4788" w:type="dxa"/>
          </w:tcPr>
          <w:p w:rsidR="00000000" w:rsidRDefault="00041134">
            <w:pPr>
              <w:pStyle w:val="Header"/>
              <w:tabs>
                <w:tab w:val="clear" w:pos="4320"/>
                <w:tab w:val="clear" w:pos="8640"/>
              </w:tabs>
              <w:rPr>
                <w:rFonts w:ascii="Univers" w:hAnsi="Univers"/>
                <w:u w:val="single"/>
              </w:rPr>
            </w:pPr>
            <w:r>
              <w:rPr>
                <w:rFonts w:ascii="Univers" w:hAnsi="Univers"/>
              </w:rPr>
              <w:t>Surety: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000000" w:rsidRDefault="00041134">
            <w:pPr>
              <w:pStyle w:val="Header"/>
              <w:tabs>
                <w:tab w:val="clear" w:pos="4320"/>
                <w:tab w:val="clear" w:pos="8640"/>
              </w:tabs>
              <w:rPr>
                <w:rFonts w:ascii="Univers" w:hAnsi="Univers"/>
              </w:rPr>
            </w:pPr>
            <w:r>
              <w:rPr>
                <w:rFonts w:ascii="Univers" w:hAnsi="Univers"/>
              </w:rPr>
              <w:t xml:space="preserve">                           (Name of Firm)</w:t>
            </w:r>
          </w:p>
          <w:p w:rsidR="00000000" w:rsidRDefault="00041134">
            <w:pPr>
              <w:pStyle w:val="Header"/>
              <w:tabs>
                <w:tab w:val="clear" w:pos="4320"/>
                <w:tab w:val="clear" w:pos="8640"/>
              </w:tabs>
              <w:rPr>
                <w:rFonts w:ascii="Univers" w:hAnsi="Univers"/>
                <w:u w:val="single"/>
              </w:rPr>
            </w:pPr>
          </w:p>
          <w:p w:rsidR="00000000" w:rsidRDefault="00041134">
            <w:pPr>
              <w:pStyle w:val="Header"/>
              <w:tabs>
                <w:tab w:val="clear" w:pos="4320"/>
                <w:tab w:val="clear" w:pos="8640"/>
              </w:tabs>
              <w:rPr>
                <w:rFonts w:ascii="Univers" w:hAnsi="Univers"/>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u w:val="single"/>
              </w:rPr>
            </w:pPr>
            <w:r>
              <w:rPr>
                <w:rFonts w:ascii="Univers" w:hAnsi="Univers"/>
              </w:rPr>
              <w:t>Title:</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000000" w:rsidRDefault="00041134">
            <w:pPr>
              <w:pStyle w:val="Header"/>
              <w:tabs>
                <w:tab w:val="clear" w:pos="4320"/>
                <w:tab w:val="clear" w:pos="8640"/>
              </w:tabs>
              <w:rPr>
                <w:rFonts w:ascii="Univers" w:hAnsi="Univers"/>
              </w:rPr>
            </w:pPr>
            <w:r>
              <w:rPr>
                <w:rFonts w:ascii="Univers" w:hAnsi="Univers"/>
              </w:rPr>
              <w:t>Address for Notices:</w:t>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tc>
      </w:tr>
    </w:tbl>
    <w:p w:rsidR="00000000" w:rsidRDefault="00041134">
      <w:pPr>
        <w:pStyle w:val="Header"/>
        <w:tabs>
          <w:tab w:val="clear" w:pos="4320"/>
          <w:tab w:val="clear" w:pos="8640"/>
        </w:tabs>
        <w:rPr>
          <w:rFonts w:ascii="Univers" w:hAnsi="Univers"/>
        </w:rPr>
      </w:pPr>
    </w:p>
    <w:p w:rsidR="00000000" w:rsidRDefault="00041134">
      <w:pPr>
        <w:pStyle w:val="Header"/>
        <w:tabs>
          <w:tab w:val="clear" w:pos="4320"/>
          <w:tab w:val="clear" w:pos="8640"/>
        </w:tabs>
        <w:rPr>
          <w:rFonts w:ascii="Univers" w:hAnsi="Univers"/>
        </w:rPr>
      </w:pPr>
    </w:p>
    <w:p w:rsidR="00FF2E90" w:rsidRDefault="00041134">
      <w:pPr>
        <w:pStyle w:val="Header"/>
        <w:tabs>
          <w:tab w:val="clear" w:pos="4320"/>
          <w:tab w:val="clear" w:pos="8640"/>
        </w:tabs>
        <w:rPr>
          <w:rFonts w:ascii="Univers" w:hAnsi="Univers"/>
        </w:rPr>
      </w:pPr>
      <w:r>
        <w:rPr>
          <w:rFonts w:ascii="Univers" w:hAnsi="Univers"/>
        </w:rPr>
        <w:t>NOTE:  Notary acknowledgment for Surety and Surety’s Power of Attorney must be attached.</w:t>
      </w:r>
    </w:p>
    <w:sectPr w:rsidR="00FF2E90">
      <w:headerReference w:type="default" r:id="rId7"/>
      <w:footerReference w:type="default" r:id="rId8"/>
      <w:pgSz w:w="12240" w:h="15840"/>
      <w:pgMar w:top="1440" w:right="108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90" w:rsidRDefault="00FF2E90">
      <w:r>
        <w:separator/>
      </w:r>
    </w:p>
  </w:endnote>
  <w:endnote w:type="continuationSeparator" w:id="0">
    <w:p w:rsidR="00FF2E90" w:rsidRDefault="00FF2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1134">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rsidR="00000000" w:rsidRDefault="00041134">
    <w:pPr>
      <w:pStyle w:val="Footer"/>
      <w:tabs>
        <w:tab w:val="clear" w:pos="8640"/>
        <w:tab w:val="right" w:pos="9648"/>
      </w:tabs>
      <w:rPr>
        <w:rFonts w:ascii="Univers" w:hAnsi="Univers"/>
      </w:rPr>
    </w:pPr>
    <w:r>
      <w:rPr>
        <w:rFonts w:ascii="Univers" w:hAnsi="Univers"/>
      </w:rPr>
      <w:t>June 29, 2001</w:t>
    </w:r>
    <w:r>
      <w:rPr>
        <w:rFonts w:ascii="Univers" w:hAnsi="Univers"/>
      </w:rPr>
      <w:tab/>
    </w:r>
    <w:r>
      <w:rPr>
        <w:rFonts w:ascii="Univers" w:hAnsi="Univers"/>
      </w:rPr>
      <w:tab/>
      <w:t>Bid Bond</w:t>
    </w:r>
  </w:p>
  <w:p w:rsidR="00000000" w:rsidRDefault="0004113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Times New Roman" w:hAnsi="Times New Roman"/>
        <w:spacing w:val="-2"/>
        <w:sz w:val="20"/>
      </w:rPr>
    </w:pPr>
    <w:r>
      <w:rPr>
        <w:rFonts w:ascii="Univers" w:hAnsi="Univers"/>
        <w:sz w:val="20"/>
      </w:rPr>
      <w:t>DB:PB</w:t>
    </w:r>
  </w:p>
  <w:p w:rsidR="00000000" w:rsidRDefault="0004113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p w:rsidR="00000000" w:rsidRDefault="00041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90" w:rsidRDefault="00FF2E90">
      <w:r>
        <w:separator/>
      </w:r>
    </w:p>
  </w:footnote>
  <w:footnote w:type="continuationSeparator" w:id="0">
    <w:p w:rsidR="00FF2E90" w:rsidRDefault="00FF2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1134">
    <w:pPr>
      <w:pStyle w:val="Header"/>
      <w:tabs>
        <w:tab w:val="clear" w:pos="4320"/>
        <w:tab w:val="clear" w:pos="8640"/>
        <w:tab w:val="right" w:pos="9648"/>
      </w:tabs>
      <w:ind w:right="-468"/>
      <w:rPr>
        <w:rFonts w:ascii="Univers" w:hAnsi="Univers"/>
      </w:rPr>
    </w:pPr>
    <w:r>
      <w:rPr>
        <w:rFonts w:ascii="Univers" w:hAnsi="Univers"/>
      </w:rPr>
      <w:t>Project Name</w:t>
    </w:r>
    <w:r>
      <w:rPr>
        <w:rFonts w:ascii="Univers" w:hAnsi="Univers"/>
      </w:rPr>
      <w:fldChar w:fldCharType="begin"/>
    </w:r>
    <w:r>
      <w:rPr>
        <w:rFonts w:ascii="Univers" w:hAnsi="Univers"/>
      </w:rPr>
      <w:instrText xml:space="preserve"> macrobutton n</w:instrText>
    </w:r>
    <w:r>
      <w:rPr>
        <w:rFonts w:ascii="Univers" w:hAnsi="Univers"/>
      </w:rPr>
      <w:instrText xml:space="preserve">omacro </w:instrText>
    </w:r>
    <w:r>
      <w:rPr>
        <w:rFonts w:ascii="Univers" w:hAnsi="Univers"/>
        <w:highlight w:val="lightGray"/>
      </w:rPr>
      <w:instrText>{      }</w:instrText>
    </w:r>
    <w:r>
      <w:rPr>
        <w:rFonts w:ascii="Univers" w:hAnsi="Univers"/>
      </w:rPr>
      <w:fldChar w:fldCharType="end"/>
    </w:r>
    <w:r>
      <w:rPr>
        <w:rFonts w:ascii="Univers" w:hAnsi="Univers"/>
      </w:rPr>
      <w:tab/>
      <w:t xml:space="preserve">Project No.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fldChar w:fldCharType="end"/>
    </w:r>
  </w:p>
  <w:p w:rsidR="00000000" w:rsidRDefault="00041134">
    <w:pPr>
      <w:pStyle w:val="Header"/>
      <w:tabs>
        <w:tab w:val="clear" w:pos="4320"/>
        <w:tab w:val="clear" w:pos="8640"/>
      </w:tabs>
      <w:ind w:right="-468"/>
      <w:rPr>
        <w:rFonts w:ascii="Univers" w:hAnsi="Univers"/>
      </w:rPr>
    </w:pPr>
  </w:p>
  <w:p w:rsidR="00000000" w:rsidRDefault="00041134">
    <w:pPr>
      <w:pStyle w:val="Header"/>
    </w:pPr>
  </w:p>
  <w:p w:rsidR="00000000" w:rsidRDefault="00041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634"/>
    <w:multiLevelType w:val="singleLevel"/>
    <w:tmpl w:val="372E44D6"/>
    <w:lvl w:ilvl="0">
      <w:start w:val="1"/>
      <w:numFmt w:val="decimal"/>
      <w:lvlText w:val="%1."/>
      <w:lvlJc w:val="left"/>
      <w:pPr>
        <w:tabs>
          <w:tab w:val="num" w:pos="1440"/>
        </w:tabs>
        <w:ind w:left="1440" w:hanging="720"/>
      </w:pPr>
      <w:rPr>
        <w:rFonts w:hint="default"/>
      </w:rPr>
    </w:lvl>
  </w:abstractNum>
  <w:abstractNum w:abstractNumId="1">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3">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1134"/>
    <w:rsid w:val="00041134"/>
    <w:rsid w:val="00FF2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2E90"/>
    <w:pPr>
      <w:keepNext/>
      <w:outlineLvl w:val="1"/>
    </w:pPr>
    <w:rPr>
      <w:rFonts w:ascii="Univers" w:hAnsi="Univer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emiHidden/>
  </w:style>
  <w:style w:type="paragraph" w:styleId="Title">
    <w:name w:val="Title"/>
    <w:basedOn w:val="Normal"/>
    <w:qFormat/>
    <w:pPr>
      <w:jc w:val="center"/>
    </w:pPr>
    <w:rPr>
      <w:rFonts w:ascii="Univers" w:hAnsi="Univers"/>
      <w:b/>
    </w:rPr>
  </w:style>
  <w:style w:type="character" w:customStyle="1" w:styleId="Heading2Char">
    <w:name w:val="Heading 2 Char"/>
    <w:basedOn w:val="DefaultParagraphFont"/>
    <w:link w:val="Heading2"/>
    <w:rsid w:val="00FF2E90"/>
    <w:rPr>
      <w:rFonts w:ascii="Univers" w:hAnsi="Univers"/>
      <w:b/>
    </w:rPr>
  </w:style>
  <w:style w:type="paragraph" w:styleId="BodyTextIndent">
    <w:name w:val="Body Text Indent"/>
    <w:basedOn w:val="Normal"/>
    <w:link w:val="BodyTextIndentChar"/>
    <w:semiHidden/>
    <w:rsid w:val="00FF2E90"/>
    <w:pPr>
      <w:tabs>
        <w:tab w:val="left" w:pos="-90"/>
      </w:tabs>
      <w:ind w:hanging="90"/>
    </w:pPr>
    <w:rPr>
      <w:rFonts w:ascii="Univers" w:hAnsi="Univers"/>
      <w:bCs/>
    </w:rPr>
  </w:style>
  <w:style w:type="character" w:customStyle="1" w:styleId="BodyTextIndentChar">
    <w:name w:val="Body Text Indent Char"/>
    <w:basedOn w:val="DefaultParagraphFont"/>
    <w:link w:val="BodyTextIndent"/>
    <w:semiHidden/>
    <w:rsid w:val="00FF2E90"/>
    <w:rPr>
      <w:rFonts w:ascii="Univers" w:hAnsi="Univers"/>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db\DB_C3_BidBond_6-29-01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DB_C3_BidBond_6-29-01F.dot</Template>
  <TotalTime>10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PROPOSAL BOND</vt:lpstr>
    </vt:vector>
  </TitlesOfParts>
  <Company>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BOND</dc:title>
  <dc:subject/>
  <dc:creator>vbhargav</dc:creator>
  <cp:keywords/>
  <cp:lastModifiedBy>vbhargav</cp:lastModifiedBy>
  <cp:revision>2</cp:revision>
  <cp:lastPrinted>2001-06-26T06:14:00Z</cp:lastPrinted>
  <dcterms:created xsi:type="dcterms:W3CDTF">2012-05-11T22:14:00Z</dcterms:created>
  <dcterms:modified xsi:type="dcterms:W3CDTF">2012-05-11T22:24:00Z</dcterms:modified>
</cp:coreProperties>
</file>