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8D13C" w14:textId="77777777" w:rsidR="008D639E" w:rsidRPr="00414E1A" w:rsidRDefault="008D639E" w:rsidP="008D639E">
      <w:pPr>
        <w:pStyle w:val="Heading2"/>
        <w:rPr>
          <w:rFonts w:ascii="Arial" w:hAnsi="Arial" w:cs="Arial"/>
          <w:sz w:val="24"/>
          <w:szCs w:val="24"/>
        </w:rPr>
      </w:pPr>
      <w:bookmarkStart w:id="0" w:name="_GoBack"/>
      <w:bookmarkEnd w:id="0"/>
      <w:r w:rsidRPr="00414E1A">
        <w:rPr>
          <w:rFonts w:ascii="Arial" w:hAnsi="Arial" w:cs="Arial"/>
          <w:sz w:val="24"/>
          <w:szCs w:val="24"/>
          <w:u w:val="single"/>
        </w:rPr>
        <w:t>Announcement to Prequalified Proposers</w:t>
      </w:r>
      <w:r w:rsidRPr="00414E1A">
        <w:rPr>
          <w:rFonts w:ascii="Arial" w:hAnsi="Arial" w:cs="Arial"/>
          <w:sz w:val="24"/>
          <w:szCs w:val="24"/>
          <w:u w:val="single"/>
        </w:rPr>
        <w:tab/>
      </w:r>
      <w:r w:rsidRPr="00414E1A">
        <w:rPr>
          <w:rFonts w:ascii="Arial" w:hAnsi="Arial" w:cs="Arial"/>
          <w:sz w:val="24"/>
          <w:szCs w:val="24"/>
          <w:u w:val="single"/>
        </w:rPr>
        <w:tab/>
      </w:r>
      <w:r w:rsidRPr="00414E1A">
        <w:rPr>
          <w:rFonts w:ascii="Arial" w:hAnsi="Arial" w:cs="Arial"/>
          <w:sz w:val="24"/>
          <w:szCs w:val="24"/>
          <w:u w:val="single"/>
        </w:rPr>
        <w:tab/>
      </w:r>
      <w:r w:rsidRPr="00414E1A">
        <w:rPr>
          <w:rFonts w:ascii="Arial" w:hAnsi="Arial" w:cs="Arial"/>
          <w:sz w:val="24"/>
          <w:szCs w:val="24"/>
          <w:u w:val="single"/>
        </w:rPr>
        <w:tab/>
      </w:r>
      <w:r w:rsidRPr="00414E1A">
        <w:rPr>
          <w:rFonts w:ascii="Arial" w:hAnsi="Arial" w:cs="Arial"/>
          <w:sz w:val="24"/>
          <w:szCs w:val="24"/>
          <w:u w:val="single"/>
        </w:rPr>
        <w:tab/>
      </w:r>
      <w:r w:rsidRPr="00414E1A">
        <w:rPr>
          <w:rFonts w:ascii="Arial" w:hAnsi="Arial" w:cs="Arial"/>
          <w:sz w:val="24"/>
          <w:szCs w:val="24"/>
          <w:u w:val="single"/>
        </w:rPr>
        <w:tab/>
      </w:r>
    </w:p>
    <w:p w14:paraId="0B3FC7A3" w14:textId="77777777" w:rsidR="008D639E" w:rsidRPr="00414E1A" w:rsidRDefault="008D639E" w:rsidP="008D639E">
      <w:pPr>
        <w:pStyle w:val="Heading2"/>
        <w:rPr>
          <w:rFonts w:ascii="Arial" w:hAnsi="Arial" w:cs="Arial"/>
        </w:rPr>
      </w:pPr>
      <w:r w:rsidRPr="00414E1A">
        <w:rPr>
          <w:rFonts w:ascii="Arial" w:hAnsi="Arial" w:cs="Arial"/>
        </w:rPr>
        <w:t>Cover Sheet and Instructions</w:t>
      </w:r>
    </w:p>
    <w:p w14:paraId="28DA6DB7" w14:textId="77777777" w:rsidR="008D639E" w:rsidRPr="00FD5924" w:rsidRDefault="008D639E" w:rsidP="008D639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8D639E" w:rsidRPr="00414E1A" w14:paraId="2E831389" w14:textId="77777777" w:rsidTr="00A12C75">
        <w:tc>
          <w:tcPr>
            <w:tcW w:w="4968" w:type="dxa"/>
            <w:gridSpan w:val="3"/>
            <w:tcBorders>
              <w:top w:val="nil"/>
              <w:left w:val="nil"/>
              <w:bottom w:val="nil"/>
              <w:right w:val="nil"/>
            </w:tcBorders>
          </w:tcPr>
          <w:p w14:paraId="5EAFD37B" w14:textId="77777777" w:rsidR="008D639E" w:rsidRPr="00FD5924" w:rsidRDefault="008D639E" w:rsidP="00A12C75">
            <w:pPr>
              <w:rPr>
                <w:rFonts w:ascii="Arial" w:hAnsi="Arial" w:cs="Arial"/>
                <w:sz w:val="20"/>
                <w:szCs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1A50F2E6" w14:textId="77777777" w:rsidR="008D639E" w:rsidRPr="00FD5924" w:rsidRDefault="008D639E" w:rsidP="00A12C75">
            <w:pPr>
              <w:rPr>
                <w:rFonts w:ascii="Arial" w:hAnsi="Arial" w:cs="Arial"/>
                <w:sz w:val="20"/>
                <w:szCs w:val="20"/>
              </w:rPr>
            </w:pPr>
            <w:r w:rsidRPr="00FD5924">
              <w:rPr>
                <w:rFonts w:ascii="Arial" w:hAnsi="Arial" w:cs="Arial"/>
                <w:sz w:val="20"/>
                <w:szCs w:val="20"/>
              </w:rPr>
              <w:t>APPROVED DOCUMENT – This document is approved by the Office of the President and Office of the General Counsel for use by the Facility and is available on computer diskette.</w:t>
            </w:r>
          </w:p>
        </w:tc>
      </w:tr>
      <w:tr w:rsidR="008D639E" w:rsidRPr="00414E1A" w14:paraId="1ACCA0C7" w14:textId="77777777" w:rsidTr="00A12C75">
        <w:tc>
          <w:tcPr>
            <w:tcW w:w="4968" w:type="dxa"/>
            <w:gridSpan w:val="3"/>
            <w:tcBorders>
              <w:top w:val="nil"/>
              <w:left w:val="nil"/>
              <w:bottom w:val="nil"/>
              <w:right w:val="nil"/>
            </w:tcBorders>
          </w:tcPr>
          <w:p w14:paraId="75912829" w14:textId="77777777" w:rsidR="008D639E" w:rsidRPr="00FD5924" w:rsidRDefault="008D639E" w:rsidP="00A12C75">
            <w:pPr>
              <w:rPr>
                <w:rFonts w:ascii="Arial" w:hAnsi="Arial" w:cs="Arial"/>
                <w:b/>
                <w:sz w:val="20"/>
                <w:szCs w:val="20"/>
              </w:rPr>
            </w:pPr>
          </w:p>
        </w:tc>
        <w:tc>
          <w:tcPr>
            <w:tcW w:w="4878" w:type="dxa"/>
            <w:gridSpan w:val="5"/>
            <w:tcBorders>
              <w:top w:val="nil"/>
              <w:left w:val="nil"/>
              <w:bottom w:val="nil"/>
              <w:right w:val="nil"/>
            </w:tcBorders>
          </w:tcPr>
          <w:p w14:paraId="5CBEB257" w14:textId="77777777" w:rsidR="008D639E" w:rsidRPr="00FD5924" w:rsidRDefault="008D639E" w:rsidP="00A12C75">
            <w:pPr>
              <w:rPr>
                <w:rFonts w:ascii="Arial" w:hAnsi="Arial" w:cs="Arial"/>
                <w:sz w:val="20"/>
                <w:szCs w:val="20"/>
              </w:rPr>
            </w:pPr>
          </w:p>
        </w:tc>
      </w:tr>
      <w:tr w:rsidR="008D639E" w:rsidRPr="00414E1A" w14:paraId="71260D67" w14:textId="77777777" w:rsidTr="00A12C75">
        <w:tc>
          <w:tcPr>
            <w:tcW w:w="3798" w:type="dxa"/>
            <w:tcBorders>
              <w:top w:val="single" w:sz="4" w:space="0" w:color="auto"/>
            </w:tcBorders>
          </w:tcPr>
          <w:p w14:paraId="3740BEB8" w14:textId="77777777" w:rsidR="008D639E" w:rsidRPr="00FD5924" w:rsidRDefault="008D639E" w:rsidP="00A12C75">
            <w:pPr>
              <w:rPr>
                <w:rFonts w:ascii="Arial" w:hAnsi="Arial" w:cs="Arial"/>
                <w:b/>
                <w:sz w:val="20"/>
                <w:szCs w:val="20"/>
              </w:rPr>
            </w:pPr>
            <w:r w:rsidRPr="00FD5924">
              <w:rPr>
                <w:rFonts w:ascii="Arial" w:hAnsi="Arial" w:cs="Arial"/>
                <w:b/>
                <w:sz w:val="20"/>
                <w:szCs w:val="20"/>
              </w:rPr>
              <w:t>PURPOSE OF DOCUMENT:</w:t>
            </w:r>
          </w:p>
        </w:tc>
        <w:tc>
          <w:tcPr>
            <w:tcW w:w="6048" w:type="dxa"/>
            <w:gridSpan w:val="7"/>
            <w:tcBorders>
              <w:top w:val="single" w:sz="4" w:space="0" w:color="auto"/>
            </w:tcBorders>
          </w:tcPr>
          <w:p w14:paraId="49E17D2C" w14:textId="77777777" w:rsidR="008D639E" w:rsidRPr="00FD5924" w:rsidRDefault="008D639E" w:rsidP="00A12C75">
            <w:pPr>
              <w:rPr>
                <w:rFonts w:ascii="Arial" w:hAnsi="Arial" w:cs="Arial"/>
                <w:sz w:val="20"/>
                <w:szCs w:val="20"/>
              </w:rPr>
            </w:pPr>
            <w:r w:rsidRPr="00FD5924">
              <w:rPr>
                <w:rFonts w:ascii="Arial" w:hAnsi="Arial" w:cs="Arial"/>
                <w:sz w:val="20"/>
                <w:szCs w:val="20"/>
              </w:rPr>
              <w:t>Advertises to the Prequalified Proposers the date and time for Proposals; pre-proposal conference, etc.</w:t>
            </w:r>
          </w:p>
          <w:p w14:paraId="6A8BE323" w14:textId="77777777" w:rsidR="008D639E" w:rsidRPr="00FD5924" w:rsidRDefault="008D639E" w:rsidP="00A12C75">
            <w:pPr>
              <w:rPr>
                <w:rFonts w:ascii="Arial" w:hAnsi="Arial" w:cs="Arial"/>
                <w:sz w:val="20"/>
                <w:szCs w:val="20"/>
              </w:rPr>
            </w:pPr>
          </w:p>
          <w:p w14:paraId="1395B3F9" w14:textId="77777777" w:rsidR="008D639E" w:rsidRPr="00FD5924" w:rsidRDefault="008D639E" w:rsidP="00A12C75">
            <w:pPr>
              <w:rPr>
                <w:rFonts w:ascii="Arial" w:hAnsi="Arial" w:cs="Arial"/>
                <w:sz w:val="20"/>
                <w:szCs w:val="20"/>
              </w:rPr>
            </w:pPr>
          </w:p>
        </w:tc>
      </w:tr>
      <w:tr w:rsidR="008D639E" w:rsidRPr="00414E1A" w14:paraId="684C60D4" w14:textId="77777777" w:rsidTr="00A12C75">
        <w:tc>
          <w:tcPr>
            <w:tcW w:w="3798" w:type="dxa"/>
          </w:tcPr>
          <w:p w14:paraId="5BDD203A" w14:textId="77777777" w:rsidR="008D639E" w:rsidRPr="00FD5924" w:rsidRDefault="008D639E" w:rsidP="00A12C75">
            <w:pPr>
              <w:rPr>
                <w:rFonts w:ascii="Arial" w:hAnsi="Arial" w:cs="Arial"/>
                <w:b/>
                <w:sz w:val="20"/>
                <w:szCs w:val="20"/>
              </w:rPr>
            </w:pPr>
            <w:r w:rsidRPr="00FD5924">
              <w:rPr>
                <w:rFonts w:ascii="Arial" w:hAnsi="Arial" w:cs="Arial"/>
                <w:b/>
                <w:sz w:val="20"/>
                <w:szCs w:val="20"/>
              </w:rPr>
              <w:t>CROSS-REFERENCE TO FACILITIES MANUAL:</w:t>
            </w:r>
          </w:p>
        </w:tc>
        <w:tc>
          <w:tcPr>
            <w:tcW w:w="6048" w:type="dxa"/>
            <w:gridSpan w:val="7"/>
          </w:tcPr>
          <w:p w14:paraId="4D2A3BFE" w14:textId="77777777" w:rsidR="008D639E" w:rsidRPr="00FD5924" w:rsidRDefault="008D639E" w:rsidP="00A12C75">
            <w:pPr>
              <w:rPr>
                <w:rFonts w:ascii="Arial" w:hAnsi="Arial" w:cs="Arial"/>
                <w:sz w:val="20"/>
                <w:szCs w:val="20"/>
              </w:rPr>
            </w:pPr>
            <w:r w:rsidRPr="00FD5924">
              <w:rPr>
                <w:rFonts w:ascii="Arial" w:hAnsi="Arial" w:cs="Arial"/>
                <w:sz w:val="20"/>
                <w:szCs w:val="20"/>
              </w:rPr>
              <w:t>None</w:t>
            </w:r>
          </w:p>
        </w:tc>
      </w:tr>
      <w:tr w:rsidR="008D639E" w:rsidRPr="00414E1A" w14:paraId="135A6162" w14:textId="77777777" w:rsidTr="00A12C75">
        <w:tc>
          <w:tcPr>
            <w:tcW w:w="3798" w:type="dxa"/>
          </w:tcPr>
          <w:p w14:paraId="552B91E3" w14:textId="77777777" w:rsidR="008D639E" w:rsidRPr="00FD5924" w:rsidRDefault="008D639E" w:rsidP="00A12C75">
            <w:pPr>
              <w:rPr>
                <w:rFonts w:ascii="Arial" w:hAnsi="Arial" w:cs="Arial"/>
                <w:b/>
                <w:sz w:val="20"/>
                <w:szCs w:val="20"/>
              </w:rPr>
            </w:pPr>
            <w:r w:rsidRPr="00FD5924">
              <w:rPr>
                <w:rFonts w:ascii="Arial" w:hAnsi="Arial" w:cs="Arial"/>
                <w:b/>
                <w:sz w:val="20"/>
                <w:szCs w:val="20"/>
              </w:rPr>
              <w:t>CONTENTS:</w:t>
            </w:r>
          </w:p>
          <w:p w14:paraId="03888863" w14:textId="77777777" w:rsidR="008D639E" w:rsidRPr="00FD5924" w:rsidRDefault="008D639E" w:rsidP="00A12C75">
            <w:pPr>
              <w:rPr>
                <w:rFonts w:ascii="Arial" w:hAnsi="Arial" w:cs="Arial"/>
                <w:b/>
                <w:sz w:val="20"/>
                <w:szCs w:val="20"/>
              </w:rPr>
            </w:pPr>
          </w:p>
        </w:tc>
        <w:tc>
          <w:tcPr>
            <w:tcW w:w="6048" w:type="dxa"/>
            <w:gridSpan w:val="7"/>
          </w:tcPr>
          <w:p w14:paraId="27E4E60E" w14:textId="77777777" w:rsidR="008D639E" w:rsidRPr="00FD5924" w:rsidRDefault="008D639E" w:rsidP="00A12C75">
            <w:pPr>
              <w:rPr>
                <w:rFonts w:ascii="Arial" w:hAnsi="Arial" w:cs="Arial"/>
                <w:sz w:val="20"/>
                <w:szCs w:val="20"/>
              </w:rPr>
            </w:pPr>
            <w:r w:rsidRPr="00FD5924">
              <w:rPr>
                <w:rFonts w:ascii="Arial" w:hAnsi="Arial" w:cs="Arial"/>
                <w:sz w:val="20"/>
                <w:szCs w:val="20"/>
              </w:rPr>
              <w:t>Advertisement to Prequalified Proposers</w:t>
            </w:r>
          </w:p>
        </w:tc>
      </w:tr>
      <w:tr w:rsidR="008D639E" w:rsidRPr="00414E1A" w14:paraId="3CB4BCD7" w14:textId="77777777" w:rsidTr="00A12C75">
        <w:tc>
          <w:tcPr>
            <w:tcW w:w="3798" w:type="dxa"/>
          </w:tcPr>
          <w:p w14:paraId="0D56AC38" w14:textId="77777777" w:rsidR="008D639E" w:rsidRPr="00FD5924" w:rsidRDefault="008D639E" w:rsidP="00A12C75">
            <w:pPr>
              <w:rPr>
                <w:rFonts w:ascii="Arial" w:hAnsi="Arial" w:cs="Arial"/>
                <w:b/>
                <w:sz w:val="20"/>
                <w:szCs w:val="20"/>
              </w:rPr>
            </w:pPr>
            <w:r w:rsidRPr="00FD5924">
              <w:rPr>
                <w:rFonts w:ascii="Arial" w:hAnsi="Arial" w:cs="Arial"/>
                <w:b/>
                <w:sz w:val="20"/>
                <w:szCs w:val="20"/>
              </w:rPr>
              <w:t>FOR USE WITH:</w:t>
            </w:r>
          </w:p>
          <w:p w14:paraId="51199BFC" w14:textId="77777777" w:rsidR="008D639E" w:rsidRPr="00FD5924" w:rsidRDefault="008D639E" w:rsidP="00A12C75">
            <w:pPr>
              <w:rPr>
                <w:rFonts w:ascii="Arial" w:hAnsi="Arial" w:cs="Arial"/>
                <w:b/>
                <w:sz w:val="20"/>
                <w:szCs w:val="20"/>
              </w:rPr>
            </w:pPr>
          </w:p>
        </w:tc>
        <w:tc>
          <w:tcPr>
            <w:tcW w:w="6048" w:type="dxa"/>
            <w:gridSpan w:val="7"/>
          </w:tcPr>
          <w:p w14:paraId="5E8202DD" w14:textId="77777777" w:rsidR="008D639E" w:rsidRPr="00FD5924" w:rsidRDefault="008D639E" w:rsidP="00A12C75">
            <w:pPr>
              <w:rPr>
                <w:rFonts w:ascii="Arial" w:hAnsi="Arial" w:cs="Arial"/>
                <w:sz w:val="20"/>
                <w:szCs w:val="20"/>
              </w:rPr>
            </w:pPr>
            <w:r w:rsidRPr="00FD5924">
              <w:rPr>
                <w:rFonts w:ascii="Arial" w:hAnsi="Arial" w:cs="Arial"/>
                <w:sz w:val="20"/>
                <w:szCs w:val="20"/>
              </w:rPr>
              <w:t>Design Build Agreement</w:t>
            </w:r>
          </w:p>
        </w:tc>
      </w:tr>
      <w:tr w:rsidR="008D639E" w:rsidRPr="00414E1A" w14:paraId="69449187" w14:textId="77777777" w:rsidTr="00A12C75">
        <w:trPr>
          <w:cantSplit/>
        </w:trPr>
        <w:tc>
          <w:tcPr>
            <w:tcW w:w="3798" w:type="dxa"/>
          </w:tcPr>
          <w:p w14:paraId="7CBD54CD" w14:textId="77777777" w:rsidR="008D639E" w:rsidRPr="00FD5924" w:rsidRDefault="008D639E" w:rsidP="00A12C75">
            <w:pPr>
              <w:rPr>
                <w:rFonts w:ascii="Arial" w:hAnsi="Arial" w:cs="Arial"/>
                <w:b/>
                <w:sz w:val="20"/>
                <w:szCs w:val="20"/>
              </w:rPr>
            </w:pPr>
            <w:r w:rsidRPr="00FD5924">
              <w:rPr>
                <w:rFonts w:ascii="Arial" w:hAnsi="Arial" w:cs="Arial"/>
                <w:b/>
                <w:sz w:val="20"/>
                <w:szCs w:val="20"/>
              </w:rPr>
              <w:t>COMPLETED BY:</w:t>
            </w:r>
          </w:p>
        </w:tc>
        <w:tc>
          <w:tcPr>
            <w:tcW w:w="360" w:type="dxa"/>
          </w:tcPr>
          <w:p w14:paraId="066B2E5E" w14:textId="77777777" w:rsidR="008D639E" w:rsidRPr="00FD5924" w:rsidRDefault="008D639E" w:rsidP="00A12C75">
            <w:pPr>
              <w:rPr>
                <w:rFonts w:ascii="Arial" w:hAnsi="Arial" w:cs="Arial"/>
                <w:sz w:val="20"/>
                <w:szCs w:val="20"/>
              </w:rPr>
            </w:pPr>
            <w:r w:rsidRPr="00FD5924">
              <w:rPr>
                <w:rFonts w:ascii="Arial" w:hAnsi="Arial" w:cs="Arial"/>
                <w:sz w:val="20"/>
                <w:szCs w:val="20"/>
              </w:rPr>
              <w:t>√</w:t>
            </w:r>
          </w:p>
        </w:tc>
        <w:tc>
          <w:tcPr>
            <w:tcW w:w="2070" w:type="dxa"/>
            <w:gridSpan w:val="2"/>
          </w:tcPr>
          <w:p w14:paraId="58DE8338" w14:textId="77777777" w:rsidR="008D639E" w:rsidRPr="00FD5924" w:rsidRDefault="008D639E" w:rsidP="00A12C75">
            <w:pPr>
              <w:rPr>
                <w:rFonts w:ascii="Arial" w:hAnsi="Arial" w:cs="Arial"/>
                <w:sz w:val="20"/>
                <w:szCs w:val="20"/>
              </w:rPr>
            </w:pPr>
            <w:r w:rsidRPr="00FD5924">
              <w:rPr>
                <w:rFonts w:ascii="Arial" w:hAnsi="Arial" w:cs="Arial"/>
                <w:sz w:val="20"/>
                <w:szCs w:val="20"/>
              </w:rPr>
              <w:t>Filling in</w:t>
            </w:r>
          </w:p>
        </w:tc>
        <w:tc>
          <w:tcPr>
            <w:tcW w:w="360" w:type="dxa"/>
          </w:tcPr>
          <w:p w14:paraId="6B5CE896" w14:textId="77777777" w:rsidR="008D639E" w:rsidRPr="00FD5924" w:rsidRDefault="008D639E" w:rsidP="00A12C75">
            <w:pPr>
              <w:rPr>
                <w:rFonts w:ascii="Arial" w:hAnsi="Arial" w:cs="Arial"/>
                <w:sz w:val="20"/>
                <w:szCs w:val="20"/>
              </w:rPr>
            </w:pPr>
            <w:r w:rsidRPr="00FD5924">
              <w:rPr>
                <w:rFonts w:ascii="Arial" w:hAnsi="Arial" w:cs="Arial"/>
                <w:sz w:val="20"/>
                <w:szCs w:val="20"/>
              </w:rPr>
              <w:t>√</w:t>
            </w:r>
          </w:p>
        </w:tc>
        <w:tc>
          <w:tcPr>
            <w:tcW w:w="1692" w:type="dxa"/>
          </w:tcPr>
          <w:p w14:paraId="6653BC40" w14:textId="77777777" w:rsidR="008D639E" w:rsidRPr="00FD5924" w:rsidRDefault="008D639E" w:rsidP="00A12C75">
            <w:pPr>
              <w:rPr>
                <w:rFonts w:ascii="Arial" w:hAnsi="Arial" w:cs="Arial"/>
                <w:sz w:val="20"/>
                <w:szCs w:val="20"/>
              </w:rPr>
            </w:pPr>
            <w:r w:rsidRPr="00FD5924">
              <w:rPr>
                <w:rFonts w:ascii="Arial" w:hAnsi="Arial" w:cs="Arial"/>
                <w:sz w:val="20"/>
                <w:szCs w:val="20"/>
              </w:rPr>
              <w:t>Adding Text</w:t>
            </w:r>
          </w:p>
        </w:tc>
        <w:tc>
          <w:tcPr>
            <w:tcW w:w="288" w:type="dxa"/>
          </w:tcPr>
          <w:p w14:paraId="3569C389" w14:textId="77777777" w:rsidR="008D639E" w:rsidRPr="00FD5924" w:rsidRDefault="008D639E" w:rsidP="00A12C75">
            <w:pPr>
              <w:rPr>
                <w:rFonts w:ascii="Arial" w:hAnsi="Arial" w:cs="Arial"/>
                <w:sz w:val="20"/>
                <w:szCs w:val="20"/>
              </w:rPr>
            </w:pPr>
          </w:p>
        </w:tc>
        <w:tc>
          <w:tcPr>
            <w:tcW w:w="1278" w:type="dxa"/>
          </w:tcPr>
          <w:p w14:paraId="357F21E8" w14:textId="77777777" w:rsidR="008D639E" w:rsidRPr="00FD5924" w:rsidRDefault="008D639E" w:rsidP="00A12C75">
            <w:pPr>
              <w:rPr>
                <w:rFonts w:ascii="Arial" w:hAnsi="Arial" w:cs="Arial"/>
                <w:sz w:val="20"/>
                <w:szCs w:val="20"/>
              </w:rPr>
            </w:pPr>
            <w:r w:rsidRPr="00FD5924">
              <w:rPr>
                <w:rFonts w:ascii="Arial" w:hAnsi="Arial" w:cs="Arial"/>
                <w:sz w:val="20"/>
                <w:szCs w:val="20"/>
              </w:rPr>
              <w:t>No Data Required</w:t>
            </w:r>
          </w:p>
        </w:tc>
      </w:tr>
      <w:tr w:rsidR="008D639E" w:rsidRPr="00414E1A" w14:paraId="271901CB" w14:textId="77777777" w:rsidTr="00A12C75">
        <w:trPr>
          <w:cantSplit/>
        </w:trPr>
        <w:tc>
          <w:tcPr>
            <w:tcW w:w="3798" w:type="dxa"/>
          </w:tcPr>
          <w:p w14:paraId="068FD67E" w14:textId="77777777" w:rsidR="008D639E" w:rsidRPr="00FD5924" w:rsidRDefault="008D639E" w:rsidP="00A12C75">
            <w:pPr>
              <w:rPr>
                <w:rFonts w:ascii="Arial" w:hAnsi="Arial" w:cs="Arial"/>
                <w:b/>
                <w:sz w:val="20"/>
                <w:szCs w:val="20"/>
              </w:rPr>
            </w:pPr>
            <w:r w:rsidRPr="00FD5924">
              <w:rPr>
                <w:rFonts w:ascii="Arial" w:hAnsi="Arial" w:cs="Arial"/>
                <w:b/>
                <w:sz w:val="20"/>
                <w:szCs w:val="20"/>
              </w:rPr>
              <w:t>ITS USE IS:</w:t>
            </w:r>
          </w:p>
        </w:tc>
        <w:tc>
          <w:tcPr>
            <w:tcW w:w="360" w:type="dxa"/>
          </w:tcPr>
          <w:p w14:paraId="57244935" w14:textId="77777777" w:rsidR="008D639E" w:rsidRPr="00FD5924" w:rsidRDefault="008D639E" w:rsidP="00A12C75">
            <w:pPr>
              <w:rPr>
                <w:rFonts w:ascii="Arial" w:hAnsi="Arial" w:cs="Arial"/>
                <w:sz w:val="20"/>
                <w:szCs w:val="20"/>
              </w:rPr>
            </w:pPr>
            <w:r w:rsidRPr="00FD5924">
              <w:rPr>
                <w:rFonts w:ascii="Arial" w:hAnsi="Arial" w:cs="Arial"/>
                <w:sz w:val="20"/>
                <w:szCs w:val="20"/>
              </w:rPr>
              <w:t>√</w:t>
            </w:r>
          </w:p>
        </w:tc>
        <w:tc>
          <w:tcPr>
            <w:tcW w:w="2070" w:type="dxa"/>
            <w:gridSpan w:val="2"/>
          </w:tcPr>
          <w:p w14:paraId="26196141" w14:textId="77777777" w:rsidR="008D639E" w:rsidRPr="00FD5924" w:rsidRDefault="008D639E" w:rsidP="00A12C75">
            <w:pPr>
              <w:rPr>
                <w:rFonts w:ascii="Arial" w:hAnsi="Arial" w:cs="Arial"/>
                <w:sz w:val="20"/>
                <w:szCs w:val="20"/>
              </w:rPr>
            </w:pPr>
            <w:r w:rsidRPr="00FD5924">
              <w:rPr>
                <w:rFonts w:ascii="Arial" w:hAnsi="Arial" w:cs="Arial"/>
                <w:sz w:val="20"/>
                <w:szCs w:val="20"/>
              </w:rPr>
              <w:t>Required</w:t>
            </w:r>
          </w:p>
        </w:tc>
        <w:tc>
          <w:tcPr>
            <w:tcW w:w="360" w:type="dxa"/>
          </w:tcPr>
          <w:p w14:paraId="36B4BCC7" w14:textId="77777777" w:rsidR="008D639E" w:rsidRPr="00FD5924" w:rsidRDefault="008D639E" w:rsidP="00A12C75">
            <w:pPr>
              <w:rPr>
                <w:rFonts w:ascii="Arial" w:hAnsi="Arial" w:cs="Arial"/>
                <w:sz w:val="20"/>
                <w:szCs w:val="20"/>
              </w:rPr>
            </w:pPr>
          </w:p>
        </w:tc>
        <w:tc>
          <w:tcPr>
            <w:tcW w:w="3258" w:type="dxa"/>
            <w:gridSpan w:val="3"/>
          </w:tcPr>
          <w:p w14:paraId="4EBAE0AE" w14:textId="77777777" w:rsidR="008D639E" w:rsidRPr="00FD5924" w:rsidRDefault="008D639E" w:rsidP="00A12C75">
            <w:pPr>
              <w:rPr>
                <w:rFonts w:ascii="Arial" w:hAnsi="Arial" w:cs="Arial"/>
                <w:sz w:val="20"/>
                <w:szCs w:val="20"/>
              </w:rPr>
            </w:pPr>
            <w:r w:rsidRPr="00FD5924">
              <w:rPr>
                <w:rFonts w:ascii="Arial" w:hAnsi="Arial" w:cs="Arial"/>
                <w:sz w:val="20"/>
                <w:szCs w:val="20"/>
              </w:rPr>
              <w:t>Optional</w:t>
            </w:r>
          </w:p>
          <w:p w14:paraId="724A4A80" w14:textId="77777777" w:rsidR="008D639E" w:rsidRPr="00FD5924" w:rsidRDefault="008D639E" w:rsidP="00A12C75">
            <w:pPr>
              <w:rPr>
                <w:rFonts w:ascii="Arial" w:hAnsi="Arial" w:cs="Arial"/>
                <w:sz w:val="20"/>
                <w:szCs w:val="20"/>
              </w:rPr>
            </w:pPr>
          </w:p>
        </w:tc>
      </w:tr>
    </w:tbl>
    <w:p w14:paraId="056694CD" w14:textId="77777777" w:rsidR="008D639E" w:rsidRPr="008D639E" w:rsidRDefault="008D639E" w:rsidP="008D639E">
      <w:pPr>
        <w:jc w:val="both"/>
        <w:rPr>
          <w:rFonts w:ascii="Arial" w:hAnsi="Arial"/>
          <w:sz w:val="20"/>
          <w:szCs w:val="20"/>
        </w:rPr>
      </w:pPr>
      <w:r w:rsidRPr="008D639E">
        <w:rPr>
          <w:rFonts w:ascii="Arial" w:hAnsi="Arial"/>
          <w:b/>
          <w:sz w:val="20"/>
          <w:szCs w:val="20"/>
        </w:rPr>
        <w:t>NOTE:</w:t>
      </w:r>
      <w:r w:rsidRPr="008D639E">
        <w:rPr>
          <w:rFonts w:ascii="Arial" w:hAnsi="Arial"/>
          <w:sz w:val="20"/>
          <w:szCs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4B673DF6" w14:textId="77777777" w:rsidR="008D639E" w:rsidRPr="00FD5924" w:rsidRDefault="008D639E" w:rsidP="008D639E">
      <w:pPr>
        <w:rPr>
          <w:rFonts w:ascii="Arial" w:hAnsi="Arial" w:cs="Arial"/>
          <w:sz w:val="20"/>
          <w:szCs w:val="20"/>
        </w:rPr>
      </w:pPr>
    </w:p>
    <w:p w14:paraId="52C0D6C4" w14:textId="77777777" w:rsidR="008D639E" w:rsidRPr="00FD5924" w:rsidRDefault="008D639E" w:rsidP="008D639E">
      <w:pPr>
        <w:tabs>
          <w:tab w:val="left" w:pos="-90"/>
        </w:tabs>
        <w:ind w:hanging="90"/>
        <w:rPr>
          <w:rFonts w:ascii="Arial" w:hAnsi="Arial" w:cs="Arial"/>
          <w:b/>
          <w:sz w:val="20"/>
          <w:szCs w:val="20"/>
        </w:rPr>
      </w:pPr>
      <w:r w:rsidRPr="00FD5924">
        <w:rPr>
          <w:rFonts w:ascii="Arial" w:hAnsi="Arial" w:cs="Arial"/>
          <w:b/>
          <w:sz w:val="20"/>
          <w:szCs w:val="20"/>
        </w:rPr>
        <w:t>Completion Instructions:</w:t>
      </w:r>
    </w:p>
    <w:p w14:paraId="4AFBF338" w14:textId="77777777" w:rsidR="008D639E" w:rsidRPr="00FD5924" w:rsidRDefault="008D639E" w:rsidP="008D639E">
      <w:pPr>
        <w:tabs>
          <w:tab w:val="left" w:pos="-90"/>
        </w:tabs>
        <w:ind w:hanging="90"/>
        <w:rPr>
          <w:rFonts w:ascii="Arial" w:hAnsi="Arial" w:cs="Arial"/>
          <w:sz w:val="20"/>
          <w:szCs w:val="20"/>
        </w:rPr>
      </w:pPr>
    </w:p>
    <w:p w14:paraId="3EAE9944" w14:textId="77777777" w:rsidR="008D639E" w:rsidRPr="00FD5924" w:rsidRDefault="008D639E" w:rsidP="008D639E">
      <w:pPr>
        <w:ind w:left="360" w:hanging="360"/>
        <w:rPr>
          <w:rFonts w:ascii="Arial" w:hAnsi="Arial" w:cs="Arial"/>
          <w:sz w:val="20"/>
          <w:szCs w:val="20"/>
        </w:rPr>
      </w:pPr>
      <w:r w:rsidRPr="00FD5924">
        <w:rPr>
          <w:rFonts w:ascii="Arial" w:hAnsi="Arial" w:cs="Arial"/>
          <w:sz w:val="20"/>
          <w:szCs w:val="20"/>
        </w:rPr>
        <w:t>1.</w:t>
      </w:r>
      <w:r w:rsidRPr="00FD5924">
        <w:rPr>
          <w:rFonts w:ascii="Arial" w:hAnsi="Arial" w:cs="Arial"/>
          <w:sz w:val="20"/>
          <w:szCs w:val="20"/>
        </w:rPr>
        <w:tab/>
        <w:t>Notes, suggested text, instructions and other information is formatted using the following methods:</w:t>
      </w:r>
    </w:p>
    <w:p w14:paraId="4B3A8B16" w14:textId="77777777" w:rsidR="008D639E" w:rsidRPr="00FD5924" w:rsidRDefault="008D639E" w:rsidP="008D639E">
      <w:pPr>
        <w:ind w:firstLine="360"/>
        <w:rPr>
          <w:rFonts w:ascii="Arial" w:hAnsi="Arial" w:cs="Arial"/>
          <w:sz w:val="20"/>
          <w:szCs w:val="20"/>
        </w:rPr>
      </w:pPr>
    </w:p>
    <w:p w14:paraId="1FF6AC7A" w14:textId="77777777" w:rsidR="008D639E" w:rsidRPr="00FD5924" w:rsidRDefault="008D639E" w:rsidP="008D639E">
      <w:pPr>
        <w:numPr>
          <w:ilvl w:val="0"/>
          <w:numId w:val="1"/>
        </w:numPr>
        <w:tabs>
          <w:tab w:val="clear" w:pos="360"/>
          <w:tab w:val="num" w:pos="720"/>
        </w:tabs>
        <w:ind w:left="720"/>
        <w:rPr>
          <w:rFonts w:ascii="Arial" w:hAnsi="Arial" w:cs="Arial"/>
          <w:sz w:val="20"/>
          <w:szCs w:val="20"/>
        </w:rPr>
      </w:pPr>
      <w:r w:rsidRPr="00FD5924">
        <w:rPr>
          <w:rFonts w:ascii="Arial" w:hAnsi="Arial" w:cs="Arial"/>
          <w:sz w:val="20"/>
          <w:szCs w:val="20"/>
        </w:rPr>
        <w:t xml:space="preserve">Hidden text within brackets. </w:t>
      </w:r>
      <w:r w:rsidRPr="00FD5924">
        <w:rPr>
          <w:rFonts w:ascii="Arial" w:hAnsi="Arial" w:cs="Arial"/>
          <w:vanish/>
          <w:spacing w:val="-1"/>
          <w:sz w:val="20"/>
          <w:szCs w:val="20"/>
          <w:shd w:val="pct12" w:color="auto" w:fill="FFFFFF"/>
        </w:rPr>
        <w:t>{This is an example of the format.}</w:t>
      </w:r>
      <w:r w:rsidRPr="00FD5924">
        <w:rPr>
          <w:rFonts w:ascii="Arial" w:hAnsi="Arial" w:cs="Arial"/>
          <w:sz w:val="20"/>
          <w:szCs w:val="20"/>
        </w:rPr>
        <w:t xml:space="preserve">  Read the material within the brackets and take the appropriate action (usually inserting text or selecting from a choice of texts.)   When printing this document, the default print property will not print the hidden text.</w:t>
      </w:r>
    </w:p>
    <w:p w14:paraId="554383DC" w14:textId="77777777" w:rsidR="008D639E" w:rsidRPr="00FD5924" w:rsidRDefault="008D639E" w:rsidP="008D639E">
      <w:pPr>
        <w:ind w:left="360"/>
        <w:rPr>
          <w:rFonts w:ascii="Arial" w:hAnsi="Arial" w:cs="Arial"/>
          <w:sz w:val="20"/>
          <w:szCs w:val="20"/>
        </w:rPr>
      </w:pPr>
    </w:p>
    <w:p w14:paraId="1A2669F6" w14:textId="77777777" w:rsidR="008D639E" w:rsidRPr="00FD5924" w:rsidRDefault="008D639E" w:rsidP="008D639E">
      <w:pPr>
        <w:numPr>
          <w:ilvl w:val="0"/>
          <w:numId w:val="2"/>
        </w:numPr>
        <w:tabs>
          <w:tab w:val="clear" w:pos="360"/>
          <w:tab w:val="num" w:pos="720"/>
        </w:tabs>
        <w:ind w:left="720"/>
        <w:rPr>
          <w:rFonts w:ascii="Arial" w:hAnsi="Arial" w:cs="Arial"/>
          <w:sz w:val="20"/>
          <w:szCs w:val="20"/>
        </w:rPr>
      </w:pPr>
      <w:r w:rsidRPr="00FD5924">
        <w:rPr>
          <w:rFonts w:ascii="Arial" w:hAnsi="Arial" w:cs="Arial"/>
          <w:sz w:val="20"/>
          <w:szCs w:val="20"/>
        </w:rPr>
        <w:t xml:space="preserve">Coded instruction within brackets. </w:t>
      </w:r>
      <w:r w:rsidRPr="00FD5924">
        <w:rPr>
          <w:rFonts w:ascii="Arial" w:hAnsi="Arial" w:cs="Arial"/>
          <w:sz w:val="20"/>
          <w:szCs w:val="20"/>
        </w:rPr>
        <w:fldChar w:fldCharType="begin"/>
      </w:r>
      <w:r w:rsidRPr="00FD5924">
        <w:rPr>
          <w:rFonts w:ascii="Arial" w:hAnsi="Arial" w:cs="Arial"/>
          <w:sz w:val="20"/>
          <w:szCs w:val="20"/>
        </w:rPr>
        <w:instrText xml:space="preserve"> Macrobutton nomacro </w:instrText>
      </w:r>
      <w:r w:rsidRPr="00FD5924">
        <w:rPr>
          <w:rFonts w:ascii="Arial" w:hAnsi="Arial" w:cs="Arial"/>
          <w:sz w:val="20"/>
          <w:szCs w:val="20"/>
          <w:highlight w:val="lightGray"/>
        </w:rPr>
        <w:instrText>{This is an example of the format.}</w:instrText>
      </w:r>
      <w:r w:rsidRPr="00FD5924">
        <w:rPr>
          <w:rFonts w:ascii="Arial" w:hAnsi="Arial" w:cs="Arial"/>
          <w:sz w:val="20"/>
          <w:szCs w:val="20"/>
        </w:rPr>
        <w:instrText xml:space="preserve"> </w:instrText>
      </w:r>
      <w:r w:rsidRPr="00FD5924">
        <w:rPr>
          <w:rFonts w:ascii="Arial" w:hAnsi="Arial" w:cs="Arial"/>
          <w:sz w:val="20"/>
          <w:szCs w:val="20"/>
        </w:rPr>
        <w:fldChar w:fldCharType="end"/>
      </w:r>
      <w:r w:rsidRPr="00FD5924">
        <w:rPr>
          <w:rFonts w:ascii="Arial" w:hAnsi="Arial" w:cs="Arial"/>
          <w:sz w:val="20"/>
          <w:szCs w:val="20"/>
        </w:rPr>
        <w:t xml:space="preserve">  The instructions and shading will disappear when the required information is typed.</w:t>
      </w:r>
    </w:p>
    <w:p w14:paraId="4EBBD071" w14:textId="77777777" w:rsidR="008D639E" w:rsidRPr="00FD5924" w:rsidRDefault="008D639E" w:rsidP="008D639E">
      <w:pPr>
        <w:ind w:left="360"/>
        <w:rPr>
          <w:rFonts w:ascii="Arial" w:hAnsi="Arial" w:cs="Arial"/>
          <w:sz w:val="20"/>
          <w:szCs w:val="20"/>
        </w:rPr>
      </w:pPr>
    </w:p>
    <w:p w14:paraId="1638633C" w14:textId="77777777" w:rsidR="008D639E" w:rsidRPr="00FD5924" w:rsidRDefault="008D639E" w:rsidP="008D639E">
      <w:pPr>
        <w:numPr>
          <w:ilvl w:val="0"/>
          <w:numId w:val="2"/>
        </w:numPr>
        <w:tabs>
          <w:tab w:val="clear" w:pos="360"/>
          <w:tab w:val="num" w:pos="720"/>
        </w:tabs>
        <w:ind w:left="720"/>
        <w:rPr>
          <w:rFonts w:ascii="Arial" w:hAnsi="Arial" w:cs="Arial"/>
          <w:sz w:val="20"/>
          <w:szCs w:val="20"/>
        </w:rPr>
      </w:pPr>
      <w:r w:rsidRPr="00FD5924">
        <w:rPr>
          <w:rFonts w:ascii="Arial" w:hAnsi="Arial" w:cs="Arial"/>
          <w:sz w:val="20"/>
          <w:szCs w:val="20"/>
        </w:rPr>
        <w:t>Suggested text is shaded in gray without brackets (see Modifications and Additions below.)</w:t>
      </w:r>
    </w:p>
    <w:p w14:paraId="0C43A2A8" w14:textId="77777777" w:rsidR="008D639E" w:rsidRPr="00FD5924" w:rsidRDefault="008D639E" w:rsidP="008D639E">
      <w:pPr>
        <w:tabs>
          <w:tab w:val="left" w:pos="-90"/>
        </w:tabs>
        <w:ind w:hanging="90"/>
        <w:rPr>
          <w:rFonts w:ascii="Arial" w:hAnsi="Arial" w:cs="Arial"/>
          <w:sz w:val="20"/>
          <w:szCs w:val="20"/>
        </w:rPr>
      </w:pPr>
    </w:p>
    <w:p w14:paraId="19C3C0CE" w14:textId="77777777" w:rsidR="008D639E" w:rsidRPr="00FD5924" w:rsidRDefault="008D639E" w:rsidP="008D639E">
      <w:pPr>
        <w:tabs>
          <w:tab w:val="left" w:pos="-90"/>
        </w:tabs>
        <w:ind w:hanging="90"/>
        <w:rPr>
          <w:rFonts w:ascii="Arial" w:hAnsi="Arial" w:cs="Arial"/>
          <w:b/>
          <w:sz w:val="20"/>
          <w:szCs w:val="20"/>
        </w:rPr>
      </w:pPr>
      <w:r w:rsidRPr="00FD5924">
        <w:rPr>
          <w:rFonts w:ascii="Arial" w:hAnsi="Arial" w:cs="Arial"/>
          <w:b/>
          <w:sz w:val="20"/>
          <w:szCs w:val="20"/>
        </w:rPr>
        <w:t>Modifications and Additions:</w:t>
      </w:r>
      <w:r w:rsidRPr="00FD5924">
        <w:rPr>
          <w:rFonts w:ascii="Arial" w:hAnsi="Arial" w:cs="Arial"/>
          <w:b/>
          <w:sz w:val="20"/>
          <w:szCs w:val="20"/>
        </w:rPr>
        <w:tab/>
      </w:r>
    </w:p>
    <w:p w14:paraId="05C8540A" w14:textId="77777777" w:rsidR="008D639E" w:rsidRPr="00FD5924" w:rsidRDefault="008D639E" w:rsidP="008D639E">
      <w:pPr>
        <w:tabs>
          <w:tab w:val="left" w:pos="-90"/>
        </w:tabs>
        <w:ind w:hanging="90"/>
        <w:rPr>
          <w:rFonts w:ascii="Arial" w:hAnsi="Arial" w:cs="Arial"/>
          <w:b/>
          <w:sz w:val="20"/>
          <w:szCs w:val="20"/>
        </w:rPr>
      </w:pPr>
    </w:p>
    <w:p w14:paraId="714CB5C2" w14:textId="2EBD2483" w:rsidR="00414E1A" w:rsidRPr="00FD5924" w:rsidRDefault="00414E1A" w:rsidP="00FD5924">
      <w:pPr>
        <w:numPr>
          <w:ilvl w:val="0"/>
          <w:numId w:val="3"/>
        </w:numPr>
        <w:tabs>
          <w:tab w:val="clear" w:pos="720"/>
          <w:tab w:val="left" w:pos="-90"/>
        </w:tabs>
        <w:ind w:left="360" w:hanging="360"/>
        <w:rPr>
          <w:rFonts w:ascii="Arial" w:hAnsi="Arial" w:cs="Arial"/>
          <w:sz w:val="20"/>
          <w:szCs w:val="20"/>
        </w:rPr>
      </w:pPr>
      <w:r w:rsidRPr="00FD5924">
        <w:rPr>
          <w:rFonts w:ascii="Arial" w:hAnsi="Arial" w:cs="Arial"/>
          <w:sz w:val="20"/>
          <w:szCs w:val="20"/>
        </w:rPr>
        <w:t>Added Paragraph regarding UC’s requirement that Bidders use best efforts to hire qualified SBE</w:t>
      </w:r>
      <w:r w:rsidR="00AA360F">
        <w:rPr>
          <w:rFonts w:ascii="Arial" w:hAnsi="Arial" w:cs="Arial"/>
          <w:sz w:val="20"/>
          <w:szCs w:val="20"/>
        </w:rPr>
        <w:t xml:space="preserve"> and DVBE firm</w:t>
      </w:r>
      <w:r w:rsidRPr="00FD5924">
        <w:rPr>
          <w:rFonts w:ascii="Arial" w:hAnsi="Arial" w:cs="Arial"/>
          <w:sz w:val="20"/>
          <w:szCs w:val="20"/>
        </w:rPr>
        <w:t>s.</w:t>
      </w:r>
    </w:p>
    <w:p w14:paraId="422856AD" w14:textId="77777777" w:rsidR="0028421B" w:rsidRPr="0028421B" w:rsidRDefault="0028421B" w:rsidP="0028421B">
      <w:pPr>
        <w:pStyle w:val="ListParagraph"/>
        <w:numPr>
          <w:ilvl w:val="0"/>
          <w:numId w:val="3"/>
        </w:numPr>
        <w:tabs>
          <w:tab w:val="clear" w:pos="720"/>
        </w:tabs>
        <w:ind w:left="360" w:hanging="360"/>
        <w:rPr>
          <w:rFonts w:ascii="Arial" w:hAnsi="Arial" w:cs="Arial"/>
          <w:sz w:val="20"/>
          <w:szCs w:val="20"/>
        </w:rPr>
      </w:pPr>
      <w:r w:rsidRPr="0028421B">
        <w:rPr>
          <w:rFonts w:ascii="Arial" w:hAnsi="Arial" w:cs="Arial"/>
          <w:sz w:val="20"/>
          <w:szCs w:val="20"/>
        </w:rPr>
        <w:t>Added “designer, or engineer” into paragraph relating to Department of Industrial Relations pursuant to Labor Code section 1725.5 and 1771.1.</w:t>
      </w:r>
    </w:p>
    <w:p w14:paraId="26E5C12C" w14:textId="77777777" w:rsidR="00414E1A" w:rsidRPr="00FD5924" w:rsidRDefault="00414E1A" w:rsidP="00FD5924">
      <w:pPr>
        <w:numPr>
          <w:ilvl w:val="0"/>
          <w:numId w:val="3"/>
        </w:numPr>
        <w:tabs>
          <w:tab w:val="clear" w:pos="720"/>
          <w:tab w:val="left" w:pos="-90"/>
        </w:tabs>
        <w:ind w:left="360" w:hanging="360"/>
        <w:rPr>
          <w:rFonts w:ascii="Arial" w:hAnsi="Arial" w:cs="Arial"/>
          <w:sz w:val="20"/>
          <w:szCs w:val="20"/>
        </w:rPr>
      </w:pPr>
      <w:r w:rsidRPr="00FD5924">
        <w:rPr>
          <w:rFonts w:ascii="Arial" w:hAnsi="Arial" w:cs="Arial"/>
          <w:sz w:val="20"/>
          <w:szCs w:val="20"/>
        </w:rPr>
        <w:t>Deleted outdated UC Fair Wage information (gradual increase in rates from 2015-2017)</w:t>
      </w:r>
    </w:p>
    <w:p w14:paraId="57308BD3" w14:textId="77777777" w:rsidR="008D639E" w:rsidRPr="00FD5924" w:rsidRDefault="008D639E" w:rsidP="00FD5924">
      <w:pPr>
        <w:numPr>
          <w:ilvl w:val="0"/>
          <w:numId w:val="3"/>
        </w:numPr>
        <w:tabs>
          <w:tab w:val="clear" w:pos="720"/>
          <w:tab w:val="left" w:pos="-90"/>
          <w:tab w:val="num" w:pos="360"/>
        </w:tabs>
        <w:ind w:left="360" w:hanging="360"/>
        <w:rPr>
          <w:rFonts w:ascii="Arial" w:hAnsi="Arial" w:cs="Arial"/>
          <w:sz w:val="20"/>
          <w:szCs w:val="20"/>
        </w:rPr>
      </w:pPr>
      <w:r w:rsidRPr="00FD5924">
        <w:rPr>
          <w:rFonts w:ascii="Arial" w:hAnsi="Arial" w:cs="Arial"/>
          <w:sz w:val="20"/>
          <w:szCs w:val="20"/>
        </w:rPr>
        <w:t>Alternate provisions for separate pre-proposal conference and project site visits are included.  Facility should select appropriate provisions.</w:t>
      </w:r>
    </w:p>
    <w:p w14:paraId="17D2EBEB" w14:textId="3440D45E" w:rsidR="008D639E" w:rsidRPr="00FD5924" w:rsidRDefault="008D639E" w:rsidP="00FD5924">
      <w:pPr>
        <w:tabs>
          <w:tab w:val="left" w:pos="-90"/>
        </w:tabs>
        <w:ind w:left="360"/>
        <w:rPr>
          <w:rFonts w:ascii="Arial" w:hAnsi="Arial" w:cs="Arial"/>
          <w:sz w:val="20"/>
          <w:szCs w:val="20"/>
        </w:rPr>
      </w:pPr>
      <w:r w:rsidRPr="00FD5924">
        <w:rPr>
          <w:rFonts w:ascii="Arial" w:hAnsi="Arial" w:cs="Arial"/>
          <w:sz w:val="20"/>
          <w:szCs w:val="20"/>
        </w:rPr>
        <w:t xml:space="preserve"> </w:t>
      </w:r>
    </w:p>
    <w:p w14:paraId="11B155B0" w14:textId="77777777" w:rsidR="008D639E" w:rsidRPr="00FD5924" w:rsidRDefault="008D639E" w:rsidP="008D639E">
      <w:pPr>
        <w:tabs>
          <w:tab w:val="left" w:pos="-90"/>
        </w:tabs>
        <w:ind w:hanging="90"/>
        <w:rPr>
          <w:rFonts w:ascii="Arial" w:hAnsi="Arial" w:cs="Arial"/>
          <w:sz w:val="20"/>
          <w:szCs w:val="20"/>
        </w:rPr>
      </w:pPr>
    </w:p>
    <w:p w14:paraId="5B310712" w14:textId="77777777" w:rsidR="008D639E" w:rsidRPr="00FD5924" w:rsidRDefault="008D639E" w:rsidP="008D639E">
      <w:pPr>
        <w:tabs>
          <w:tab w:val="left" w:pos="-90"/>
        </w:tabs>
        <w:ind w:hanging="90"/>
        <w:rPr>
          <w:rFonts w:ascii="Arial" w:hAnsi="Arial" w:cs="Arial"/>
          <w:b/>
          <w:sz w:val="20"/>
          <w:szCs w:val="20"/>
        </w:rPr>
      </w:pPr>
      <w:r w:rsidRPr="00FD5924">
        <w:rPr>
          <w:rFonts w:ascii="Arial" w:hAnsi="Arial" w:cs="Arial"/>
          <w:b/>
          <w:sz w:val="20"/>
          <w:szCs w:val="20"/>
        </w:rPr>
        <w:t>Comments:</w:t>
      </w:r>
    </w:p>
    <w:p w14:paraId="02E917FB" w14:textId="77777777" w:rsidR="008D639E" w:rsidRPr="008D639E" w:rsidRDefault="008D639E" w:rsidP="008D639E">
      <w:pPr>
        <w:tabs>
          <w:tab w:val="left" w:pos="-90"/>
        </w:tabs>
        <w:ind w:hanging="90"/>
        <w:rPr>
          <w:sz w:val="20"/>
          <w:szCs w:val="20"/>
        </w:rPr>
      </w:pPr>
    </w:p>
    <w:p w14:paraId="7DACD428" w14:textId="77777777" w:rsidR="008D639E" w:rsidRDefault="008D639E" w:rsidP="008D639E">
      <w:pPr>
        <w:pStyle w:val="ListParagraph"/>
        <w:tabs>
          <w:tab w:val="left" w:pos="-90"/>
        </w:tabs>
      </w:pPr>
    </w:p>
    <w:p w14:paraId="6A54111E" w14:textId="77777777" w:rsidR="008D639E" w:rsidRDefault="008D639E">
      <w:pPr>
        <w:pStyle w:val="Title"/>
        <w:rPr>
          <w:sz w:val="28"/>
          <w:szCs w:val="28"/>
        </w:rPr>
      </w:pPr>
      <w:r w:rsidRPr="008D639E">
        <w:rPr>
          <w:sz w:val="28"/>
          <w:szCs w:val="28"/>
        </w:rPr>
        <w:t>END OF COVERHSEET AND INSTRUCTIONS</w:t>
      </w:r>
    </w:p>
    <w:p w14:paraId="36219F37" w14:textId="77777777" w:rsidR="00414E1A" w:rsidRDefault="00414E1A">
      <w:pPr>
        <w:pStyle w:val="Title"/>
        <w:rPr>
          <w:sz w:val="28"/>
          <w:szCs w:val="28"/>
        </w:rPr>
        <w:sectPr w:rsidR="00414E1A" w:rsidSect="00EE41B0">
          <w:headerReference w:type="default" r:id="rId7"/>
          <w:footerReference w:type="default" r:id="rId8"/>
          <w:pgSz w:w="12240" w:h="15840" w:code="1"/>
          <w:pgMar w:top="1080" w:right="720" w:bottom="1440" w:left="1800" w:header="720" w:footer="576" w:gutter="0"/>
          <w:cols w:space="720"/>
          <w:docGrid w:linePitch="360"/>
        </w:sectPr>
      </w:pPr>
    </w:p>
    <w:p w14:paraId="42E5C95D" w14:textId="77777777" w:rsidR="00EE41B0" w:rsidRPr="008D639E" w:rsidRDefault="00EE41B0">
      <w:pPr>
        <w:pStyle w:val="Title"/>
        <w:rPr>
          <w:sz w:val="28"/>
          <w:szCs w:val="28"/>
        </w:rPr>
      </w:pPr>
    </w:p>
    <w:p w14:paraId="046ABA19" w14:textId="77777777" w:rsidR="0021604D" w:rsidRDefault="00C4780F">
      <w:pPr>
        <w:pStyle w:val="Title"/>
        <w:rPr>
          <w:sz w:val="22"/>
        </w:rPr>
      </w:pPr>
      <w:r>
        <w:rPr>
          <w:sz w:val="22"/>
        </w:rPr>
        <w:t xml:space="preserve">ANNOUNCEMENT </w:t>
      </w:r>
      <w:r w:rsidR="0021604D">
        <w:rPr>
          <w:sz w:val="22"/>
        </w:rPr>
        <w:t>TO PREQUALIFIED PROPOSERS</w:t>
      </w:r>
    </w:p>
    <w:p w14:paraId="0D72053C" w14:textId="77777777" w:rsidR="0021604D" w:rsidRDefault="0021604D">
      <w:pPr>
        <w:tabs>
          <w:tab w:val="left" w:pos="0"/>
          <w:tab w:val="left" w:pos="504"/>
          <w:tab w:val="left" w:pos="1008"/>
          <w:tab w:val="left" w:pos="1512"/>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right" w:pos="8856"/>
          <w:tab w:val="right" w:pos="9288"/>
        </w:tabs>
        <w:suppressAutoHyphens/>
        <w:spacing w:line="240" w:lineRule="atLeast"/>
        <w:jc w:val="center"/>
        <w:outlineLvl w:val="0"/>
        <w:rPr>
          <w:rFonts w:ascii="Arial" w:hAnsi="Arial"/>
          <w:b/>
          <w:sz w:val="20"/>
        </w:rPr>
      </w:pPr>
    </w:p>
    <w:p w14:paraId="6A3F9274" w14:textId="77777777" w:rsidR="0021604D" w:rsidRDefault="0021604D">
      <w:pPr>
        <w:tabs>
          <w:tab w:val="left" w:pos="0"/>
          <w:tab w:val="left" w:pos="504"/>
          <w:tab w:val="left" w:pos="1008"/>
          <w:tab w:val="left" w:pos="1512"/>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right" w:pos="8856"/>
          <w:tab w:val="right" w:pos="9288"/>
        </w:tabs>
        <w:suppressAutoHyphens/>
        <w:spacing w:line="240" w:lineRule="atLeast"/>
        <w:jc w:val="both"/>
        <w:outlineLvl w:val="0"/>
        <w:rPr>
          <w:rFonts w:ascii="Arial" w:hAnsi="Arial"/>
          <w:spacing w:val="-1"/>
          <w:sz w:val="20"/>
        </w:rPr>
      </w:pPr>
      <w:r>
        <w:rPr>
          <w:rFonts w:ascii="Arial" w:hAnsi="Arial"/>
          <w:spacing w:val="-1"/>
          <w:sz w:val="20"/>
        </w:rPr>
        <w:t xml:space="preserve">Subject to conditions prescribed by the </w:t>
      </w:r>
      <w:smartTag w:uri="urn:schemas-microsoft-com:office:smarttags" w:element="place">
        <w:smartTag w:uri="urn:schemas-microsoft-com:office:smarttags" w:element="PlaceType">
          <w:r>
            <w:rPr>
              <w:rFonts w:ascii="Arial" w:hAnsi="Arial"/>
              <w:spacing w:val="-1"/>
              <w:sz w:val="20"/>
            </w:rPr>
            <w:t>University</w:t>
          </w:r>
        </w:smartTag>
        <w:r>
          <w:rPr>
            <w:rFonts w:ascii="Arial" w:hAnsi="Arial"/>
            <w:spacing w:val="-1"/>
            <w:sz w:val="20"/>
          </w:rPr>
          <w:t xml:space="preserve"> of </w:t>
        </w:r>
        <w:smartTag w:uri="urn:schemas-microsoft-com:office:smarttags" w:element="PlaceName">
          <w:r>
            <w:rPr>
              <w:rFonts w:ascii="Arial" w:hAnsi="Arial"/>
              <w:spacing w:val="-1"/>
              <w:sz w:val="20"/>
            </w:rPr>
            <w:t>California</w:t>
          </w:r>
        </w:smartTag>
      </w:smartTag>
      <w:r>
        <w:rPr>
          <w:rFonts w:ascii="Arial" w:hAnsi="Arial"/>
          <w:spacing w:val="-1"/>
          <w:sz w:val="20"/>
        </w:rPr>
        <w:t xml:space="preserve">, </w:t>
      </w:r>
      <w:r>
        <w:rPr>
          <w:rFonts w:ascii="Arial" w:hAnsi="Arial"/>
          <w:color w:val="800000"/>
          <w:spacing w:val="-1"/>
          <w:sz w:val="20"/>
        </w:rPr>
        <w:fldChar w:fldCharType="begin"/>
      </w:r>
      <w:r>
        <w:rPr>
          <w:rFonts w:ascii="Arial" w:hAnsi="Arial"/>
          <w:color w:val="800000"/>
          <w:spacing w:val="-1"/>
          <w:sz w:val="20"/>
        </w:rPr>
        <w:instrText xml:space="preserve"> MACROBUTTON nomacro {FACILITY NAME} </w:instrText>
      </w:r>
      <w:r>
        <w:rPr>
          <w:rFonts w:ascii="Arial" w:hAnsi="Arial"/>
          <w:color w:val="800000"/>
          <w:spacing w:val="-1"/>
          <w:sz w:val="20"/>
        </w:rPr>
        <w:fldChar w:fldCharType="end"/>
      </w:r>
      <w:r>
        <w:rPr>
          <w:rFonts w:ascii="Arial" w:hAnsi="Arial"/>
          <w:spacing w:val="-1"/>
          <w:sz w:val="20"/>
        </w:rPr>
        <w:t xml:space="preserve">, sealed proposals for a </w:t>
      </w:r>
      <w:r w:rsidR="00C4780F">
        <w:rPr>
          <w:rFonts w:ascii="Arial" w:hAnsi="Arial"/>
          <w:spacing w:val="-1"/>
          <w:sz w:val="20"/>
        </w:rPr>
        <w:t xml:space="preserve">design build </w:t>
      </w:r>
      <w:r>
        <w:rPr>
          <w:rFonts w:ascii="Arial" w:hAnsi="Arial"/>
          <w:spacing w:val="-1"/>
          <w:sz w:val="20"/>
        </w:rPr>
        <w:t>contract are invited from prequalified proposers for the following work:</w:t>
      </w:r>
    </w:p>
    <w:p w14:paraId="23E26D2B"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4082DC38" w14:textId="77777777" w:rsidR="0021604D" w:rsidRDefault="0021604D">
      <w:pPr>
        <w:tabs>
          <w:tab w:val="center" w:pos="4860"/>
        </w:tabs>
        <w:suppressAutoHyphens/>
        <w:spacing w:line="240" w:lineRule="atLeast"/>
        <w:jc w:val="both"/>
        <w:rPr>
          <w:rFonts w:ascii="Arial" w:hAnsi="Arial"/>
          <w:color w:val="800000"/>
          <w:spacing w:val="-1"/>
          <w:sz w:val="20"/>
        </w:rPr>
      </w:pPr>
      <w:r>
        <w:rPr>
          <w:rFonts w:ascii="Arial" w:hAnsi="Arial"/>
          <w:spacing w:val="-1"/>
          <w:sz w:val="20"/>
        </w:rPr>
        <w:tab/>
      </w:r>
      <w:r>
        <w:rPr>
          <w:rFonts w:ascii="Arial" w:hAnsi="Arial"/>
          <w:color w:val="800000"/>
          <w:spacing w:val="-1"/>
          <w:sz w:val="20"/>
        </w:rPr>
        <w:fldChar w:fldCharType="begin"/>
      </w:r>
      <w:r>
        <w:rPr>
          <w:rFonts w:ascii="Arial" w:hAnsi="Arial"/>
          <w:color w:val="800000"/>
          <w:spacing w:val="-1"/>
          <w:sz w:val="20"/>
        </w:rPr>
        <w:instrText xml:space="preserve"> MACROBUTTON nomacro {PROJECT NAME} </w:instrText>
      </w:r>
      <w:r>
        <w:rPr>
          <w:rFonts w:ascii="Arial" w:hAnsi="Arial"/>
          <w:color w:val="800000"/>
          <w:spacing w:val="-1"/>
          <w:sz w:val="20"/>
        </w:rPr>
        <w:fldChar w:fldCharType="end"/>
      </w:r>
    </w:p>
    <w:p w14:paraId="774722C3"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7F0D8B8C" w14:textId="77777777" w:rsidR="0021604D" w:rsidRDefault="0021604D">
      <w:pPr>
        <w:tabs>
          <w:tab w:val="center" w:pos="4860"/>
        </w:tabs>
        <w:suppressAutoHyphens/>
        <w:spacing w:line="240" w:lineRule="atLeast"/>
        <w:jc w:val="both"/>
        <w:rPr>
          <w:rFonts w:ascii="Arial" w:hAnsi="Arial"/>
          <w:spacing w:val="-1"/>
          <w:sz w:val="20"/>
        </w:rPr>
      </w:pPr>
      <w:r>
        <w:rPr>
          <w:rFonts w:ascii="Arial" w:hAnsi="Arial"/>
          <w:spacing w:val="-1"/>
          <w:sz w:val="20"/>
        </w:rPr>
        <w:tab/>
        <w:t xml:space="preserve">Project Number: </w:t>
      </w:r>
      <w:r>
        <w:rPr>
          <w:rFonts w:ascii="Arial" w:hAnsi="Arial"/>
          <w:color w:val="800000"/>
          <w:spacing w:val="-1"/>
          <w:sz w:val="20"/>
        </w:rPr>
        <w:fldChar w:fldCharType="begin"/>
      </w:r>
      <w:r>
        <w:rPr>
          <w:rFonts w:ascii="Arial" w:hAnsi="Arial"/>
          <w:color w:val="800000"/>
          <w:spacing w:val="-1"/>
          <w:sz w:val="20"/>
        </w:rPr>
        <w:instrText xml:space="preserve"> MACROBUTTON nomacro {PROJECT NUMBER} </w:instrText>
      </w:r>
      <w:r>
        <w:rPr>
          <w:rFonts w:ascii="Arial" w:hAnsi="Arial"/>
          <w:color w:val="800000"/>
          <w:spacing w:val="-1"/>
          <w:sz w:val="20"/>
        </w:rPr>
        <w:fldChar w:fldCharType="end"/>
      </w:r>
    </w:p>
    <w:p w14:paraId="45AF6BAD"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75C2A263"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b/>
          <w:spacing w:val="-1"/>
          <w:sz w:val="20"/>
        </w:rPr>
      </w:pPr>
    </w:p>
    <w:p w14:paraId="46DCA84D"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spacing w:val="-1"/>
          <w:sz w:val="20"/>
        </w:rPr>
      </w:pPr>
      <w:r>
        <w:rPr>
          <w:rFonts w:ascii="Arial" w:hAnsi="Arial"/>
          <w:b/>
          <w:spacing w:val="-1"/>
          <w:sz w:val="20"/>
        </w:rPr>
        <w:t>Description of Work</w:t>
      </w:r>
    </w:p>
    <w:p w14:paraId="1A316106" w14:textId="77777777" w:rsidR="0021604D" w:rsidRDefault="0021604D">
      <w:pPr>
        <w:pStyle w:val="BodyText2"/>
      </w:pPr>
      <w:r>
        <w:rPr>
          <w:highlight w:val="lightGray"/>
        </w:rPr>
        <w:t>{USE THE SAME DESCRIPTION AS IN THE ADVERTISEMENT FOR DESIGN BUILDER PREQUALIFICATION}.</w:t>
      </w:r>
    </w:p>
    <w:p w14:paraId="7363EEDB"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b/>
          <w:spacing w:val="-1"/>
          <w:sz w:val="20"/>
        </w:rPr>
      </w:pPr>
    </w:p>
    <w:p w14:paraId="5BCF32EE"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b/>
          <w:spacing w:val="-1"/>
          <w:sz w:val="20"/>
        </w:rPr>
      </w:pPr>
    </w:p>
    <w:p w14:paraId="36E1B98A"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spacing w:val="-1"/>
          <w:sz w:val="20"/>
        </w:rPr>
      </w:pPr>
      <w:r>
        <w:rPr>
          <w:rFonts w:ascii="Arial" w:hAnsi="Arial"/>
          <w:b/>
          <w:spacing w:val="-1"/>
          <w:sz w:val="20"/>
        </w:rPr>
        <w:t>Procedures</w:t>
      </w:r>
    </w:p>
    <w:p w14:paraId="0C97BE40"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346A4BEE"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r>
        <w:rPr>
          <w:rFonts w:ascii="Arial" w:hAnsi="Arial"/>
          <w:spacing w:val="-1"/>
          <w:sz w:val="20"/>
        </w:rPr>
        <w:t xml:space="preserve">Proposal documents will be available at </w:t>
      </w:r>
      <w:r>
        <w:rPr>
          <w:rFonts w:ascii="Arial" w:hAnsi="Arial"/>
          <w:color w:val="800000"/>
          <w:spacing w:val="-1"/>
          <w:sz w:val="20"/>
        </w:rPr>
        <w:fldChar w:fldCharType="begin"/>
      </w:r>
      <w:r>
        <w:rPr>
          <w:rFonts w:ascii="Arial" w:hAnsi="Arial"/>
          <w:color w:val="800000"/>
          <w:spacing w:val="-1"/>
          <w:sz w:val="20"/>
        </w:rPr>
        <w:instrText xml:space="preserve"> MACROBUTTON nomacro {TIME}, {DATE} </w:instrText>
      </w:r>
      <w:r>
        <w:rPr>
          <w:rFonts w:ascii="Arial" w:hAnsi="Arial"/>
          <w:color w:val="800000"/>
          <w:spacing w:val="-1"/>
          <w:sz w:val="20"/>
        </w:rPr>
        <w:fldChar w:fldCharType="end"/>
      </w:r>
      <w:r>
        <w:rPr>
          <w:rFonts w:ascii="Arial" w:hAnsi="Arial"/>
          <w:spacing w:val="-1"/>
          <w:sz w:val="20"/>
        </w:rPr>
        <w:t>, and will be issued only at:</w:t>
      </w:r>
    </w:p>
    <w:p w14:paraId="6CEFC984"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4612C7E9" w14:textId="77777777" w:rsidR="0021604D" w:rsidRDefault="0021604D">
      <w:pPr>
        <w:tabs>
          <w:tab w:val="center" w:pos="4860"/>
        </w:tabs>
        <w:suppressAutoHyphens/>
        <w:spacing w:line="240" w:lineRule="atLeast"/>
        <w:jc w:val="both"/>
        <w:rPr>
          <w:rFonts w:ascii="Arial" w:hAnsi="Arial"/>
          <w:color w:val="800000"/>
          <w:spacing w:val="-1"/>
          <w:sz w:val="20"/>
        </w:rPr>
      </w:pPr>
      <w:r>
        <w:rPr>
          <w:rFonts w:ascii="Arial" w:hAnsi="Arial"/>
          <w:spacing w:val="-1"/>
          <w:sz w:val="20"/>
        </w:rPr>
        <w:tab/>
      </w:r>
      <w:r>
        <w:rPr>
          <w:rFonts w:ascii="Arial" w:hAnsi="Arial"/>
          <w:color w:val="800000"/>
          <w:spacing w:val="-1"/>
          <w:sz w:val="20"/>
        </w:rPr>
        <w:fldChar w:fldCharType="begin"/>
      </w:r>
      <w:r>
        <w:rPr>
          <w:rFonts w:ascii="Arial" w:hAnsi="Arial"/>
          <w:color w:val="800000"/>
          <w:spacing w:val="-1"/>
          <w:sz w:val="20"/>
        </w:rPr>
        <w:instrText xml:space="preserve"> MACROBUTTON nomacro {OFFICE} </w:instrText>
      </w:r>
      <w:r>
        <w:rPr>
          <w:rFonts w:ascii="Arial" w:hAnsi="Arial"/>
          <w:color w:val="800000"/>
          <w:spacing w:val="-1"/>
          <w:sz w:val="20"/>
        </w:rPr>
        <w:fldChar w:fldCharType="end"/>
      </w:r>
    </w:p>
    <w:p w14:paraId="598C1254"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6DA814CD" w14:textId="77777777" w:rsidR="0021604D" w:rsidRDefault="0021604D">
      <w:pPr>
        <w:tabs>
          <w:tab w:val="center" w:pos="4860"/>
        </w:tabs>
        <w:suppressAutoHyphens/>
        <w:spacing w:line="240" w:lineRule="atLeast"/>
        <w:jc w:val="both"/>
        <w:outlineLvl w:val="0"/>
        <w:rPr>
          <w:rFonts w:ascii="Arial" w:hAnsi="Arial"/>
          <w:spacing w:val="-1"/>
          <w:sz w:val="20"/>
        </w:rPr>
      </w:pPr>
      <w:r>
        <w:rPr>
          <w:rFonts w:ascii="Arial" w:hAnsi="Arial"/>
          <w:spacing w:val="-1"/>
          <w:sz w:val="20"/>
        </w:rPr>
        <w:tab/>
      </w:r>
      <w:smartTag w:uri="urn:schemas-microsoft-com:office:smarttags" w:element="place">
        <w:smartTag w:uri="urn:schemas-microsoft-com:office:smarttags" w:element="PlaceType">
          <w:r>
            <w:rPr>
              <w:rFonts w:ascii="Arial" w:hAnsi="Arial"/>
              <w:spacing w:val="-1"/>
              <w:sz w:val="20"/>
            </w:rPr>
            <w:t>UNIVERSITY</w:t>
          </w:r>
        </w:smartTag>
        <w:r>
          <w:rPr>
            <w:rFonts w:ascii="Arial" w:hAnsi="Arial"/>
            <w:spacing w:val="-1"/>
            <w:sz w:val="20"/>
          </w:rPr>
          <w:t xml:space="preserve"> OF </w:t>
        </w:r>
        <w:smartTag w:uri="urn:schemas-microsoft-com:office:smarttags" w:element="PlaceName">
          <w:r>
            <w:rPr>
              <w:rFonts w:ascii="Arial" w:hAnsi="Arial"/>
              <w:spacing w:val="-1"/>
              <w:sz w:val="20"/>
            </w:rPr>
            <w:t>CALIFORNIA</w:t>
          </w:r>
        </w:smartTag>
      </w:smartTag>
      <w:r>
        <w:rPr>
          <w:rFonts w:ascii="Arial" w:hAnsi="Arial"/>
          <w:spacing w:val="-1"/>
          <w:sz w:val="20"/>
        </w:rPr>
        <w:t xml:space="preserve">, </w:t>
      </w:r>
      <w:r>
        <w:rPr>
          <w:rFonts w:ascii="Arial" w:hAnsi="Arial"/>
          <w:color w:val="800000"/>
          <w:spacing w:val="-1"/>
          <w:sz w:val="20"/>
        </w:rPr>
        <w:fldChar w:fldCharType="begin"/>
      </w:r>
      <w:r>
        <w:rPr>
          <w:rFonts w:ascii="Arial" w:hAnsi="Arial"/>
          <w:color w:val="800000"/>
          <w:spacing w:val="-1"/>
          <w:sz w:val="20"/>
        </w:rPr>
        <w:instrText xml:space="preserve"> MACROBUTTON nomacro {FACILITY NAME} </w:instrText>
      </w:r>
      <w:r>
        <w:rPr>
          <w:rFonts w:ascii="Arial" w:hAnsi="Arial"/>
          <w:color w:val="800000"/>
          <w:spacing w:val="-1"/>
          <w:sz w:val="20"/>
        </w:rPr>
        <w:fldChar w:fldCharType="end"/>
      </w:r>
    </w:p>
    <w:p w14:paraId="6432F914"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128A50CE" w14:textId="77777777" w:rsidR="0021604D" w:rsidRDefault="0021604D">
      <w:pPr>
        <w:tabs>
          <w:tab w:val="center" w:pos="4860"/>
        </w:tabs>
        <w:suppressAutoHyphens/>
        <w:spacing w:line="240" w:lineRule="atLeast"/>
        <w:jc w:val="both"/>
        <w:rPr>
          <w:rFonts w:ascii="Arial" w:hAnsi="Arial"/>
          <w:color w:val="800000"/>
          <w:spacing w:val="-1"/>
          <w:sz w:val="20"/>
        </w:rPr>
      </w:pPr>
      <w:r>
        <w:rPr>
          <w:rFonts w:ascii="Arial" w:hAnsi="Arial"/>
          <w:spacing w:val="-1"/>
          <w:sz w:val="20"/>
        </w:rPr>
        <w:tab/>
      </w:r>
      <w:r>
        <w:rPr>
          <w:rFonts w:ascii="Arial" w:hAnsi="Arial"/>
          <w:color w:val="800000"/>
          <w:spacing w:val="-1"/>
          <w:sz w:val="20"/>
        </w:rPr>
        <w:fldChar w:fldCharType="begin"/>
      </w:r>
      <w:r>
        <w:rPr>
          <w:rFonts w:ascii="Arial" w:hAnsi="Arial"/>
          <w:color w:val="800000"/>
          <w:spacing w:val="-1"/>
          <w:sz w:val="20"/>
        </w:rPr>
        <w:instrText xml:space="preserve"> MACROBUTTON nomacro {ADDRESS} </w:instrText>
      </w:r>
      <w:r>
        <w:rPr>
          <w:rFonts w:ascii="Arial" w:hAnsi="Arial"/>
          <w:color w:val="800000"/>
          <w:spacing w:val="-1"/>
          <w:sz w:val="20"/>
        </w:rPr>
        <w:fldChar w:fldCharType="end"/>
      </w:r>
    </w:p>
    <w:p w14:paraId="5F4AAED3"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4F21B323" w14:textId="77777777" w:rsidR="0021604D" w:rsidRDefault="0021604D">
      <w:pPr>
        <w:tabs>
          <w:tab w:val="center" w:pos="4860"/>
        </w:tabs>
        <w:suppressAutoHyphens/>
        <w:spacing w:line="240" w:lineRule="atLeast"/>
        <w:jc w:val="both"/>
        <w:rPr>
          <w:rFonts w:ascii="Arial" w:hAnsi="Arial"/>
          <w:color w:val="800000"/>
          <w:spacing w:val="-1"/>
          <w:sz w:val="20"/>
        </w:rPr>
      </w:pPr>
      <w:r>
        <w:rPr>
          <w:rFonts w:ascii="Arial" w:hAnsi="Arial"/>
          <w:spacing w:val="-1"/>
          <w:sz w:val="20"/>
        </w:rPr>
        <w:tab/>
      </w:r>
      <w:r>
        <w:rPr>
          <w:rFonts w:ascii="Arial" w:hAnsi="Arial"/>
          <w:color w:val="800000"/>
          <w:spacing w:val="-1"/>
          <w:sz w:val="20"/>
        </w:rPr>
        <w:fldChar w:fldCharType="begin"/>
      </w:r>
      <w:r>
        <w:rPr>
          <w:rFonts w:ascii="Arial" w:hAnsi="Arial"/>
          <w:color w:val="800000"/>
          <w:spacing w:val="-1"/>
          <w:sz w:val="20"/>
        </w:rPr>
        <w:instrText xml:space="preserve"> MACROBUTTON nomacro {CITY}, {STATE}  {ZIP CODE} </w:instrText>
      </w:r>
      <w:r>
        <w:rPr>
          <w:rFonts w:ascii="Arial" w:hAnsi="Arial"/>
          <w:color w:val="800000"/>
          <w:spacing w:val="-1"/>
          <w:sz w:val="20"/>
        </w:rPr>
        <w:fldChar w:fldCharType="end"/>
      </w:r>
    </w:p>
    <w:p w14:paraId="5AE2216D"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30293907" w14:textId="77777777" w:rsidR="0021604D" w:rsidRDefault="0021604D">
      <w:pPr>
        <w:tabs>
          <w:tab w:val="center" w:pos="4860"/>
        </w:tabs>
        <w:suppressAutoHyphens/>
        <w:spacing w:line="240" w:lineRule="atLeast"/>
        <w:jc w:val="both"/>
        <w:rPr>
          <w:rFonts w:ascii="Arial" w:hAnsi="Arial"/>
          <w:color w:val="800000"/>
          <w:spacing w:val="-1"/>
          <w:sz w:val="20"/>
        </w:rPr>
      </w:pPr>
      <w:r>
        <w:rPr>
          <w:rFonts w:ascii="Arial" w:hAnsi="Arial"/>
          <w:spacing w:val="-1"/>
          <w:sz w:val="20"/>
        </w:rPr>
        <w:tab/>
      </w:r>
      <w:r>
        <w:rPr>
          <w:rFonts w:ascii="Arial" w:hAnsi="Arial"/>
          <w:color w:val="800000"/>
          <w:spacing w:val="-1"/>
          <w:sz w:val="20"/>
        </w:rPr>
        <w:fldChar w:fldCharType="begin"/>
      </w:r>
      <w:r>
        <w:rPr>
          <w:rFonts w:ascii="Arial" w:hAnsi="Arial"/>
          <w:color w:val="800000"/>
          <w:spacing w:val="-1"/>
          <w:sz w:val="20"/>
        </w:rPr>
        <w:instrText xml:space="preserve"> MACROBUTTON nomacro {TELEPHONE NUMBER} </w:instrText>
      </w:r>
      <w:r>
        <w:rPr>
          <w:rFonts w:ascii="Arial" w:hAnsi="Arial"/>
          <w:color w:val="800000"/>
          <w:spacing w:val="-1"/>
          <w:sz w:val="20"/>
        </w:rPr>
        <w:fldChar w:fldCharType="end"/>
      </w:r>
    </w:p>
    <w:p w14:paraId="387D80A2"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41BC9E71"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7C173BD9"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spacing w:val="-1"/>
          <w:sz w:val="20"/>
        </w:rPr>
      </w:pPr>
      <w:r>
        <w:rPr>
          <w:rFonts w:ascii="Arial" w:hAnsi="Arial"/>
          <w:spacing w:val="-1"/>
          <w:sz w:val="20"/>
        </w:rPr>
        <w:t>Checks for deposit will be required in the amount of $</w:t>
      </w:r>
      <w:r>
        <w:rPr>
          <w:rFonts w:ascii="Arial" w:hAnsi="Arial"/>
          <w:color w:val="800000"/>
          <w:spacing w:val="-1"/>
          <w:sz w:val="20"/>
        </w:rPr>
        <w:fldChar w:fldCharType="begin"/>
      </w:r>
      <w:r>
        <w:rPr>
          <w:rFonts w:ascii="Arial" w:hAnsi="Arial"/>
          <w:color w:val="800000"/>
          <w:spacing w:val="-1"/>
          <w:sz w:val="20"/>
        </w:rPr>
        <w:instrText xml:space="preserve"> MACROBUTTON nomacro {AMOUNT} </w:instrText>
      </w:r>
      <w:r>
        <w:rPr>
          <w:rFonts w:ascii="Arial" w:hAnsi="Arial"/>
          <w:color w:val="800000"/>
          <w:spacing w:val="-1"/>
          <w:sz w:val="20"/>
        </w:rPr>
        <w:fldChar w:fldCharType="end"/>
      </w:r>
      <w:r>
        <w:rPr>
          <w:rFonts w:ascii="Arial" w:hAnsi="Arial"/>
          <w:spacing w:val="-1"/>
          <w:sz w:val="20"/>
        </w:rPr>
        <w:t xml:space="preserve"> per set of proposal documents.  Checks are to be made payable to</w:t>
      </w:r>
      <w:r>
        <w:rPr>
          <w:spacing w:val="-1"/>
          <w:sz w:val="20"/>
        </w:rPr>
        <w:t xml:space="preserve"> “</w:t>
      </w:r>
      <w:r>
        <w:rPr>
          <w:rFonts w:ascii="Arial" w:hAnsi="Arial"/>
          <w:spacing w:val="-1"/>
          <w:sz w:val="20"/>
        </w:rPr>
        <w:t xml:space="preserve">The Regents of the </w:t>
      </w:r>
      <w:smartTag w:uri="urn:schemas-microsoft-com:office:smarttags" w:element="place">
        <w:smartTag w:uri="urn:schemas-microsoft-com:office:smarttags" w:element="PlaceType">
          <w:r>
            <w:rPr>
              <w:rFonts w:ascii="Arial" w:hAnsi="Arial"/>
              <w:spacing w:val="-1"/>
              <w:sz w:val="20"/>
            </w:rPr>
            <w:t>University</w:t>
          </w:r>
        </w:smartTag>
        <w:r>
          <w:rPr>
            <w:rFonts w:ascii="Arial" w:hAnsi="Arial"/>
            <w:spacing w:val="-1"/>
            <w:sz w:val="20"/>
          </w:rPr>
          <w:t xml:space="preserve"> of </w:t>
        </w:r>
        <w:smartTag w:uri="urn:schemas-microsoft-com:office:smarttags" w:element="PlaceName">
          <w:r>
            <w:rPr>
              <w:rFonts w:ascii="Arial" w:hAnsi="Arial"/>
              <w:spacing w:val="-1"/>
              <w:sz w:val="20"/>
            </w:rPr>
            <w:t>California</w:t>
          </w:r>
        </w:smartTag>
      </w:smartTag>
      <w:r>
        <w:rPr>
          <w:rFonts w:ascii="Arial" w:hAnsi="Arial"/>
          <w:spacing w:val="-1"/>
          <w:sz w:val="20"/>
        </w:rPr>
        <w:t>.</w:t>
      </w:r>
      <w:r>
        <w:rPr>
          <w:spacing w:val="-1"/>
          <w:sz w:val="20"/>
        </w:rPr>
        <w:t>”</w:t>
      </w:r>
    </w:p>
    <w:p w14:paraId="225FFC21"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5758410C"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r>
        <w:rPr>
          <w:rFonts w:ascii="Arial" w:hAnsi="Arial"/>
          <w:spacing w:val="-1"/>
          <w:sz w:val="20"/>
        </w:rPr>
        <w:t>The following design builders have been prequalified to submit proposals on this project:</w:t>
      </w:r>
    </w:p>
    <w:p w14:paraId="6FC45900"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5A974790" w14:textId="77777777" w:rsidR="0021604D" w:rsidRDefault="0021604D">
      <w:pPr>
        <w:tabs>
          <w:tab w:val="center" w:pos="4860"/>
        </w:tabs>
        <w:suppressAutoHyphens/>
        <w:spacing w:line="240" w:lineRule="atLeast"/>
        <w:jc w:val="center"/>
        <w:rPr>
          <w:rFonts w:ascii="Arial" w:hAnsi="Arial"/>
          <w:color w:val="800000"/>
          <w:spacing w:val="-1"/>
          <w:sz w:val="20"/>
        </w:rPr>
      </w:pPr>
      <w:r>
        <w:rPr>
          <w:rFonts w:ascii="Arial" w:hAnsi="Arial"/>
          <w:color w:val="800000"/>
          <w:spacing w:val="-1"/>
          <w:sz w:val="20"/>
        </w:rPr>
        <w:fldChar w:fldCharType="begin"/>
      </w:r>
      <w:r>
        <w:rPr>
          <w:rFonts w:ascii="Arial" w:hAnsi="Arial"/>
          <w:color w:val="800000"/>
          <w:spacing w:val="-1"/>
          <w:sz w:val="20"/>
        </w:rPr>
        <w:instrText xml:space="preserve"> MACROBUTTON nomacro {LIST CONTRACTORS} </w:instrText>
      </w:r>
      <w:r>
        <w:rPr>
          <w:rFonts w:ascii="Arial" w:hAnsi="Arial"/>
          <w:color w:val="800000"/>
          <w:spacing w:val="-1"/>
          <w:sz w:val="20"/>
        </w:rPr>
        <w:fldChar w:fldCharType="end"/>
      </w:r>
    </w:p>
    <w:p w14:paraId="78A1552C"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604D6E78"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1593EA9B"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r>
        <w:rPr>
          <w:rFonts w:ascii="Arial" w:hAnsi="Arial"/>
          <w:spacing w:val="-1"/>
          <w:sz w:val="20"/>
        </w:rPr>
        <w:t>Proposals will be received only at:</w:t>
      </w:r>
    </w:p>
    <w:p w14:paraId="669BFD32" w14:textId="77777777" w:rsidR="0021604D" w:rsidRDefault="0021604D">
      <w:pPr>
        <w:tabs>
          <w:tab w:val="center" w:pos="4860"/>
        </w:tabs>
        <w:suppressAutoHyphens/>
        <w:spacing w:line="240" w:lineRule="atLeast"/>
        <w:jc w:val="both"/>
        <w:rPr>
          <w:rFonts w:ascii="Arial" w:hAnsi="Arial"/>
          <w:color w:val="800000"/>
          <w:spacing w:val="-1"/>
          <w:sz w:val="20"/>
        </w:rPr>
      </w:pPr>
      <w:r>
        <w:rPr>
          <w:rFonts w:ascii="Arial" w:hAnsi="Arial"/>
          <w:spacing w:val="-1"/>
          <w:sz w:val="20"/>
        </w:rPr>
        <w:tab/>
      </w:r>
      <w:r>
        <w:rPr>
          <w:rFonts w:ascii="Arial" w:hAnsi="Arial"/>
          <w:color w:val="800000"/>
          <w:spacing w:val="-1"/>
          <w:sz w:val="20"/>
        </w:rPr>
        <w:fldChar w:fldCharType="begin"/>
      </w:r>
      <w:r>
        <w:rPr>
          <w:rFonts w:ascii="Arial" w:hAnsi="Arial"/>
          <w:color w:val="800000"/>
          <w:spacing w:val="-1"/>
          <w:sz w:val="20"/>
        </w:rPr>
        <w:instrText xml:space="preserve"> MACROBUTTON nomacro {OFFICE} </w:instrText>
      </w:r>
      <w:r>
        <w:rPr>
          <w:rFonts w:ascii="Arial" w:hAnsi="Arial"/>
          <w:color w:val="800000"/>
          <w:spacing w:val="-1"/>
          <w:sz w:val="20"/>
        </w:rPr>
        <w:fldChar w:fldCharType="end"/>
      </w:r>
    </w:p>
    <w:p w14:paraId="094D4C8C"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757E411E" w14:textId="77777777" w:rsidR="0021604D" w:rsidRDefault="0021604D">
      <w:pPr>
        <w:tabs>
          <w:tab w:val="center" w:pos="4860"/>
        </w:tabs>
        <w:suppressAutoHyphens/>
        <w:spacing w:line="240" w:lineRule="atLeast"/>
        <w:jc w:val="both"/>
        <w:outlineLvl w:val="0"/>
        <w:rPr>
          <w:rFonts w:ascii="Arial" w:hAnsi="Arial"/>
          <w:spacing w:val="-1"/>
          <w:sz w:val="20"/>
        </w:rPr>
      </w:pPr>
      <w:r>
        <w:rPr>
          <w:rFonts w:ascii="Arial" w:hAnsi="Arial"/>
          <w:spacing w:val="-1"/>
          <w:sz w:val="20"/>
        </w:rPr>
        <w:tab/>
      </w:r>
      <w:smartTag w:uri="urn:schemas-microsoft-com:office:smarttags" w:element="place">
        <w:smartTag w:uri="urn:schemas-microsoft-com:office:smarttags" w:element="PlaceType">
          <w:r>
            <w:rPr>
              <w:rFonts w:ascii="Arial" w:hAnsi="Arial"/>
              <w:spacing w:val="-1"/>
              <w:sz w:val="20"/>
            </w:rPr>
            <w:t>UNIVERSITY</w:t>
          </w:r>
        </w:smartTag>
        <w:r>
          <w:rPr>
            <w:rFonts w:ascii="Arial" w:hAnsi="Arial"/>
            <w:spacing w:val="-1"/>
            <w:sz w:val="20"/>
          </w:rPr>
          <w:t xml:space="preserve"> OF </w:t>
        </w:r>
        <w:smartTag w:uri="urn:schemas-microsoft-com:office:smarttags" w:element="PlaceName">
          <w:r>
            <w:rPr>
              <w:rFonts w:ascii="Arial" w:hAnsi="Arial"/>
              <w:spacing w:val="-1"/>
              <w:sz w:val="20"/>
            </w:rPr>
            <w:t>CALIFORNIA</w:t>
          </w:r>
        </w:smartTag>
      </w:smartTag>
      <w:r>
        <w:rPr>
          <w:rFonts w:ascii="Arial" w:hAnsi="Arial"/>
          <w:spacing w:val="-1"/>
          <w:sz w:val="20"/>
        </w:rPr>
        <w:t xml:space="preserve">, </w:t>
      </w:r>
      <w:r>
        <w:rPr>
          <w:rFonts w:ascii="Arial" w:hAnsi="Arial"/>
          <w:color w:val="800000"/>
          <w:spacing w:val="-1"/>
          <w:sz w:val="20"/>
        </w:rPr>
        <w:fldChar w:fldCharType="begin"/>
      </w:r>
      <w:r>
        <w:rPr>
          <w:rFonts w:ascii="Arial" w:hAnsi="Arial"/>
          <w:color w:val="800000"/>
          <w:spacing w:val="-1"/>
          <w:sz w:val="20"/>
        </w:rPr>
        <w:instrText xml:space="preserve"> MACROBUTTON nomacro {FACILITY NAME} </w:instrText>
      </w:r>
      <w:r>
        <w:rPr>
          <w:rFonts w:ascii="Arial" w:hAnsi="Arial"/>
          <w:color w:val="800000"/>
          <w:spacing w:val="-1"/>
          <w:sz w:val="20"/>
        </w:rPr>
        <w:fldChar w:fldCharType="end"/>
      </w:r>
    </w:p>
    <w:p w14:paraId="079506D3" w14:textId="77777777" w:rsidR="0021604D" w:rsidRDefault="0021604D">
      <w:pPr>
        <w:tabs>
          <w:tab w:val="center" w:pos="4860"/>
        </w:tabs>
        <w:suppressAutoHyphens/>
        <w:spacing w:line="240" w:lineRule="atLeast"/>
        <w:jc w:val="both"/>
        <w:rPr>
          <w:rFonts w:ascii="Arial" w:hAnsi="Arial"/>
          <w:color w:val="800000"/>
          <w:spacing w:val="-1"/>
          <w:sz w:val="20"/>
        </w:rPr>
      </w:pPr>
      <w:r>
        <w:rPr>
          <w:rFonts w:ascii="Arial" w:hAnsi="Arial"/>
          <w:spacing w:val="-1"/>
          <w:sz w:val="20"/>
        </w:rPr>
        <w:tab/>
      </w:r>
      <w:r>
        <w:rPr>
          <w:rFonts w:ascii="Arial" w:hAnsi="Arial"/>
          <w:color w:val="800000"/>
          <w:spacing w:val="-1"/>
          <w:sz w:val="20"/>
        </w:rPr>
        <w:fldChar w:fldCharType="begin"/>
      </w:r>
      <w:r>
        <w:rPr>
          <w:rFonts w:ascii="Arial" w:hAnsi="Arial"/>
          <w:color w:val="800000"/>
          <w:spacing w:val="-1"/>
          <w:sz w:val="20"/>
        </w:rPr>
        <w:instrText xml:space="preserve"> MACROBUTTON nomacro {ADDRESS AND ROOM NUMBER} </w:instrText>
      </w:r>
      <w:r>
        <w:rPr>
          <w:rFonts w:ascii="Arial" w:hAnsi="Arial"/>
          <w:color w:val="800000"/>
          <w:spacing w:val="-1"/>
          <w:sz w:val="20"/>
        </w:rPr>
        <w:fldChar w:fldCharType="end"/>
      </w:r>
    </w:p>
    <w:p w14:paraId="7B3387EB" w14:textId="77777777" w:rsidR="0021604D" w:rsidRDefault="0021604D">
      <w:pPr>
        <w:tabs>
          <w:tab w:val="center" w:pos="4860"/>
        </w:tabs>
        <w:suppressAutoHyphens/>
        <w:spacing w:line="240" w:lineRule="atLeast"/>
        <w:jc w:val="both"/>
        <w:rPr>
          <w:rFonts w:ascii="Arial" w:hAnsi="Arial"/>
          <w:color w:val="800000"/>
          <w:spacing w:val="-1"/>
          <w:sz w:val="20"/>
        </w:rPr>
      </w:pPr>
      <w:r>
        <w:rPr>
          <w:rFonts w:ascii="Arial" w:hAnsi="Arial"/>
          <w:spacing w:val="-1"/>
          <w:sz w:val="20"/>
        </w:rPr>
        <w:tab/>
      </w:r>
      <w:r>
        <w:rPr>
          <w:rFonts w:ascii="Arial" w:hAnsi="Arial"/>
          <w:color w:val="800000"/>
          <w:spacing w:val="-1"/>
          <w:sz w:val="20"/>
        </w:rPr>
        <w:fldChar w:fldCharType="begin"/>
      </w:r>
      <w:r>
        <w:rPr>
          <w:rFonts w:ascii="Arial" w:hAnsi="Arial"/>
          <w:color w:val="800000"/>
          <w:spacing w:val="-1"/>
          <w:sz w:val="20"/>
        </w:rPr>
        <w:instrText xml:space="preserve"> MACROBUTTON nomacro {CITY}, {STATE}  {ZIP CODE} </w:instrText>
      </w:r>
      <w:r>
        <w:rPr>
          <w:rFonts w:ascii="Arial" w:hAnsi="Arial"/>
          <w:color w:val="800000"/>
          <w:spacing w:val="-1"/>
          <w:sz w:val="20"/>
        </w:rPr>
        <w:fldChar w:fldCharType="end"/>
      </w:r>
    </w:p>
    <w:p w14:paraId="02F23637" w14:textId="77777777" w:rsidR="0021604D" w:rsidRDefault="0021604D">
      <w:pPr>
        <w:tabs>
          <w:tab w:val="center" w:pos="4860"/>
        </w:tabs>
        <w:suppressAutoHyphens/>
        <w:spacing w:line="240" w:lineRule="atLeast"/>
        <w:jc w:val="both"/>
        <w:rPr>
          <w:rFonts w:ascii="Arial" w:hAnsi="Arial"/>
          <w:spacing w:val="-1"/>
          <w:sz w:val="20"/>
        </w:rPr>
      </w:pPr>
      <w:r>
        <w:rPr>
          <w:rFonts w:ascii="Arial" w:hAnsi="Arial"/>
          <w:spacing w:val="-1"/>
          <w:sz w:val="20"/>
        </w:rPr>
        <w:tab/>
      </w:r>
      <w:r>
        <w:rPr>
          <w:rFonts w:ascii="Arial" w:hAnsi="Arial"/>
          <w:color w:val="800000"/>
          <w:spacing w:val="-1"/>
          <w:sz w:val="20"/>
        </w:rPr>
        <w:fldChar w:fldCharType="begin"/>
      </w:r>
      <w:r>
        <w:rPr>
          <w:rFonts w:ascii="Arial" w:hAnsi="Arial"/>
          <w:color w:val="800000"/>
          <w:spacing w:val="-1"/>
          <w:sz w:val="20"/>
        </w:rPr>
        <w:instrText xml:space="preserve"> MACROBUTTON nomacro {TELEPHONE NUMBER} </w:instrText>
      </w:r>
      <w:r>
        <w:rPr>
          <w:rFonts w:ascii="Arial" w:hAnsi="Arial"/>
          <w:color w:val="800000"/>
          <w:spacing w:val="-1"/>
          <w:sz w:val="20"/>
        </w:rPr>
        <w:fldChar w:fldCharType="end"/>
      </w:r>
    </w:p>
    <w:p w14:paraId="21168891"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spacing w:val="-1"/>
          <w:sz w:val="20"/>
        </w:rPr>
      </w:pPr>
    </w:p>
    <w:p w14:paraId="7881D913"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spacing w:val="-1"/>
          <w:sz w:val="20"/>
        </w:rPr>
      </w:pPr>
      <w:r>
        <w:rPr>
          <w:rFonts w:ascii="Arial" w:hAnsi="Arial"/>
          <w:spacing w:val="-1"/>
          <w:sz w:val="20"/>
        </w:rPr>
        <w:t xml:space="preserve">Proposals must be received on or before: </w:t>
      </w:r>
      <w:r>
        <w:rPr>
          <w:rFonts w:ascii="Arial" w:hAnsi="Arial"/>
          <w:color w:val="800000"/>
          <w:spacing w:val="-1"/>
          <w:sz w:val="20"/>
        </w:rPr>
        <w:fldChar w:fldCharType="begin"/>
      </w:r>
      <w:r>
        <w:rPr>
          <w:rFonts w:ascii="Arial" w:hAnsi="Arial"/>
          <w:color w:val="800000"/>
          <w:spacing w:val="-1"/>
          <w:sz w:val="20"/>
        </w:rPr>
        <w:instrText xml:space="preserve"> MACROBUTTON nomacro {TIME &amp; DATE} </w:instrText>
      </w:r>
      <w:r>
        <w:rPr>
          <w:rFonts w:ascii="Arial" w:hAnsi="Arial"/>
          <w:color w:val="800000"/>
          <w:spacing w:val="-1"/>
          <w:sz w:val="20"/>
        </w:rPr>
        <w:fldChar w:fldCharType="end"/>
      </w:r>
      <w:r>
        <w:rPr>
          <w:rFonts w:ascii="Arial" w:hAnsi="Arial"/>
          <w:spacing w:val="-1"/>
          <w:sz w:val="20"/>
        </w:rPr>
        <w:t>.</w:t>
      </w:r>
    </w:p>
    <w:p w14:paraId="287199CD"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spacing w:val="-1"/>
          <w:sz w:val="20"/>
        </w:rPr>
      </w:pPr>
    </w:p>
    <w:p w14:paraId="29261688"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spacing w:val="-1"/>
          <w:sz w:val="20"/>
        </w:rPr>
      </w:pPr>
      <w:r>
        <w:rPr>
          <w:rFonts w:ascii="Arial" w:hAnsi="Arial"/>
          <w:spacing w:val="-1"/>
          <w:sz w:val="20"/>
        </w:rPr>
        <w:t xml:space="preserve">Proposals will be opened at: </w:t>
      </w:r>
      <w:r>
        <w:rPr>
          <w:rFonts w:ascii="Arial" w:hAnsi="Arial"/>
          <w:color w:val="800000"/>
          <w:spacing w:val="-1"/>
          <w:sz w:val="20"/>
        </w:rPr>
        <w:fldChar w:fldCharType="begin"/>
      </w:r>
      <w:r>
        <w:rPr>
          <w:rFonts w:ascii="Arial" w:hAnsi="Arial"/>
          <w:color w:val="800000"/>
          <w:spacing w:val="-1"/>
          <w:sz w:val="20"/>
        </w:rPr>
        <w:instrText xml:space="preserve"> MACROBUTTON nomacro {TIME &amp; DATE} </w:instrText>
      </w:r>
      <w:r>
        <w:rPr>
          <w:rFonts w:ascii="Arial" w:hAnsi="Arial"/>
          <w:color w:val="800000"/>
          <w:spacing w:val="-1"/>
          <w:sz w:val="20"/>
        </w:rPr>
        <w:fldChar w:fldCharType="end"/>
      </w:r>
      <w:r>
        <w:rPr>
          <w:rFonts w:ascii="Arial" w:hAnsi="Arial"/>
          <w:color w:val="800000"/>
          <w:spacing w:val="-1"/>
          <w:sz w:val="20"/>
        </w:rPr>
        <w:t xml:space="preserve"> </w:t>
      </w:r>
      <w:r>
        <w:rPr>
          <w:rFonts w:ascii="Arial" w:hAnsi="Arial"/>
          <w:spacing w:val="-1"/>
          <w:sz w:val="20"/>
        </w:rPr>
        <w:t>at:</w:t>
      </w:r>
    </w:p>
    <w:p w14:paraId="353B16B4"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spacing w:val="-1"/>
          <w:sz w:val="20"/>
        </w:rPr>
      </w:pPr>
    </w:p>
    <w:p w14:paraId="36E2D32E" w14:textId="77777777" w:rsidR="0021604D" w:rsidRDefault="0021604D">
      <w:pPr>
        <w:tabs>
          <w:tab w:val="center" w:pos="4860"/>
        </w:tabs>
        <w:suppressAutoHyphens/>
        <w:spacing w:line="240" w:lineRule="atLeast"/>
        <w:jc w:val="center"/>
        <w:rPr>
          <w:rFonts w:ascii="Arial" w:hAnsi="Arial"/>
          <w:color w:val="800000"/>
          <w:spacing w:val="-1"/>
          <w:sz w:val="20"/>
        </w:rPr>
      </w:pPr>
      <w:r>
        <w:rPr>
          <w:rFonts w:ascii="Arial" w:hAnsi="Arial"/>
          <w:color w:val="800000"/>
          <w:spacing w:val="-1"/>
          <w:sz w:val="20"/>
        </w:rPr>
        <w:fldChar w:fldCharType="begin"/>
      </w:r>
      <w:r>
        <w:rPr>
          <w:rFonts w:ascii="Arial" w:hAnsi="Arial"/>
          <w:color w:val="800000"/>
          <w:spacing w:val="-1"/>
          <w:sz w:val="20"/>
        </w:rPr>
        <w:instrText xml:space="preserve"> MACROBUTTON nomacro {OFFICE} </w:instrText>
      </w:r>
      <w:r>
        <w:rPr>
          <w:rFonts w:ascii="Arial" w:hAnsi="Arial"/>
          <w:color w:val="800000"/>
          <w:spacing w:val="-1"/>
          <w:sz w:val="20"/>
        </w:rPr>
        <w:fldChar w:fldCharType="end"/>
      </w:r>
    </w:p>
    <w:p w14:paraId="36CC52BE" w14:textId="77777777" w:rsidR="0021604D" w:rsidRDefault="0021604D">
      <w:pPr>
        <w:tabs>
          <w:tab w:val="center" w:pos="4860"/>
        </w:tabs>
        <w:suppressAutoHyphens/>
        <w:spacing w:line="240" w:lineRule="atLeast"/>
        <w:jc w:val="center"/>
        <w:outlineLvl w:val="0"/>
        <w:rPr>
          <w:rFonts w:ascii="Arial" w:hAnsi="Arial"/>
          <w:spacing w:val="-1"/>
          <w:sz w:val="20"/>
        </w:rPr>
      </w:pPr>
      <w:smartTag w:uri="urn:schemas-microsoft-com:office:smarttags" w:element="place">
        <w:smartTag w:uri="urn:schemas-microsoft-com:office:smarttags" w:element="PlaceType">
          <w:r>
            <w:rPr>
              <w:rFonts w:ascii="Arial" w:hAnsi="Arial"/>
              <w:spacing w:val="-1"/>
              <w:sz w:val="20"/>
            </w:rPr>
            <w:t>UNIVERSITY</w:t>
          </w:r>
        </w:smartTag>
        <w:r>
          <w:rPr>
            <w:rFonts w:ascii="Arial" w:hAnsi="Arial"/>
            <w:spacing w:val="-1"/>
            <w:sz w:val="20"/>
          </w:rPr>
          <w:t xml:space="preserve"> OF </w:t>
        </w:r>
        <w:smartTag w:uri="urn:schemas-microsoft-com:office:smarttags" w:element="PlaceName">
          <w:r>
            <w:rPr>
              <w:rFonts w:ascii="Arial" w:hAnsi="Arial"/>
              <w:spacing w:val="-1"/>
              <w:sz w:val="20"/>
            </w:rPr>
            <w:t>CALIFORNIA</w:t>
          </w:r>
        </w:smartTag>
      </w:smartTag>
      <w:r>
        <w:rPr>
          <w:rFonts w:ascii="Arial" w:hAnsi="Arial"/>
          <w:spacing w:val="-1"/>
          <w:sz w:val="20"/>
        </w:rPr>
        <w:t xml:space="preserve">, </w:t>
      </w:r>
      <w:r>
        <w:rPr>
          <w:rFonts w:ascii="Arial" w:hAnsi="Arial"/>
          <w:color w:val="800000"/>
          <w:spacing w:val="-1"/>
          <w:sz w:val="20"/>
        </w:rPr>
        <w:fldChar w:fldCharType="begin"/>
      </w:r>
      <w:r>
        <w:rPr>
          <w:rFonts w:ascii="Arial" w:hAnsi="Arial"/>
          <w:color w:val="800000"/>
          <w:spacing w:val="-1"/>
          <w:sz w:val="20"/>
        </w:rPr>
        <w:instrText xml:space="preserve"> MACROBUTTON nomacro {FACILITY NAME} </w:instrText>
      </w:r>
      <w:r>
        <w:rPr>
          <w:rFonts w:ascii="Arial" w:hAnsi="Arial"/>
          <w:color w:val="800000"/>
          <w:spacing w:val="-1"/>
          <w:sz w:val="20"/>
        </w:rPr>
        <w:fldChar w:fldCharType="end"/>
      </w:r>
    </w:p>
    <w:p w14:paraId="578F245B" w14:textId="77777777" w:rsidR="0021604D" w:rsidRDefault="0021604D">
      <w:pPr>
        <w:tabs>
          <w:tab w:val="center" w:pos="4860"/>
        </w:tabs>
        <w:suppressAutoHyphens/>
        <w:spacing w:line="240" w:lineRule="atLeast"/>
        <w:jc w:val="center"/>
        <w:rPr>
          <w:rFonts w:ascii="Arial" w:hAnsi="Arial"/>
          <w:color w:val="800000"/>
          <w:spacing w:val="-1"/>
          <w:sz w:val="20"/>
        </w:rPr>
      </w:pPr>
      <w:r>
        <w:rPr>
          <w:rFonts w:ascii="Arial" w:hAnsi="Arial"/>
          <w:color w:val="800000"/>
          <w:spacing w:val="-1"/>
          <w:sz w:val="20"/>
        </w:rPr>
        <w:fldChar w:fldCharType="begin"/>
      </w:r>
      <w:r>
        <w:rPr>
          <w:rFonts w:ascii="Arial" w:hAnsi="Arial"/>
          <w:color w:val="800000"/>
          <w:spacing w:val="-1"/>
          <w:sz w:val="20"/>
        </w:rPr>
        <w:instrText xml:space="preserve"> MACROBUTTON nomacro {ADDRESS AND ROOM NUMBER} </w:instrText>
      </w:r>
      <w:r>
        <w:rPr>
          <w:rFonts w:ascii="Arial" w:hAnsi="Arial"/>
          <w:color w:val="800000"/>
          <w:spacing w:val="-1"/>
          <w:sz w:val="20"/>
        </w:rPr>
        <w:fldChar w:fldCharType="end"/>
      </w:r>
    </w:p>
    <w:p w14:paraId="29728F07"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center"/>
        <w:outlineLvl w:val="0"/>
        <w:rPr>
          <w:rFonts w:ascii="Arial" w:hAnsi="Arial"/>
          <w:spacing w:val="-1"/>
          <w:sz w:val="20"/>
        </w:rPr>
      </w:pPr>
      <w:r>
        <w:rPr>
          <w:rFonts w:ascii="Arial" w:hAnsi="Arial"/>
          <w:color w:val="800000"/>
          <w:spacing w:val="-1"/>
          <w:sz w:val="20"/>
        </w:rPr>
        <w:lastRenderedPageBreak/>
        <w:fldChar w:fldCharType="begin"/>
      </w:r>
      <w:r>
        <w:rPr>
          <w:rFonts w:ascii="Arial" w:hAnsi="Arial"/>
          <w:color w:val="800000"/>
          <w:spacing w:val="-1"/>
          <w:sz w:val="20"/>
        </w:rPr>
        <w:instrText xml:space="preserve"> MACROBUTTON nomacro {CITY}, {STATE}  {ZIP CODE} </w:instrText>
      </w:r>
      <w:r>
        <w:rPr>
          <w:rFonts w:ascii="Arial" w:hAnsi="Arial"/>
          <w:color w:val="800000"/>
          <w:spacing w:val="-1"/>
          <w:sz w:val="20"/>
        </w:rPr>
        <w:fldChar w:fldCharType="end"/>
      </w:r>
    </w:p>
    <w:p w14:paraId="2AE5BC76"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4A7BC831"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r>
        <w:rPr>
          <w:rFonts w:ascii="Arial" w:hAnsi="Arial"/>
          <w:b/>
          <w:bCs/>
          <w:i/>
          <w:iCs/>
          <w:spacing w:val="-1"/>
          <w:sz w:val="20"/>
        </w:rPr>
        <w:t>Mandatory Pre-Proposal Conference</w:t>
      </w:r>
      <w:r>
        <w:rPr>
          <w:rFonts w:ascii="Arial" w:hAnsi="Arial"/>
          <w:i/>
          <w:iCs/>
          <w:spacing w:val="-1"/>
          <w:sz w:val="20"/>
        </w:rPr>
        <w:t xml:space="preserve">.  </w:t>
      </w:r>
      <w:r>
        <w:rPr>
          <w:rFonts w:ascii="Arial" w:hAnsi="Arial"/>
          <w:spacing w:val="-1"/>
          <w:sz w:val="20"/>
        </w:rPr>
        <w:t xml:space="preserve">A mandatory pre-proposal conference will be conducted on </w:t>
      </w:r>
      <w:r>
        <w:rPr>
          <w:rFonts w:ascii="Arial" w:hAnsi="Arial"/>
          <w:color w:val="800000"/>
          <w:spacing w:val="-1"/>
          <w:sz w:val="20"/>
        </w:rPr>
        <w:fldChar w:fldCharType="begin"/>
      </w:r>
      <w:r>
        <w:rPr>
          <w:rFonts w:ascii="Arial" w:hAnsi="Arial"/>
          <w:color w:val="800000"/>
          <w:spacing w:val="-1"/>
          <w:sz w:val="20"/>
        </w:rPr>
        <w:instrText xml:space="preserve"> MACROBUTTON nomacro {DAY}, {DATE} </w:instrText>
      </w:r>
      <w:r>
        <w:rPr>
          <w:rFonts w:ascii="Arial" w:hAnsi="Arial"/>
          <w:color w:val="800000"/>
          <w:spacing w:val="-1"/>
          <w:sz w:val="20"/>
        </w:rPr>
        <w:fldChar w:fldCharType="end"/>
      </w:r>
      <w:r>
        <w:rPr>
          <w:rFonts w:ascii="Arial" w:hAnsi="Arial"/>
          <w:spacing w:val="-1"/>
          <w:sz w:val="20"/>
        </w:rPr>
        <w:t xml:space="preserve">, beginning promptly at </w:t>
      </w:r>
      <w:r>
        <w:rPr>
          <w:rFonts w:ascii="Arial" w:hAnsi="Arial"/>
          <w:color w:val="800000"/>
          <w:spacing w:val="-1"/>
          <w:sz w:val="20"/>
        </w:rPr>
        <w:fldChar w:fldCharType="begin"/>
      </w:r>
      <w:r>
        <w:rPr>
          <w:rFonts w:ascii="Arial" w:hAnsi="Arial"/>
          <w:color w:val="800000"/>
          <w:spacing w:val="-1"/>
          <w:sz w:val="20"/>
        </w:rPr>
        <w:instrText xml:space="preserve"> MACROBUTTON nomacro {TIME} </w:instrText>
      </w:r>
      <w:r>
        <w:rPr>
          <w:rFonts w:ascii="Arial" w:hAnsi="Arial"/>
          <w:color w:val="800000"/>
          <w:spacing w:val="-1"/>
          <w:sz w:val="20"/>
        </w:rPr>
        <w:fldChar w:fldCharType="end"/>
      </w:r>
      <w:r>
        <w:rPr>
          <w:rFonts w:ascii="Arial" w:hAnsi="Arial"/>
          <w:spacing w:val="-1"/>
          <w:sz w:val="20"/>
        </w:rPr>
        <w:t xml:space="preserve">.  </w:t>
      </w:r>
      <w:r>
        <w:rPr>
          <w:rFonts w:ascii="Arial" w:hAnsi="Arial"/>
          <w:i/>
          <w:iCs/>
          <w:spacing w:val="-1"/>
          <w:sz w:val="20"/>
        </w:rPr>
        <w:t>Only proposers who participate in the pre-proposal conference, in its entirety, will be allowed to propose on the project</w:t>
      </w:r>
      <w:r>
        <w:rPr>
          <w:rFonts w:ascii="Arial" w:hAnsi="Arial"/>
          <w:spacing w:val="-1"/>
          <w:sz w:val="20"/>
        </w:rPr>
        <w:t xml:space="preserve">.  Participants must arrive at or before </w:t>
      </w:r>
      <w:r>
        <w:rPr>
          <w:rFonts w:ascii="Arial" w:hAnsi="Arial"/>
          <w:color w:val="800000"/>
          <w:spacing w:val="-1"/>
          <w:sz w:val="20"/>
        </w:rPr>
        <w:fldChar w:fldCharType="begin"/>
      </w:r>
      <w:r>
        <w:rPr>
          <w:rFonts w:ascii="Arial" w:hAnsi="Arial"/>
          <w:color w:val="800000"/>
          <w:spacing w:val="-1"/>
          <w:sz w:val="20"/>
        </w:rPr>
        <w:instrText xml:space="preserve"> MACROBUTTON nomacro {TIME} </w:instrText>
      </w:r>
      <w:r>
        <w:rPr>
          <w:rFonts w:ascii="Arial" w:hAnsi="Arial"/>
          <w:color w:val="800000"/>
          <w:spacing w:val="-1"/>
          <w:sz w:val="20"/>
        </w:rPr>
        <w:fldChar w:fldCharType="end"/>
      </w:r>
      <w:r>
        <w:rPr>
          <w:rFonts w:ascii="Arial" w:hAnsi="Arial"/>
          <w:spacing w:val="-1"/>
          <w:sz w:val="20"/>
        </w:rPr>
        <w:t xml:space="preserve">.  Persons arriving later than </w:t>
      </w:r>
      <w:r>
        <w:rPr>
          <w:rFonts w:ascii="Arial" w:hAnsi="Arial"/>
          <w:color w:val="800000"/>
          <w:spacing w:val="-1"/>
          <w:sz w:val="20"/>
        </w:rPr>
        <w:fldChar w:fldCharType="begin"/>
      </w:r>
      <w:r>
        <w:rPr>
          <w:rFonts w:ascii="Arial" w:hAnsi="Arial"/>
          <w:color w:val="800000"/>
          <w:spacing w:val="-1"/>
          <w:sz w:val="20"/>
        </w:rPr>
        <w:instrText xml:space="preserve"> MACROBUTTON nomacro {TIME} </w:instrText>
      </w:r>
      <w:r>
        <w:rPr>
          <w:rFonts w:ascii="Arial" w:hAnsi="Arial"/>
          <w:color w:val="800000"/>
          <w:spacing w:val="-1"/>
          <w:sz w:val="20"/>
        </w:rPr>
        <w:fldChar w:fldCharType="end"/>
      </w:r>
      <w:r>
        <w:rPr>
          <w:rFonts w:ascii="Arial" w:hAnsi="Arial"/>
          <w:spacing w:val="-1"/>
          <w:sz w:val="20"/>
        </w:rPr>
        <w:t xml:space="preserve"> will not be allowed to submit proposals as design builder on the project.  Participants shall meet at </w:t>
      </w:r>
      <w:r>
        <w:rPr>
          <w:rFonts w:ascii="Arial" w:hAnsi="Arial"/>
          <w:color w:val="800000"/>
          <w:spacing w:val="-1"/>
          <w:sz w:val="20"/>
        </w:rPr>
        <w:fldChar w:fldCharType="begin"/>
      </w:r>
      <w:r>
        <w:rPr>
          <w:rFonts w:ascii="Arial" w:hAnsi="Arial"/>
          <w:color w:val="800000"/>
          <w:spacing w:val="-1"/>
          <w:sz w:val="20"/>
        </w:rPr>
        <w:instrText xml:space="preserve"> MACROBUTTON nomacro {BUILDING NAME, ROOM NUMBER (IF APPLICABLE), ADDRESS} </w:instrText>
      </w:r>
      <w:r>
        <w:rPr>
          <w:rFonts w:ascii="Arial" w:hAnsi="Arial"/>
          <w:color w:val="800000"/>
          <w:spacing w:val="-1"/>
          <w:sz w:val="20"/>
        </w:rPr>
        <w:fldChar w:fldCharType="end"/>
      </w:r>
      <w:r>
        <w:rPr>
          <w:rFonts w:ascii="Arial" w:hAnsi="Arial"/>
          <w:spacing w:val="-1"/>
          <w:sz w:val="20"/>
        </w:rPr>
        <w:t xml:space="preserve">.  For further information, contact the University’s Representative, </w:t>
      </w:r>
      <w:r>
        <w:rPr>
          <w:rFonts w:ascii="Arial" w:hAnsi="Arial"/>
          <w:color w:val="800000"/>
          <w:spacing w:val="-1"/>
          <w:sz w:val="20"/>
        </w:rPr>
        <w:fldChar w:fldCharType="begin"/>
      </w:r>
      <w:r>
        <w:rPr>
          <w:rFonts w:ascii="Arial" w:hAnsi="Arial"/>
          <w:color w:val="800000"/>
          <w:spacing w:val="-1"/>
          <w:sz w:val="20"/>
        </w:rPr>
        <w:instrText xml:space="preserve"> MACROBUTTON nomacro {UNIVERSITY'S REPRESENTATIVE'S NAME} </w:instrText>
      </w:r>
      <w:r>
        <w:rPr>
          <w:rFonts w:ascii="Arial" w:hAnsi="Arial"/>
          <w:color w:val="800000"/>
          <w:spacing w:val="-1"/>
          <w:sz w:val="20"/>
        </w:rPr>
        <w:fldChar w:fldCharType="end"/>
      </w:r>
      <w:r>
        <w:rPr>
          <w:rFonts w:ascii="Arial" w:hAnsi="Arial"/>
          <w:spacing w:val="-1"/>
          <w:sz w:val="20"/>
        </w:rPr>
        <w:t xml:space="preserve"> at </w:t>
      </w:r>
      <w:r>
        <w:rPr>
          <w:rFonts w:ascii="Arial" w:hAnsi="Arial"/>
          <w:color w:val="800000"/>
          <w:spacing w:val="-1"/>
          <w:sz w:val="20"/>
        </w:rPr>
        <w:fldChar w:fldCharType="begin"/>
      </w:r>
      <w:r>
        <w:rPr>
          <w:rFonts w:ascii="Arial" w:hAnsi="Arial"/>
          <w:color w:val="800000"/>
          <w:spacing w:val="-1"/>
          <w:sz w:val="20"/>
        </w:rPr>
        <w:instrText xml:space="preserve"> MACROBUTTON nomacro {TELEPHONE NUMBER} </w:instrText>
      </w:r>
      <w:r>
        <w:rPr>
          <w:rFonts w:ascii="Arial" w:hAnsi="Arial"/>
          <w:color w:val="800000"/>
          <w:spacing w:val="-1"/>
          <w:sz w:val="20"/>
        </w:rPr>
        <w:fldChar w:fldCharType="end"/>
      </w:r>
      <w:r>
        <w:rPr>
          <w:rFonts w:ascii="Arial" w:hAnsi="Arial"/>
          <w:spacing w:val="-1"/>
          <w:sz w:val="20"/>
        </w:rPr>
        <w:t>.</w:t>
      </w:r>
    </w:p>
    <w:p w14:paraId="09BBEB07"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09341C40" w14:textId="77777777" w:rsidR="0021604D" w:rsidRDefault="0021604D">
      <w:pPr>
        <w:pStyle w:val="BodyText"/>
        <w:rPr>
          <w:color w:val="auto"/>
          <w:sz w:val="20"/>
        </w:rPr>
      </w:pPr>
      <w:r>
        <w:rPr>
          <w:color w:val="auto"/>
          <w:sz w:val="20"/>
          <w:highlight w:val="lightGray"/>
        </w:rPr>
        <w:t>{FACILITY OPTION: IF THE PRE-PROPOSAL CONFERENCE AND PROJECT SITE VISIT ARE CONDUCTED SEPARATELY, ADD THE FOLLOWING PARAGRAPH:}</w:t>
      </w:r>
    </w:p>
    <w:p w14:paraId="2F2C7946"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r>
        <w:rPr>
          <w:rFonts w:ascii="Arial" w:hAnsi="Arial"/>
          <w:b/>
          <w:i/>
          <w:spacing w:val="-1"/>
          <w:sz w:val="20"/>
        </w:rPr>
        <w:t>Mandatory Pre-Proposal Project Site Visit.</w:t>
      </w:r>
      <w:r>
        <w:rPr>
          <w:rFonts w:ascii="Arial" w:hAnsi="Arial"/>
          <w:spacing w:val="-1"/>
          <w:sz w:val="20"/>
        </w:rPr>
        <w:t xml:space="preserve">  A mandatory pre-proposal project site visit will be conducted on </w:t>
      </w:r>
      <w:r>
        <w:rPr>
          <w:rFonts w:ascii="Arial" w:hAnsi="Arial"/>
          <w:color w:val="800000"/>
          <w:spacing w:val="-1"/>
          <w:sz w:val="20"/>
        </w:rPr>
        <w:fldChar w:fldCharType="begin"/>
      </w:r>
      <w:r>
        <w:rPr>
          <w:rFonts w:ascii="Arial" w:hAnsi="Arial"/>
          <w:color w:val="800000"/>
          <w:spacing w:val="-1"/>
          <w:sz w:val="20"/>
        </w:rPr>
        <w:instrText xml:space="preserve"> MACROBUTTON nomacro {DAY}, {DATE} </w:instrText>
      </w:r>
      <w:r>
        <w:rPr>
          <w:rFonts w:ascii="Arial" w:hAnsi="Arial"/>
          <w:color w:val="800000"/>
          <w:spacing w:val="-1"/>
          <w:sz w:val="20"/>
        </w:rPr>
        <w:fldChar w:fldCharType="end"/>
      </w:r>
      <w:r>
        <w:rPr>
          <w:rFonts w:ascii="Arial" w:hAnsi="Arial"/>
          <w:spacing w:val="-1"/>
          <w:sz w:val="20"/>
        </w:rPr>
        <w:t xml:space="preserve">, beginning promptly at </w:t>
      </w:r>
      <w:r>
        <w:rPr>
          <w:rFonts w:ascii="Arial" w:hAnsi="Arial"/>
          <w:color w:val="800000"/>
          <w:spacing w:val="-1"/>
          <w:sz w:val="20"/>
        </w:rPr>
        <w:fldChar w:fldCharType="begin"/>
      </w:r>
      <w:r>
        <w:rPr>
          <w:rFonts w:ascii="Arial" w:hAnsi="Arial"/>
          <w:color w:val="800000"/>
          <w:spacing w:val="-1"/>
          <w:sz w:val="20"/>
        </w:rPr>
        <w:instrText xml:space="preserve"> MACROBUTTON nomacro {TIME} </w:instrText>
      </w:r>
      <w:r>
        <w:rPr>
          <w:rFonts w:ascii="Arial" w:hAnsi="Arial"/>
          <w:color w:val="800000"/>
          <w:spacing w:val="-1"/>
          <w:sz w:val="20"/>
        </w:rPr>
        <w:fldChar w:fldCharType="end"/>
      </w:r>
      <w:r>
        <w:rPr>
          <w:rFonts w:ascii="Arial" w:hAnsi="Arial"/>
          <w:spacing w:val="-1"/>
          <w:sz w:val="20"/>
        </w:rPr>
        <w:t xml:space="preserve">.  </w:t>
      </w:r>
      <w:r>
        <w:rPr>
          <w:rFonts w:ascii="Arial" w:hAnsi="Arial"/>
          <w:i/>
          <w:spacing w:val="-1"/>
          <w:sz w:val="20"/>
        </w:rPr>
        <w:t>Only proposers who participate in the pre-proposal project site visit, in its entirety, will be allowed to propose on the project</w:t>
      </w:r>
      <w:r>
        <w:rPr>
          <w:rFonts w:ascii="Arial" w:hAnsi="Arial"/>
          <w:spacing w:val="-1"/>
          <w:sz w:val="20"/>
        </w:rPr>
        <w:t xml:space="preserve">. Participants must arrive at or before </w:t>
      </w:r>
      <w:r>
        <w:rPr>
          <w:rFonts w:ascii="Arial" w:hAnsi="Arial"/>
          <w:color w:val="800000"/>
          <w:spacing w:val="-1"/>
          <w:sz w:val="20"/>
        </w:rPr>
        <w:fldChar w:fldCharType="begin"/>
      </w:r>
      <w:r>
        <w:rPr>
          <w:rFonts w:ascii="Arial" w:hAnsi="Arial"/>
          <w:color w:val="800000"/>
          <w:spacing w:val="-1"/>
          <w:sz w:val="20"/>
        </w:rPr>
        <w:instrText xml:space="preserve"> MACROBUTTON nomacro {TIME} </w:instrText>
      </w:r>
      <w:r>
        <w:rPr>
          <w:rFonts w:ascii="Arial" w:hAnsi="Arial"/>
          <w:color w:val="800000"/>
          <w:spacing w:val="-1"/>
          <w:sz w:val="20"/>
        </w:rPr>
        <w:fldChar w:fldCharType="end"/>
      </w:r>
      <w:r>
        <w:rPr>
          <w:rFonts w:ascii="Arial" w:hAnsi="Arial"/>
          <w:spacing w:val="-1"/>
          <w:sz w:val="20"/>
        </w:rPr>
        <w:t xml:space="preserve">.  Persons arriving later than </w:t>
      </w:r>
      <w:r>
        <w:rPr>
          <w:rFonts w:ascii="Arial" w:hAnsi="Arial"/>
          <w:color w:val="800000"/>
          <w:spacing w:val="-1"/>
          <w:sz w:val="20"/>
        </w:rPr>
        <w:fldChar w:fldCharType="begin"/>
      </w:r>
      <w:r>
        <w:rPr>
          <w:rFonts w:ascii="Arial" w:hAnsi="Arial"/>
          <w:color w:val="800000"/>
          <w:spacing w:val="-1"/>
          <w:sz w:val="20"/>
        </w:rPr>
        <w:instrText xml:space="preserve"> MACROBUTTON nomacro {TIME} </w:instrText>
      </w:r>
      <w:r>
        <w:rPr>
          <w:rFonts w:ascii="Arial" w:hAnsi="Arial"/>
          <w:color w:val="800000"/>
          <w:spacing w:val="-1"/>
          <w:sz w:val="20"/>
        </w:rPr>
        <w:fldChar w:fldCharType="end"/>
      </w:r>
      <w:r>
        <w:rPr>
          <w:rFonts w:ascii="Arial" w:hAnsi="Arial"/>
          <w:color w:val="800000"/>
          <w:spacing w:val="-1"/>
          <w:sz w:val="20"/>
        </w:rPr>
        <w:t xml:space="preserve"> </w:t>
      </w:r>
      <w:r>
        <w:rPr>
          <w:rFonts w:ascii="Arial" w:hAnsi="Arial"/>
          <w:spacing w:val="-1"/>
          <w:sz w:val="20"/>
        </w:rPr>
        <w:t xml:space="preserve">will not be allowed to submit proposals as design builder on the project.  Participants shall meet at </w:t>
      </w:r>
      <w:r>
        <w:rPr>
          <w:rFonts w:ascii="Arial" w:hAnsi="Arial"/>
          <w:color w:val="800000"/>
          <w:spacing w:val="-1"/>
          <w:sz w:val="20"/>
        </w:rPr>
        <w:fldChar w:fldCharType="begin"/>
      </w:r>
      <w:r>
        <w:rPr>
          <w:rFonts w:ascii="Arial" w:hAnsi="Arial"/>
          <w:color w:val="800000"/>
          <w:spacing w:val="-1"/>
          <w:sz w:val="20"/>
        </w:rPr>
        <w:instrText xml:space="preserve"> MACROBUTTON nomacro {BUILDING NAME, ROOM NUMBER (IF APPLICABLE), ADDRESS} </w:instrText>
      </w:r>
      <w:r>
        <w:rPr>
          <w:rFonts w:ascii="Arial" w:hAnsi="Arial"/>
          <w:color w:val="800000"/>
          <w:spacing w:val="-1"/>
          <w:sz w:val="20"/>
        </w:rPr>
        <w:fldChar w:fldCharType="end"/>
      </w:r>
      <w:r>
        <w:rPr>
          <w:rFonts w:ascii="Arial" w:hAnsi="Arial"/>
          <w:spacing w:val="-1"/>
          <w:sz w:val="20"/>
        </w:rPr>
        <w:t>.</w:t>
      </w:r>
    </w:p>
    <w:p w14:paraId="58354AD8"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0F852733"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vanish/>
          <w:spacing w:val="-1"/>
          <w:sz w:val="20"/>
        </w:rPr>
      </w:pPr>
      <w:r>
        <w:rPr>
          <w:rFonts w:ascii="Arial" w:hAnsi="Arial"/>
          <w:vanish/>
          <w:spacing w:val="-1"/>
          <w:sz w:val="20"/>
          <w:highlight w:val="lightGray"/>
        </w:rPr>
        <w:t>{FACILITY OPTION:  THE FOLLOWING PARAGRAPH MAY BE INCLUDED:}</w:t>
      </w:r>
    </w:p>
    <w:p w14:paraId="023D8422"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r>
        <w:rPr>
          <w:rFonts w:ascii="Arial" w:hAnsi="Arial"/>
          <w:b/>
          <w:i/>
          <w:spacing w:val="-1"/>
          <w:sz w:val="20"/>
        </w:rPr>
        <w:t>Mandatory Pre-Proposal Clarification Meeting.</w:t>
      </w:r>
      <w:r>
        <w:rPr>
          <w:rFonts w:ascii="Arial" w:hAnsi="Arial"/>
          <w:spacing w:val="-1"/>
          <w:sz w:val="20"/>
        </w:rPr>
        <w:t xml:space="preserve">  A mandatory pre-proposal clarification meeting will be conducted on </w:t>
      </w:r>
      <w:r>
        <w:rPr>
          <w:rFonts w:ascii="Arial" w:hAnsi="Arial"/>
          <w:color w:val="800000"/>
          <w:spacing w:val="-1"/>
          <w:sz w:val="20"/>
        </w:rPr>
        <w:fldChar w:fldCharType="begin"/>
      </w:r>
      <w:r>
        <w:rPr>
          <w:rFonts w:ascii="Arial" w:hAnsi="Arial"/>
          <w:color w:val="800000"/>
          <w:spacing w:val="-1"/>
          <w:sz w:val="20"/>
        </w:rPr>
        <w:instrText xml:space="preserve"> MACROBUTTON nomacro {DAY}, {DATE} </w:instrText>
      </w:r>
      <w:r>
        <w:rPr>
          <w:rFonts w:ascii="Arial" w:hAnsi="Arial"/>
          <w:color w:val="800000"/>
          <w:spacing w:val="-1"/>
          <w:sz w:val="20"/>
        </w:rPr>
        <w:fldChar w:fldCharType="end"/>
      </w:r>
      <w:r>
        <w:rPr>
          <w:rFonts w:ascii="Arial" w:hAnsi="Arial"/>
          <w:spacing w:val="-1"/>
          <w:sz w:val="20"/>
        </w:rPr>
        <w:t xml:space="preserve">, beginning promptly at </w:t>
      </w:r>
      <w:r>
        <w:rPr>
          <w:rFonts w:ascii="Arial" w:hAnsi="Arial"/>
          <w:color w:val="800000"/>
          <w:spacing w:val="-1"/>
          <w:sz w:val="20"/>
        </w:rPr>
        <w:fldChar w:fldCharType="begin"/>
      </w:r>
      <w:r>
        <w:rPr>
          <w:rFonts w:ascii="Arial" w:hAnsi="Arial"/>
          <w:color w:val="800000"/>
          <w:spacing w:val="-1"/>
          <w:sz w:val="20"/>
        </w:rPr>
        <w:instrText xml:space="preserve"> MACROBUTTON nomacro {TIME} </w:instrText>
      </w:r>
      <w:r>
        <w:rPr>
          <w:rFonts w:ascii="Arial" w:hAnsi="Arial"/>
          <w:color w:val="800000"/>
          <w:spacing w:val="-1"/>
          <w:sz w:val="20"/>
        </w:rPr>
        <w:fldChar w:fldCharType="end"/>
      </w:r>
      <w:r>
        <w:rPr>
          <w:rFonts w:ascii="Arial" w:hAnsi="Arial"/>
          <w:color w:val="800000"/>
          <w:spacing w:val="-1"/>
          <w:sz w:val="20"/>
        </w:rPr>
        <w:t xml:space="preserve">. </w:t>
      </w:r>
      <w:r>
        <w:rPr>
          <w:rFonts w:ascii="Arial" w:hAnsi="Arial"/>
          <w:i/>
          <w:spacing w:val="-1"/>
          <w:sz w:val="20"/>
        </w:rPr>
        <w:t>Only those proposers who participate in the pre-proposal clarification meeting, in its entirety, will be allowed to propose on the project</w:t>
      </w:r>
      <w:r>
        <w:rPr>
          <w:rFonts w:ascii="Arial" w:hAnsi="Arial"/>
          <w:spacing w:val="-1"/>
          <w:sz w:val="20"/>
        </w:rPr>
        <w:t xml:space="preserve">.  Participants must arrive at or before </w:t>
      </w:r>
      <w:r>
        <w:rPr>
          <w:rFonts w:ascii="Arial" w:hAnsi="Arial"/>
          <w:color w:val="800000"/>
          <w:spacing w:val="-1"/>
          <w:sz w:val="20"/>
        </w:rPr>
        <w:fldChar w:fldCharType="begin"/>
      </w:r>
      <w:r>
        <w:rPr>
          <w:rFonts w:ascii="Arial" w:hAnsi="Arial"/>
          <w:color w:val="800000"/>
          <w:spacing w:val="-1"/>
          <w:sz w:val="20"/>
        </w:rPr>
        <w:instrText xml:space="preserve"> MACROBUTTON nomacro {TIME} </w:instrText>
      </w:r>
      <w:r>
        <w:rPr>
          <w:rFonts w:ascii="Arial" w:hAnsi="Arial"/>
          <w:color w:val="800000"/>
          <w:spacing w:val="-1"/>
          <w:sz w:val="20"/>
        </w:rPr>
        <w:fldChar w:fldCharType="end"/>
      </w:r>
      <w:r>
        <w:rPr>
          <w:rFonts w:ascii="Arial" w:hAnsi="Arial"/>
          <w:color w:val="800000"/>
          <w:spacing w:val="-1"/>
          <w:sz w:val="20"/>
        </w:rPr>
        <w:t xml:space="preserve">. </w:t>
      </w:r>
      <w:r>
        <w:rPr>
          <w:rFonts w:ascii="Arial" w:hAnsi="Arial"/>
          <w:spacing w:val="-1"/>
          <w:sz w:val="20"/>
        </w:rPr>
        <w:t xml:space="preserve">Persons arriving later than </w:t>
      </w:r>
      <w:r>
        <w:rPr>
          <w:rFonts w:ascii="Arial" w:hAnsi="Arial"/>
          <w:color w:val="800000"/>
          <w:spacing w:val="-1"/>
          <w:sz w:val="20"/>
        </w:rPr>
        <w:fldChar w:fldCharType="begin"/>
      </w:r>
      <w:r>
        <w:rPr>
          <w:rFonts w:ascii="Arial" w:hAnsi="Arial"/>
          <w:color w:val="800000"/>
          <w:spacing w:val="-1"/>
          <w:sz w:val="20"/>
        </w:rPr>
        <w:instrText xml:space="preserve"> MACROBUTTON nomacro {TIME} </w:instrText>
      </w:r>
      <w:r>
        <w:rPr>
          <w:rFonts w:ascii="Arial" w:hAnsi="Arial"/>
          <w:color w:val="800000"/>
          <w:spacing w:val="-1"/>
          <w:sz w:val="20"/>
        </w:rPr>
        <w:fldChar w:fldCharType="end"/>
      </w:r>
      <w:r>
        <w:rPr>
          <w:rFonts w:ascii="Arial" w:hAnsi="Arial"/>
          <w:color w:val="800000"/>
          <w:spacing w:val="-1"/>
          <w:sz w:val="20"/>
        </w:rPr>
        <w:t xml:space="preserve"> </w:t>
      </w:r>
      <w:r>
        <w:rPr>
          <w:rFonts w:ascii="Arial" w:hAnsi="Arial"/>
          <w:spacing w:val="-1"/>
          <w:sz w:val="20"/>
        </w:rPr>
        <w:t xml:space="preserve">will not be allowed to participate in the clarification meeting.  Participants shall meet at </w:t>
      </w:r>
      <w:r>
        <w:rPr>
          <w:rFonts w:ascii="Arial" w:hAnsi="Arial"/>
          <w:color w:val="800000"/>
          <w:spacing w:val="-1"/>
          <w:sz w:val="20"/>
        </w:rPr>
        <w:fldChar w:fldCharType="begin"/>
      </w:r>
      <w:r>
        <w:rPr>
          <w:rFonts w:ascii="Arial" w:hAnsi="Arial"/>
          <w:color w:val="800000"/>
          <w:spacing w:val="-1"/>
          <w:sz w:val="20"/>
        </w:rPr>
        <w:instrText xml:space="preserve"> MACROBUTTON nomacro {BUILDING NAME, ROOM NUMBER (IF APPLICABLE), ADDRESS} </w:instrText>
      </w:r>
      <w:r>
        <w:rPr>
          <w:rFonts w:ascii="Arial" w:hAnsi="Arial"/>
          <w:color w:val="800000"/>
          <w:spacing w:val="-1"/>
          <w:sz w:val="20"/>
        </w:rPr>
        <w:fldChar w:fldCharType="end"/>
      </w:r>
      <w:r>
        <w:rPr>
          <w:rFonts w:ascii="Arial" w:hAnsi="Arial"/>
          <w:spacing w:val="-1"/>
          <w:sz w:val="20"/>
        </w:rPr>
        <w:t xml:space="preserve">.  Proposers shall come prepared with questions concerning needed clarifications and shall only send their project manager, design professional, or other professional intended to work on the project to attend this meeting.  For further information, contact the University's Representative, </w:t>
      </w:r>
      <w:r>
        <w:rPr>
          <w:rFonts w:ascii="Arial" w:hAnsi="Arial"/>
          <w:color w:val="800000"/>
          <w:spacing w:val="-1"/>
          <w:sz w:val="20"/>
        </w:rPr>
        <w:fldChar w:fldCharType="begin"/>
      </w:r>
      <w:r>
        <w:rPr>
          <w:rFonts w:ascii="Arial" w:hAnsi="Arial"/>
          <w:color w:val="800000"/>
          <w:spacing w:val="-1"/>
          <w:sz w:val="20"/>
        </w:rPr>
        <w:instrText xml:space="preserve"> MACROBUTTON nomacro {UNIVERSITY'S REPRESENTATIVE'S NAME} </w:instrText>
      </w:r>
      <w:r>
        <w:rPr>
          <w:rFonts w:ascii="Arial" w:hAnsi="Arial"/>
          <w:color w:val="800000"/>
          <w:spacing w:val="-1"/>
          <w:sz w:val="20"/>
        </w:rPr>
        <w:fldChar w:fldCharType="end"/>
      </w:r>
      <w:r>
        <w:rPr>
          <w:rFonts w:ascii="Arial" w:hAnsi="Arial"/>
          <w:spacing w:val="-1"/>
          <w:sz w:val="20"/>
        </w:rPr>
        <w:t xml:space="preserve">, at </w:t>
      </w:r>
      <w:r>
        <w:rPr>
          <w:rFonts w:ascii="Arial" w:hAnsi="Arial"/>
          <w:color w:val="800000"/>
          <w:spacing w:val="-1"/>
          <w:sz w:val="20"/>
        </w:rPr>
        <w:fldChar w:fldCharType="begin"/>
      </w:r>
      <w:r>
        <w:rPr>
          <w:rFonts w:ascii="Arial" w:hAnsi="Arial"/>
          <w:color w:val="800000"/>
          <w:spacing w:val="-1"/>
          <w:sz w:val="20"/>
        </w:rPr>
        <w:instrText xml:space="preserve"> MACROBUTTON nomacro {TELEPHONE NUMBER} </w:instrText>
      </w:r>
      <w:r>
        <w:rPr>
          <w:rFonts w:ascii="Arial" w:hAnsi="Arial"/>
          <w:color w:val="800000"/>
          <w:spacing w:val="-1"/>
          <w:sz w:val="20"/>
        </w:rPr>
        <w:fldChar w:fldCharType="end"/>
      </w:r>
      <w:r>
        <w:rPr>
          <w:rFonts w:ascii="Arial" w:hAnsi="Arial"/>
          <w:spacing w:val="-1"/>
          <w:sz w:val="20"/>
        </w:rPr>
        <w:t>.</w:t>
      </w:r>
    </w:p>
    <w:p w14:paraId="0D02AD19"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3AB75A06"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r>
        <w:rPr>
          <w:rFonts w:ascii="Arial" w:hAnsi="Arial"/>
          <w:spacing w:val="-1"/>
          <w:sz w:val="20"/>
        </w:rPr>
        <w:t xml:space="preserve">Proposal Security in the amount of 10% of the Lump Sum Base Proposal, excluding alternates, shall accompany each bid.  The surety issuing the Bid Bond shall be, on the bid deadline, </w:t>
      </w:r>
      <w:r>
        <w:rPr>
          <w:rFonts w:ascii="BSN Swiss Roman 10pt" w:hAnsi="BSN Swiss Roman 10pt"/>
          <w:sz w:val="20"/>
        </w:rPr>
        <w:t>an admitted surety insurer (as defined in the California Code of Civil Procedure Section 995.120</w:t>
      </w:r>
      <w:r>
        <w:rPr>
          <w:rFonts w:ascii="BSN Swiss Roman 10pt" w:hAnsi="BSN Swiss Roman 10pt"/>
        </w:rPr>
        <w:t>)</w:t>
      </w:r>
    </w:p>
    <w:p w14:paraId="27055CA8"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13C06456"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r>
        <w:rPr>
          <w:rFonts w:ascii="Arial" w:hAnsi="Arial"/>
          <w:spacing w:val="-1"/>
          <w:sz w:val="20"/>
        </w:rPr>
        <w:t>All insurance policies required to be obtained by Design Builder shall be subject to approval by University for form and substance.  All such policies shall be issued by a company rated by Best as A- or better with a financial classification of VIII or better, or have equivalent rating by Standard and Poor's or Moody's.</w:t>
      </w:r>
    </w:p>
    <w:p w14:paraId="56D5FFC6"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6AC2222C" w14:textId="77777777" w:rsidR="0021604D" w:rsidRDefault="00FA01C4">
      <w:pPr>
        <w:jc w:val="both"/>
        <w:rPr>
          <w:rFonts w:ascii="Arial" w:hAnsi="Arial"/>
          <w:spacing w:val="-1"/>
          <w:sz w:val="20"/>
        </w:rPr>
      </w:pPr>
      <w:r w:rsidRPr="00AC45FF">
        <w:rPr>
          <w:rFonts w:ascii="Arial" w:hAnsi="Arial"/>
          <w:spacing w:val="-1"/>
          <w:sz w:val="20"/>
          <w:szCs w:val="20"/>
        </w:rPr>
        <w:t xml:space="preserve">Every effort will be made to ensure that all persons have equal access to contracts and other business opportunities with the University within the limits imposed by law or University policy.  </w:t>
      </w:r>
      <w:r w:rsidRPr="00FA01C4">
        <w:rPr>
          <w:rFonts w:ascii="Arial" w:hAnsi="Arial"/>
          <w:spacing w:val="-1"/>
          <w:sz w:val="20"/>
          <w:szCs w:val="20"/>
        </w:rPr>
        <w:t xml:space="preserve"> </w:t>
      </w:r>
      <w:r w:rsidRPr="00AC45FF">
        <w:rPr>
          <w:rFonts w:ascii="Arial" w:hAnsi="Arial"/>
          <w:spacing w:val="-1"/>
          <w:sz w:val="20"/>
          <w:szCs w:val="20"/>
        </w:rPr>
        <w:t xml:space="preserve">Each </w:t>
      </w:r>
      <w:r>
        <w:rPr>
          <w:rFonts w:ascii="Arial" w:hAnsi="Arial"/>
          <w:spacing w:val="-1"/>
          <w:sz w:val="20"/>
          <w:szCs w:val="20"/>
        </w:rPr>
        <w:t>proposer</w:t>
      </w:r>
      <w:r w:rsidRPr="00AC45FF">
        <w:rPr>
          <w:rFonts w:ascii="Arial" w:hAnsi="Arial"/>
          <w:spacing w:val="-1"/>
          <w:sz w:val="20"/>
          <w:szCs w:val="20"/>
        </w:rPr>
        <w:t xml:space="preserve"> may be required to show evidence of its equal employment opportunity policy. </w:t>
      </w:r>
      <w:r w:rsidR="0021604D">
        <w:rPr>
          <w:rFonts w:ascii="Arial" w:hAnsi="Arial"/>
          <w:spacing w:val="-1"/>
          <w:sz w:val="20"/>
        </w:rPr>
        <w:t xml:space="preserve">The successful proposer and its subcontractors will be required to follow the nondiscrimination requirements set forth in the proposal documents and to pay prevailing wage rates at the location of the work.  </w:t>
      </w:r>
    </w:p>
    <w:p w14:paraId="34A5EA9F" w14:textId="77777777" w:rsidR="005151F4" w:rsidRDefault="005151F4">
      <w:pPr>
        <w:jc w:val="both"/>
        <w:rPr>
          <w:rFonts w:ascii="Arial" w:hAnsi="Arial"/>
          <w:spacing w:val="-1"/>
          <w:sz w:val="20"/>
        </w:rPr>
      </w:pPr>
    </w:p>
    <w:p w14:paraId="5C269A2B" w14:textId="6B79E5E0" w:rsidR="00D04ECD" w:rsidRDefault="00D04ECD" w:rsidP="00D04ECD">
      <w:pPr>
        <w:pStyle w:val="PlainText"/>
        <w:rPr>
          <w:rFonts w:ascii="Arial" w:hAnsi="Arial" w:cs="Arial"/>
          <w:color w:val="auto"/>
          <w:sz w:val="20"/>
          <w:szCs w:val="20"/>
        </w:rPr>
      </w:pPr>
      <w:r>
        <w:rPr>
          <w:rFonts w:ascii="Arial" w:hAnsi="Arial" w:cs="Arial"/>
          <w:color w:val="auto"/>
          <w:sz w:val="20"/>
          <w:szCs w:val="20"/>
        </w:rPr>
        <w:t>In addition, the University is committed to promoting and increasing participation of small business enterprises (SBEs)</w:t>
      </w:r>
      <w:r w:rsidR="00AA360F">
        <w:rPr>
          <w:rFonts w:ascii="Arial" w:hAnsi="Arial" w:cs="Arial"/>
          <w:color w:val="auto"/>
          <w:sz w:val="20"/>
          <w:szCs w:val="20"/>
        </w:rPr>
        <w:t xml:space="preserve"> and disabled veteran business enterprises (DVBEs)</w:t>
      </w:r>
      <w:r>
        <w:rPr>
          <w:rFonts w:ascii="Arial" w:hAnsi="Arial" w:cs="Arial"/>
          <w:color w:val="auto"/>
          <w:sz w:val="20"/>
          <w:szCs w:val="20"/>
        </w:rPr>
        <w:t xml:space="preserve"> relating to all goods and services covered under the awarded agreement, subject to any and all applicable obligations under state and federal law, and University policies.  The awarded contractor shall make best efforts to provide qualified SBEs </w:t>
      </w:r>
      <w:r w:rsidR="00AA360F">
        <w:rPr>
          <w:rFonts w:ascii="Arial" w:hAnsi="Arial" w:cs="Arial"/>
          <w:color w:val="auto"/>
          <w:sz w:val="20"/>
          <w:szCs w:val="20"/>
        </w:rPr>
        <w:t xml:space="preserve">and DVBEs </w:t>
      </w:r>
      <w:r>
        <w:rPr>
          <w:rFonts w:ascii="Arial" w:hAnsi="Arial" w:cs="Arial"/>
          <w:color w:val="auto"/>
          <w:sz w:val="20"/>
          <w:szCs w:val="20"/>
        </w:rPr>
        <w:t xml:space="preserve">with the maximum opportunity to participate.  Please contact </w:t>
      </w:r>
      <w:r>
        <w:rPr>
          <w:rFonts w:ascii="Arial" w:hAnsi="Arial" w:cs="Arial"/>
          <w:color w:val="auto"/>
          <w:sz w:val="20"/>
          <w:szCs w:val="20"/>
          <w:highlight w:val="lightGray"/>
        </w:rPr>
        <w:t>{CAMPUSES SBE Rep.}</w:t>
      </w:r>
      <w:r>
        <w:rPr>
          <w:rFonts w:ascii="Arial" w:hAnsi="Arial" w:cs="Arial"/>
          <w:color w:val="auto"/>
          <w:sz w:val="20"/>
          <w:szCs w:val="20"/>
        </w:rPr>
        <w:t xml:space="preserve"> for further information.</w:t>
      </w:r>
    </w:p>
    <w:p w14:paraId="4FF55D9B" w14:textId="77777777" w:rsidR="00D04ECD" w:rsidRDefault="00D04ECD">
      <w:pPr>
        <w:jc w:val="both"/>
        <w:rPr>
          <w:rFonts w:ascii="Arial" w:hAnsi="Arial"/>
          <w:spacing w:val="-1"/>
          <w:sz w:val="20"/>
        </w:rPr>
      </w:pPr>
    </w:p>
    <w:p w14:paraId="1314D210" w14:textId="1FA2BF10" w:rsidR="005151F4" w:rsidRPr="005151F4" w:rsidRDefault="005151F4" w:rsidP="005151F4">
      <w:pPr>
        <w:jc w:val="both"/>
        <w:rPr>
          <w:rFonts w:ascii="Arial" w:hAnsi="Arial" w:cs="Arial"/>
          <w:sz w:val="20"/>
          <w:szCs w:val="18"/>
        </w:rPr>
      </w:pPr>
      <w:r w:rsidRPr="005151F4">
        <w:rPr>
          <w:rFonts w:ascii="Arial" w:hAnsi="Arial" w:cs="Arial"/>
          <w:sz w:val="20"/>
          <w:szCs w:val="18"/>
        </w:rPr>
        <w:t>No contractor or subcontractor</w:t>
      </w:r>
      <w:r w:rsidR="0028421B">
        <w:rPr>
          <w:rFonts w:ascii="Arial" w:hAnsi="Arial" w:cs="Arial"/>
          <w:sz w:val="20"/>
          <w:szCs w:val="18"/>
        </w:rPr>
        <w:t>,</w:t>
      </w:r>
      <w:r w:rsidR="0028421B" w:rsidRPr="0028421B">
        <w:rPr>
          <w:rFonts w:ascii="Arial" w:hAnsi="Arial" w:cs="Arial"/>
          <w:sz w:val="20"/>
          <w:szCs w:val="20"/>
        </w:rPr>
        <w:t xml:space="preserve"> designer, or engineer</w:t>
      </w:r>
      <w:r w:rsidRPr="005151F4">
        <w:rPr>
          <w:rFonts w:ascii="Arial" w:hAnsi="Arial" w:cs="Arial"/>
          <w:sz w:val="20"/>
          <w:szCs w:val="18"/>
        </w:rPr>
        <w:t xml:space="preserve"> may be listed on a Bid for this project (submitted on or after March 1, 2015) unless registered with the Department of Industrial Relations pursuant to Labor Code section 1725.5 [with limited exceptions from this requirement for bid purposes only under Labor Code section 1771.1(a)].</w:t>
      </w:r>
    </w:p>
    <w:p w14:paraId="20CB5F9E" w14:textId="77777777" w:rsidR="005151F4" w:rsidRPr="005151F4" w:rsidRDefault="005151F4" w:rsidP="005151F4">
      <w:pPr>
        <w:jc w:val="both"/>
        <w:rPr>
          <w:rFonts w:ascii="Arial" w:hAnsi="Arial" w:cs="Arial"/>
          <w:sz w:val="20"/>
          <w:szCs w:val="18"/>
        </w:rPr>
      </w:pPr>
    </w:p>
    <w:p w14:paraId="352005E5" w14:textId="77777777" w:rsidR="005151F4" w:rsidRPr="005151F4" w:rsidRDefault="005151F4" w:rsidP="005151F4">
      <w:pPr>
        <w:jc w:val="both"/>
        <w:rPr>
          <w:rFonts w:ascii="Arial" w:hAnsi="Arial" w:cs="Arial"/>
          <w:sz w:val="20"/>
          <w:szCs w:val="18"/>
        </w:rPr>
      </w:pPr>
      <w:r w:rsidRPr="005151F4">
        <w:rPr>
          <w:rFonts w:ascii="Arial" w:hAnsi="Arial" w:cs="Arial"/>
          <w:sz w:val="20"/>
          <w:szCs w:val="18"/>
        </w:rPr>
        <w:lastRenderedPageBreak/>
        <w:t>No contractor or subcontractor may be awarded any portion of this project (awarded on or after April 1, 2015) unless registered with the Department of Industrial Relations pursuant to Labor Code section 1725.5.</w:t>
      </w:r>
    </w:p>
    <w:p w14:paraId="288EDF56" w14:textId="77777777" w:rsidR="005151F4" w:rsidRPr="005151F4" w:rsidRDefault="005151F4" w:rsidP="005151F4">
      <w:pPr>
        <w:jc w:val="both"/>
        <w:rPr>
          <w:rFonts w:ascii="Arial" w:hAnsi="Arial" w:cs="Arial"/>
          <w:sz w:val="20"/>
          <w:szCs w:val="18"/>
        </w:rPr>
      </w:pPr>
    </w:p>
    <w:p w14:paraId="0C1AA21D" w14:textId="77777777" w:rsidR="005151F4" w:rsidRDefault="005151F4" w:rsidP="005151F4">
      <w:pPr>
        <w:jc w:val="both"/>
        <w:rPr>
          <w:rFonts w:ascii="Arial" w:hAnsi="Arial" w:cs="Arial"/>
          <w:sz w:val="20"/>
          <w:szCs w:val="18"/>
        </w:rPr>
      </w:pPr>
      <w:r w:rsidRPr="005151F4">
        <w:rPr>
          <w:rFonts w:ascii="Arial" w:hAnsi="Arial" w:cs="Arial"/>
          <w:sz w:val="20"/>
          <w:szCs w:val="18"/>
        </w:rPr>
        <w:t>This project is subject to compliance monitoring and enforcement by the Department of Industrial Relations.</w:t>
      </w:r>
    </w:p>
    <w:p w14:paraId="74C9EB07"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014A6A1A" w14:textId="77777777" w:rsidR="00FA01C4" w:rsidRDefault="00FA01C4">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r w:rsidRPr="00FA01C4">
        <w:rPr>
          <w:rFonts w:ascii="Arial" w:hAnsi="Arial"/>
          <w:spacing w:val="-1"/>
          <w:sz w:val="20"/>
        </w:rPr>
        <w:t xml:space="preserve">The successful Prequalified </w:t>
      </w:r>
      <w:r>
        <w:rPr>
          <w:rFonts w:ascii="Arial" w:hAnsi="Arial"/>
          <w:spacing w:val="-1"/>
          <w:sz w:val="20"/>
        </w:rPr>
        <w:t>Proposer</w:t>
      </w:r>
      <w:r w:rsidRPr="00FA01C4">
        <w:rPr>
          <w:rFonts w:ascii="Arial" w:hAnsi="Arial"/>
          <w:spacing w:val="-1"/>
          <w:sz w:val="20"/>
        </w:rPr>
        <w:t xml:space="preserve"> shall pay all persons providing construction services and/or any labor on site, including any University location, no less than the UC Fair Wage (defined as $15 per) and shall comply with all applicable federal, state and local working condition requirements</w:t>
      </w:r>
    </w:p>
    <w:p w14:paraId="1ED512FB" w14:textId="77777777" w:rsidR="00FA01C4" w:rsidRDefault="00FA01C4">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6F45EF1D"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r>
        <w:rPr>
          <w:rFonts w:ascii="Arial" w:hAnsi="Arial"/>
          <w:spacing w:val="-1"/>
          <w:sz w:val="20"/>
        </w:rPr>
        <w:t>The successful proposer will be required to have the following California contractor's license at the time of the proposal opening:</w:t>
      </w:r>
    </w:p>
    <w:p w14:paraId="68F31F42"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520328FA" w14:textId="77777777" w:rsidR="0021604D" w:rsidRDefault="0021604D">
      <w:pPr>
        <w:tabs>
          <w:tab w:val="center" w:pos="4860"/>
        </w:tabs>
        <w:suppressAutoHyphens/>
        <w:spacing w:line="240" w:lineRule="atLeast"/>
        <w:jc w:val="both"/>
        <w:rPr>
          <w:rFonts w:ascii="Arial" w:hAnsi="Arial"/>
          <w:color w:val="800000"/>
          <w:spacing w:val="-1"/>
          <w:sz w:val="20"/>
        </w:rPr>
      </w:pPr>
      <w:r>
        <w:rPr>
          <w:rFonts w:ascii="Arial" w:hAnsi="Arial"/>
          <w:spacing w:val="-1"/>
          <w:sz w:val="20"/>
        </w:rPr>
        <w:tab/>
      </w:r>
      <w:r>
        <w:rPr>
          <w:rFonts w:ascii="Arial" w:hAnsi="Arial"/>
          <w:color w:val="800000"/>
          <w:spacing w:val="-1"/>
          <w:sz w:val="20"/>
        </w:rPr>
        <w:fldChar w:fldCharType="begin"/>
      </w:r>
      <w:r>
        <w:rPr>
          <w:rFonts w:ascii="Arial" w:hAnsi="Arial"/>
          <w:color w:val="800000"/>
          <w:spacing w:val="-1"/>
          <w:sz w:val="20"/>
        </w:rPr>
        <w:instrText xml:space="preserve"> MACROBUTTON nomacro {LICENSE CLASSIFICATION, LICENSE CODE} </w:instrText>
      </w:r>
      <w:r>
        <w:rPr>
          <w:rFonts w:ascii="Arial" w:hAnsi="Arial"/>
          <w:color w:val="800000"/>
          <w:spacing w:val="-1"/>
          <w:sz w:val="20"/>
        </w:rPr>
        <w:fldChar w:fldCharType="end"/>
      </w:r>
    </w:p>
    <w:p w14:paraId="5E47DE47"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0627335F"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28EA745E" w14:textId="77777777" w:rsidR="00C4780F" w:rsidRPr="00C4780F" w:rsidRDefault="009A219F">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vanish/>
          <w:spacing w:val="-1"/>
          <w:sz w:val="20"/>
          <w:szCs w:val="20"/>
          <w:highlight w:val="lightGray"/>
        </w:rPr>
      </w:pPr>
      <w:r>
        <w:rPr>
          <w:rFonts w:ascii="Arial" w:hAnsi="Arial"/>
          <w:vanish/>
          <w:spacing w:val="-1"/>
          <w:sz w:val="20"/>
          <w:szCs w:val="20"/>
          <w:highlight w:val="lightGray"/>
        </w:rPr>
        <w:t>{</w:t>
      </w:r>
      <w:r w:rsidR="00C4780F" w:rsidRPr="00C4780F">
        <w:rPr>
          <w:rFonts w:ascii="Arial" w:hAnsi="Arial"/>
          <w:vanish/>
          <w:spacing w:val="-1"/>
          <w:sz w:val="20"/>
          <w:szCs w:val="20"/>
          <w:highlight w:val="lightGray"/>
        </w:rPr>
        <w:t>Optional:  Per section 1.5 of the RFP, If Facility elects to state a “Target Contract Amount” in addition to the Maximum Acceptance</w:t>
      </w:r>
      <w:r>
        <w:rPr>
          <w:rFonts w:ascii="Arial" w:hAnsi="Arial"/>
          <w:vanish/>
          <w:spacing w:val="-1"/>
          <w:sz w:val="20"/>
          <w:szCs w:val="20"/>
          <w:highlight w:val="lightGray"/>
        </w:rPr>
        <w:t xml:space="preserve">, then INSERT the following </w:t>
      </w:r>
      <w:r w:rsidR="00CC68EC">
        <w:rPr>
          <w:rFonts w:ascii="Arial" w:hAnsi="Arial"/>
          <w:vanish/>
          <w:spacing w:val="-1"/>
          <w:sz w:val="20"/>
          <w:szCs w:val="20"/>
          <w:highlight w:val="lightGray"/>
        </w:rPr>
        <w:t xml:space="preserve">line </w:t>
      </w:r>
      <w:r>
        <w:rPr>
          <w:rFonts w:ascii="Arial" w:hAnsi="Arial"/>
          <w:vanish/>
          <w:spacing w:val="-1"/>
          <w:sz w:val="20"/>
          <w:szCs w:val="20"/>
          <w:highlight w:val="lightGray"/>
        </w:rPr>
        <w:t>before stating the Maximum Acceptance Cost:}</w:t>
      </w:r>
    </w:p>
    <w:p w14:paraId="457EFE1C" w14:textId="77777777" w:rsidR="00C4780F" w:rsidRPr="00C4780F" w:rsidRDefault="00C4780F">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vanish/>
          <w:spacing w:val="-1"/>
          <w:sz w:val="20"/>
          <w:szCs w:val="20"/>
        </w:rPr>
      </w:pPr>
      <w:r w:rsidRPr="00C4780F">
        <w:rPr>
          <w:rFonts w:ascii="Arial" w:hAnsi="Arial"/>
          <w:vanish/>
          <w:spacing w:val="-1"/>
          <w:sz w:val="20"/>
          <w:szCs w:val="20"/>
          <w:highlight w:val="lightGray"/>
        </w:rPr>
        <w:t>Target Contract Amount:</w:t>
      </w:r>
      <w:r w:rsidRPr="00C4780F">
        <w:rPr>
          <w:rFonts w:ascii="Arial" w:hAnsi="Arial"/>
          <w:vanish/>
          <w:spacing w:val="-1"/>
          <w:sz w:val="20"/>
          <w:szCs w:val="20"/>
          <w:highlight w:val="lightGray"/>
        </w:rPr>
        <w:tab/>
        <w:t>$</w:t>
      </w:r>
      <w:r w:rsidRPr="00C4780F">
        <w:rPr>
          <w:rFonts w:ascii="Arial" w:hAnsi="Arial"/>
          <w:vanish/>
          <w:color w:val="800000"/>
          <w:spacing w:val="-1"/>
          <w:sz w:val="20"/>
          <w:szCs w:val="20"/>
          <w:highlight w:val="lightGray"/>
        </w:rPr>
        <w:fldChar w:fldCharType="begin"/>
      </w:r>
      <w:r w:rsidRPr="00C4780F">
        <w:rPr>
          <w:rFonts w:ascii="Arial" w:hAnsi="Arial"/>
          <w:vanish/>
          <w:color w:val="800000"/>
          <w:spacing w:val="-1"/>
          <w:sz w:val="20"/>
          <w:szCs w:val="20"/>
          <w:highlight w:val="lightGray"/>
        </w:rPr>
        <w:instrText xml:space="preserve"> MACROBUTTON nomacro {AMOUNT} </w:instrText>
      </w:r>
      <w:r w:rsidRPr="00C4780F">
        <w:rPr>
          <w:rFonts w:ascii="Arial" w:hAnsi="Arial"/>
          <w:vanish/>
          <w:color w:val="800000"/>
          <w:spacing w:val="-1"/>
          <w:sz w:val="20"/>
          <w:szCs w:val="20"/>
          <w:highlight w:val="lightGray"/>
        </w:rPr>
        <w:fldChar w:fldCharType="end"/>
      </w:r>
    </w:p>
    <w:p w14:paraId="33E74859" w14:textId="77777777" w:rsidR="00C4780F" w:rsidRDefault="00C4780F">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4ACF3F72" w14:textId="77777777" w:rsidR="0021604D" w:rsidRDefault="00C4780F">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olor w:val="800000"/>
          <w:spacing w:val="-1"/>
          <w:sz w:val="20"/>
        </w:rPr>
      </w:pPr>
      <w:r>
        <w:rPr>
          <w:rFonts w:ascii="Arial" w:hAnsi="Arial"/>
          <w:spacing w:val="-1"/>
          <w:sz w:val="20"/>
        </w:rPr>
        <w:t>Maximum Acceptance Cost</w:t>
      </w:r>
      <w:r w:rsidR="0021604D">
        <w:rPr>
          <w:rFonts w:ascii="Arial" w:hAnsi="Arial"/>
          <w:spacing w:val="-1"/>
          <w:sz w:val="20"/>
        </w:rPr>
        <w:t>:  $</w:t>
      </w:r>
      <w:r w:rsidR="0021604D">
        <w:rPr>
          <w:rFonts w:ascii="Arial" w:hAnsi="Arial"/>
          <w:color w:val="800000"/>
          <w:spacing w:val="-1"/>
          <w:sz w:val="20"/>
        </w:rPr>
        <w:fldChar w:fldCharType="begin"/>
      </w:r>
      <w:r w:rsidR="0021604D">
        <w:rPr>
          <w:rFonts w:ascii="Arial" w:hAnsi="Arial"/>
          <w:color w:val="800000"/>
          <w:spacing w:val="-1"/>
          <w:sz w:val="20"/>
        </w:rPr>
        <w:instrText xml:space="preserve"> MACROBUTTON nomacro {AMOUNT} </w:instrText>
      </w:r>
      <w:r w:rsidR="0021604D">
        <w:rPr>
          <w:rFonts w:ascii="Arial" w:hAnsi="Arial"/>
          <w:color w:val="800000"/>
          <w:spacing w:val="-1"/>
          <w:sz w:val="20"/>
        </w:rPr>
        <w:fldChar w:fldCharType="end"/>
      </w:r>
    </w:p>
    <w:p w14:paraId="0BC1CC56" w14:textId="77777777" w:rsidR="00C4780F" w:rsidRDefault="00C4780F">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24C8C381"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spacing w:val="-1"/>
          <w:sz w:val="20"/>
        </w:rPr>
      </w:pPr>
    </w:p>
    <w:p w14:paraId="4500F18C"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spacing w:val="-1"/>
          <w:sz w:val="20"/>
        </w:rPr>
      </w:pPr>
      <w:r>
        <w:rPr>
          <w:rFonts w:ascii="Arial" w:hAnsi="Arial"/>
          <w:spacing w:val="-1"/>
          <w:sz w:val="20"/>
        </w:rPr>
        <w:t xml:space="preserve">THE REGENTS OF THE </w:t>
      </w:r>
      <w:smartTag w:uri="urn:schemas-microsoft-com:office:smarttags" w:element="place">
        <w:smartTag w:uri="urn:schemas-microsoft-com:office:smarttags" w:element="PlaceType">
          <w:r>
            <w:rPr>
              <w:rFonts w:ascii="Arial" w:hAnsi="Arial"/>
              <w:spacing w:val="-1"/>
              <w:sz w:val="20"/>
            </w:rPr>
            <w:t>UNIVERSITY</w:t>
          </w:r>
        </w:smartTag>
        <w:r>
          <w:rPr>
            <w:rFonts w:ascii="Arial" w:hAnsi="Arial"/>
            <w:spacing w:val="-1"/>
            <w:sz w:val="20"/>
          </w:rPr>
          <w:t xml:space="preserve"> OF </w:t>
        </w:r>
        <w:smartTag w:uri="urn:schemas-microsoft-com:office:smarttags" w:element="PlaceName">
          <w:r>
            <w:rPr>
              <w:rFonts w:ascii="Arial" w:hAnsi="Arial"/>
              <w:spacing w:val="-1"/>
              <w:sz w:val="20"/>
            </w:rPr>
            <w:t>CALIFORNIA</w:t>
          </w:r>
        </w:smartTag>
      </w:smartTag>
    </w:p>
    <w:p w14:paraId="503F5EDA" w14:textId="77777777" w:rsidR="0021604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spacing w:val="-1"/>
          <w:sz w:val="20"/>
        </w:rPr>
      </w:pPr>
      <w:smartTag w:uri="urn:schemas-microsoft-com:office:smarttags" w:element="place">
        <w:smartTag w:uri="urn:schemas-microsoft-com:office:smarttags" w:element="PlaceType">
          <w:r>
            <w:rPr>
              <w:rFonts w:ascii="Arial" w:hAnsi="Arial"/>
              <w:spacing w:val="-1"/>
              <w:sz w:val="20"/>
            </w:rPr>
            <w:t>University</w:t>
          </w:r>
        </w:smartTag>
        <w:r>
          <w:rPr>
            <w:rFonts w:ascii="Arial" w:hAnsi="Arial"/>
            <w:spacing w:val="-1"/>
            <w:sz w:val="20"/>
          </w:rPr>
          <w:t xml:space="preserve"> of </w:t>
        </w:r>
        <w:smartTag w:uri="urn:schemas-microsoft-com:office:smarttags" w:element="PlaceName">
          <w:r>
            <w:rPr>
              <w:rFonts w:ascii="Arial" w:hAnsi="Arial"/>
              <w:spacing w:val="-1"/>
              <w:sz w:val="20"/>
            </w:rPr>
            <w:t>California</w:t>
          </w:r>
        </w:smartTag>
      </w:smartTag>
      <w:r>
        <w:rPr>
          <w:rFonts w:ascii="Arial" w:hAnsi="Arial"/>
          <w:spacing w:val="-1"/>
          <w:sz w:val="20"/>
        </w:rPr>
        <w:t xml:space="preserve">, </w:t>
      </w:r>
      <w:r>
        <w:rPr>
          <w:rFonts w:ascii="Arial" w:hAnsi="Arial"/>
          <w:color w:val="800000"/>
          <w:spacing w:val="-1"/>
          <w:sz w:val="20"/>
        </w:rPr>
        <w:fldChar w:fldCharType="begin"/>
      </w:r>
      <w:r>
        <w:rPr>
          <w:rFonts w:ascii="Arial" w:hAnsi="Arial"/>
          <w:color w:val="800000"/>
          <w:spacing w:val="-1"/>
          <w:sz w:val="20"/>
        </w:rPr>
        <w:instrText xml:space="preserve"> MACROBUTTON nomacro {FACILITY NAME} </w:instrText>
      </w:r>
      <w:r>
        <w:rPr>
          <w:rFonts w:ascii="Arial" w:hAnsi="Arial"/>
          <w:color w:val="800000"/>
          <w:spacing w:val="-1"/>
          <w:sz w:val="20"/>
        </w:rPr>
        <w:fldChar w:fldCharType="end"/>
      </w:r>
    </w:p>
    <w:p w14:paraId="2A26A69D" w14:textId="77777777" w:rsidR="00C625A4" w:rsidRDefault="0021604D">
      <w:r>
        <w:rPr>
          <w:rFonts w:ascii="Arial" w:hAnsi="Arial"/>
          <w:color w:val="800000"/>
          <w:spacing w:val="-1"/>
          <w:sz w:val="20"/>
        </w:rPr>
        <w:fldChar w:fldCharType="begin"/>
      </w:r>
      <w:r>
        <w:rPr>
          <w:rFonts w:ascii="Arial" w:hAnsi="Arial"/>
          <w:color w:val="800000"/>
          <w:spacing w:val="-1"/>
          <w:sz w:val="20"/>
        </w:rPr>
        <w:instrText xml:space="preserve"> MACROBUTTON nomacro {DATE} </w:instrText>
      </w:r>
      <w:r>
        <w:rPr>
          <w:rFonts w:ascii="Arial" w:hAnsi="Arial"/>
          <w:color w:val="800000"/>
          <w:spacing w:val="-1"/>
          <w:sz w:val="20"/>
        </w:rPr>
        <w:fldChar w:fldCharType="end"/>
      </w:r>
    </w:p>
    <w:sectPr w:rsidR="00C625A4" w:rsidSect="00414E1A">
      <w:headerReference w:type="default" r:id="rId9"/>
      <w:footerReference w:type="default" r:id="rId10"/>
      <w:pgSz w:w="12240" w:h="15840" w:code="1"/>
      <w:pgMar w:top="1080" w:right="720" w:bottom="1440" w:left="1800" w:header="720" w:footer="576"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3B56" w16cex:dateUtc="2022-04-06T01:17:00Z"/>
  <w16cex:commentExtensible w16cex:durableId="26113B57" w16cex:dateUtc="2022-04-06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21ED1" w16cid:durableId="26113B56"/>
  <w16cid:commentId w16cid:paraId="224F7CDC" w16cid:durableId="26113B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656F7" w14:textId="77777777" w:rsidR="00271414" w:rsidRDefault="00271414">
      <w:r>
        <w:separator/>
      </w:r>
    </w:p>
  </w:endnote>
  <w:endnote w:type="continuationSeparator" w:id="0">
    <w:p w14:paraId="34701717" w14:textId="77777777" w:rsidR="00271414" w:rsidRDefault="0027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SN Swiss Roman 10p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9A26" w14:textId="0BF48920" w:rsidR="0021604D" w:rsidRDefault="003E7EA5">
    <w:pPr>
      <w:widowControl w:val="0"/>
      <w:rPr>
        <w:rFonts w:ascii="Arial" w:hAnsi="Arial" w:cs="Arial"/>
        <w:sz w:val="18"/>
      </w:rPr>
    </w:pPr>
    <w:r>
      <w:rPr>
        <w:rFonts w:ascii="Arial" w:hAnsi="Arial" w:cs="Arial"/>
        <w:sz w:val="18"/>
      </w:rPr>
      <w:t xml:space="preserve">June </w:t>
    </w:r>
    <w:r w:rsidR="00414E1A">
      <w:rPr>
        <w:rFonts w:ascii="Arial" w:hAnsi="Arial" w:cs="Arial"/>
        <w:sz w:val="18"/>
      </w:rPr>
      <w:t>1</w:t>
    </w:r>
    <w:r w:rsidR="00C4780F">
      <w:rPr>
        <w:rFonts w:ascii="Arial" w:hAnsi="Arial" w:cs="Arial"/>
        <w:sz w:val="18"/>
      </w:rPr>
      <w:t>, 20</w:t>
    </w:r>
    <w:r w:rsidR="00414E1A">
      <w:rPr>
        <w:rFonts w:ascii="Arial" w:hAnsi="Arial" w:cs="Arial"/>
        <w:sz w:val="18"/>
      </w:rPr>
      <w:t>22</w:t>
    </w:r>
    <w:r w:rsidR="0021604D">
      <w:rPr>
        <w:rFonts w:ascii="Arial" w:hAnsi="Arial" w:cs="Arial"/>
        <w:sz w:val="18"/>
      </w:rPr>
      <w:tab/>
    </w:r>
    <w:r w:rsidR="0021604D">
      <w:rPr>
        <w:rFonts w:ascii="Arial" w:hAnsi="Arial" w:cs="Arial"/>
        <w:sz w:val="18"/>
      </w:rPr>
      <w:tab/>
    </w:r>
    <w:r w:rsidR="0021604D">
      <w:rPr>
        <w:rFonts w:ascii="Arial" w:hAnsi="Arial" w:cs="Arial"/>
        <w:sz w:val="18"/>
      </w:rPr>
      <w:tab/>
    </w:r>
    <w:r w:rsidR="0021604D">
      <w:rPr>
        <w:rFonts w:ascii="Arial" w:hAnsi="Arial" w:cs="Arial"/>
        <w:sz w:val="18"/>
      </w:rPr>
      <w:tab/>
    </w:r>
    <w:r w:rsidR="0021604D">
      <w:rPr>
        <w:rFonts w:ascii="Arial" w:hAnsi="Arial" w:cs="Arial"/>
        <w:sz w:val="18"/>
      </w:rPr>
      <w:tab/>
      <w:t>A</w:t>
    </w:r>
    <w:r w:rsidR="003E5A8E">
      <w:rPr>
        <w:rFonts w:ascii="Arial" w:hAnsi="Arial" w:cs="Arial"/>
        <w:sz w:val="18"/>
      </w:rPr>
      <w:t xml:space="preserve">nnouncement </w:t>
    </w:r>
    <w:r w:rsidR="0021604D">
      <w:rPr>
        <w:rFonts w:ascii="Arial" w:hAnsi="Arial" w:cs="Arial"/>
        <w:sz w:val="18"/>
      </w:rPr>
      <w:t>to Prequalified Proposers</w:t>
    </w:r>
  </w:p>
  <w:p w14:paraId="34AB654B" w14:textId="77777777" w:rsidR="0021604D" w:rsidRDefault="0021604D">
    <w:pPr>
      <w:widowControl w:val="0"/>
      <w:rPr>
        <w:rFonts w:ascii="Arial" w:hAnsi="Arial" w:cs="Arial"/>
        <w:sz w:val="18"/>
      </w:rPr>
    </w:pPr>
    <w:proofErr w:type="gramStart"/>
    <w:r>
      <w:rPr>
        <w:rFonts w:ascii="Arial" w:hAnsi="Arial" w:cs="Arial"/>
        <w:sz w:val="18"/>
      </w:rPr>
      <w:t>DB:APP</w:t>
    </w:r>
    <w:proofErr w:type="gramEnd"/>
  </w:p>
  <w:p w14:paraId="2E59BEA5" w14:textId="77777777" w:rsidR="0021604D" w:rsidRDefault="005151F4">
    <w:pPr>
      <w:tabs>
        <w:tab w:val="left" w:pos="432"/>
        <w:tab w:val="right" w:pos="9432"/>
        <w:tab w:val="left" w:pos="9792"/>
      </w:tabs>
      <w:suppressAutoHyphens/>
      <w:spacing w:line="18" w:lineRule="exact"/>
      <w:rPr>
        <w:rFonts w:ascii="Arial" w:hAnsi="Arial"/>
        <w:sz w:val="17"/>
      </w:rPr>
    </w:pPr>
    <w:r>
      <w:rPr>
        <w:noProof/>
        <w:sz w:val="20"/>
      </w:rPr>
      <mc:AlternateContent>
        <mc:Choice Requires="wps">
          <w:drawing>
            <wp:anchor distT="0" distB="0" distL="114300" distR="114300" simplePos="0" relativeHeight="251658240" behindDoc="0" locked="0" layoutInCell="0" allowOverlap="1" wp14:anchorId="125D3F15" wp14:editId="1E49D236">
              <wp:simplePos x="0" y="0"/>
              <wp:positionH relativeFrom="page">
                <wp:posOffset>1143000</wp:posOffset>
              </wp:positionH>
              <wp:positionV relativeFrom="paragraph">
                <wp:posOffset>152400</wp:posOffset>
              </wp:positionV>
              <wp:extent cx="6172200" cy="63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C46BF2" w14:textId="77777777" w:rsidR="0021604D" w:rsidRDefault="0021604D">
                          <w:pPr>
                            <w:tabs>
                              <w:tab w:val="left" w:pos="0"/>
                              <w:tab w:val="right" w:pos="9000"/>
                              <w:tab w:val="left" w:pos="9360"/>
                            </w:tabs>
                            <w:suppressAutoHyphens/>
                            <w:spacing w:line="18" w:lineRule="exact"/>
                            <w:rPr>
                              <w:rFonts w:ascii="Arial" w:hAns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3F15" id="Rectangle 9" o:spid="_x0000_s1026" style="position:absolute;margin-left:90pt;margin-top:12pt;width:486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" o:allowincell="f" filled="f" stroked="f" strokeweight="0">
              <v:textbox inset="0,0,0,0">
                <w:txbxContent>
                  <w:p w14:paraId="23C46BF2" w14:textId="77777777" w:rsidR="0021604D" w:rsidRDefault="0021604D">
                    <w:pPr>
                      <w:tabs>
                        <w:tab w:val="left" w:pos="0"/>
                        <w:tab w:val="right" w:pos="9000"/>
                        <w:tab w:val="left" w:pos="9360"/>
                      </w:tabs>
                      <w:suppressAutoHyphens/>
                      <w:spacing w:line="18" w:lineRule="exact"/>
                      <w:rPr>
                        <w:rFonts w:ascii="Arial" w:hAnsi="Arial"/>
                        <w:sz w:val="17"/>
                      </w:rPr>
                    </w:pPr>
                  </w:p>
                </w:txbxContent>
              </v:textbox>
              <w10:wrap anchorx="page"/>
            </v:rect>
          </w:pict>
        </mc:Fallback>
      </mc:AlternateContent>
    </w:r>
  </w:p>
  <w:p w14:paraId="43F395F6" w14:textId="77777777" w:rsidR="0021604D" w:rsidRDefault="0021604D">
    <w:pPr>
      <w:tabs>
        <w:tab w:val="left" w:pos="432"/>
        <w:tab w:val="right" w:pos="9432"/>
        <w:tab w:val="left" w:pos="9792"/>
      </w:tabs>
      <w:suppressAutoHyphens/>
      <w:spacing w:line="240" w:lineRule="atLeast"/>
      <w:rPr>
        <w:rFonts w:ascii="Arial" w:hAnsi="Arial"/>
        <w:sz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347677"/>
      <w:docPartObj>
        <w:docPartGallery w:val="Page Numbers (Bottom of Page)"/>
        <w:docPartUnique/>
      </w:docPartObj>
    </w:sdtPr>
    <w:sdtEndPr>
      <w:rPr>
        <w:rFonts w:ascii="Arial" w:hAnsi="Arial" w:cs="Arial"/>
        <w:noProof/>
        <w:sz w:val="20"/>
        <w:szCs w:val="20"/>
      </w:rPr>
    </w:sdtEndPr>
    <w:sdtContent>
      <w:p w14:paraId="1D04244F" w14:textId="3F3D3FD5" w:rsidR="00414E1A" w:rsidRDefault="0028421B" w:rsidP="00414E1A">
        <w:pPr>
          <w:widowControl w:val="0"/>
          <w:tabs>
            <w:tab w:val="right" w:pos="9720"/>
          </w:tabs>
          <w:rPr>
            <w:rFonts w:ascii="Arial" w:hAnsi="Arial" w:cs="Arial"/>
            <w:sz w:val="18"/>
          </w:rPr>
        </w:pPr>
        <w:r>
          <w:rPr>
            <w:rFonts w:ascii="Arial" w:hAnsi="Arial" w:cs="Arial"/>
            <w:sz w:val="18"/>
          </w:rPr>
          <w:t xml:space="preserve">June </w:t>
        </w:r>
        <w:r w:rsidR="00414E1A">
          <w:rPr>
            <w:rFonts w:ascii="Arial" w:hAnsi="Arial" w:cs="Arial"/>
            <w:sz w:val="18"/>
          </w:rPr>
          <w:t>1, 2022</w:t>
        </w:r>
        <w:r w:rsidR="00414E1A">
          <w:rPr>
            <w:rFonts w:ascii="Arial" w:hAnsi="Arial" w:cs="Arial"/>
            <w:sz w:val="18"/>
          </w:rPr>
          <w:tab/>
          <w:t>Announcement to Prequalified Proposers</w:t>
        </w:r>
      </w:p>
      <w:p w14:paraId="42F1A1D9" w14:textId="77777777" w:rsidR="00414E1A" w:rsidRDefault="00414E1A" w:rsidP="00414E1A">
        <w:pPr>
          <w:widowControl w:val="0"/>
          <w:rPr>
            <w:rFonts w:ascii="Arial" w:hAnsi="Arial" w:cs="Arial"/>
            <w:sz w:val="18"/>
          </w:rPr>
        </w:pPr>
        <w:proofErr w:type="gramStart"/>
        <w:r>
          <w:rPr>
            <w:rFonts w:ascii="Arial" w:hAnsi="Arial" w:cs="Arial"/>
            <w:sz w:val="18"/>
          </w:rPr>
          <w:t>DB:APP</w:t>
        </w:r>
        <w:proofErr w:type="gramEnd"/>
      </w:p>
      <w:p w14:paraId="4ADACFAF" w14:textId="246AE02D" w:rsidR="00414E1A" w:rsidRPr="00414E1A" w:rsidRDefault="00414E1A">
        <w:pPr>
          <w:pStyle w:val="Footer"/>
          <w:jc w:val="center"/>
          <w:rPr>
            <w:rFonts w:ascii="Arial" w:hAnsi="Arial" w:cs="Arial"/>
            <w:sz w:val="20"/>
            <w:szCs w:val="20"/>
          </w:rPr>
        </w:pPr>
        <w:r w:rsidRPr="00414E1A">
          <w:rPr>
            <w:rFonts w:ascii="Arial" w:hAnsi="Arial" w:cs="Arial"/>
            <w:sz w:val="20"/>
            <w:szCs w:val="20"/>
          </w:rPr>
          <w:fldChar w:fldCharType="begin"/>
        </w:r>
        <w:r w:rsidRPr="00414E1A">
          <w:rPr>
            <w:rFonts w:ascii="Arial" w:hAnsi="Arial" w:cs="Arial"/>
            <w:sz w:val="20"/>
            <w:szCs w:val="20"/>
          </w:rPr>
          <w:instrText xml:space="preserve"> PAGE   \* MERGEFORMAT </w:instrText>
        </w:r>
        <w:r w:rsidRPr="00414E1A">
          <w:rPr>
            <w:rFonts w:ascii="Arial" w:hAnsi="Arial" w:cs="Arial"/>
            <w:sz w:val="20"/>
            <w:szCs w:val="20"/>
          </w:rPr>
          <w:fldChar w:fldCharType="separate"/>
        </w:r>
        <w:r w:rsidR="00B413C8">
          <w:rPr>
            <w:rFonts w:ascii="Arial" w:hAnsi="Arial" w:cs="Arial"/>
            <w:noProof/>
            <w:sz w:val="20"/>
            <w:szCs w:val="20"/>
          </w:rPr>
          <w:t>3</w:t>
        </w:r>
        <w:r w:rsidRPr="00414E1A">
          <w:rPr>
            <w:rFonts w:ascii="Arial" w:hAnsi="Arial" w:cs="Arial"/>
            <w:noProof/>
            <w:sz w:val="20"/>
            <w:szCs w:val="20"/>
          </w:rPr>
          <w:fldChar w:fldCharType="end"/>
        </w:r>
      </w:p>
    </w:sdtContent>
  </w:sdt>
  <w:p w14:paraId="475E3BD9" w14:textId="77777777" w:rsidR="00414E1A" w:rsidRDefault="00414E1A">
    <w:pPr>
      <w:tabs>
        <w:tab w:val="left" w:pos="432"/>
        <w:tab w:val="right" w:pos="9432"/>
        <w:tab w:val="left" w:pos="9792"/>
      </w:tabs>
      <w:suppressAutoHyphens/>
      <w:spacing w:line="240" w:lineRule="atLeast"/>
      <w:rPr>
        <w:rFonts w:ascii="Arial" w:hAnsi="Arial"/>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F08D9" w14:textId="77777777" w:rsidR="00271414" w:rsidRDefault="00271414">
      <w:r>
        <w:separator/>
      </w:r>
    </w:p>
  </w:footnote>
  <w:footnote w:type="continuationSeparator" w:id="0">
    <w:p w14:paraId="0F4436F5" w14:textId="77777777" w:rsidR="00271414" w:rsidRDefault="0027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D077" w14:textId="77777777" w:rsidR="0021604D" w:rsidRDefault="0021604D">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p w14:paraId="2FBA29DE" w14:textId="77777777" w:rsidR="0021604D" w:rsidRDefault="0021604D">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p w14:paraId="13E4EBD0" w14:textId="77777777" w:rsidR="0021604D" w:rsidRDefault="0021604D">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50D" w14:textId="77777777" w:rsidR="00EE41B0" w:rsidRDefault="00EE41B0">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p w14:paraId="7B0F9240" w14:textId="77777777" w:rsidR="00EE41B0" w:rsidRDefault="00EE41B0">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p w14:paraId="1F6A99BD" w14:textId="77777777" w:rsidR="00EE41B0" w:rsidRDefault="00EE41B0">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p w14:paraId="5798B536" w14:textId="77777777" w:rsidR="00EE41B0" w:rsidRDefault="00EE41B0">
    <w:pPr>
      <w:tabs>
        <w:tab w:val="left" w:pos="360"/>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rPr>
        <w:rFonts w:ascii="Arial" w:hAnsi="Arial"/>
        <w:color w:val="800000"/>
        <w:sz w:val="18"/>
      </w:rPr>
    </w:pPr>
    <w:r>
      <w:rPr>
        <w:noProof/>
        <w:sz w:val="18"/>
      </w:rPr>
      <mc:AlternateContent>
        <mc:Choice Requires="wps">
          <w:drawing>
            <wp:anchor distT="0" distB="0" distL="114300" distR="114300" simplePos="0" relativeHeight="251660288" behindDoc="0" locked="0" layoutInCell="0" allowOverlap="1" wp14:anchorId="11122355" wp14:editId="7FE232D1">
              <wp:simplePos x="0" y="0"/>
              <wp:positionH relativeFrom="page">
                <wp:posOffset>1143000</wp:posOffset>
              </wp:positionH>
              <wp:positionV relativeFrom="paragraph">
                <wp:posOffset>0</wp:posOffset>
              </wp:positionV>
              <wp:extent cx="6172200" cy="63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0F6E746" w14:textId="77777777" w:rsidR="00EE41B0" w:rsidRDefault="00EE41B0">
                          <w:pPr>
                            <w:tabs>
                              <w:tab w:val="left" w:pos="0"/>
                              <w:tab w:val="center" w:pos="4320"/>
                              <w:tab w:val="right" w:pos="8640"/>
                              <w:tab w:val="left" w:pos="9360"/>
                            </w:tabs>
                            <w:suppressAutoHyphens/>
                            <w:spacing w:line="240" w:lineRule="atLeas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22355" id="Rectangle 8" o:spid="_x0000_s1027" style="position:absolute;margin-left:90pt;margin-top:0;width:486pt;height:.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" o:allowincell="f" filled="f" stroked="f" strokeweight="0">
              <v:textbox inset="0,0,0,0">
                <w:txbxContent>
                  <w:p w14:paraId="30F6E746" w14:textId="77777777" w:rsidR="00EE41B0" w:rsidRDefault="00EE41B0">
                    <w:pPr>
                      <w:tabs>
                        <w:tab w:val="left" w:pos="0"/>
                        <w:tab w:val="center" w:pos="4320"/>
                        <w:tab w:val="right" w:pos="8640"/>
                        <w:tab w:val="left" w:pos="9360"/>
                      </w:tabs>
                      <w:suppressAutoHyphens/>
                      <w:spacing w:line="240" w:lineRule="atLeast"/>
                      <w:rPr>
                        <w:sz w:val="17"/>
                      </w:rPr>
                    </w:pPr>
                  </w:p>
                </w:txbxContent>
              </v:textbox>
              <w10:wrap anchorx="page"/>
            </v:rect>
          </w:pict>
        </mc:Fallback>
      </mc:AlternateContent>
    </w:r>
    <w:r>
      <w:rPr>
        <w:rFonts w:ascii="Arial" w:hAnsi="Arial"/>
        <w:sz w:val="18"/>
      </w:rPr>
      <w:t>Project Name:</w:t>
    </w:r>
    <w:r>
      <w:rPr>
        <w:rFonts w:ascii="Arial" w:hAnsi="Arial"/>
        <w:color w:val="800000"/>
        <w:sz w:val="18"/>
      </w:rPr>
      <w:t xml:space="preserve"> </w:t>
    </w:r>
    <w:r>
      <w:rPr>
        <w:rFonts w:ascii="Arial" w:hAnsi="Arial"/>
        <w:color w:val="800000"/>
        <w:sz w:val="18"/>
      </w:rPr>
      <w:fldChar w:fldCharType="begin"/>
    </w:r>
    <w:r>
      <w:rPr>
        <w:rFonts w:ascii="Arial" w:hAnsi="Arial"/>
        <w:color w:val="800000"/>
        <w:sz w:val="18"/>
      </w:rPr>
      <w:instrText xml:space="preserve"> MACROBUTTON nomacro {     } </w:instrText>
    </w:r>
    <w:r>
      <w:rPr>
        <w:rFonts w:ascii="Arial" w:hAnsi="Arial"/>
        <w:color w:val="800000"/>
        <w:sz w:val="18"/>
      </w:rPr>
      <w:fldChar w:fldCharType="end"/>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t xml:space="preserve">    </w:t>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sz w:val="18"/>
      </w:rPr>
      <w:t>Project Number</w:t>
    </w:r>
    <w:r>
      <w:rPr>
        <w:rFonts w:ascii="Arial" w:hAnsi="Arial"/>
        <w:color w:val="800000"/>
        <w:sz w:val="18"/>
      </w:rPr>
      <w:t xml:space="preserve">: </w:t>
    </w:r>
    <w:r>
      <w:rPr>
        <w:rFonts w:ascii="Arial" w:hAnsi="Arial"/>
        <w:color w:val="800000"/>
        <w:sz w:val="18"/>
      </w:rPr>
      <w:fldChar w:fldCharType="begin"/>
    </w:r>
    <w:r>
      <w:rPr>
        <w:rFonts w:ascii="Arial" w:hAnsi="Arial"/>
        <w:color w:val="800000"/>
        <w:sz w:val="18"/>
      </w:rPr>
      <w:instrText xml:space="preserve"> MACROBUTTON nomacro {     } </w:instrText>
    </w:r>
    <w:r>
      <w:rPr>
        <w:rFonts w:ascii="Arial" w:hAnsi="Arial"/>
        <w:color w:val="80000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364C"/>
    <w:multiLevelType w:val="hybridMultilevel"/>
    <w:tmpl w:val="B162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F2691"/>
    <w:multiLevelType w:val="singleLevel"/>
    <w:tmpl w:val="89D89F7E"/>
    <w:lvl w:ilvl="0">
      <w:start w:val="1"/>
      <w:numFmt w:val="decimal"/>
      <w:lvlText w:val="%1."/>
      <w:lvlJc w:val="left"/>
      <w:pPr>
        <w:tabs>
          <w:tab w:val="num" w:pos="720"/>
        </w:tabs>
        <w:ind w:left="720" w:hanging="720"/>
      </w:pPr>
      <w:rPr>
        <w:rFonts w:hint="default"/>
      </w:rPr>
    </w:lvl>
  </w:abstractNum>
  <w:abstractNum w:abstractNumId="2"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1NTUwNjUyMDW1NDZQ0lEKTi0uzszPAykwrQUA7N/EMCwAAAA="/>
  </w:docVars>
  <w:rsids>
    <w:rsidRoot w:val="00C4780F"/>
    <w:rsid w:val="00130F1C"/>
    <w:rsid w:val="001621A0"/>
    <w:rsid w:val="0021604D"/>
    <w:rsid w:val="00271414"/>
    <w:rsid w:val="0028421B"/>
    <w:rsid w:val="003E5A8E"/>
    <w:rsid w:val="003E7EA5"/>
    <w:rsid w:val="00414E1A"/>
    <w:rsid w:val="005151F4"/>
    <w:rsid w:val="00655EBC"/>
    <w:rsid w:val="008D639E"/>
    <w:rsid w:val="009A219F"/>
    <w:rsid w:val="00AA360F"/>
    <w:rsid w:val="00B13CF3"/>
    <w:rsid w:val="00B413C8"/>
    <w:rsid w:val="00B97625"/>
    <w:rsid w:val="00C4780F"/>
    <w:rsid w:val="00C625A4"/>
    <w:rsid w:val="00CC68EC"/>
    <w:rsid w:val="00D04ECD"/>
    <w:rsid w:val="00EE41B0"/>
    <w:rsid w:val="00FA01C4"/>
    <w:rsid w:val="00FD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6C8BF89"/>
  <w15:docId w15:val="{78593E19-91AD-4B52-93C4-C92534BB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8D639E"/>
    <w:pPr>
      <w:keepNext/>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autoSpaceDE w:val="0"/>
      <w:autoSpaceDN w:val="0"/>
      <w:adjustRightInd w:val="0"/>
    </w:pPr>
    <w:rPr>
      <w:rFonts w:ascii="Courier New" w:hAnsi="Courier New"/>
      <w:sz w:val="20"/>
    </w:rPr>
  </w:style>
  <w:style w:type="paragraph" w:styleId="BodyText">
    <w:name w:val="Body Text"/>
    <w:basedOn w:val="Normal"/>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pPr>
    <w:rPr>
      <w:rFonts w:ascii="Arial" w:hAnsi="Arial"/>
      <w:vanish/>
      <w:color w:val="800000"/>
      <w:spacing w:val="-1"/>
      <w:sz w:val="15"/>
    </w:rPr>
  </w:style>
  <w:style w:type="paragraph" w:styleId="Title">
    <w:name w:val="Title"/>
    <w:basedOn w:val="Normal"/>
    <w:qFormat/>
    <w:pPr>
      <w:tabs>
        <w:tab w:val="left" w:pos="0"/>
        <w:tab w:val="left" w:pos="504"/>
        <w:tab w:val="left" w:pos="1008"/>
        <w:tab w:val="left" w:pos="1512"/>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right" w:pos="8856"/>
        <w:tab w:val="right" w:pos="9288"/>
      </w:tabs>
      <w:suppressAutoHyphens/>
      <w:spacing w:line="240" w:lineRule="atLeast"/>
      <w:jc w:val="center"/>
      <w:outlineLvl w:val="0"/>
    </w:pPr>
    <w:rPr>
      <w:rFonts w:ascii="Arial" w:hAnsi="Arial"/>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pPr>
    <w:rPr>
      <w:rFonts w:ascii="Arial" w:hAnsi="Arial"/>
      <w:vanish/>
      <w:spacing w:val="-1"/>
      <w:sz w:val="22"/>
    </w:rPr>
  </w:style>
  <w:style w:type="character" w:customStyle="1" w:styleId="12SB">
    <w:name w:val="12SB"/>
    <w:basedOn w:val="DefaultParagraphFont"/>
    <w:rPr>
      <w:rFonts w:ascii="Times New Roman" w:hAnsi="Times New Roman"/>
      <w:sz w:val="24"/>
      <w:u w:val="single"/>
    </w:rPr>
  </w:style>
  <w:style w:type="paragraph" w:styleId="BalloonText">
    <w:name w:val="Balloon Text"/>
    <w:basedOn w:val="Normal"/>
    <w:semiHidden/>
    <w:rsid w:val="00C4780F"/>
    <w:rPr>
      <w:rFonts w:ascii="Tahoma" w:hAnsi="Tahoma" w:cs="Tahoma"/>
      <w:sz w:val="16"/>
      <w:szCs w:val="16"/>
    </w:rPr>
  </w:style>
  <w:style w:type="character" w:customStyle="1" w:styleId="Heading2Char">
    <w:name w:val="Heading 2 Char"/>
    <w:basedOn w:val="DefaultParagraphFont"/>
    <w:link w:val="Heading2"/>
    <w:rsid w:val="008D639E"/>
    <w:rPr>
      <w:rFonts w:ascii="Univers" w:hAnsi="Univers"/>
      <w:b/>
    </w:rPr>
  </w:style>
  <w:style w:type="paragraph" w:styleId="ListParagraph">
    <w:name w:val="List Paragraph"/>
    <w:basedOn w:val="Normal"/>
    <w:uiPriority w:val="34"/>
    <w:qFormat/>
    <w:rsid w:val="008D639E"/>
    <w:pPr>
      <w:ind w:left="720"/>
      <w:contextualSpacing/>
    </w:pPr>
  </w:style>
  <w:style w:type="paragraph" w:styleId="PlainText">
    <w:name w:val="Plain Text"/>
    <w:basedOn w:val="Normal"/>
    <w:link w:val="PlainTextChar"/>
    <w:uiPriority w:val="99"/>
    <w:rsid w:val="00D04ECD"/>
    <w:rPr>
      <w:rFonts w:ascii="Consolas" w:hAnsi="Consolas"/>
      <w:color w:val="002060"/>
      <w:sz w:val="21"/>
      <w:szCs w:val="21"/>
    </w:rPr>
  </w:style>
  <w:style w:type="character" w:customStyle="1" w:styleId="PlainTextChar">
    <w:name w:val="Plain Text Char"/>
    <w:basedOn w:val="DefaultParagraphFont"/>
    <w:link w:val="PlainText"/>
    <w:uiPriority w:val="99"/>
    <w:rsid w:val="00D04ECD"/>
    <w:rPr>
      <w:rFonts w:ascii="Consolas" w:hAnsi="Consolas"/>
      <w:color w:val="002060"/>
      <w:sz w:val="21"/>
      <w:szCs w:val="21"/>
    </w:rPr>
  </w:style>
  <w:style w:type="character" w:customStyle="1" w:styleId="FooterChar">
    <w:name w:val="Footer Char"/>
    <w:basedOn w:val="DefaultParagraphFont"/>
    <w:link w:val="Footer"/>
    <w:uiPriority w:val="99"/>
    <w:rsid w:val="00414E1A"/>
    <w:rPr>
      <w:sz w:val="24"/>
      <w:szCs w:val="24"/>
    </w:rPr>
  </w:style>
  <w:style w:type="character" w:styleId="CommentReference">
    <w:name w:val="annotation reference"/>
    <w:basedOn w:val="DefaultParagraphFont"/>
    <w:semiHidden/>
    <w:unhideWhenUsed/>
    <w:rsid w:val="00FA01C4"/>
    <w:rPr>
      <w:sz w:val="16"/>
      <w:szCs w:val="16"/>
    </w:rPr>
  </w:style>
  <w:style w:type="paragraph" w:styleId="CommentText">
    <w:name w:val="annotation text"/>
    <w:basedOn w:val="Normal"/>
    <w:link w:val="CommentTextChar"/>
    <w:semiHidden/>
    <w:unhideWhenUsed/>
    <w:rsid w:val="00FA01C4"/>
    <w:rPr>
      <w:sz w:val="20"/>
      <w:szCs w:val="20"/>
    </w:rPr>
  </w:style>
  <w:style w:type="character" w:customStyle="1" w:styleId="CommentTextChar">
    <w:name w:val="Comment Text Char"/>
    <w:basedOn w:val="DefaultParagraphFont"/>
    <w:link w:val="CommentText"/>
    <w:semiHidden/>
    <w:rsid w:val="00FA01C4"/>
  </w:style>
  <w:style w:type="paragraph" w:styleId="CommentSubject">
    <w:name w:val="annotation subject"/>
    <w:basedOn w:val="CommentText"/>
    <w:next w:val="CommentText"/>
    <w:link w:val="CommentSubjectChar"/>
    <w:semiHidden/>
    <w:unhideWhenUsed/>
    <w:rsid w:val="00FA01C4"/>
    <w:rPr>
      <w:b/>
      <w:bCs/>
    </w:rPr>
  </w:style>
  <w:style w:type="character" w:customStyle="1" w:styleId="CommentSubjectChar">
    <w:name w:val="Comment Subject Char"/>
    <w:basedOn w:val="CommentTextChar"/>
    <w:link w:val="CommentSubject"/>
    <w:semiHidden/>
    <w:rsid w:val="00FA0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8725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ANNOUNCEMENT TO PREQUALIFIED PROPOSERS</vt:lpstr>
    </vt:vector>
  </TitlesOfParts>
  <Company>UCOP</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TO PREQUALIFIED PROPOSERS</dc:title>
  <dc:subject/>
  <dc:creator>kpotter</dc:creator>
  <cp:keywords/>
  <dc:description/>
  <cp:lastModifiedBy>Anthony Cimo</cp:lastModifiedBy>
  <cp:revision>3</cp:revision>
  <cp:lastPrinted>2003-04-30T16:52:00Z</cp:lastPrinted>
  <dcterms:created xsi:type="dcterms:W3CDTF">2022-06-10T22:03:00Z</dcterms:created>
  <dcterms:modified xsi:type="dcterms:W3CDTF">2022-06-27T22:49:00Z</dcterms:modified>
</cp:coreProperties>
</file>