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97" w:rsidRPr="00C44D97" w:rsidRDefault="00C44D97" w:rsidP="00C44D97">
      <w:pPr>
        <w:pStyle w:val="Heading2"/>
        <w:rPr>
          <w:rFonts w:ascii="Arial" w:hAnsi="Arial" w:cs="Arial"/>
          <w:szCs w:val="24"/>
        </w:rPr>
      </w:pPr>
      <w:r>
        <w:rPr>
          <w:rFonts w:ascii="Arial" w:hAnsi="Arial" w:cs="Arial"/>
          <w:szCs w:val="24"/>
        </w:rPr>
        <w:t>Agreement</w:t>
      </w:r>
      <w:r>
        <w:rPr>
          <w:rFonts w:ascii="Arial" w:hAnsi="Arial" w:cs="Arial"/>
          <w:szCs w:val="24"/>
        </w:rPr>
        <w:tab/>
      </w:r>
      <w:r>
        <w:rPr>
          <w:rFonts w:ascii="Arial" w:hAnsi="Arial" w:cs="Arial"/>
          <w:szCs w:val="24"/>
        </w:rPr>
        <w:tab/>
      </w:r>
    </w:p>
    <w:p w:rsidR="00C44D97" w:rsidRPr="00C44D97" w:rsidRDefault="00C44D97" w:rsidP="00C44D97">
      <w:pPr>
        <w:pStyle w:val="Heading2"/>
        <w:rPr>
          <w:rFonts w:ascii="Arial" w:hAnsi="Arial" w:cs="Arial"/>
          <w:sz w:val="20"/>
          <w:u w:val="none"/>
        </w:rPr>
      </w:pPr>
      <w:r w:rsidRPr="00C44D97">
        <w:rPr>
          <w:rFonts w:ascii="Arial" w:hAnsi="Arial" w:cs="Arial"/>
          <w:sz w:val="20"/>
          <w:u w:val="none"/>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C44D97" w:rsidRPr="00C44D97" w:rsidTr="00A03502">
        <w:tblPrEx>
          <w:tblCellMar>
            <w:top w:w="0" w:type="dxa"/>
            <w:bottom w:w="0" w:type="dxa"/>
          </w:tblCellMar>
        </w:tblPrEx>
        <w:tc>
          <w:tcPr>
            <w:tcW w:w="4968" w:type="dxa"/>
            <w:gridSpan w:val="3"/>
            <w:tcBorders>
              <w:top w:val="nil"/>
              <w:left w:val="nil"/>
              <w:bottom w:val="nil"/>
              <w:right w:val="nil"/>
            </w:tcBorders>
          </w:tcPr>
          <w:p w:rsidR="00C44D97" w:rsidRPr="00C44D97" w:rsidRDefault="00C44D97" w:rsidP="00A03502"/>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C44D97" w:rsidRPr="00C44D97" w:rsidRDefault="00C44D97" w:rsidP="00A03502">
            <w:r w:rsidRPr="00C44D97">
              <w:t>APPROVED DOCUMENT – This document is approved by the Office of the President and Office of the General Counsel for use by the Facility and is available on computer diskette.</w:t>
            </w:r>
          </w:p>
        </w:tc>
      </w:tr>
      <w:tr w:rsidR="00C44D97" w:rsidRPr="00C44D97" w:rsidTr="00A03502">
        <w:tblPrEx>
          <w:tblCellMar>
            <w:top w:w="0" w:type="dxa"/>
            <w:bottom w:w="0" w:type="dxa"/>
          </w:tblCellMar>
        </w:tblPrEx>
        <w:tc>
          <w:tcPr>
            <w:tcW w:w="4968" w:type="dxa"/>
            <w:gridSpan w:val="3"/>
            <w:tcBorders>
              <w:top w:val="nil"/>
              <w:left w:val="nil"/>
              <w:bottom w:val="nil"/>
              <w:right w:val="nil"/>
            </w:tcBorders>
          </w:tcPr>
          <w:p w:rsidR="00C44D97" w:rsidRPr="00C44D97" w:rsidRDefault="00C44D97" w:rsidP="00A03502">
            <w:pPr>
              <w:rPr>
                <w:b/>
              </w:rPr>
            </w:pPr>
          </w:p>
        </w:tc>
        <w:tc>
          <w:tcPr>
            <w:tcW w:w="4878" w:type="dxa"/>
            <w:gridSpan w:val="5"/>
            <w:tcBorders>
              <w:top w:val="nil"/>
              <w:left w:val="nil"/>
              <w:bottom w:val="nil"/>
              <w:right w:val="nil"/>
            </w:tcBorders>
          </w:tcPr>
          <w:p w:rsidR="00C44D97" w:rsidRPr="00C44D97" w:rsidRDefault="00C44D97" w:rsidP="00A03502"/>
        </w:tc>
      </w:tr>
      <w:tr w:rsidR="00C44D97" w:rsidRPr="00C44D97" w:rsidTr="00A03502">
        <w:tblPrEx>
          <w:tblCellMar>
            <w:top w:w="0" w:type="dxa"/>
            <w:bottom w:w="0" w:type="dxa"/>
          </w:tblCellMar>
        </w:tblPrEx>
        <w:tc>
          <w:tcPr>
            <w:tcW w:w="3798" w:type="dxa"/>
            <w:tcBorders>
              <w:top w:val="single" w:sz="4" w:space="0" w:color="auto"/>
            </w:tcBorders>
          </w:tcPr>
          <w:p w:rsidR="00C44D97" w:rsidRPr="00C44D97" w:rsidRDefault="00C44D97" w:rsidP="00A03502">
            <w:pPr>
              <w:rPr>
                <w:b/>
              </w:rPr>
            </w:pPr>
            <w:r w:rsidRPr="00C44D97">
              <w:rPr>
                <w:b/>
              </w:rPr>
              <w:t>PURPOSE OF DOCUMENT:</w:t>
            </w:r>
          </w:p>
        </w:tc>
        <w:tc>
          <w:tcPr>
            <w:tcW w:w="6048" w:type="dxa"/>
            <w:gridSpan w:val="7"/>
            <w:tcBorders>
              <w:top w:val="single" w:sz="4" w:space="0" w:color="auto"/>
            </w:tcBorders>
          </w:tcPr>
          <w:p w:rsidR="00C44D97" w:rsidRPr="00C44D97" w:rsidRDefault="00C44D97" w:rsidP="00A03502">
            <w:r w:rsidRPr="00C44D97">
              <w:t>Defines the contractual relationship between the Design Builder and the Regents, and lists the documents that make up contract.</w:t>
            </w:r>
          </w:p>
          <w:p w:rsidR="00C44D97" w:rsidRPr="00C44D97" w:rsidRDefault="00C44D97" w:rsidP="00A03502"/>
          <w:p w:rsidR="00C44D97" w:rsidRPr="00C44D97" w:rsidRDefault="00C44D97" w:rsidP="00A03502"/>
        </w:tc>
      </w:tr>
      <w:tr w:rsidR="00C44D97" w:rsidRPr="00C44D97" w:rsidTr="00A03502">
        <w:tblPrEx>
          <w:tblCellMar>
            <w:top w:w="0" w:type="dxa"/>
            <w:bottom w:w="0" w:type="dxa"/>
          </w:tblCellMar>
        </w:tblPrEx>
        <w:tc>
          <w:tcPr>
            <w:tcW w:w="3798" w:type="dxa"/>
          </w:tcPr>
          <w:p w:rsidR="00C44D97" w:rsidRPr="00C44D97" w:rsidRDefault="00C44D97" w:rsidP="00A03502">
            <w:pPr>
              <w:rPr>
                <w:b/>
              </w:rPr>
            </w:pPr>
            <w:r w:rsidRPr="00C44D97">
              <w:rPr>
                <w:b/>
              </w:rPr>
              <w:t>CROSS-REFERENCE TO FACILITIES MANUAL:</w:t>
            </w:r>
          </w:p>
        </w:tc>
        <w:tc>
          <w:tcPr>
            <w:tcW w:w="6048" w:type="dxa"/>
            <w:gridSpan w:val="7"/>
          </w:tcPr>
          <w:p w:rsidR="00C44D97" w:rsidRPr="00C44D97" w:rsidRDefault="00C44D97" w:rsidP="00A03502">
            <w:r w:rsidRPr="00C44D97">
              <w:t>None</w:t>
            </w:r>
          </w:p>
        </w:tc>
      </w:tr>
      <w:tr w:rsidR="00C44D97" w:rsidRPr="00C44D97" w:rsidTr="00A03502">
        <w:tblPrEx>
          <w:tblCellMar>
            <w:top w:w="0" w:type="dxa"/>
            <w:bottom w:w="0" w:type="dxa"/>
          </w:tblCellMar>
        </w:tblPrEx>
        <w:tc>
          <w:tcPr>
            <w:tcW w:w="3798" w:type="dxa"/>
          </w:tcPr>
          <w:p w:rsidR="00C44D97" w:rsidRPr="00C44D97" w:rsidRDefault="00C44D97" w:rsidP="00A03502">
            <w:pPr>
              <w:rPr>
                <w:b/>
              </w:rPr>
            </w:pPr>
            <w:r w:rsidRPr="00C44D97">
              <w:rPr>
                <w:b/>
              </w:rPr>
              <w:t>CONTENTS:</w:t>
            </w:r>
          </w:p>
          <w:p w:rsidR="00C44D97" w:rsidRPr="00C44D97" w:rsidRDefault="00C44D97" w:rsidP="00A03502">
            <w:pPr>
              <w:rPr>
                <w:b/>
              </w:rPr>
            </w:pPr>
          </w:p>
        </w:tc>
        <w:tc>
          <w:tcPr>
            <w:tcW w:w="6048" w:type="dxa"/>
            <w:gridSpan w:val="7"/>
          </w:tcPr>
          <w:p w:rsidR="00C44D97" w:rsidRPr="00C44D97" w:rsidRDefault="00C44D97" w:rsidP="00A03502">
            <w:r w:rsidRPr="00C44D97">
              <w:t xml:space="preserve">Agreement </w:t>
            </w:r>
          </w:p>
        </w:tc>
      </w:tr>
      <w:tr w:rsidR="00C44D97" w:rsidRPr="00C44D97" w:rsidTr="00A03502">
        <w:tblPrEx>
          <w:tblCellMar>
            <w:top w:w="0" w:type="dxa"/>
            <w:bottom w:w="0" w:type="dxa"/>
          </w:tblCellMar>
        </w:tblPrEx>
        <w:tc>
          <w:tcPr>
            <w:tcW w:w="3798" w:type="dxa"/>
          </w:tcPr>
          <w:p w:rsidR="00C44D97" w:rsidRPr="00C44D97" w:rsidRDefault="00C44D97" w:rsidP="00A03502">
            <w:pPr>
              <w:rPr>
                <w:b/>
              </w:rPr>
            </w:pPr>
            <w:r w:rsidRPr="00C44D97">
              <w:rPr>
                <w:b/>
              </w:rPr>
              <w:t>FOR USE WITH:</w:t>
            </w:r>
          </w:p>
          <w:p w:rsidR="00C44D97" w:rsidRPr="00C44D97" w:rsidRDefault="00C44D97" w:rsidP="00A03502">
            <w:pPr>
              <w:rPr>
                <w:b/>
              </w:rPr>
            </w:pPr>
          </w:p>
        </w:tc>
        <w:tc>
          <w:tcPr>
            <w:tcW w:w="6048" w:type="dxa"/>
            <w:gridSpan w:val="7"/>
          </w:tcPr>
          <w:p w:rsidR="00C44D97" w:rsidRPr="00C44D97" w:rsidRDefault="00C44D97" w:rsidP="00A03502">
            <w:r w:rsidRPr="00C44D97">
              <w:t>Design Build Contract Documents</w:t>
            </w:r>
          </w:p>
        </w:tc>
      </w:tr>
      <w:tr w:rsidR="00C44D97" w:rsidRPr="00C44D97" w:rsidTr="00A03502">
        <w:tblPrEx>
          <w:tblCellMar>
            <w:top w:w="0" w:type="dxa"/>
            <w:bottom w:w="0" w:type="dxa"/>
          </w:tblCellMar>
        </w:tblPrEx>
        <w:trPr>
          <w:cantSplit/>
        </w:trPr>
        <w:tc>
          <w:tcPr>
            <w:tcW w:w="3798" w:type="dxa"/>
          </w:tcPr>
          <w:p w:rsidR="00C44D97" w:rsidRPr="00C44D97" w:rsidRDefault="00C44D97" w:rsidP="00A03502">
            <w:pPr>
              <w:rPr>
                <w:b/>
              </w:rPr>
            </w:pPr>
            <w:r w:rsidRPr="00C44D97">
              <w:rPr>
                <w:b/>
              </w:rPr>
              <w:t>COMPLETED BY:</w:t>
            </w:r>
          </w:p>
        </w:tc>
        <w:tc>
          <w:tcPr>
            <w:tcW w:w="360" w:type="dxa"/>
          </w:tcPr>
          <w:p w:rsidR="00C44D97" w:rsidRPr="00C44D97" w:rsidRDefault="00C44D97" w:rsidP="00A03502">
            <w:r w:rsidRPr="00C44D97">
              <w:t>√</w:t>
            </w:r>
          </w:p>
        </w:tc>
        <w:tc>
          <w:tcPr>
            <w:tcW w:w="2070" w:type="dxa"/>
            <w:gridSpan w:val="2"/>
          </w:tcPr>
          <w:p w:rsidR="00C44D97" w:rsidRPr="00C44D97" w:rsidRDefault="00C44D97" w:rsidP="00A03502">
            <w:r w:rsidRPr="00C44D97">
              <w:t>Filling in</w:t>
            </w:r>
          </w:p>
        </w:tc>
        <w:tc>
          <w:tcPr>
            <w:tcW w:w="360" w:type="dxa"/>
          </w:tcPr>
          <w:p w:rsidR="00C44D97" w:rsidRPr="00C44D97" w:rsidRDefault="00C44D97" w:rsidP="00A03502">
            <w:r w:rsidRPr="00C44D97">
              <w:t>√</w:t>
            </w:r>
          </w:p>
        </w:tc>
        <w:tc>
          <w:tcPr>
            <w:tcW w:w="1692" w:type="dxa"/>
          </w:tcPr>
          <w:p w:rsidR="00C44D97" w:rsidRPr="00C44D97" w:rsidRDefault="00C44D97" w:rsidP="00A03502">
            <w:r w:rsidRPr="00C44D97">
              <w:t>Adding Text</w:t>
            </w:r>
          </w:p>
        </w:tc>
        <w:tc>
          <w:tcPr>
            <w:tcW w:w="288" w:type="dxa"/>
          </w:tcPr>
          <w:p w:rsidR="00C44D97" w:rsidRPr="00C44D97" w:rsidRDefault="00C44D97" w:rsidP="00A03502"/>
        </w:tc>
        <w:tc>
          <w:tcPr>
            <w:tcW w:w="1278" w:type="dxa"/>
          </w:tcPr>
          <w:p w:rsidR="00C44D97" w:rsidRPr="00C44D97" w:rsidRDefault="00C44D97" w:rsidP="00A03502">
            <w:r w:rsidRPr="00C44D97">
              <w:t>No Data Required</w:t>
            </w:r>
          </w:p>
        </w:tc>
      </w:tr>
      <w:tr w:rsidR="00C44D97" w:rsidRPr="00C44D97" w:rsidTr="00A03502">
        <w:tblPrEx>
          <w:tblCellMar>
            <w:top w:w="0" w:type="dxa"/>
            <w:bottom w:w="0" w:type="dxa"/>
          </w:tblCellMar>
        </w:tblPrEx>
        <w:trPr>
          <w:cantSplit/>
        </w:trPr>
        <w:tc>
          <w:tcPr>
            <w:tcW w:w="3798" w:type="dxa"/>
          </w:tcPr>
          <w:p w:rsidR="00C44D97" w:rsidRPr="00C44D97" w:rsidRDefault="00C44D97" w:rsidP="00A03502">
            <w:pPr>
              <w:rPr>
                <w:b/>
              </w:rPr>
            </w:pPr>
            <w:r w:rsidRPr="00C44D97">
              <w:rPr>
                <w:b/>
              </w:rPr>
              <w:t>ITS USE IS:</w:t>
            </w:r>
          </w:p>
        </w:tc>
        <w:tc>
          <w:tcPr>
            <w:tcW w:w="360" w:type="dxa"/>
          </w:tcPr>
          <w:p w:rsidR="00C44D97" w:rsidRPr="00C44D97" w:rsidRDefault="00C44D97" w:rsidP="00A03502">
            <w:r w:rsidRPr="00C44D97">
              <w:t>√</w:t>
            </w:r>
          </w:p>
        </w:tc>
        <w:tc>
          <w:tcPr>
            <w:tcW w:w="2070" w:type="dxa"/>
            <w:gridSpan w:val="2"/>
          </w:tcPr>
          <w:p w:rsidR="00C44D97" w:rsidRPr="00C44D97" w:rsidRDefault="00C44D97" w:rsidP="00A03502">
            <w:r w:rsidRPr="00C44D97">
              <w:t>Required</w:t>
            </w:r>
          </w:p>
        </w:tc>
        <w:tc>
          <w:tcPr>
            <w:tcW w:w="360" w:type="dxa"/>
          </w:tcPr>
          <w:p w:rsidR="00C44D97" w:rsidRPr="00C44D97" w:rsidRDefault="00C44D97" w:rsidP="00A03502"/>
        </w:tc>
        <w:tc>
          <w:tcPr>
            <w:tcW w:w="3258" w:type="dxa"/>
            <w:gridSpan w:val="3"/>
          </w:tcPr>
          <w:p w:rsidR="00C44D97" w:rsidRPr="00C44D97" w:rsidRDefault="00C44D97" w:rsidP="00A03502">
            <w:r w:rsidRPr="00C44D97">
              <w:t>Optional</w:t>
            </w:r>
          </w:p>
          <w:p w:rsidR="00C44D97" w:rsidRPr="00C44D97" w:rsidRDefault="00C44D97" w:rsidP="00A03502"/>
        </w:tc>
      </w:tr>
    </w:tbl>
    <w:p w:rsidR="00C44D97" w:rsidRPr="00C44D97" w:rsidRDefault="00C44D97" w:rsidP="00C44D97"/>
    <w:p w:rsidR="00C44D97" w:rsidRPr="00C44D97" w:rsidRDefault="00C44D97" w:rsidP="00C44D97">
      <w:pPr>
        <w:rPr>
          <w:rFonts w:ascii="Arial" w:hAnsi="Arial"/>
        </w:rPr>
      </w:pPr>
      <w:r w:rsidRPr="00C44D97">
        <w:rPr>
          <w:rFonts w:ascii="Arial" w:hAnsi="Arial"/>
          <w:b/>
        </w:rPr>
        <w:t>NOTE:</w:t>
      </w:r>
      <w:r w:rsidRPr="00C44D97">
        <w:rPr>
          <w:rFonts w:ascii="Arial" w:hAnsi="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C44D97" w:rsidRPr="00C44D97" w:rsidRDefault="00C44D97" w:rsidP="00C44D97"/>
    <w:p w:rsidR="00C44D97" w:rsidRPr="00C44D97" w:rsidRDefault="00C44D97" w:rsidP="00C44D97">
      <w:pPr>
        <w:tabs>
          <w:tab w:val="left" w:pos="-90"/>
        </w:tabs>
        <w:ind w:hanging="90"/>
        <w:rPr>
          <w:b/>
        </w:rPr>
      </w:pPr>
    </w:p>
    <w:p w:rsidR="00C44D97" w:rsidRPr="00C44D97" w:rsidRDefault="00C44D97" w:rsidP="00C44D97">
      <w:pPr>
        <w:tabs>
          <w:tab w:val="left" w:pos="-90"/>
        </w:tabs>
        <w:ind w:hanging="90"/>
        <w:rPr>
          <w:b/>
        </w:rPr>
      </w:pPr>
      <w:r w:rsidRPr="00C44D97">
        <w:rPr>
          <w:b/>
        </w:rPr>
        <w:t>Completion Instructions:</w:t>
      </w:r>
    </w:p>
    <w:p w:rsidR="00C44D97" w:rsidRPr="00C44D97" w:rsidRDefault="00C44D97" w:rsidP="00C44D97">
      <w:pPr>
        <w:tabs>
          <w:tab w:val="left" w:pos="-90"/>
        </w:tabs>
        <w:ind w:hanging="90"/>
      </w:pPr>
    </w:p>
    <w:p w:rsidR="00C44D97" w:rsidRPr="00C44D97" w:rsidRDefault="00C44D97" w:rsidP="00C44D97">
      <w:pPr>
        <w:numPr>
          <w:ilvl w:val="0"/>
          <w:numId w:val="5"/>
        </w:numPr>
        <w:tabs>
          <w:tab w:val="clear" w:pos="630"/>
          <w:tab w:val="left" w:pos="-90"/>
          <w:tab w:val="num" w:pos="450"/>
        </w:tabs>
        <w:ind w:left="450" w:hanging="450"/>
      </w:pPr>
      <w:r w:rsidRPr="00C44D97">
        <w:t xml:space="preserve">With the exception of completion of blank spaces for Liquidated Damages, blank spaces in the Agreement are left empty when it is issued with the Request </w:t>
      </w:r>
      <w:proofErr w:type="gramStart"/>
      <w:r w:rsidRPr="00C44D97">
        <w:t>For</w:t>
      </w:r>
      <w:proofErr w:type="gramEnd"/>
      <w:r w:rsidRPr="00C44D97">
        <w:t xml:space="preserve"> Proposal.  These completion instructions apply when the Agreement is prepared for issuance to the best value Proposer.</w:t>
      </w:r>
    </w:p>
    <w:p w:rsidR="00C44D97" w:rsidRPr="00C44D97" w:rsidRDefault="00C44D97" w:rsidP="00C44D97">
      <w:pPr>
        <w:tabs>
          <w:tab w:val="left" w:pos="-90"/>
        </w:tabs>
        <w:ind w:left="-90"/>
      </w:pPr>
    </w:p>
    <w:p w:rsidR="00C44D97" w:rsidRPr="00C44D97" w:rsidRDefault="00C44D97" w:rsidP="00C44D97">
      <w:pPr>
        <w:ind w:left="450" w:hanging="450"/>
      </w:pPr>
      <w:r w:rsidRPr="00C44D97">
        <w:t>2.   Notes, suggested text, instructions and other information is formatted using the following methods:</w:t>
      </w:r>
    </w:p>
    <w:p w:rsidR="00C44D97" w:rsidRPr="00C44D97" w:rsidRDefault="00C44D97" w:rsidP="00C44D97">
      <w:pPr>
        <w:ind w:firstLine="360"/>
      </w:pPr>
    </w:p>
    <w:p w:rsidR="00C44D97" w:rsidRPr="00C44D97" w:rsidRDefault="00C44D97" w:rsidP="00C44D97">
      <w:pPr>
        <w:numPr>
          <w:ilvl w:val="0"/>
          <w:numId w:val="6"/>
        </w:numPr>
        <w:tabs>
          <w:tab w:val="clear" w:pos="360"/>
          <w:tab w:val="num" w:pos="720"/>
        </w:tabs>
        <w:ind w:left="720" w:hanging="270"/>
      </w:pPr>
      <w:r w:rsidRPr="00C44D97">
        <w:t xml:space="preserve">Hidden text within brackets. </w:t>
      </w:r>
      <w:r w:rsidRPr="00C44D97">
        <w:rPr>
          <w:vanish/>
          <w:spacing w:val="-1"/>
          <w:shd w:val="pct12" w:color="auto" w:fill="FFFFFF"/>
        </w:rPr>
        <w:t>{This is an example of the format.}</w:t>
      </w:r>
      <w:r w:rsidRPr="00C44D97">
        <w:t xml:space="preserve">  Read the material within the brackets and take the appropriate action (usually inserting text or selecting from a choice of texts.)  When printing this document, the default print property will not print the hidden text.</w:t>
      </w:r>
    </w:p>
    <w:p w:rsidR="00C44D97" w:rsidRPr="00C44D97" w:rsidRDefault="00C44D97" w:rsidP="00C44D97">
      <w:pPr>
        <w:ind w:left="360" w:hanging="270"/>
      </w:pPr>
    </w:p>
    <w:p w:rsidR="00C44D97" w:rsidRPr="00C44D97" w:rsidRDefault="00C44D97" w:rsidP="00C44D97">
      <w:pPr>
        <w:numPr>
          <w:ilvl w:val="0"/>
          <w:numId w:val="7"/>
        </w:numPr>
        <w:tabs>
          <w:tab w:val="clear" w:pos="360"/>
          <w:tab w:val="num" w:pos="720"/>
        </w:tabs>
        <w:ind w:left="720" w:hanging="270"/>
      </w:pPr>
      <w:r w:rsidRPr="00C44D97">
        <w:t xml:space="preserve">Coded instruction within brackets. </w:t>
      </w:r>
      <w:r w:rsidRPr="00C44D97">
        <w:fldChar w:fldCharType="begin"/>
      </w:r>
      <w:r w:rsidRPr="00C44D97">
        <w:instrText xml:space="preserve"> Macrobutton nomacro </w:instrText>
      </w:r>
      <w:r w:rsidRPr="00C44D97">
        <w:rPr>
          <w:highlight w:val="lightGray"/>
        </w:rPr>
        <w:instrText>{This is an example of the format.}</w:instrText>
      </w:r>
      <w:r w:rsidRPr="00C44D97">
        <w:instrText xml:space="preserve"> </w:instrText>
      </w:r>
      <w:r w:rsidRPr="00C44D97">
        <w:fldChar w:fldCharType="end"/>
      </w:r>
      <w:r w:rsidRPr="00C44D97">
        <w:t xml:space="preserve">  The instructions and shading will disappear when the required information is typed.</w:t>
      </w:r>
    </w:p>
    <w:p w:rsidR="00C44D97" w:rsidRPr="00C44D97" w:rsidRDefault="00C44D97" w:rsidP="00C44D97">
      <w:pPr>
        <w:ind w:left="360" w:hanging="270"/>
      </w:pPr>
    </w:p>
    <w:p w:rsidR="00C44D97" w:rsidRPr="00C44D97" w:rsidRDefault="00C44D97" w:rsidP="00C44D97">
      <w:pPr>
        <w:numPr>
          <w:ilvl w:val="0"/>
          <w:numId w:val="7"/>
        </w:numPr>
        <w:tabs>
          <w:tab w:val="clear" w:pos="360"/>
          <w:tab w:val="num" w:pos="720"/>
        </w:tabs>
        <w:ind w:left="720" w:hanging="270"/>
      </w:pPr>
      <w:r w:rsidRPr="00C44D97">
        <w:t>Suggested text is shaded in gray without brackets (see Modification and Additions below.)</w:t>
      </w:r>
    </w:p>
    <w:p w:rsidR="00C44D97" w:rsidRPr="00C44D97" w:rsidRDefault="00C44D97" w:rsidP="00C44D97">
      <w:pPr>
        <w:tabs>
          <w:tab w:val="left" w:pos="-90"/>
        </w:tabs>
        <w:ind w:hanging="90"/>
      </w:pPr>
    </w:p>
    <w:p w:rsidR="00C44D97" w:rsidRPr="00C44D97" w:rsidRDefault="00C44D97" w:rsidP="00C44D97">
      <w:pPr>
        <w:tabs>
          <w:tab w:val="left" w:pos="-1890"/>
          <w:tab w:val="left" w:pos="450"/>
        </w:tabs>
        <w:ind w:left="450" w:hanging="450"/>
        <w:rPr>
          <w:rFonts w:ascii="Arial" w:hAnsi="Arial"/>
        </w:rPr>
      </w:pPr>
      <w:r w:rsidRPr="00C44D97">
        <w:rPr>
          <w:rFonts w:ascii="Arial" w:hAnsi="Arial"/>
          <w:bCs/>
        </w:rPr>
        <w:t>3.</w:t>
      </w:r>
      <w:r w:rsidRPr="00C44D97">
        <w:rPr>
          <w:rFonts w:ascii="Arial" w:hAnsi="Arial"/>
          <w:b/>
        </w:rPr>
        <w:tab/>
      </w:r>
      <w:r w:rsidRPr="00C44D97">
        <w:rPr>
          <w:rFonts w:ascii="Arial" w:hAnsi="Arial"/>
          <w:b/>
          <w:i/>
        </w:rPr>
        <w:t>Determining the Contract Sum</w:t>
      </w:r>
      <w:r w:rsidRPr="00C44D97">
        <w:rPr>
          <w:rFonts w:ascii="Arial" w:hAnsi="Arial"/>
          <w:b/>
        </w:rPr>
        <w:t>.</w:t>
      </w:r>
      <w:r w:rsidRPr="00C44D97">
        <w:rPr>
          <w:rFonts w:ascii="Arial" w:hAnsi="Arial"/>
        </w:rPr>
        <w:t xml:space="preserve">  In Article 4, the initial Contract Sum is </w:t>
      </w:r>
      <w:r w:rsidRPr="00C44D97">
        <w:t>the Lump Sum Base Proposal. The Phase 2 and Phase 3 amounts are based on the percentages of the Lump Sum Base Proposal previously stated in the Request for Proposals.</w:t>
      </w:r>
    </w:p>
    <w:p w:rsidR="00C44D97" w:rsidRPr="00C44D97" w:rsidRDefault="00C44D97" w:rsidP="00C44D97">
      <w:pPr>
        <w:tabs>
          <w:tab w:val="left" w:pos="0"/>
          <w:tab w:val="left" w:pos="450"/>
        </w:tabs>
        <w:rPr>
          <w:rFonts w:ascii="Arial" w:hAnsi="Arial"/>
        </w:rPr>
      </w:pPr>
    </w:p>
    <w:p w:rsidR="00C44D97" w:rsidRPr="00C44D97" w:rsidRDefault="00C44D97" w:rsidP="00C44D97">
      <w:pPr>
        <w:tabs>
          <w:tab w:val="left" w:pos="-2160"/>
        </w:tabs>
        <w:ind w:left="450"/>
        <w:rPr>
          <w:rFonts w:ascii="Arial" w:hAnsi="Arial"/>
        </w:rPr>
      </w:pPr>
      <w:r w:rsidRPr="00C44D97">
        <w:rPr>
          <w:rFonts w:ascii="Arial" w:hAnsi="Arial"/>
        </w:rPr>
        <w:t xml:space="preserve">Unit Prices become part of the contract by listing them in the Agreement.  Actual quantities of units incorporated in the Work, multiplied by the respective Unit Price(s) shown in the Agreement, will </w:t>
      </w:r>
      <w:r w:rsidRPr="00C44D97">
        <w:rPr>
          <w:rFonts w:ascii="Arial" w:hAnsi="Arial"/>
        </w:rPr>
        <w:lastRenderedPageBreak/>
        <w:t>increase the Contract Sum only upon Completion of Unit Price Work.  The increase in the Contract Sum for Unit Price Work is adjusted through Change Order.</w:t>
      </w:r>
    </w:p>
    <w:p w:rsidR="00C44D97" w:rsidRPr="00C44D97" w:rsidRDefault="00C44D97" w:rsidP="00C44D97">
      <w:pPr>
        <w:tabs>
          <w:tab w:val="left" w:pos="-2160"/>
        </w:tabs>
        <w:rPr>
          <w:rFonts w:ascii="Arial" w:hAnsi="Arial"/>
        </w:rPr>
      </w:pPr>
    </w:p>
    <w:p w:rsidR="00C44D97" w:rsidRPr="00C44D97" w:rsidRDefault="00C44D97" w:rsidP="00C44D97">
      <w:pPr>
        <w:tabs>
          <w:tab w:val="left" w:pos="-2160"/>
          <w:tab w:val="left" w:pos="450"/>
        </w:tabs>
        <w:ind w:left="450" w:hanging="450"/>
        <w:rPr>
          <w:rFonts w:ascii="Arial" w:hAnsi="Arial"/>
        </w:rPr>
      </w:pPr>
      <w:r w:rsidRPr="00C44D97">
        <w:rPr>
          <w:rFonts w:ascii="Arial" w:hAnsi="Arial"/>
        </w:rPr>
        <w:t>4.</w:t>
      </w:r>
      <w:r w:rsidRPr="00C44D97">
        <w:rPr>
          <w:rFonts w:ascii="Arial" w:hAnsi="Arial"/>
        </w:rPr>
        <w:tab/>
      </w:r>
      <w:r w:rsidRPr="00C44D97">
        <w:rPr>
          <w:rFonts w:ascii="Arial" w:hAnsi="Arial"/>
          <w:b/>
          <w:i/>
        </w:rPr>
        <w:t>Determining the Contract Time</w:t>
      </w:r>
      <w:r w:rsidRPr="00C44D97">
        <w:rPr>
          <w:rFonts w:ascii="Arial" w:hAnsi="Arial"/>
        </w:rPr>
        <w:t>.  In Article 5, the Phase 1 Time, Phase 2 Time, and Phase 3 Time are the durations previously stated in the Request for Proposals.</w:t>
      </w:r>
    </w:p>
    <w:p w:rsidR="00C44D97" w:rsidRPr="00C44D97" w:rsidRDefault="00C44D97" w:rsidP="00C44D97">
      <w:pPr>
        <w:tabs>
          <w:tab w:val="left" w:pos="-2160"/>
        </w:tabs>
        <w:ind w:left="450"/>
        <w:rPr>
          <w:rFonts w:ascii="Arial" w:hAnsi="Arial"/>
        </w:rPr>
      </w:pPr>
    </w:p>
    <w:p w:rsidR="00C44D97" w:rsidRPr="00C44D97" w:rsidRDefault="00C44D97" w:rsidP="00C44D97">
      <w:pPr>
        <w:tabs>
          <w:tab w:val="left" w:pos="450"/>
        </w:tabs>
        <w:ind w:left="450" w:hanging="450"/>
      </w:pPr>
      <w:r w:rsidRPr="00C44D97">
        <w:rPr>
          <w:rFonts w:ascii="Arial" w:hAnsi="Arial"/>
          <w:bCs/>
        </w:rPr>
        <w:t>5.</w:t>
      </w:r>
      <w:r w:rsidRPr="00C44D97">
        <w:rPr>
          <w:rFonts w:ascii="Arial" w:hAnsi="Arial"/>
          <w:b/>
        </w:rPr>
        <w:tab/>
      </w:r>
      <w:r w:rsidRPr="00C44D97">
        <w:rPr>
          <w:rFonts w:ascii="Arial" w:hAnsi="Arial"/>
          <w:b/>
          <w:i/>
        </w:rPr>
        <w:t>Liquidated Damages</w:t>
      </w:r>
      <w:r w:rsidRPr="00C44D97">
        <w:rPr>
          <w:rFonts w:ascii="Arial" w:hAnsi="Arial"/>
          <w:b/>
        </w:rPr>
        <w:t>.</w:t>
      </w:r>
      <w:r w:rsidRPr="00C44D97">
        <w:rPr>
          <w:rFonts w:ascii="Arial" w:hAnsi="Arial"/>
        </w:rPr>
        <w:t xml:space="preserve">  In Article 6 the amounts to be inserted as liquidated damages are the amounts previously stated in the Request for Proposals. </w:t>
      </w:r>
    </w:p>
    <w:p w:rsidR="00C44D97" w:rsidRPr="00C44D97" w:rsidRDefault="00C44D97" w:rsidP="00C44D97">
      <w:pPr>
        <w:tabs>
          <w:tab w:val="left" w:pos="-2160"/>
          <w:tab w:val="left" w:pos="450"/>
        </w:tabs>
        <w:ind w:left="810"/>
        <w:rPr>
          <w:rFonts w:ascii="Arial" w:hAnsi="Arial"/>
        </w:rPr>
      </w:pPr>
      <w:r w:rsidRPr="00C44D97">
        <w:rPr>
          <w:rFonts w:ascii="Arial" w:hAnsi="Arial"/>
        </w:rPr>
        <w:t xml:space="preserve"> .</w:t>
      </w:r>
    </w:p>
    <w:p w:rsidR="00C44D97" w:rsidRPr="00C44D97" w:rsidRDefault="00C44D97" w:rsidP="00C44D97">
      <w:pPr>
        <w:tabs>
          <w:tab w:val="left" w:pos="-90"/>
        </w:tabs>
        <w:ind w:hanging="90"/>
        <w:rPr>
          <w:rFonts w:ascii="Arial" w:hAnsi="Arial"/>
          <w:b/>
        </w:rPr>
      </w:pPr>
      <w:r w:rsidRPr="00C44D97">
        <w:rPr>
          <w:rFonts w:ascii="Arial" w:hAnsi="Arial"/>
          <w:b/>
        </w:rPr>
        <w:t>Modifications and Additions:</w:t>
      </w:r>
      <w:r w:rsidRPr="00C44D97">
        <w:rPr>
          <w:rFonts w:ascii="Arial" w:hAnsi="Arial"/>
          <w:b/>
        </w:rPr>
        <w:tab/>
      </w:r>
    </w:p>
    <w:p w:rsidR="00C44D97" w:rsidRPr="00C44D97" w:rsidRDefault="00C44D97" w:rsidP="00C44D97">
      <w:pPr>
        <w:rPr>
          <w:rFonts w:ascii="Arial" w:hAnsi="Arial"/>
        </w:rPr>
      </w:pPr>
    </w:p>
    <w:p w:rsidR="00C44D97" w:rsidRPr="00C44D97" w:rsidRDefault="00C44D97" w:rsidP="00C44D97">
      <w:pPr>
        <w:tabs>
          <w:tab w:val="num" w:pos="450"/>
        </w:tabs>
        <w:ind w:left="450" w:hanging="450"/>
        <w:rPr>
          <w:rFonts w:ascii="Arial" w:hAnsi="Arial"/>
        </w:rPr>
      </w:pPr>
      <w:r w:rsidRPr="00C44D97">
        <w:rPr>
          <w:rFonts w:ascii="Arial" w:hAnsi="Arial"/>
        </w:rPr>
        <w:t xml:space="preserve">Areas shaded in gray, without brackets, represent suggested text that may be modified by the Facility to meet the needs of the Project.  </w:t>
      </w:r>
      <w:r w:rsidRPr="00C44D97">
        <w:rPr>
          <w:rFonts w:ascii="Arial" w:hAnsi="Arial"/>
          <w:highlight w:val="lightGray"/>
        </w:rPr>
        <w:t>This is an example of the format.</w:t>
      </w:r>
      <w:r w:rsidRPr="00C44D97">
        <w:rPr>
          <w:rFonts w:ascii="Arial" w:hAnsi="Arial"/>
        </w:rPr>
        <w:t xml:space="preserve">  Ensure that any modified or added text is consistent with the Contract Documents.</w:t>
      </w:r>
    </w:p>
    <w:p w:rsidR="00C44D97" w:rsidRPr="00C44D97" w:rsidRDefault="00C44D97" w:rsidP="00C44D97">
      <w:pPr>
        <w:tabs>
          <w:tab w:val="num" w:pos="450"/>
        </w:tabs>
        <w:ind w:left="450" w:hanging="450"/>
        <w:rPr>
          <w:rFonts w:ascii="Arial" w:hAnsi="Arial"/>
        </w:rPr>
      </w:pPr>
    </w:p>
    <w:p w:rsidR="00C44D97" w:rsidRPr="00C44D97" w:rsidRDefault="00C44D97" w:rsidP="00C44D97">
      <w:pPr>
        <w:tabs>
          <w:tab w:val="num" w:pos="450"/>
        </w:tabs>
        <w:ind w:left="450" w:hanging="450"/>
        <w:rPr>
          <w:rFonts w:ascii="Arial" w:hAnsi="Arial"/>
        </w:rPr>
      </w:pPr>
      <w:r w:rsidRPr="00C44D97">
        <w:rPr>
          <w:rFonts w:ascii="Arial" w:hAnsi="Arial"/>
        </w:rPr>
        <w:t xml:space="preserve">Unless otherwise stated below, areas not highlighted in gray, without brackets, shall not be altered without approval of the Office of the President. </w:t>
      </w:r>
    </w:p>
    <w:p w:rsidR="00C44D97" w:rsidRPr="00C44D97" w:rsidRDefault="00C44D97" w:rsidP="00C44D97">
      <w:pPr>
        <w:ind w:left="450" w:hanging="450"/>
        <w:rPr>
          <w:rFonts w:ascii="Arial" w:hAnsi="Arial"/>
        </w:rPr>
      </w:pPr>
    </w:p>
    <w:p w:rsidR="00C44D97" w:rsidRPr="00C44D97" w:rsidRDefault="00C44D97" w:rsidP="00C44D97">
      <w:pPr>
        <w:tabs>
          <w:tab w:val="left" w:pos="-2160"/>
        </w:tabs>
        <w:ind w:left="450" w:hanging="450"/>
      </w:pPr>
      <w:r w:rsidRPr="00C44D97">
        <w:rPr>
          <w:rFonts w:ascii="Arial" w:hAnsi="Arial"/>
        </w:rPr>
        <w:t>3.</w:t>
      </w:r>
      <w:r w:rsidRPr="00C44D97">
        <w:rPr>
          <w:rFonts w:ascii="Arial" w:hAnsi="Arial"/>
        </w:rPr>
        <w:tab/>
      </w:r>
      <w:r w:rsidRPr="00C44D97">
        <w:rPr>
          <w:rFonts w:ascii="Arial" w:hAnsi="Arial"/>
          <w:b/>
          <w:bCs/>
          <w:i/>
        </w:rPr>
        <w:t>Options</w:t>
      </w:r>
      <w:r w:rsidRPr="00C44D97">
        <w:rPr>
          <w:rFonts w:ascii="Arial" w:hAnsi="Arial"/>
        </w:rPr>
        <w:t>.  In Article 2, if desired by Facility, adjust the number of days, after completion of Phase I, that the right to exercise the Option for Phase 2 will remain in effect.  Also, insert the number of days, after completion of Phase 2, that the right to exercise the Option for Phase 3 will remain in effect.   Normally, periods of 30 days each would be appropriate.</w:t>
      </w:r>
    </w:p>
    <w:p w:rsidR="00C44D97" w:rsidRPr="00C44D97" w:rsidRDefault="00C44D97" w:rsidP="00C44D97">
      <w:pPr>
        <w:tabs>
          <w:tab w:val="num" w:pos="450"/>
        </w:tabs>
        <w:ind w:left="450" w:hanging="450"/>
        <w:rPr>
          <w:rFonts w:ascii="Arial" w:hAnsi="Arial"/>
        </w:rPr>
      </w:pPr>
    </w:p>
    <w:p w:rsidR="00C44D97" w:rsidRPr="00C44D97" w:rsidRDefault="00C44D97" w:rsidP="00C44D97">
      <w:pPr>
        <w:tabs>
          <w:tab w:val="num" w:pos="450"/>
        </w:tabs>
        <w:ind w:left="450" w:hanging="450"/>
        <w:rPr>
          <w:rFonts w:ascii="Arial" w:hAnsi="Arial"/>
        </w:rPr>
      </w:pPr>
      <w:proofErr w:type="gramStart"/>
      <w:r w:rsidRPr="00C44D97">
        <w:rPr>
          <w:rFonts w:ascii="Arial" w:hAnsi="Arial"/>
          <w:b/>
          <w:bCs/>
          <w:i/>
        </w:rPr>
        <w:t>Early Completion Bonus</w:t>
      </w:r>
      <w:r w:rsidRPr="00C44D97">
        <w:rPr>
          <w:rFonts w:ascii="Arial" w:hAnsi="Arial"/>
        </w:rPr>
        <w:t>.</w:t>
      </w:r>
      <w:proofErr w:type="gramEnd"/>
      <w:r w:rsidRPr="00C44D97">
        <w:rPr>
          <w:rFonts w:ascii="Arial" w:hAnsi="Arial"/>
        </w:rPr>
        <w:t xml:space="preserve">  Offering an early completion bonus raises multiple issues that require review.   Thus, if a Facility desires to offer Design Builder a bonus for early completion (see [I]:5:4:9), consultation with Office of the President and OGC is mandatory.</w:t>
      </w:r>
    </w:p>
    <w:p w:rsidR="00C44D97" w:rsidRPr="00C44D97" w:rsidRDefault="00C44D97" w:rsidP="00C44D97">
      <w:pPr>
        <w:tabs>
          <w:tab w:val="num" w:pos="450"/>
        </w:tabs>
        <w:ind w:left="450" w:hanging="450"/>
        <w:rPr>
          <w:rFonts w:ascii="Arial" w:hAnsi="Arial"/>
        </w:rPr>
      </w:pPr>
    </w:p>
    <w:p w:rsidR="00C44D97" w:rsidRPr="00C44D97" w:rsidRDefault="00C44D97" w:rsidP="00C44D97">
      <w:pPr>
        <w:tabs>
          <w:tab w:val="left" w:pos="-90"/>
        </w:tabs>
        <w:rPr>
          <w:b/>
        </w:rPr>
      </w:pPr>
      <w:r w:rsidRPr="00C44D97">
        <w:rPr>
          <w:b/>
        </w:rPr>
        <w:t>Comments:</w:t>
      </w:r>
    </w:p>
    <w:p w:rsidR="00C44D97" w:rsidRPr="00C44D97" w:rsidRDefault="00C44D97" w:rsidP="00C44D97">
      <w:pPr>
        <w:pStyle w:val="BodyTextIndent"/>
      </w:pPr>
    </w:p>
    <w:p w:rsidR="00C44D97" w:rsidRPr="00C44D97" w:rsidRDefault="00C44D97" w:rsidP="00C44D97">
      <w:pPr>
        <w:pStyle w:val="BodyTextIndent"/>
        <w:tabs>
          <w:tab w:val="left" w:pos="360"/>
        </w:tabs>
      </w:pPr>
      <w:r w:rsidRPr="00C44D97">
        <w:rPr>
          <w:rStyle w:val="BoldItal"/>
          <w:rFonts w:ascii="Arial" w:hAnsi="Arial" w:cs="Arial"/>
          <w:bCs/>
          <w:iCs/>
        </w:rPr>
        <w:t>1.</w:t>
      </w:r>
      <w:r w:rsidRPr="00C44D97">
        <w:rPr>
          <w:rStyle w:val="BoldItal"/>
          <w:rFonts w:ascii="Arial" w:hAnsi="Arial" w:cs="Arial"/>
          <w:bCs/>
          <w:iCs/>
        </w:rPr>
        <w:tab/>
      </w:r>
      <w:r w:rsidRPr="00C44D97">
        <w:rPr>
          <w:b/>
        </w:rPr>
        <w:t>Alternates</w:t>
      </w:r>
      <w:r w:rsidRPr="00C44D97">
        <w:rPr>
          <w:bCs/>
        </w:rPr>
        <w:t>.  If use of Alternates is desired, please consult with Office of the President.</w:t>
      </w:r>
    </w:p>
    <w:p w:rsidR="00C44D97" w:rsidRDefault="00C44D97" w:rsidP="00C44D97">
      <w:pPr>
        <w:jc w:val="center"/>
        <w:rPr>
          <w:rFonts w:ascii="Arial" w:hAnsi="Arial" w:cs="Arial"/>
          <w:b/>
          <w:sz w:val="28"/>
          <w:szCs w:val="28"/>
        </w:rPr>
      </w:pPr>
    </w:p>
    <w:p w:rsidR="00C44D97" w:rsidRDefault="00C44D97" w:rsidP="00C44D97">
      <w:pPr>
        <w:jc w:val="center"/>
        <w:rPr>
          <w:rFonts w:ascii="Arial" w:hAnsi="Arial" w:cs="Arial"/>
          <w:b/>
          <w:sz w:val="28"/>
          <w:szCs w:val="28"/>
        </w:rPr>
      </w:pPr>
    </w:p>
    <w:p w:rsidR="00C44D97" w:rsidRDefault="00C44D97" w:rsidP="00C44D97">
      <w:pPr>
        <w:jc w:val="center"/>
        <w:rPr>
          <w:rFonts w:ascii="Arial" w:hAnsi="Arial" w:cs="Arial"/>
          <w:b/>
          <w:sz w:val="28"/>
          <w:szCs w:val="28"/>
        </w:rPr>
      </w:pPr>
    </w:p>
    <w:p w:rsidR="00667B9C" w:rsidRPr="00C44D97" w:rsidRDefault="00C44D97" w:rsidP="00C44D97">
      <w:pPr>
        <w:jc w:val="center"/>
        <w:rPr>
          <w:rFonts w:ascii="Arial" w:hAnsi="Arial" w:cs="Arial"/>
          <w:b/>
          <w:sz w:val="28"/>
          <w:szCs w:val="28"/>
        </w:rPr>
      </w:pPr>
      <w:r w:rsidRPr="00C44D97">
        <w:rPr>
          <w:rFonts w:ascii="Arial" w:hAnsi="Arial" w:cs="Arial"/>
          <w:b/>
          <w:sz w:val="28"/>
          <w:szCs w:val="28"/>
        </w:rPr>
        <w:t>END OF COVERSHEET AND INSTRUCTIONS</w:t>
      </w:r>
      <w:r w:rsidRPr="00C44D97">
        <w:rPr>
          <w:rFonts w:ascii="Arial" w:hAnsi="Arial" w:cs="Arial"/>
          <w:b/>
          <w:sz w:val="28"/>
          <w:szCs w:val="28"/>
        </w:rPr>
        <w:br/>
      </w:r>
    </w:p>
    <w:p w:rsidR="00C44D97" w:rsidRDefault="00C44D97">
      <w:pPr>
        <w:pStyle w:val="Heading4"/>
        <w:rPr>
          <w:rStyle w:val="12SB"/>
          <w:rFonts w:ascii="Univers" w:hAnsi="Univers"/>
          <w:b w:val="0"/>
        </w:rPr>
      </w:pPr>
    </w:p>
    <w:p w:rsidR="00C44D97" w:rsidRDefault="00C44D97">
      <w:pPr>
        <w:pStyle w:val="Heading4"/>
        <w:rPr>
          <w:rStyle w:val="12SB"/>
          <w:rFonts w:ascii="Univers" w:hAnsi="Univers"/>
          <w:b w:val="0"/>
        </w:rPr>
      </w:pPr>
    </w:p>
    <w:p w:rsidR="00C44D97" w:rsidRDefault="00C44D97" w:rsidP="00C44D97"/>
    <w:p w:rsidR="00C44D97" w:rsidRDefault="00C44D97" w:rsidP="00C44D97"/>
    <w:p w:rsidR="00C44D97" w:rsidRDefault="00C44D97" w:rsidP="00C44D97"/>
    <w:p w:rsidR="00C44D97" w:rsidRDefault="00C44D97" w:rsidP="00C44D97"/>
    <w:p w:rsidR="00C44D97" w:rsidRDefault="00C44D97" w:rsidP="00C44D97"/>
    <w:p w:rsidR="00C44D97" w:rsidRDefault="00C44D97" w:rsidP="00C44D97"/>
    <w:p w:rsidR="00C44D97" w:rsidRDefault="00C44D97" w:rsidP="00C44D97"/>
    <w:p w:rsidR="00C44D97" w:rsidRDefault="00C44D97" w:rsidP="00C44D97"/>
    <w:p w:rsidR="00C44D97" w:rsidRDefault="00C44D97" w:rsidP="00C44D97"/>
    <w:p w:rsidR="00C44D97" w:rsidRPr="00C44D97" w:rsidRDefault="00C44D97" w:rsidP="00C44D97"/>
    <w:p w:rsidR="00C44D97" w:rsidRDefault="00C44D97">
      <w:pPr>
        <w:pStyle w:val="Heading4"/>
        <w:rPr>
          <w:rStyle w:val="12SB"/>
          <w:rFonts w:ascii="Univers" w:hAnsi="Univers"/>
          <w:b w:val="0"/>
        </w:rPr>
      </w:pPr>
    </w:p>
    <w:p w:rsidR="00667B9C" w:rsidRPr="0075026D" w:rsidRDefault="00667B9C">
      <w:pPr>
        <w:pStyle w:val="Heading4"/>
        <w:rPr>
          <w:sz w:val="24"/>
        </w:rPr>
      </w:pPr>
      <w:r w:rsidRPr="0075026D">
        <w:rPr>
          <w:rStyle w:val="12SB"/>
          <w:rFonts w:ascii="Univers" w:hAnsi="Univers"/>
          <w:b w:val="0"/>
        </w:rPr>
        <w:t>AGREEMENT</w:t>
      </w:r>
    </w:p>
    <w:p w:rsidR="00667B9C" w:rsidRDefault="00667B9C">
      <w:pPr>
        <w:rPr>
          <w:rFonts w:ascii="Univers" w:hAnsi="Univers"/>
        </w:rPr>
      </w:pPr>
    </w:p>
    <w:p w:rsidR="00667B9C" w:rsidRDefault="00667B9C">
      <w:pPr>
        <w:rPr>
          <w:rFonts w:ascii="Univers" w:hAnsi="Univers"/>
        </w:rPr>
      </w:pPr>
    </w:p>
    <w:p w:rsidR="00667B9C" w:rsidRPr="00766B31" w:rsidRDefault="00667B9C" w:rsidP="00766B31">
      <w:pPr>
        <w:rPr>
          <w:rFonts w:ascii="Arial" w:hAnsi="Arial"/>
        </w:rPr>
      </w:pPr>
      <w:r>
        <w:rPr>
          <w:rFonts w:ascii="Univers" w:hAnsi="Univers"/>
        </w:rPr>
        <w:tab/>
        <w:t xml:space="preserve">THIS AGREEMENT is made as of the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xml:space="preserve"> day </w:t>
      </w:r>
      <w:proofErr w:type="gramStart"/>
      <w:r>
        <w:rPr>
          <w:rFonts w:ascii="Univers" w:hAnsi="Univers"/>
        </w:rPr>
        <w:t xml:space="preserve">of </w:t>
      </w:r>
      <w:proofErr w:type="gramEnd"/>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20</w:t>
      </w:r>
      <w:r w:rsidR="0075026D" w:rsidRPr="0075026D">
        <w:rPr>
          <w:rFonts w:ascii="Univers" w:hAnsi="Univers"/>
          <w:highlight w:val="lightGray"/>
        </w:rPr>
        <w:t>{</w:t>
      </w:r>
      <w:r w:rsidRPr="0075026D">
        <w:rPr>
          <w:rFonts w:ascii="Univers" w:hAnsi="Univers"/>
          <w:highlight w:val="lightGray"/>
          <w:u w:val="single"/>
        </w:rPr>
        <w:t xml:space="preserve">      </w:t>
      </w:r>
      <w:r w:rsidR="0075026D" w:rsidRPr="0075026D">
        <w:rPr>
          <w:rFonts w:ascii="Univers" w:hAnsi="Univers"/>
          <w:highlight w:val="lightGray"/>
          <w:u w:val="single"/>
        </w:rPr>
        <w:t>}</w:t>
      </w:r>
      <w:r>
        <w:rPr>
          <w:rFonts w:ascii="Univers" w:hAnsi="Univers"/>
        </w:rPr>
        <w:t>,</w:t>
      </w:r>
      <w:r w:rsidR="00720CA5">
        <w:rPr>
          <w:rFonts w:ascii="Univers" w:hAnsi="Univers"/>
        </w:rPr>
        <w:t xml:space="preserve"> </w:t>
      </w:r>
      <w:r>
        <w:rPr>
          <w:rFonts w:ascii="Univers" w:hAnsi="Univers"/>
        </w:rPr>
        <w:t>between</w:t>
      </w:r>
      <w:r w:rsidR="00766B31" w:rsidDel="00766B31">
        <w:rPr>
          <w:rFonts w:ascii="Univers" w:hAnsi="Univers"/>
        </w:rPr>
        <w:t xml:space="preserve"> </w:t>
      </w:r>
      <w:r w:rsidRPr="00766B31">
        <w:rPr>
          <w:rFonts w:ascii="Arial" w:hAnsi="Arial"/>
        </w:rPr>
        <w:t>THE REGENTS OF THE UNIVERSITY OF CALIFORNIA</w:t>
      </w:r>
      <w:r w:rsidR="00766B31">
        <w:rPr>
          <w:rFonts w:ascii="Arial" w:hAnsi="Arial"/>
        </w:rPr>
        <w:t xml:space="preserve"> (the “University”)</w:t>
      </w:r>
      <w:r w:rsidRPr="00766B31">
        <w:rPr>
          <w:rFonts w:ascii="Arial" w:hAnsi="Arial"/>
        </w:rPr>
        <w:t>,</w:t>
      </w:r>
    </w:p>
    <w:p w:rsidR="00667B9C" w:rsidRDefault="00667B9C">
      <w:pPr>
        <w:rPr>
          <w:rFonts w:ascii="Univers" w:hAnsi="Univers"/>
        </w:rPr>
      </w:pPr>
    </w:p>
    <w:tbl>
      <w:tblPr>
        <w:tblStyle w:val="TableGrid"/>
        <w:tblW w:w="0" w:type="auto"/>
        <w:tblLook w:val="01E0"/>
      </w:tblPr>
      <w:tblGrid>
        <w:gridCol w:w="4968"/>
        <w:gridCol w:w="4968"/>
      </w:tblGrid>
      <w:tr w:rsidR="0096488E" w:rsidRPr="0096488E">
        <w:tc>
          <w:tcPr>
            <w:tcW w:w="4968" w:type="dxa"/>
          </w:tcPr>
          <w:p w:rsidR="0096488E" w:rsidRPr="0096488E" w:rsidRDefault="0096488E" w:rsidP="00943C4C">
            <w:pPr>
              <w:rPr>
                <w:rFonts w:ascii="Univers" w:hAnsi="Univers"/>
              </w:rPr>
            </w:pPr>
            <w:r w:rsidRPr="0096488E">
              <w:rPr>
                <w:rFonts w:ascii="Univers" w:hAnsi="Univers"/>
              </w:rPr>
              <w:t xml:space="preserve">whose facility is: </w:t>
            </w:r>
          </w:p>
        </w:tc>
        <w:tc>
          <w:tcPr>
            <w:tcW w:w="4968" w:type="dxa"/>
          </w:tcPr>
          <w:p w:rsidR="0096488E" w:rsidRPr="003C2A37" w:rsidRDefault="0096488E" w:rsidP="0096488E">
            <w:pPr>
              <w:pStyle w:val="Header"/>
              <w:tabs>
                <w:tab w:val="clear" w:pos="4320"/>
                <w:tab w:val="clear" w:pos="8640"/>
              </w:tabs>
              <w:rPr>
                <w:rFonts w:ascii="Arial" w:hAnsi="Arial"/>
              </w:rPr>
            </w:pPr>
            <w:smartTag w:uri="urn:schemas-microsoft-com:office:smarttags" w:element="place">
              <w:smartTag w:uri="urn:schemas-microsoft-com:office:smarttags" w:element="PlaceType">
                <w:r w:rsidRPr="003C2A37">
                  <w:rPr>
                    <w:rFonts w:ascii="Arial" w:hAnsi="Arial"/>
                  </w:rPr>
                  <w:t>University</w:t>
                </w:r>
              </w:smartTag>
              <w:r w:rsidRPr="003C2A37">
                <w:rPr>
                  <w:rFonts w:ascii="Arial" w:hAnsi="Arial"/>
                </w:rPr>
                <w:t xml:space="preserve"> of </w:t>
              </w:r>
              <w:smartTag w:uri="urn:schemas-microsoft-com:office:smarttags" w:element="PlaceName">
                <w:r w:rsidRPr="003C2A37">
                  <w:rPr>
                    <w:rFonts w:ascii="Arial" w:hAnsi="Arial"/>
                  </w:rPr>
                  <w:t>California</w:t>
                </w:r>
              </w:smartTag>
            </w:smartTag>
            <w:r w:rsidRPr="003C2A37">
              <w:rPr>
                <w:rFonts w:ascii="Arial" w:hAnsi="Arial"/>
              </w:rPr>
              <w:t xml:space="preserve">, </w:t>
            </w:r>
            <w:r w:rsidR="00E11F1B" w:rsidRPr="003C2A37">
              <w:rPr>
                <w:rFonts w:ascii="Arial" w:hAnsi="Arial"/>
                <w:highlight w:val="lightGray"/>
              </w:rPr>
              <w:fldChar w:fldCharType="begin"/>
            </w:r>
            <w:r w:rsidRPr="003C2A37">
              <w:rPr>
                <w:rFonts w:ascii="Arial" w:hAnsi="Arial"/>
                <w:highlight w:val="lightGray"/>
              </w:rPr>
              <w:instrText xml:space="preserve"> macrobutton nomacro {Facility Name}</w:instrText>
            </w:r>
            <w:r w:rsidR="00E11F1B" w:rsidRPr="003C2A37">
              <w:rPr>
                <w:rFonts w:ascii="Arial" w:hAnsi="Arial"/>
                <w:highlight w:val="lightGray"/>
              </w:rPr>
              <w:fldChar w:fldCharType="end"/>
            </w:r>
          </w:p>
          <w:p w:rsidR="0096488E" w:rsidRPr="0096488E" w:rsidRDefault="0096488E" w:rsidP="00943C4C">
            <w:pPr>
              <w:rPr>
                <w:rFonts w:ascii="Univers" w:hAnsi="Univers"/>
              </w:rPr>
            </w:pPr>
          </w:p>
        </w:tc>
      </w:tr>
      <w:tr w:rsidR="0096488E" w:rsidRPr="0096488E">
        <w:tc>
          <w:tcPr>
            <w:tcW w:w="4968" w:type="dxa"/>
          </w:tcPr>
          <w:p w:rsidR="0096488E" w:rsidRPr="0096488E" w:rsidRDefault="0096488E" w:rsidP="00943C4C">
            <w:pPr>
              <w:rPr>
                <w:rFonts w:ascii="Univers" w:hAnsi="Univers"/>
              </w:rPr>
            </w:pPr>
            <w:r w:rsidRPr="0096488E">
              <w:rPr>
                <w:rFonts w:ascii="Univers" w:hAnsi="Univers"/>
              </w:rPr>
              <w:t>whose address for notices is:</w:t>
            </w:r>
          </w:p>
        </w:tc>
        <w:tc>
          <w:tcPr>
            <w:tcW w:w="4968" w:type="dxa"/>
          </w:tcPr>
          <w:p w:rsidR="0096488E" w:rsidRPr="003C2A37" w:rsidRDefault="00E11F1B" w:rsidP="0096488E">
            <w:pPr>
              <w:rPr>
                <w:rFonts w:ascii="Arial" w:hAnsi="Arial"/>
              </w:rPr>
            </w:pPr>
            <w:r w:rsidRPr="003C2A37">
              <w:rPr>
                <w:rFonts w:ascii="Arial" w:hAnsi="Arial"/>
                <w:highlight w:val="lightGray"/>
              </w:rPr>
              <w:fldChar w:fldCharType="begin"/>
            </w:r>
            <w:r w:rsidR="0096488E" w:rsidRPr="003C2A37">
              <w:rPr>
                <w:rFonts w:ascii="Arial" w:hAnsi="Arial"/>
                <w:highlight w:val="lightGray"/>
              </w:rPr>
              <w:instrText xml:space="preserve"> macrobutton nomacro {Department}</w:instrText>
            </w:r>
            <w:r w:rsidRPr="003C2A37">
              <w:rPr>
                <w:rFonts w:ascii="Arial" w:hAnsi="Arial"/>
                <w:highlight w:val="lightGray"/>
              </w:rPr>
              <w:fldChar w:fldCharType="end"/>
            </w:r>
          </w:p>
          <w:p w:rsidR="0096488E" w:rsidRPr="003C2A37" w:rsidRDefault="0096488E" w:rsidP="0096488E">
            <w:pPr>
              <w:rPr>
                <w:rFonts w:ascii="Arial" w:hAnsi="Arial"/>
              </w:rPr>
            </w:pPr>
            <w:smartTag w:uri="urn:schemas-microsoft-com:office:smarttags" w:element="place">
              <w:smartTag w:uri="urn:schemas-microsoft-com:office:smarttags" w:element="PlaceType">
                <w:r w:rsidRPr="003C2A37">
                  <w:rPr>
                    <w:rFonts w:ascii="Arial" w:hAnsi="Arial"/>
                  </w:rPr>
                  <w:t>University</w:t>
                </w:r>
              </w:smartTag>
              <w:r w:rsidRPr="003C2A37">
                <w:rPr>
                  <w:rFonts w:ascii="Arial" w:hAnsi="Arial"/>
                </w:rPr>
                <w:t xml:space="preserve"> of </w:t>
              </w:r>
              <w:smartTag w:uri="urn:schemas-microsoft-com:office:smarttags" w:element="PlaceName">
                <w:r w:rsidRPr="003C2A37">
                  <w:rPr>
                    <w:rFonts w:ascii="Arial" w:hAnsi="Arial"/>
                  </w:rPr>
                  <w:t>California</w:t>
                </w:r>
              </w:smartTag>
            </w:smartTag>
            <w:r w:rsidRPr="003C2A37">
              <w:rPr>
                <w:rFonts w:ascii="Arial" w:hAnsi="Arial"/>
              </w:rPr>
              <w:t xml:space="preserve">, </w:t>
            </w:r>
            <w:r w:rsidR="00E11F1B" w:rsidRPr="003C2A37">
              <w:rPr>
                <w:rFonts w:ascii="Arial" w:hAnsi="Arial"/>
                <w:highlight w:val="lightGray"/>
              </w:rPr>
              <w:fldChar w:fldCharType="begin"/>
            </w:r>
            <w:r w:rsidRPr="003C2A37">
              <w:rPr>
                <w:rFonts w:ascii="Arial" w:hAnsi="Arial"/>
                <w:highlight w:val="lightGray"/>
              </w:rPr>
              <w:instrText xml:space="preserve"> macrobutton nomacro {Facility Name}</w:instrText>
            </w:r>
            <w:r w:rsidR="00E11F1B" w:rsidRPr="003C2A37">
              <w:rPr>
                <w:rFonts w:ascii="Arial" w:hAnsi="Arial"/>
                <w:highlight w:val="lightGray"/>
              </w:rPr>
              <w:fldChar w:fldCharType="end"/>
            </w:r>
          </w:p>
          <w:p w:rsidR="0096488E" w:rsidRPr="003C2A37" w:rsidRDefault="00E11F1B" w:rsidP="0096488E">
            <w:pPr>
              <w:rPr>
                <w:rFonts w:ascii="Arial" w:hAnsi="Arial"/>
                <w:highlight w:val="lightGray"/>
              </w:rPr>
            </w:pPr>
            <w:r w:rsidRPr="003C2A37">
              <w:rPr>
                <w:rFonts w:ascii="Arial" w:hAnsi="Arial"/>
                <w:highlight w:val="lightGray"/>
              </w:rPr>
              <w:fldChar w:fldCharType="begin"/>
            </w:r>
            <w:r w:rsidR="0096488E" w:rsidRPr="003C2A37">
              <w:rPr>
                <w:rFonts w:ascii="Arial" w:hAnsi="Arial"/>
                <w:highlight w:val="lightGray"/>
              </w:rPr>
              <w:instrText xml:space="preserve"> macrobutton nomacro {Street Address}</w:instrText>
            </w:r>
            <w:r w:rsidRPr="003C2A37">
              <w:rPr>
                <w:rFonts w:ascii="Arial" w:hAnsi="Arial"/>
                <w:highlight w:val="lightGray"/>
              </w:rPr>
              <w:fldChar w:fldCharType="end"/>
            </w:r>
          </w:p>
          <w:p w:rsidR="0096488E" w:rsidRPr="003C2A37" w:rsidRDefault="00E11F1B" w:rsidP="0096488E">
            <w:pPr>
              <w:rPr>
                <w:rFonts w:ascii="Arial" w:hAnsi="Arial"/>
              </w:rPr>
            </w:pPr>
            <w:r w:rsidRPr="003C2A37">
              <w:rPr>
                <w:rFonts w:ascii="Arial" w:hAnsi="Arial"/>
                <w:highlight w:val="lightGray"/>
              </w:rPr>
              <w:fldChar w:fldCharType="begin"/>
            </w:r>
            <w:r w:rsidR="0096488E" w:rsidRPr="003C2A37">
              <w:rPr>
                <w:rFonts w:ascii="Arial" w:hAnsi="Arial"/>
                <w:highlight w:val="lightGray"/>
              </w:rPr>
              <w:instrText xml:space="preserve"> macrobutton nomacro {City, State, Zip}</w:instrText>
            </w:r>
            <w:r w:rsidRPr="003C2A37">
              <w:rPr>
                <w:rFonts w:ascii="Arial" w:hAnsi="Arial"/>
                <w:highlight w:val="lightGray"/>
              </w:rPr>
              <w:fldChar w:fldCharType="end"/>
            </w:r>
          </w:p>
          <w:p w:rsidR="0096488E" w:rsidRDefault="0096488E" w:rsidP="00943C4C">
            <w:pPr>
              <w:rPr>
                <w:rFonts w:ascii="Univers" w:hAnsi="Univers"/>
              </w:rPr>
            </w:pPr>
          </w:p>
          <w:p w:rsidR="003B1F53" w:rsidRPr="0096488E" w:rsidRDefault="003B1F53" w:rsidP="00943C4C">
            <w:pPr>
              <w:rPr>
                <w:rFonts w:ascii="Univers" w:hAnsi="Univers"/>
              </w:rPr>
            </w:pPr>
          </w:p>
        </w:tc>
      </w:tr>
      <w:tr w:rsidR="0096488E" w:rsidRPr="0096488E">
        <w:tc>
          <w:tcPr>
            <w:tcW w:w="4968" w:type="dxa"/>
          </w:tcPr>
          <w:p w:rsidR="0096488E" w:rsidRPr="0096488E" w:rsidRDefault="0096488E" w:rsidP="00943C4C">
            <w:pPr>
              <w:rPr>
                <w:rFonts w:ascii="Univers" w:hAnsi="Univers"/>
              </w:rPr>
            </w:pPr>
            <w:r w:rsidRPr="0096488E">
              <w:rPr>
                <w:rFonts w:ascii="Univers" w:hAnsi="Univers"/>
              </w:rPr>
              <w:t xml:space="preserve">and Design Builder: </w:t>
            </w:r>
          </w:p>
        </w:tc>
        <w:tc>
          <w:tcPr>
            <w:tcW w:w="4968" w:type="dxa"/>
          </w:tcPr>
          <w:p w:rsidR="0096488E" w:rsidRPr="003C2A37" w:rsidRDefault="00E11F1B" w:rsidP="0096488E">
            <w:pPr>
              <w:rPr>
                <w:rFonts w:ascii="Arial" w:hAnsi="Arial"/>
              </w:rPr>
            </w:pPr>
            <w:r w:rsidRPr="003C2A37">
              <w:rPr>
                <w:rFonts w:ascii="Arial" w:hAnsi="Arial"/>
                <w:highlight w:val="lightGray"/>
              </w:rPr>
              <w:fldChar w:fldCharType="begin"/>
            </w:r>
            <w:r w:rsidR="0096488E" w:rsidRPr="003C2A37">
              <w:rPr>
                <w:rFonts w:ascii="Arial" w:hAnsi="Arial"/>
                <w:highlight w:val="lightGray"/>
              </w:rPr>
              <w:instrText xml:space="preserve"> macrobutton nomacro {Name}</w:instrText>
            </w:r>
            <w:r w:rsidRPr="003C2A37">
              <w:rPr>
                <w:rFonts w:ascii="Arial" w:hAnsi="Arial"/>
                <w:highlight w:val="lightGray"/>
              </w:rPr>
              <w:fldChar w:fldCharType="end"/>
            </w:r>
          </w:p>
          <w:p w:rsidR="0096488E" w:rsidRPr="0096488E" w:rsidRDefault="0096488E" w:rsidP="00943C4C">
            <w:pPr>
              <w:rPr>
                <w:rFonts w:ascii="Univers" w:hAnsi="Univers"/>
              </w:rPr>
            </w:pPr>
          </w:p>
        </w:tc>
      </w:tr>
      <w:tr w:rsidR="0096488E" w:rsidRPr="0096488E">
        <w:tc>
          <w:tcPr>
            <w:tcW w:w="4968" w:type="dxa"/>
          </w:tcPr>
          <w:p w:rsidR="0096488E" w:rsidRPr="0096488E" w:rsidRDefault="0096488E" w:rsidP="00943C4C">
            <w:pPr>
              <w:rPr>
                <w:rFonts w:ascii="Univers" w:hAnsi="Univers"/>
              </w:rPr>
            </w:pPr>
            <w:r w:rsidRPr="0096488E">
              <w:rPr>
                <w:rFonts w:ascii="Univers" w:hAnsi="Univers"/>
              </w:rPr>
              <w:t xml:space="preserve">whose address for notices is:  </w:t>
            </w:r>
          </w:p>
        </w:tc>
        <w:tc>
          <w:tcPr>
            <w:tcW w:w="4968" w:type="dxa"/>
          </w:tcPr>
          <w:p w:rsidR="0096488E" w:rsidRPr="003C2A37" w:rsidRDefault="00E11F1B" w:rsidP="0096488E">
            <w:pPr>
              <w:rPr>
                <w:rFonts w:ascii="Arial" w:hAnsi="Arial"/>
              </w:rPr>
            </w:pPr>
            <w:r w:rsidRPr="003C2A37">
              <w:rPr>
                <w:rFonts w:ascii="Arial" w:hAnsi="Arial"/>
                <w:highlight w:val="lightGray"/>
              </w:rPr>
              <w:fldChar w:fldCharType="begin"/>
            </w:r>
            <w:r w:rsidR="0096488E" w:rsidRPr="003C2A37">
              <w:rPr>
                <w:rFonts w:ascii="Arial" w:hAnsi="Arial"/>
                <w:highlight w:val="lightGray"/>
              </w:rPr>
              <w:instrText xml:space="preserve"> macrobutton nomacro {Street Address}</w:instrText>
            </w:r>
            <w:r w:rsidRPr="003C2A37">
              <w:rPr>
                <w:rFonts w:ascii="Arial" w:hAnsi="Arial"/>
                <w:highlight w:val="lightGray"/>
              </w:rPr>
              <w:fldChar w:fldCharType="end"/>
            </w:r>
          </w:p>
          <w:p w:rsidR="0096488E" w:rsidRDefault="00E11F1B" w:rsidP="0096488E">
            <w:pPr>
              <w:rPr>
                <w:rFonts w:ascii="Univers" w:hAnsi="Univers"/>
              </w:rPr>
            </w:pPr>
            <w:r w:rsidRPr="003C2A37">
              <w:rPr>
                <w:rFonts w:ascii="Arial" w:hAnsi="Arial"/>
                <w:highlight w:val="lightGray"/>
              </w:rPr>
              <w:fldChar w:fldCharType="begin"/>
            </w:r>
            <w:r w:rsidR="0096488E" w:rsidRPr="003C2A37">
              <w:rPr>
                <w:rFonts w:ascii="Arial" w:hAnsi="Arial"/>
                <w:highlight w:val="lightGray"/>
              </w:rPr>
              <w:instrText xml:space="preserve"> macrobutton nomacro {City, State, Zip}</w:instrText>
            </w:r>
            <w:r w:rsidRPr="003C2A37">
              <w:rPr>
                <w:rFonts w:ascii="Arial" w:hAnsi="Arial"/>
                <w:highlight w:val="lightGray"/>
              </w:rPr>
              <w:fldChar w:fldCharType="end"/>
            </w:r>
          </w:p>
          <w:p w:rsidR="003B1F53" w:rsidRPr="0096488E" w:rsidRDefault="003B1F53" w:rsidP="0096488E">
            <w:pPr>
              <w:rPr>
                <w:rFonts w:ascii="Univers" w:hAnsi="Univers"/>
              </w:rPr>
            </w:pPr>
          </w:p>
        </w:tc>
      </w:tr>
      <w:tr w:rsidR="0096488E" w:rsidRPr="0096488E">
        <w:tc>
          <w:tcPr>
            <w:tcW w:w="4968" w:type="dxa"/>
          </w:tcPr>
          <w:p w:rsidR="0096488E" w:rsidRPr="0096488E" w:rsidRDefault="0096488E" w:rsidP="00943C4C">
            <w:pPr>
              <w:rPr>
                <w:rFonts w:ascii="Univers" w:hAnsi="Univers"/>
              </w:rPr>
            </w:pPr>
            <w:r w:rsidRPr="0096488E">
              <w:rPr>
                <w:rFonts w:ascii="Univers" w:hAnsi="Univers"/>
              </w:rPr>
              <w:t xml:space="preserve">for the Project: </w:t>
            </w:r>
          </w:p>
        </w:tc>
        <w:tc>
          <w:tcPr>
            <w:tcW w:w="4968" w:type="dxa"/>
          </w:tcPr>
          <w:p w:rsidR="0090331A" w:rsidRPr="003C2A37" w:rsidRDefault="00E11F1B" w:rsidP="0090331A">
            <w:pPr>
              <w:rPr>
                <w:rFonts w:ascii="Arial" w:hAnsi="Arial"/>
              </w:rPr>
            </w:pPr>
            <w:r w:rsidRPr="003C2A37">
              <w:rPr>
                <w:rFonts w:ascii="Arial" w:hAnsi="Arial"/>
                <w:highlight w:val="lightGray"/>
              </w:rPr>
              <w:fldChar w:fldCharType="begin"/>
            </w:r>
            <w:r w:rsidR="0090331A" w:rsidRPr="003C2A37">
              <w:rPr>
                <w:rFonts w:ascii="Arial" w:hAnsi="Arial"/>
                <w:highlight w:val="lightGray"/>
              </w:rPr>
              <w:instrText xml:space="preserve"> macrobutton nomacro {Project Name}</w:instrText>
            </w:r>
            <w:r w:rsidRPr="003C2A37">
              <w:rPr>
                <w:rFonts w:ascii="Arial" w:hAnsi="Arial"/>
                <w:highlight w:val="lightGray"/>
              </w:rPr>
              <w:fldChar w:fldCharType="end"/>
            </w:r>
          </w:p>
          <w:p w:rsidR="0090331A" w:rsidRPr="003C2A37" w:rsidRDefault="0090331A" w:rsidP="0090331A">
            <w:pPr>
              <w:rPr>
                <w:rFonts w:ascii="Arial" w:hAnsi="Arial"/>
              </w:rPr>
            </w:pPr>
            <w:smartTag w:uri="urn:schemas-microsoft-com:office:smarttags" w:element="place">
              <w:smartTag w:uri="urn:schemas-microsoft-com:office:smarttags" w:element="PlaceType">
                <w:r w:rsidRPr="003C2A37">
                  <w:rPr>
                    <w:rFonts w:ascii="Arial" w:hAnsi="Arial"/>
                  </w:rPr>
                  <w:t>University</w:t>
                </w:r>
              </w:smartTag>
              <w:r w:rsidRPr="003C2A37">
                <w:rPr>
                  <w:rFonts w:ascii="Arial" w:hAnsi="Arial"/>
                </w:rPr>
                <w:t xml:space="preserve"> of </w:t>
              </w:r>
              <w:smartTag w:uri="urn:schemas-microsoft-com:office:smarttags" w:element="PlaceName">
                <w:r w:rsidRPr="003C2A37">
                  <w:rPr>
                    <w:rFonts w:ascii="Arial" w:hAnsi="Arial"/>
                  </w:rPr>
                  <w:t>California</w:t>
                </w:r>
              </w:smartTag>
            </w:smartTag>
          </w:p>
          <w:p w:rsidR="0090331A" w:rsidRPr="003C2A37" w:rsidRDefault="00E11F1B" w:rsidP="0090331A">
            <w:pPr>
              <w:rPr>
                <w:rFonts w:ascii="Arial" w:hAnsi="Arial"/>
              </w:rPr>
            </w:pPr>
            <w:r w:rsidRPr="003C2A37">
              <w:rPr>
                <w:rFonts w:ascii="Arial" w:hAnsi="Arial"/>
                <w:highlight w:val="lightGray"/>
              </w:rPr>
              <w:fldChar w:fldCharType="begin"/>
            </w:r>
            <w:r w:rsidR="0090331A" w:rsidRPr="003C2A37">
              <w:rPr>
                <w:rFonts w:ascii="Arial" w:hAnsi="Arial"/>
                <w:highlight w:val="lightGray"/>
              </w:rPr>
              <w:instrText xml:space="preserve"> macrobutton nomacro {Facility, County}</w:instrText>
            </w:r>
            <w:r w:rsidRPr="003C2A37">
              <w:rPr>
                <w:rFonts w:ascii="Arial" w:hAnsi="Arial"/>
                <w:highlight w:val="lightGray"/>
              </w:rPr>
              <w:fldChar w:fldCharType="end"/>
            </w:r>
          </w:p>
          <w:p w:rsidR="0096488E" w:rsidRDefault="00E11F1B" w:rsidP="0090331A">
            <w:pPr>
              <w:rPr>
                <w:rFonts w:ascii="Arial" w:hAnsi="Arial"/>
              </w:rPr>
            </w:pPr>
            <w:r w:rsidRPr="003C2A37">
              <w:rPr>
                <w:rFonts w:ascii="Arial" w:hAnsi="Arial"/>
                <w:highlight w:val="lightGray"/>
              </w:rPr>
              <w:fldChar w:fldCharType="begin"/>
            </w:r>
            <w:r w:rsidR="0090331A" w:rsidRPr="003C2A37">
              <w:rPr>
                <w:rFonts w:ascii="Arial" w:hAnsi="Arial"/>
                <w:highlight w:val="lightGray"/>
              </w:rPr>
              <w:instrText xml:space="preserve"> macrobutton nomacro {City, State, Zip}</w:instrText>
            </w:r>
            <w:r w:rsidRPr="003C2A37">
              <w:rPr>
                <w:rFonts w:ascii="Arial" w:hAnsi="Arial"/>
                <w:highlight w:val="lightGray"/>
              </w:rPr>
              <w:fldChar w:fldCharType="end"/>
            </w:r>
          </w:p>
          <w:p w:rsidR="00FD558E" w:rsidRPr="0096488E" w:rsidRDefault="00FD558E" w:rsidP="0090331A">
            <w:pPr>
              <w:rPr>
                <w:rFonts w:ascii="Univers" w:hAnsi="Univers"/>
              </w:rPr>
            </w:pPr>
          </w:p>
        </w:tc>
      </w:tr>
      <w:tr w:rsidR="0096488E" w:rsidRPr="0096488E">
        <w:tc>
          <w:tcPr>
            <w:tcW w:w="4968" w:type="dxa"/>
          </w:tcPr>
          <w:p w:rsidR="0096488E" w:rsidRPr="0096488E" w:rsidRDefault="0096488E" w:rsidP="00943C4C">
            <w:pPr>
              <w:rPr>
                <w:rFonts w:ascii="Univers" w:hAnsi="Univers"/>
                <w:vanish/>
              </w:rPr>
            </w:pPr>
            <w:r w:rsidRPr="0096488E">
              <w:rPr>
                <w:rFonts w:ascii="Univers" w:hAnsi="Univers"/>
              </w:rPr>
              <w:t>University's Responsible Administrator:</w:t>
            </w:r>
          </w:p>
        </w:tc>
        <w:tc>
          <w:tcPr>
            <w:tcW w:w="4968" w:type="dxa"/>
          </w:tcPr>
          <w:p w:rsidR="0090331A" w:rsidRPr="003C2A37" w:rsidRDefault="00E11F1B" w:rsidP="0090331A">
            <w:pPr>
              <w:rPr>
                <w:rFonts w:ascii="Arial" w:hAnsi="Arial"/>
              </w:rPr>
            </w:pPr>
            <w:r w:rsidRPr="003C2A37">
              <w:rPr>
                <w:rFonts w:ascii="Arial" w:hAnsi="Arial"/>
                <w:highlight w:val="lightGray"/>
              </w:rPr>
              <w:fldChar w:fldCharType="begin"/>
            </w:r>
            <w:r w:rsidR="0090331A" w:rsidRPr="003C2A37">
              <w:rPr>
                <w:rFonts w:ascii="Arial" w:hAnsi="Arial"/>
                <w:highlight w:val="lightGray"/>
              </w:rPr>
              <w:instrText xml:space="preserve"> macrobutton nomacro {Name &amp; Title }</w:instrText>
            </w:r>
            <w:r w:rsidRPr="003C2A37">
              <w:rPr>
                <w:rFonts w:ascii="Arial" w:hAnsi="Arial"/>
                <w:highlight w:val="lightGray"/>
              </w:rPr>
              <w:fldChar w:fldCharType="end"/>
            </w:r>
          </w:p>
          <w:p w:rsidR="0096488E" w:rsidRDefault="007B08EB" w:rsidP="00943C4C">
            <w:pPr>
              <w:autoSpaceDE w:val="0"/>
              <w:autoSpaceDN w:val="0"/>
              <w:adjustRightInd w:val="0"/>
              <w:rPr>
                <w:rFonts w:ascii="Univers" w:hAnsi="Univers"/>
              </w:rPr>
            </w:pPr>
            <w:r>
              <w:rPr>
                <w:rFonts w:ascii="Arial,Bold" w:hAnsi="Arial,Bold"/>
                <w:bCs/>
                <w:snapToGrid/>
                <w:vanish/>
                <w:color w:val="FF0000"/>
                <w:highlight w:val="lightGray"/>
              </w:rPr>
              <w:t>{</w:t>
            </w:r>
            <w:r w:rsidR="0096488E" w:rsidRPr="0096488E">
              <w:rPr>
                <w:rFonts w:ascii="Arial,Bold" w:hAnsi="Arial,Bold"/>
                <w:bCs/>
                <w:snapToGrid/>
                <w:vanish/>
                <w:color w:val="FF0000"/>
                <w:highlight w:val="lightGray"/>
              </w:rPr>
              <w:t>INSERT NAME AND TITLE OF PERSON OR HIS/HER DESIGNEE WHO IS AUTHORIZED TO SIGN THE AGREEMENT AND OTHER APPLICABLE CONTRACT DOCUMENTS (E.G . CHANGE ORDERS) ON BEHALF OF THE UNIVERSITY }</w:t>
            </w:r>
            <w:r w:rsidR="0096488E" w:rsidRPr="0096488E">
              <w:rPr>
                <w:rFonts w:ascii="Arial,Bold" w:hAnsi="Arial,Bold"/>
                <w:bCs/>
                <w:snapToGrid/>
                <w:vanish/>
                <w:color w:val="FF0000"/>
              </w:rPr>
              <w:t xml:space="preserve">  </w:t>
            </w:r>
          </w:p>
          <w:p w:rsidR="003B1F53" w:rsidRPr="0096488E" w:rsidRDefault="003B1F53" w:rsidP="00943C4C">
            <w:pPr>
              <w:autoSpaceDE w:val="0"/>
              <w:autoSpaceDN w:val="0"/>
              <w:adjustRightInd w:val="0"/>
              <w:rPr>
                <w:rFonts w:ascii="Univers" w:hAnsi="Univers"/>
              </w:rPr>
            </w:pPr>
          </w:p>
        </w:tc>
      </w:tr>
      <w:tr w:rsidR="0096488E" w:rsidRPr="0096488E">
        <w:tc>
          <w:tcPr>
            <w:tcW w:w="4968" w:type="dxa"/>
          </w:tcPr>
          <w:p w:rsidR="0096488E" w:rsidRPr="0096488E" w:rsidRDefault="0096488E" w:rsidP="00943C4C">
            <w:pPr>
              <w:rPr>
                <w:rFonts w:ascii="Univers" w:hAnsi="Univers"/>
              </w:rPr>
            </w:pPr>
            <w:r w:rsidRPr="0096488E">
              <w:rPr>
                <w:rFonts w:ascii="Univers" w:hAnsi="Univers"/>
              </w:rPr>
              <w:t xml:space="preserve">University's Representative is:  </w:t>
            </w:r>
          </w:p>
        </w:tc>
        <w:tc>
          <w:tcPr>
            <w:tcW w:w="4968" w:type="dxa"/>
          </w:tcPr>
          <w:p w:rsidR="0090331A" w:rsidRDefault="00E11F1B" w:rsidP="0090331A">
            <w:pPr>
              <w:rPr>
                <w:rFonts w:ascii="Arial" w:hAnsi="Arial"/>
              </w:rPr>
            </w:pPr>
            <w:r w:rsidRPr="003C2A37">
              <w:rPr>
                <w:rFonts w:ascii="Arial" w:hAnsi="Arial"/>
                <w:highlight w:val="lightGray"/>
              </w:rPr>
              <w:fldChar w:fldCharType="begin"/>
            </w:r>
            <w:r w:rsidR="0090331A" w:rsidRPr="003C2A37">
              <w:rPr>
                <w:rFonts w:ascii="Arial" w:hAnsi="Arial"/>
                <w:highlight w:val="lightGray"/>
              </w:rPr>
              <w:instrText xml:space="preserve"> macrobutton nomacro {Name &amp; Title }</w:instrText>
            </w:r>
            <w:r w:rsidRPr="003C2A37">
              <w:rPr>
                <w:rFonts w:ascii="Arial" w:hAnsi="Arial"/>
                <w:highlight w:val="lightGray"/>
              </w:rPr>
              <w:fldChar w:fldCharType="end"/>
            </w:r>
          </w:p>
          <w:p w:rsidR="0096488E" w:rsidRDefault="0096488E" w:rsidP="00943C4C">
            <w:pPr>
              <w:rPr>
                <w:rFonts w:ascii="Univers" w:hAnsi="Univers"/>
              </w:rPr>
            </w:pPr>
          </w:p>
          <w:p w:rsidR="003B1F53" w:rsidRPr="0096488E" w:rsidRDefault="003B1F53" w:rsidP="00943C4C">
            <w:pPr>
              <w:rPr>
                <w:rFonts w:ascii="Univers" w:hAnsi="Univers"/>
              </w:rPr>
            </w:pPr>
          </w:p>
        </w:tc>
      </w:tr>
      <w:tr w:rsidR="0096488E" w:rsidRPr="0096488E">
        <w:tc>
          <w:tcPr>
            <w:tcW w:w="4968" w:type="dxa"/>
          </w:tcPr>
          <w:p w:rsidR="0096488E" w:rsidRPr="0096488E" w:rsidRDefault="0096488E" w:rsidP="00943C4C">
            <w:pPr>
              <w:rPr>
                <w:rFonts w:ascii="Univers" w:hAnsi="Univers"/>
              </w:rPr>
            </w:pPr>
            <w:r w:rsidRPr="0096488E">
              <w:rPr>
                <w:rFonts w:ascii="Univers" w:hAnsi="Univers"/>
              </w:rPr>
              <w:t>whose address for notices is:</w:t>
            </w:r>
          </w:p>
        </w:tc>
        <w:tc>
          <w:tcPr>
            <w:tcW w:w="4968" w:type="dxa"/>
          </w:tcPr>
          <w:p w:rsidR="0090331A" w:rsidRPr="003C2A37" w:rsidRDefault="00E11F1B" w:rsidP="0090331A">
            <w:pPr>
              <w:pStyle w:val="Footer"/>
              <w:tabs>
                <w:tab w:val="clear" w:pos="4320"/>
                <w:tab w:val="clear" w:pos="8640"/>
              </w:tabs>
              <w:rPr>
                <w:rFonts w:ascii="Arial" w:hAnsi="Arial"/>
              </w:rPr>
            </w:pPr>
            <w:r w:rsidRPr="003C2A37">
              <w:rPr>
                <w:rFonts w:ascii="Arial" w:hAnsi="Arial"/>
                <w:highlight w:val="lightGray"/>
              </w:rPr>
              <w:fldChar w:fldCharType="begin"/>
            </w:r>
            <w:r w:rsidR="0090331A" w:rsidRPr="003C2A37">
              <w:rPr>
                <w:rFonts w:ascii="Arial" w:hAnsi="Arial"/>
                <w:highlight w:val="lightGray"/>
              </w:rPr>
              <w:instrText xml:space="preserve"> macrobutton nomacro {Department}</w:instrText>
            </w:r>
            <w:r w:rsidRPr="003C2A37">
              <w:rPr>
                <w:rFonts w:ascii="Arial" w:hAnsi="Arial"/>
                <w:highlight w:val="lightGray"/>
              </w:rPr>
              <w:fldChar w:fldCharType="end"/>
            </w:r>
          </w:p>
          <w:p w:rsidR="0090331A" w:rsidRPr="003C2A37" w:rsidRDefault="0090331A" w:rsidP="0090331A">
            <w:pPr>
              <w:rPr>
                <w:rFonts w:ascii="Arial" w:hAnsi="Arial"/>
              </w:rPr>
            </w:pPr>
          </w:p>
          <w:p w:rsidR="0090331A" w:rsidRPr="003C2A37" w:rsidRDefault="0090331A" w:rsidP="0090331A">
            <w:pPr>
              <w:rPr>
                <w:rFonts w:ascii="Arial" w:hAnsi="Arial"/>
              </w:rPr>
            </w:pPr>
            <w:smartTag w:uri="urn:schemas-microsoft-com:office:smarttags" w:element="place">
              <w:smartTag w:uri="urn:schemas-microsoft-com:office:smarttags" w:element="PlaceType">
                <w:r w:rsidRPr="003C2A37">
                  <w:rPr>
                    <w:rFonts w:ascii="Arial" w:hAnsi="Arial"/>
                  </w:rPr>
                  <w:t>University</w:t>
                </w:r>
              </w:smartTag>
              <w:r w:rsidRPr="003C2A37">
                <w:rPr>
                  <w:rFonts w:ascii="Arial" w:hAnsi="Arial"/>
                </w:rPr>
                <w:t xml:space="preserve"> of </w:t>
              </w:r>
              <w:smartTag w:uri="urn:schemas-microsoft-com:office:smarttags" w:element="PlaceName">
                <w:r w:rsidRPr="003C2A37">
                  <w:rPr>
                    <w:rFonts w:ascii="Arial" w:hAnsi="Arial"/>
                  </w:rPr>
                  <w:t>California</w:t>
                </w:r>
              </w:smartTag>
            </w:smartTag>
          </w:p>
          <w:p w:rsidR="0090331A" w:rsidRPr="003C2A37" w:rsidRDefault="00E11F1B" w:rsidP="0090331A">
            <w:pPr>
              <w:rPr>
                <w:rFonts w:ascii="Arial" w:hAnsi="Arial"/>
              </w:rPr>
            </w:pPr>
            <w:r w:rsidRPr="003C2A37">
              <w:rPr>
                <w:rFonts w:ascii="Arial" w:hAnsi="Arial"/>
                <w:highlight w:val="lightGray"/>
              </w:rPr>
              <w:fldChar w:fldCharType="begin"/>
            </w:r>
            <w:r w:rsidR="0090331A" w:rsidRPr="003C2A37">
              <w:rPr>
                <w:rFonts w:ascii="Arial" w:hAnsi="Arial"/>
                <w:highlight w:val="lightGray"/>
              </w:rPr>
              <w:instrText xml:space="preserve"> macrobutton nomacro {Street Address}</w:instrText>
            </w:r>
            <w:r w:rsidRPr="003C2A37">
              <w:rPr>
                <w:rFonts w:ascii="Arial" w:hAnsi="Arial"/>
                <w:highlight w:val="lightGray"/>
              </w:rPr>
              <w:fldChar w:fldCharType="end"/>
            </w:r>
          </w:p>
          <w:p w:rsidR="0096488E" w:rsidRPr="0096488E" w:rsidRDefault="00E11F1B" w:rsidP="0090331A">
            <w:pPr>
              <w:rPr>
                <w:rFonts w:ascii="Univers" w:hAnsi="Univers"/>
              </w:rPr>
            </w:pPr>
            <w:r w:rsidRPr="003C2A37">
              <w:rPr>
                <w:rFonts w:ascii="Arial" w:hAnsi="Arial"/>
                <w:highlight w:val="lightGray"/>
              </w:rPr>
              <w:fldChar w:fldCharType="begin"/>
            </w:r>
            <w:r w:rsidR="0090331A" w:rsidRPr="003C2A37">
              <w:rPr>
                <w:rFonts w:ascii="Arial" w:hAnsi="Arial"/>
                <w:highlight w:val="lightGray"/>
              </w:rPr>
              <w:instrText xml:space="preserve"> macrobutton nomacro {City, State, Zip}</w:instrText>
            </w:r>
            <w:r w:rsidRPr="003C2A37">
              <w:rPr>
                <w:rFonts w:ascii="Arial" w:hAnsi="Arial"/>
                <w:highlight w:val="lightGray"/>
              </w:rPr>
              <w:fldChar w:fldCharType="end"/>
            </w:r>
          </w:p>
        </w:tc>
      </w:tr>
    </w:tbl>
    <w:p w:rsidR="00667B9C" w:rsidRDefault="00667B9C">
      <w:pPr>
        <w:rPr>
          <w:rFonts w:ascii="Univers" w:hAnsi="Univers"/>
        </w:rPr>
      </w:pPr>
    </w:p>
    <w:p w:rsidR="00667B9C" w:rsidRDefault="00667B9C">
      <w:pPr>
        <w:rPr>
          <w:rFonts w:ascii="Univers" w:hAnsi="Univers"/>
        </w:rPr>
      </w:pPr>
    </w:p>
    <w:p w:rsidR="00667B9C" w:rsidRDefault="00667B9C">
      <w:pPr>
        <w:keepNext/>
        <w:keepLines/>
        <w:rPr>
          <w:rFonts w:ascii="Univers" w:hAnsi="Univers"/>
        </w:rPr>
      </w:pPr>
      <w:r>
        <w:rPr>
          <w:rFonts w:ascii="Univers" w:hAnsi="Univers"/>
        </w:rPr>
        <w:lastRenderedPageBreak/>
        <w:t>University and Design Builder hereby agree as follows:</w:t>
      </w:r>
    </w:p>
    <w:p w:rsidR="00667B9C" w:rsidRDefault="00667B9C">
      <w:pPr>
        <w:keepNext/>
        <w:keepLines/>
        <w:rPr>
          <w:rFonts w:ascii="Univers" w:hAnsi="Univers"/>
        </w:rPr>
      </w:pPr>
    </w:p>
    <w:p w:rsidR="00667B9C" w:rsidRDefault="00667B9C">
      <w:pPr>
        <w:keepNext/>
        <w:keepLines/>
        <w:rPr>
          <w:rFonts w:ascii="Univers" w:hAnsi="Univers"/>
        </w:rPr>
      </w:pPr>
    </w:p>
    <w:p w:rsidR="00667B9C" w:rsidRDefault="00667B9C">
      <w:pPr>
        <w:pStyle w:val="Heading5"/>
        <w:jc w:val="center"/>
      </w:pPr>
      <w:r>
        <w:rPr>
          <w:rStyle w:val="12SB"/>
          <w:rFonts w:ascii="Univers" w:hAnsi="Univers"/>
          <w:b w:val="0"/>
          <w:sz w:val="20"/>
        </w:rPr>
        <w:t>ARTICLE 1   WORK</w:t>
      </w:r>
    </w:p>
    <w:p w:rsidR="00667B9C" w:rsidRDefault="00667B9C">
      <w:pPr>
        <w:keepNext/>
        <w:keepLines/>
        <w:rPr>
          <w:rFonts w:ascii="Univers" w:hAnsi="Univers"/>
        </w:rPr>
      </w:pPr>
    </w:p>
    <w:p w:rsidR="00667B9C" w:rsidRDefault="00667B9C">
      <w:pPr>
        <w:keepNext/>
        <w:keepLines/>
        <w:rPr>
          <w:rFonts w:ascii="Univers" w:hAnsi="Univers"/>
        </w:rPr>
      </w:pPr>
      <w:r>
        <w:rPr>
          <w:rFonts w:ascii="Univers" w:hAnsi="Univers"/>
        </w:rPr>
        <w:t xml:space="preserve">Design Builder shall provide all work required by the Contract Documents (the </w:t>
      </w:r>
      <w:r>
        <w:rPr>
          <w:rStyle w:val="Quotes"/>
          <w:rFonts w:ascii="Univers" w:hAnsi="Univers"/>
        </w:rPr>
        <w:t>“Work</w:t>
      </w:r>
      <w:r>
        <w:rPr>
          <w:rFonts w:ascii="Univers" w:hAnsi="Univers"/>
        </w:rPr>
        <w:t>”).  Design Builder agrees to do additional Work arising from changes ordered by the University pursuant to Article 7 of the General Conditions. The Work will be performed in Phases identified as follows:</w:t>
      </w:r>
    </w:p>
    <w:p w:rsidR="00667B9C" w:rsidRDefault="00667B9C">
      <w:pPr>
        <w:keepNext/>
        <w:keepLines/>
        <w:rPr>
          <w:rFonts w:ascii="Univers" w:hAnsi="Univers"/>
        </w:rPr>
      </w:pPr>
    </w:p>
    <w:p w:rsidR="00667B9C" w:rsidRDefault="00667B9C">
      <w:pPr>
        <w:keepNext/>
        <w:keepLines/>
        <w:rPr>
          <w:rFonts w:ascii="Univers" w:hAnsi="Univers"/>
        </w:rPr>
      </w:pPr>
      <w:r>
        <w:rPr>
          <w:rFonts w:ascii="Univers" w:hAnsi="Univers"/>
        </w:rPr>
        <w:t>Phase 1 – Design Development Documents</w:t>
      </w:r>
    </w:p>
    <w:p w:rsidR="00667B9C" w:rsidRDefault="00667B9C">
      <w:pPr>
        <w:keepNext/>
        <w:keepLines/>
        <w:rPr>
          <w:rFonts w:ascii="Univers" w:hAnsi="Univers"/>
        </w:rPr>
      </w:pPr>
    </w:p>
    <w:p w:rsidR="00667B9C" w:rsidRDefault="00667B9C">
      <w:pPr>
        <w:keepNext/>
        <w:keepLines/>
        <w:rPr>
          <w:rFonts w:ascii="Univers" w:hAnsi="Univers"/>
        </w:rPr>
      </w:pPr>
      <w:r>
        <w:rPr>
          <w:rFonts w:ascii="Univers" w:hAnsi="Univers"/>
        </w:rPr>
        <w:t>Phase 2 – Construction Documents</w:t>
      </w:r>
    </w:p>
    <w:p w:rsidR="00667B9C" w:rsidRDefault="00667B9C">
      <w:pPr>
        <w:keepNext/>
        <w:keepLines/>
        <w:rPr>
          <w:rFonts w:ascii="Univers" w:hAnsi="Univers"/>
        </w:rPr>
      </w:pPr>
    </w:p>
    <w:p w:rsidR="00667B9C" w:rsidRDefault="00667B9C">
      <w:pPr>
        <w:keepNext/>
        <w:keepLines/>
        <w:rPr>
          <w:rFonts w:ascii="Univers" w:hAnsi="Univers"/>
        </w:rPr>
      </w:pPr>
      <w:r>
        <w:rPr>
          <w:rFonts w:ascii="Univers" w:hAnsi="Univers"/>
        </w:rPr>
        <w:t>Phase 3 – Construction</w:t>
      </w:r>
    </w:p>
    <w:p w:rsidR="00667B9C" w:rsidRDefault="00667B9C">
      <w:pPr>
        <w:keepNext/>
        <w:keepLines/>
        <w:rPr>
          <w:rFonts w:ascii="Univers" w:hAnsi="Univers"/>
        </w:rPr>
      </w:pPr>
    </w:p>
    <w:p w:rsidR="00667B9C" w:rsidRDefault="00667B9C">
      <w:pPr>
        <w:rPr>
          <w:rFonts w:ascii="Univers" w:hAnsi="Univers"/>
        </w:rPr>
      </w:pPr>
    </w:p>
    <w:p w:rsidR="00667B9C" w:rsidRDefault="00667B9C">
      <w:pPr>
        <w:pStyle w:val="Heading1"/>
        <w:tabs>
          <w:tab w:val="clear" w:pos="-360"/>
          <w:tab w:val="clear" w:pos="1"/>
          <w:tab w:val="clear" w:pos="504"/>
          <w:tab w:val="clear" w:pos="936"/>
          <w:tab w:val="clear" w:pos="1326"/>
          <w:tab w:val="clear" w:pos="5760"/>
          <w:tab w:val="clear" w:pos="8568"/>
          <w:tab w:val="clear" w:pos="9000"/>
        </w:tabs>
        <w:jc w:val="center"/>
        <w:rPr>
          <w:rFonts w:ascii="Univers" w:hAnsi="Univers"/>
          <w:b w:val="0"/>
        </w:rPr>
      </w:pPr>
      <w:r>
        <w:rPr>
          <w:rFonts w:ascii="Univers" w:hAnsi="Univers"/>
          <w:b w:val="0"/>
        </w:rPr>
        <w:t>ARTICLE 2   OPTIONS</w:t>
      </w:r>
    </w:p>
    <w:p w:rsidR="00667B9C" w:rsidRDefault="00667B9C">
      <w:pPr>
        <w:rPr>
          <w:rFonts w:ascii="Univers" w:hAnsi="Univers"/>
        </w:rPr>
      </w:pPr>
    </w:p>
    <w:p w:rsidR="00667B9C" w:rsidRDefault="00667B9C">
      <w:pPr>
        <w:rPr>
          <w:rFonts w:ascii="Univers" w:hAnsi="Univers"/>
        </w:rPr>
      </w:pPr>
      <w:r>
        <w:rPr>
          <w:rFonts w:ascii="Univers" w:hAnsi="Univers"/>
        </w:rPr>
        <w:t xml:space="preserve">The University may </w:t>
      </w:r>
      <w:r w:rsidR="00D66528">
        <w:rPr>
          <w:rFonts w:ascii="Univers" w:hAnsi="Univers"/>
        </w:rPr>
        <w:t>exercise its option for</w:t>
      </w:r>
      <w:r>
        <w:rPr>
          <w:rFonts w:ascii="Univers" w:hAnsi="Univers"/>
        </w:rPr>
        <w:t xml:space="preserve"> performance of the Work under Phases 2 and 3 by </w:t>
      </w:r>
      <w:r w:rsidR="00D66528">
        <w:rPr>
          <w:rFonts w:ascii="Univers" w:hAnsi="Univers"/>
        </w:rPr>
        <w:t>providing a written Notice to Proceed</w:t>
      </w:r>
      <w:r>
        <w:rPr>
          <w:rFonts w:ascii="Univers" w:hAnsi="Univers"/>
        </w:rPr>
        <w:t xml:space="preserve"> </w:t>
      </w:r>
      <w:r w:rsidR="00D66528">
        <w:rPr>
          <w:rFonts w:ascii="Univers" w:hAnsi="Univers"/>
        </w:rPr>
        <w:t xml:space="preserve">to </w:t>
      </w:r>
      <w:r>
        <w:rPr>
          <w:rFonts w:ascii="Univers" w:hAnsi="Univers"/>
        </w:rPr>
        <w:t xml:space="preserve">the Design Builder </w:t>
      </w:r>
      <w:r w:rsidR="00D66528">
        <w:rPr>
          <w:rFonts w:ascii="Univers" w:hAnsi="Univers"/>
        </w:rPr>
        <w:t>for</w:t>
      </w:r>
      <w:r>
        <w:rPr>
          <w:rFonts w:ascii="Univers" w:hAnsi="Univers"/>
        </w:rPr>
        <w:t xml:space="preserve"> performance under either or both of the Phases. </w:t>
      </w:r>
      <w:r w:rsidRPr="00A36773">
        <w:rPr>
          <w:rFonts w:ascii="Univers" w:hAnsi="Univers"/>
        </w:rPr>
        <w:t xml:space="preserve">The Option for Phase 2 may be exercised </w:t>
      </w:r>
      <w:r w:rsidR="00105FEC" w:rsidRPr="00A36773">
        <w:rPr>
          <w:rFonts w:ascii="Univers" w:hAnsi="Univers"/>
        </w:rPr>
        <w:t>not later than</w:t>
      </w:r>
      <w:r w:rsidR="00066D7D" w:rsidRPr="00A36773">
        <w:rPr>
          <w:rFonts w:ascii="Univers" w:hAnsi="Univers"/>
        </w:rPr>
        <w:t xml:space="preserve"> 30 days </w:t>
      </w:r>
      <w:r w:rsidRPr="00A36773">
        <w:rPr>
          <w:rFonts w:ascii="Univers" w:hAnsi="Univers"/>
        </w:rPr>
        <w:t>after the</w:t>
      </w:r>
      <w:r w:rsidR="00105FEC" w:rsidRPr="00A36773">
        <w:rPr>
          <w:rFonts w:ascii="Univers" w:hAnsi="Univers"/>
        </w:rPr>
        <w:t xml:space="preserve"> expiration of Phase </w:t>
      </w:r>
      <w:r w:rsidR="00F51DAE" w:rsidRPr="00A36773">
        <w:rPr>
          <w:rFonts w:ascii="Univers" w:hAnsi="Univers"/>
        </w:rPr>
        <w:t>1</w:t>
      </w:r>
      <w:r w:rsidR="00105FEC" w:rsidRPr="00A36773">
        <w:rPr>
          <w:rFonts w:ascii="Univers" w:hAnsi="Univers"/>
        </w:rPr>
        <w:t xml:space="preserve"> Time or the</w:t>
      </w:r>
      <w:r w:rsidRPr="00A36773">
        <w:rPr>
          <w:rFonts w:ascii="Univers" w:hAnsi="Univers"/>
        </w:rPr>
        <w:t xml:space="preserve"> acceptance by the University of the Design Development Documents under Phase 1</w:t>
      </w:r>
      <w:r w:rsidR="00105FEC" w:rsidRPr="00A36773">
        <w:rPr>
          <w:rFonts w:ascii="Univers" w:hAnsi="Univers"/>
        </w:rPr>
        <w:t>, whichever is later.</w:t>
      </w:r>
      <w:r w:rsidRPr="00A36773">
        <w:rPr>
          <w:rFonts w:ascii="Univers" w:hAnsi="Univers"/>
        </w:rPr>
        <w:t xml:space="preserve"> The Option for Phase 3 may be exercised</w:t>
      </w:r>
      <w:r w:rsidR="00105FEC" w:rsidRPr="00A36773">
        <w:rPr>
          <w:rFonts w:ascii="Univers" w:hAnsi="Univers"/>
        </w:rPr>
        <w:t xml:space="preserve"> not later than 30 days</w:t>
      </w:r>
      <w:r w:rsidR="00066D7D" w:rsidRPr="00A36773">
        <w:rPr>
          <w:rFonts w:ascii="Univers" w:hAnsi="Univers"/>
        </w:rPr>
        <w:t xml:space="preserve"> </w:t>
      </w:r>
      <w:r w:rsidRPr="00A36773">
        <w:rPr>
          <w:rFonts w:ascii="Univers" w:hAnsi="Univers"/>
        </w:rPr>
        <w:t xml:space="preserve">after the </w:t>
      </w:r>
      <w:r w:rsidR="00105FEC" w:rsidRPr="00A36773">
        <w:rPr>
          <w:rFonts w:ascii="Univers" w:hAnsi="Univers"/>
        </w:rPr>
        <w:t xml:space="preserve">expiration of Phase 2 Time or the </w:t>
      </w:r>
      <w:r w:rsidRPr="00A36773">
        <w:rPr>
          <w:rFonts w:ascii="Univers" w:hAnsi="Univers"/>
        </w:rPr>
        <w:t>acceptance by the University of the Construction Documents under Phase 2</w:t>
      </w:r>
      <w:r w:rsidR="00105FEC" w:rsidRPr="00A36773">
        <w:rPr>
          <w:rFonts w:ascii="Univers" w:hAnsi="Univers"/>
        </w:rPr>
        <w:t>, whichever is later.</w:t>
      </w:r>
      <w:r w:rsidR="00CD6353">
        <w:rPr>
          <w:rFonts w:ascii="Univers" w:hAnsi="Univers"/>
        </w:rPr>
        <w:t xml:space="preserve"> </w:t>
      </w:r>
      <w:r w:rsidR="00B008E9" w:rsidRPr="00B008E9">
        <w:rPr>
          <w:rFonts w:ascii="Univers" w:hAnsi="Univers"/>
        </w:rPr>
        <w:t>If Design Builder has compli</w:t>
      </w:r>
      <w:r w:rsidR="00B008E9">
        <w:rPr>
          <w:rFonts w:ascii="Univers" w:hAnsi="Univers"/>
        </w:rPr>
        <w:t>ed with all other terms of the C</w:t>
      </w:r>
      <w:r w:rsidR="00B008E9" w:rsidRPr="00B008E9">
        <w:rPr>
          <w:rFonts w:ascii="Univers" w:hAnsi="Univers"/>
        </w:rPr>
        <w:t>ontract and the University fails to exercise its Option for Phase 3 by such calculated date, the Design Builder agrees that a time extension will be its sole and complete remedy for any damage or loss incurred as a result of the delay in exercising said Option</w:t>
      </w:r>
      <w:r w:rsidR="003602E8">
        <w:rPr>
          <w:rFonts w:ascii="Univers" w:hAnsi="Univers"/>
        </w:rPr>
        <w:t xml:space="preserve"> for Phase 3</w:t>
      </w:r>
      <w:r w:rsidR="00B008E9" w:rsidRPr="00B008E9">
        <w:rPr>
          <w:rFonts w:ascii="Univers" w:hAnsi="Univers"/>
        </w:rPr>
        <w:t>.</w:t>
      </w:r>
    </w:p>
    <w:p w:rsidR="00D66528" w:rsidRDefault="00D66528">
      <w:pPr>
        <w:rPr>
          <w:rFonts w:ascii="Univers" w:hAnsi="Univers"/>
        </w:rPr>
      </w:pPr>
    </w:p>
    <w:p w:rsidR="00667B9C" w:rsidRDefault="00667B9C">
      <w:pPr>
        <w:rPr>
          <w:rFonts w:ascii="Univers" w:hAnsi="Univers"/>
        </w:rPr>
      </w:pPr>
      <w:r>
        <w:rPr>
          <w:rFonts w:ascii="Univers" w:hAnsi="Univers"/>
        </w:rPr>
        <w:t xml:space="preserve">The University’s “OPTIONS” rights under this Article 2 are independent of the “Termination for Convenience” rights as set forth in Article 13, section 13.4 of the General Conditions. As such, if the University opts to not proceed with Phase 2 after the completion of Phase 1, Design Builder’s right of recovery is limited to the Contract Sum for Phase 1.  If the University opts to not proceed with Phase 3 after the completion of Phases 1 and 2, Design Builder’s right of recovery is limited to the Contract Sum for Phases 1 and 2.   </w:t>
      </w:r>
    </w:p>
    <w:p w:rsidR="00667B9C" w:rsidRDefault="00667B9C">
      <w:pPr>
        <w:rPr>
          <w:rFonts w:ascii="Univers" w:hAnsi="Univers"/>
        </w:rPr>
      </w:pPr>
    </w:p>
    <w:p w:rsidR="00667B9C" w:rsidRDefault="00667B9C">
      <w:pPr>
        <w:rPr>
          <w:rFonts w:ascii="Univers" w:hAnsi="Univers"/>
        </w:rPr>
      </w:pPr>
      <w:r>
        <w:rPr>
          <w:rFonts w:ascii="Univers" w:hAnsi="Univers"/>
        </w:rPr>
        <w:t>The University retains the right to terminate this Contract for convenience at any time in accordance with Article 13 of the General Conditions.</w:t>
      </w:r>
    </w:p>
    <w:p w:rsidR="00667B9C" w:rsidRDefault="00667B9C">
      <w:pPr>
        <w:rPr>
          <w:rFonts w:ascii="Univers" w:hAnsi="Univers"/>
        </w:rPr>
      </w:pPr>
    </w:p>
    <w:p w:rsidR="00667B9C" w:rsidRDefault="00667B9C">
      <w:pPr>
        <w:rPr>
          <w:rFonts w:ascii="Univers" w:hAnsi="Univers"/>
        </w:rPr>
      </w:pPr>
    </w:p>
    <w:p w:rsidR="00667B9C" w:rsidRDefault="00667B9C">
      <w:pPr>
        <w:pStyle w:val="Heading6"/>
        <w:jc w:val="center"/>
      </w:pPr>
      <w:r>
        <w:rPr>
          <w:rStyle w:val="12SB"/>
          <w:rFonts w:ascii="Univers" w:hAnsi="Univers"/>
          <w:b w:val="0"/>
          <w:sz w:val="20"/>
        </w:rPr>
        <w:t>ARTICLE 3   CONTRACT DOCUMENTS</w:t>
      </w:r>
    </w:p>
    <w:p w:rsidR="00667B9C" w:rsidRDefault="00667B9C">
      <w:pPr>
        <w:rPr>
          <w:rFonts w:ascii="Univers" w:hAnsi="Univers"/>
        </w:rPr>
      </w:pPr>
    </w:p>
    <w:p w:rsidR="00667B9C" w:rsidRDefault="00720CA5" w:rsidP="00B943DE">
      <w:pPr>
        <w:rPr>
          <w:rFonts w:ascii="Univers" w:hAnsi="Univers"/>
        </w:rPr>
      </w:pPr>
      <w:r>
        <w:rPr>
          <w:rStyle w:val="Quotes"/>
          <w:rFonts w:ascii="Univers" w:hAnsi="Univers"/>
        </w:rPr>
        <w:t>“C</w:t>
      </w:r>
      <w:r w:rsidR="00667B9C">
        <w:rPr>
          <w:rStyle w:val="Quotes"/>
          <w:rFonts w:ascii="Univers" w:hAnsi="Univers"/>
        </w:rPr>
        <w:t>ontract Documents</w:t>
      </w:r>
      <w:r w:rsidR="00667B9C">
        <w:rPr>
          <w:rFonts w:ascii="Univers" w:hAnsi="Univers"/>
        </w:rPr>
        <w:t xml:space="preserve">” means the Advertisement For Design Builder Prequalification, Request for Proposals, Price Proposal Form, Proposal Evaluation Process, Project Directory, Preliminary Schedule, Bid Bond, Design Builder’s Proposal, </w:t>
      </w:r>
      <w:r w:rsidR="00B943DE" w:rsidRPr="0017573D">
        <w:rPr>
          <w:rFonts w:ascii="Arial" w:hAnsi="Arial" w:cs="Arial"/>
        </w:rPr>
        <w:t>Notice of Selection As Apparent Best Value Proposal</w:t>
      </w:r>
      <w:r w:rsidR="00B943DE" w:rsidRPr="0017573D">
        <w:rPr>
          <w:rFonts w:ascii="Univers" w:hAnsi="Univers"/>
        </w:rPr>
        <w:t xml:space="preserve">, </w:t>
      </w:r>
      <w:r w:rsidR="00667B9C" w:rsidRPr="0017573D">
        <w:rPr>
          <w:rFonts w:ascii="Univers" w:hAnsi="Univers"/>
        </w:rPr>
        <w:t>this Agreement, Gene</w:t>
      </w:r>
      <w:r w:rsidR="00667B9C">
        <w:rPr>
          <w:rFonts w:ascii="Univers" w:hAnsi="Univers"/>
        </w:rPr>
        <w:t xml:space="preserve">ral Conditions, Supplementary Conditions, Exhibits, Specifications, List of Drawings, Drawings, Addenda, Notice to Proceed, Change Orders, Notice of Completion, and all other documents identified in this Agreement </w:t>
      </w:r>
      <w:r w:rsidR="00546B4F">
        <w:rPr>
          <w:rFonts w:ascii="Univers" w:hAnsi="Univers"/>
        </w:rPr>
        <w:t xml:space="preserve">that </w:t>
      </w:r>
      <w:r w:rsidR="00667B9C">
        <w:rPr>
          <w:rFonts w:ascii="Univers" w:hAnsi="Univers"/>
        </w:rPr>
        <w:t xml:space="preserve">together form the contract between University and Design Builder for </w:t>
      </w:r>
      <w:r w:rsidR="00667B9C">
        <w:rPr>
          <w:rFonts w:ascii="Univers" w:hAnsi="Univers"/>
        </w:rPr>
        <w:lastRenderedPageBreak/>
        <w:t xml:space="preserve">the Work (the </w:t>
      </w:r>
      <w:r w:rsidR="00667B9C">
        <w:rPr>
          <w:rStyle w:val="Quotes"/>
          <w:rFonts w:ascii="Univers" w:hAnsi="Univers"/>
        </w:rPr>
        <w:t>“Contract</w:t>
      </w:r>
      <w:r w:rsidR="00667B9C">
        <w:rPr>
          <w:rFonts w:ascii="Univers" w:hAnsi="Univers"/>
        </w:rPr>
        <w:t xml:space="preserve">”).  The </w:t>
      </w:r>
      <w:r w:rsidR="00546B4F">
        <w:rPr>
          <w:rFonts w:ascii="Univers" w:hAnsi="Univers"/>
        </w:rPr>
        <w:t>C</w:t>
      </w:r>
      <w:r w:rsidR="00667B9C">
        <w:rPr>
          <w:rFonts w:ascii="Univers" w:hAnsi="Univers"/>
        </w:rPr>
        <w:t xml:space="preserve">ontract constitutes the complete agreement between University and Design Builder and supersedes any previous agreements or understandings. </w:t>
      </w:r>
    </w:p>
    <w:p w:rsidR="00667B9C" w:rsidRDefault="00667B9C">
      <w:pPr>
        <w:rPr>
          <w:rFonts w:ascii="Univers" w:hAnsi="Univers"/>
        </w:rPr>
      </w:pPr>
    </w:p>
    <w:p w:rsidR="00667B9C" w:rsidRDefault="00667B9C">
      <w:pPr>
        <w:jc w:val="center"/>
        <w:rPr>
          <w:rFonts w:ascii="Univers" w:hAnsi="Univers"/>
        </w:rPr>
      </w:pPr>
      <w:r>
        <w:rPr>
          <w:rStyle w:val="12SB"/>
          <w:rFonts w:ascii="Univers" w:hAnsi="Univers"/>
          <w:b w:val="0"/>
          <w:sz w:val="20"/>
          <w:u w:val="single"/>
        </w:rPr>
        <w:t>ARTICLE 4   CONTRACT SUM</w:t>
      </w:r>
    </w:p>
    <w:p w:rsidR="00667B9C" w:rsidRDefault="00667B9C">
      <w:pPr>
        <w:jc w:val="center"/>
        <w:rPr>
          <w:rFonts w:ascii="Univers" w:hAnsi="Univers"/>
        </w:rPr>
      </w:pPr>
    </w:p>
    <w:p w:rsidR="00667B9C" w:rsidRDefault="00667B9C">
      <w:pPr>
        <w:rPr>
          <w:rFonts w:ascii="Univers" w:hAnsi="Univers"/>
        </w:rPr>
      </w:pPr>
      <w:r>
        <w:rPr>
          <w:rFonts w:ascii="Univers" w:hAnsi="Univers"/>
        </w:rPr>
        <w:t xml:space="preserve">Subject to the provisions of the </w:t>
      </w:r>
      <w:smartTag w:uri="urn:schemas-microsoft-com:office:smarttags" w:element="place">
        <w:smartTag w:uri="urn:schemas-microsoft-com:office:smarttags" w:element="PlaceName">
          <w:r>
            <w:rPr>
              <w:rFonts w:ascii="Univers" w:hAnsi="Univers"/>
            </w:rPr>
            <w:t>Contract</w:t>
          </w:r>
        </w:smartTag>
        <w:r>
          <w:rPr>
            <w:rFonts w:ascii="Univers" w:hAnsi="Univers"/>
          </w:rPr>
          <w:t xml:space="preserve"> </w:t>
        </w:r>
        <w:smartTag w:uri="urn:schemas-microsoft-com:office:smarttags" w:element="PlaceName">
          <w:r>
            <w:rPr>
              <w:rFonts w:ascii="Univers" w:hAnsi="Univers"/>
            </w:rPr>
            <w:t>Documents</w:t>
          </w:r>
        </w:smartTag>
        <w:r>
          <w:rPr>
            <w:rFonts w:ascii="Univers" w:hAnsi="Univers"/>
          </w:rPr>
          <w:t xml:space="preserve"> </w:t>
        </w:r>
        <w:smartTag w:uri="urn:schemas-microsoft-com:office:smarttags" w:element="PlaceType">
          <w:r>
            <w:rPr>
              <w:rFonts w:ascii="Univers" w:hAnsi="Univers"/>
            </w:rPr>
            <w:t>University</w:t>
          </w:r>
        </w:smartTag>
      </w:smartTag>
      <w:r>
        <w:rPr>
          <w:rFonts w:ascii="Univers" w:hAnsi="Univers"/>
        </w:rPr>
        <w:t xml:space="preserve"> shall pay to Design Builder, for the performance of the Work,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r>
        <w:rPr>
          <w:rFonts w:ascii="Univers" w:hAnsi="Univers"/>
        </w:rPr>
        <w:t xml:space="preserve">, the </w:t>
      </w:r>
      <w:r>
        <w:rPr>
          <w:rStyle w:val="Quotes"/>
          <w:rFonts w:ascii="Univers" w:hAnsi="Univers"/>
        </w:rPr>
        <w:t>“Contract Sum</w:t>
      </w:r>
      <w:r>
        <w:rPr>
          <w:rFonts w:ascii="Univers" w:hAnsi="Univers"/>
        </w:rPr>
        <w:t>”, for Phase 1. The University shall pay for the performance of the Work for Phases 2 and 3, if the options for said Phases are exercised, the following amounts:</w:t>
      </w:r>
    </w:p>
    <w:p w:rsidR="00667B9C" w:rsidRDefault="00667B9C">
      <w:pPr>
        <w:rPr>
          <w:rFonts w:ascii="Univers" w:hAnsi="Univers"/>
        </w:rPr>
      </w:pPr>
    </w:p>
    <w:p w:rsidR="00667B9C" w:rsidRDefault="00667B9C">
      <w:pPr>
        <w:rPr>
          <w:rFonts w:ascii="Univers" w:hAnsi="Univers"/>
        </w:rPr>
      </w:pPr>
      <w:r>
        <w:rPr>
          <w:rFonts w:ascii="Univers" w:hAnsi="Univers"/>
        </w:rPr>
        <w:t>Phase 2 -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p>
    <w:p w:rsidR="00667B9C" w:rsidRDefault="00667B9C">
      <w:pPr>
        <w:rPr>
          <w:rFonts w:ascii="Univers" w:hAnsi="Univers"/>
        </w:rPr>
      </w:pPr>
    </w:p>
    <w:p w:rsidR="00667B9C" w:rsidRDefault="00667B9C">
      <w:pPr>
        <w:rPr>
          <w:rFonts w:ascii="Univers" w:hAnsi="Univers"/>
        </w:rPr>
      </w:pPr>
      <w:r>
        <w:rPr>
          <w:rFonts w:ascii="Univers" w:hAnsi="Univers"/>
        </w:rPr>
        <w:t>Phase 3 -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p>
    <w:p w:rsidR="00667B9C" w:rsidRDefault="00667B9C">
      <w:pPr>
        <w:rPr>
          <w:rFonts w:ascii="Univers" w:hAnsi="Univers"/>
        </w:rPr>
      </w:pPr>
    </w:p>
    <w:p w:rsidR="00667B9C" w:rsidRDefault="00667B9C">
      <w:pPr>
        <w:rPr>
          <w:rFonts w:ascii="Univers" w:hAnsi="Univers"/>
        </w:rPr>
      </w:pPr>
    </w:p>
    <w:p w:rsidR="00667B9C" w:rsidRDefault="00667B9C">
      <w:pPr>
        <w:keepNext/>
        <w:keepLines/>
        <w:rPr>
          <w:rFonts w:ascii="Univers" w:hAnsi="Univers"/>
        </w:rPr>
      </w:pPr>
      <w:r>
        <w:rPr>
          <w:rFonts w:ascii="Univers" w:hAnsi="Univers"/>
        </w:rPr>
        <w:t>Unit prices, if any, are as follows:</w:t>
      </w:r>
    </w:p>
    <w:p w:rsidR="00667B9C" w:rsidRDefault="00667B9C">
      <w:pPr>
        <w:keepNext/>
        <w:keepLines/>
        <w:rPr>
          <w:rFonts w:ascii="Univers" w:hAnsi="Univers"/>
        </w:rPr>
      </w:pPr>
    </w:p>
    <w:p w:rsidR="00667B9C" w:rsidRDefault="00E11F1B">
      <w:pPr>
        <w:keepNext/>
        <w:keepLines/>
        <w:rPr>
          <w:rFonts w:ascii="Univers" w:hAnsi="Univers"/>
        </w:rPr>
      </w:pPr>
      <w:r>
        <w:rPr>
          <w:rFonts w:ascii="Univers" w:hAnsi="Univers"/>
        </w:rPr>
        <w:fldChar w:fldCharType="begin"/>
      </w:r>
      <w:r w:rsidR="00667B9C">
        <w:rPr>
          <w:rFonts w:ascii="Univers" w:hAnsi="Univers"/>
        </w:rPr>
        <w:instrText xml:space="preserve"> macrobutton nomacro </w:instrText>
      </w:r>
      <w:r w:rsidR="00667B9C">
        <w:rPr>
          <w:rFonts w:ascii="Univers" w:hAnsi="Univers"/>
          <w:highlight w:val="lightGray"/>
        </w:rPr>
        <w:instrText>{LIST ITEMS AND UNIT PRICES}</w:instrText>
      </w:r>
      <w:r>
        <w:rPr>
          <w:rFonts w:ascii="Univers" w:hAnsi="Univers"/>
        </w:rPr>
        <w:fldChar w:fldCharType="end"/>
      </w:r>
    </w:p>
    <w:p w:rsidR="00667B9C" w:rsidRDefault="00667B9C">
      <w:pPr>
        <w:pStyle w:val="HTMLBody"/>
        <w:rPr>
          <w:rFonts w:ascii="Univers" w:hAnsi="Univers"/>
        </w:rPr>
      </w:pPr>
    </w:p>
    <w:p w:rsidR="00667B9C" w:rsidRDefault="00667B9C">
      <w:pPr>
        <w:rPr>
          <w:rFonts w:ascii="Univers" w:hAnsi="Univers"/>
        </w:rPr>
      </w:pPr>
      <w:r>
        <w:rPr>
          <w:rFonts w:ascii="Univers" w:hAnsi="Univers"/>
        </w:rPr>
        <w:t>The Contract Sum will be increased by an amount equal to the Unit Price multiplied by the actual number of units of each Unit Price item incorporated in the Work.</w:t>
      </w:r>
    </w:p>
    <w:p w:rsidR="00667B9C" w:rsidRDefault="00667B9C">
      <w:pPr>
        <w:pStyle w:val="HTMLBody"/>
        <w:rPr>
          <w:rFonts w:ascii="Univers" w:hAnsi="Univers"/>
          <w:spacing w:val="-3"/>
        </w:rPr>
      </w:pPr>
    </w:p>
    <w:p w:rsidR="00667B9C" w:rsidRDefault="00667B9C">
      <w:pPr>
        <w:pStyle w:val="Heading7"/>
        <w:jc w:val="center"/>
        <w:rPr>
          <w:u w:val="single"/>
        </w:rPr>
      </w:pPr>
      <w:r>
        <w:rPr>
          <w:rStyle w:val="12SB"/>
          <w:rFonts w:ascii="Univers" w:hAnsi="Univers"/>
          <w:b w:val="0"/>
          <w:sz w:val="20"/>
          <w:u w:val="single"/>
        </w:rPr>
        <w:t>ARTICLE 5   CONTRACT TIME</w:t>
      </w:r>
    </w:p>
    <w:p w:rsidR="00667B9C" w:rsidRDefault="00667B9C">
      <w:pPr>
        <w:rPr>
          <w:rFonts w:ascii="Univers" w:hAnsi="Univers"/>
        </w:rPr>
      </w:pPr>
    </w:p>
    <w:p w:rsidR="00C93BB2" w:rsidRDefault="00667B9C">
      <w:pPr>
        <w:rPr>
          <w:rFonts w:ascii="Univers" w:hAnsi="Univers"/>
        </w:rPr>
      </w:pPr>
      <w:r>
        <w:rPr>
          <w:rFonts w:ascii="Univers" w:hAnsi="Univers"/>
        </w:rPr>
        <w:t>Design Builder shall commence the Work for Phase 1 on the date specified in the Notice to Proceed</w:t>
      </w:r>
      <w:r w:rsidR="00066D7D">
        <w:rPr>
          <w:rFonts w:ascii="Univers" w:hAnsi="Univers"/>
        </w:rPr>
        <w:t xml:space="preserve"> for Phase </w:t>
      </w:r>
      <w:r w:rsidR="00E61C3F">
        <w:rPr>
          <w:rFonts w:ascii="Univers" w:hAnsi="Univers"/>
        </w:rPr>
        <w:t>1</w:t>
      </w:r>
      <w:r>
        <w:rPr>
          <w:rFonts w:ascii="Univers" w:hAnsi="Univers"/>
        </w:rPr>
        <w:t xml:space="preserve"> and fully complete the work within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{FIGURE}</w:instrText>
      </w:r>
      <w:r w:rsidR="00E11F1B">
        <w:rPr>
          <w:rFonts w:ascii="Univers" w:hAnsi="Univers"/>
        </w:rPr>
        <w:fldChar w:fldCharType="end"/>
      </w:r>
      <w:r>
        <w:rPr>
          <w:rFonts w:ascii="Univers" w:hAnsi="Univers"/>
        </w:rPr>
        <w:t xml:space="preserve"> days, the </w:t>
      </w:r>
      <w:r w:rsidRPr="00066D7D">
        <w:rPr>
          <w:rStyle w:val="Quotes"/>
          <w:rFonts w:ascii="Univers" w:hAnsi="Univers"/>
        </w:rPr>
        <w:t>“Phase 1 Time.</w:t>
      </w:r>
      <w:r w:rsidRPr="00066D7D">
        <w:rPr>
          <w:rFonts w:ascii="Univers" w:hAnsi="Univers"/>
        </w:rPr>
        <w:t xml:space="preserve">”   The Contract Time at contract award is the Phase 1 Time.   </w:t>
      </w:r>
    </w:p>
    <w:p w:rsidR="00C93BB2" w:rsidRDefault="00C93BB2">
      <w:pPr>
        <w:rPr>
          <w:rFonts w:ascii="Univers" w:hAnsi="Univers"/>
        </w:rPr>
      </w:pPr>
    </w:p>
    <w:p w:rsidR="00667B9C" w:rsidRDefault="00667B9C">
      <w:pPr>
        <w:rPr>
          <w:rFonts w:ascii="Univers" w:hAnsi="Univers"/>
        </w:rPr>
      </w:pPr>
      <w:r w:rsidRPr="00066D7D">
        <w:rPr>
          <w:rFonts w:ascii="Univers" w:hAnsi="Univers"/>
        </w:rPr>
        <w:t>The time allowed for the completion of Phases 2 and 3 shall be as follows:</w:t>
      </w:r>
    </w:p>
    <w:p w:rsidR="00667B9C" w:rsidRDefault="00667B9C">
      <w:pPr>
        <w:pStyle w:val="HTMLBody"/>
        <w:rPr>
          <w:rFonts w:ascii="Univers" w:hAnsi="Univers"/>
        </w:rPr>
      </w:pPr>
    </w:p>
    <w:p w:rsidR="00667B9C" w:rsidRDefault="00667B9C">
      <w:pPr>
        <w:rPr>
          <w:rFonts w:ascii="Univers" w:hAnsi="Univers"/>
        </w:rPr>
      </w:pPr>
      <w:r>
        <w:rPr>
          <w:rFonts w:ascii="Univers" w:hAnsi="Univers"/>
        </w:rPr>
        <w:t xml:space="preserve">Phase 2 – The Design Builder shall commence the Work for Phase 2 on the date specified in the Notice to Proceed </w:t>
      </w:r>
      <w:r w:rsidR="00066D7D">
        <w:rPr>
          <w:rFonts w:ascii="Univers" w:hAnsi="Univers"/>
        </w:rPr>
        <w:t xml:space="preserve">for Phase 2 </w:t>
      </w:r>
      <w:r>
        <w:rPr>
          <w:rFonts w:ascii="Univers" w:hAnsi="Univers"/>
        </w:rPr>
        <w:t xml:space="preserve">and fully complete the Work for Phase 2 within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{FIGURE}</w:instrText>
      </w:r>
      <w:r w:rsidR="00E11F1B">
        <w:rPr>
          <w:rFonts w:ascii="Univers" w:hAnsi="Univers"/>
        </w:rPr>
        <w:fldChar w:fldCharType="end"/>
      </w:r>
      <w:r>
        <w:rPr>
          <w:rFonts w:ascii="Univers" w:hAnsi="Univers"/>
        </w:rPr>
        <w:t xml:space="preserve"> days</w:t>
      </w:r>
      <w:r w:rsidRPr="00066D7D">
        <w:rPr>
          <w:rFonts w:ascii="Univers" w:hAnsi="Univers"/>
        </w:rPr>
        <w:t>, the “Phase 2 Time.”</w:t>
      </w:r>
      <w:r>
        <w:rPr>
          <w:rFonts w:ascii="Univers" w:hAnsi="Univers"/>
        </w:rPr>
        <w:t xml:space="preserve"> If the University exercises its Option for Phase 2</w:t>
      </w:r>
      <w:r w:rsidR="00066D7D">
        <w:rPr>
          <w:rFonts w:ascii="Univers" w:hAnsi="Univers"/>
        </w:rPr>
        <w:t>,</w:t>
      </w:r>
      <w:r>
        <w:rPr>
          <w:rFonts w:ascii="Univers" w:hAnsi="Univers"/>
        </w:rPr>
        <w:t xml:space="preserve"> the Phase 2 Time will be added to the then Contract Time plus any days between the completion of Phase 1 and the exercise of the </w:t>
      </w:r>
      <w:r w:rsidR="00066D7D">
        <w:rPr>
          <w:rFonts w:ascii="Univers" w:hAnsi="Univers"/>
        </w:rPr>
        <w:t>O</w:t>
      </w:r>
      <w:r>
        <w:rPr>
          <w:rFonts w:ascii="Univers" w:hAnsi="Univers"/>
        </w:rPr>
        <w:t>ption</w:t>
      </w:r>
      <w:r w:rsidR="00066D7D">
        <w:rPr>
          <w:rFonts w:ascii="Univers" w:hAnsi="Univers"/>
        </w:rPr>
        <w:t xml:space="preserve"> for Phase 2</w:t>
      </w:r>
      <w:r>
        <w:rPr>
          <w:rFonts w:ascii="Univers" w:hAnsi="Univers"/>
        </w:rPr>
        <w:t xml:space="preserve"> to establish a revised Contract Time for completion of Phases 1 and 2.</w:t>
      </w:r>
    </w:p>
    <w:p w:rsidR="00667B9C" w:rsidRDefault="00667B9C">
      <w:pPr>
        <w:rPr>
          <w:rFonts w:ascii="Univers" w:hAnsi="Univers"/>
        </w:rPr>
      </w:pPr>
    </w:p>
    <w:p w:rsidR="00667B9C" w:rsidRDefault="00667B9C">
      <w:pPr>
        <w:rPr>
          <w:rFonts w:ascii="Univers" w:hAnsi="Univers"/>
        </w:rPr>
      </w:pPr>
      <w:r>
        <w:rPr>
          <w:rFonts w:ascii="Univers" w:hAnsi="Univers"/>
        </w:rPr>
        <w:t xml:space="preserve">Phase 3 – The Design Builder shall commence the Work for Phase 3 on the date specified in the </w:t>
      </w:r>
      <w:r w:rsidR="00066D7D">
        <w:rPr>
          <w:rFonts w:ascii="Univers" w:hAnsi="Univers"/>
        </w:rPr>
        <w:t xml:space="preserve">Construction </w:t>
      </w:r>
      <w:r>
        <w:rPr>
          <w:rFonts w:ascii="Univers" w:hAnsi="Univers"/>
        </w:rPr>
        <w:t xml:space="preserve">Notice to Proceed </w:t>
      </w:r>
      <w:r w:rsidR="00066D7D">
        <w:rPr>
          <w:rFonts w:ascii="Univers" w:hAnsi="Univers"/>
        </w:rPr>
        <w:t xml:space="preserve">for Phase 3 </w:t>
      </w:r>
      <w:r>
        <w:rPr>
          <w:rFonts w:ascii="Univers" w:hAnsi="Univers"/>
        </w:rPr>
        <w:t xml:space="preserve">and fully complete the Work for Phase 3 within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{FIGURE}</w:instrText>
      </w:r>
      <w:r w:rsidR="00E11F1B">
        <w:rPr>
          <w:rFonts w:ascii="Univers" w:hAnsi="Univers"/>
        </w:rPr>
        <w:fldChar w:fldCharType="end"/>
      </w:r>
      <w:r>
        <w:rPr>
          <w:rFonts w:ascii="Univers" w:hAnsi="Univers"/>
        </w:rPr>
        <w:t xml:space="preserve"> days</w:t>
      </w:r>
      <w:r w:rsidRPr="00066D7D">
        <w:rPr>
          <w:rFonts w:ascii="Univers" w:hAnsi="Univers"/>
        </w:rPr>
        <w:t>, the “Phase 3 Time.”</w:t>
      </w:r>
      <w:r>
        <w:rPr>
          <w:rFonts w:ascii="Univers" w:hAnsi="Univers"/>
        </w:rPr>
        <w:t xml:space="preserve"> If the University exercises its Option for Phase 3, the Phase 3 Time will be added to the </w:t>
      </w:r>
      <w:r w:rsidRPr="007A2681">
        <w:rPr>
          <w:rFonts w:ascii="Univers" w:hAnsi="Univers"/>
        </w:rPr>
        <w:t>Contract Time</w:t>
      </w:r>
      <w:r w:rsidR="00C67C44" w:rsidRPr="007A2681">
        <w:rPr>
          <w:rFonts w:ascii="Univers" w:hAnsi="Univers"/>
        </w:rPr>
        <w:t xml:space="preserve"> for completion of Phases 1 and 2</w:t>
      </w:r>
      <w:r w:rsidRPr="007A2681">
        <w:rPr>
          <w:rFonts w:ascii="Univers" w:hAnsi="Univers"/>
        </w:rPr>
        <w:t>,</w:t>
      </w:r>
      <w:r>
        <w:rPr>
          <w:rFonts w:ascii="Univers" w:hAnsi="Univers"/>
        </w:rPr>
        <w:t xml:space="preserve"> plus any days between the completion of Phase 2 and the exercise of the </w:t>
      </w:r>
      <w:r w:rsidR="00066D7D">
        <w:rPr>
          <w:rFonts w:ascii="Univers" w:hAnsi="Univers"/>
        </w:rPr>
        <w:t>O</w:t>
      </w:r>
      <w:r>
        <w:rPr>
          <w:rFonts w:ascii="Univers" w:hAnsi="Univers"/>
        </w:rPr>
        <w:t xml:space="preserve">ption </w:t>
      </w:r>
      <w:r w:rsidR="00066D7D">
        <w:rPr>
          <w:rFonts w:ascii="Univers" w:hAnsi="Univers"/>
        </w:rPr>
        <w:t xml:space="preserve">for Phase 3 </w:t>
      </w:r>
      <w:r>
        <w:rPr>
          <w:rFonts w:ascii="Univers" w:hAnsi="Univers"/>
        </w:rPr>
        <w:t xml:space="preserve">to establish a revised Contract Time for completion of all Phases. In the event that the Option </w:t>
      </w:r>
      <w:r w:rsidR="00066D7D">
        <w:rPr>
          <w:rFonts w:ascii="Univers" w:hAnsi="Univers"/>
        </w:rPr>
        <w:t xml:space="preserve">for Phase 3 </w:t>
      </w:r>
      <w:r>
        <w:rPr>
          <w:rFonts w:ascii="Univers" w:hAnsi="Univers"/>
        </w:rPr>
        <w:t>is exercised prior to the completion of Phase 2, the revised Contract Time will be the number of days from the start of Phase 1 to the exercise of th</w:t>
      </w:r>
      <w:r w:rsidR="00C67C44">
        <w:rPr>
          <w:rFonts w:ascii="Univers" w:hAnsi="Univers"/>
        </w:rPr>
        <w:t>e</w:t>
      </w:r>
      <w:r>
        <w:rPr>
          <w:rFonts w:ascii="Univers" w:hAnsi="Univers"/>
        </w:rPr>
        <w:t xml:space="preserve"> option </w:t>
      </w:r>
      <w:r w:rsidR="00C67C44">
        <w:rPr>
          <w:rFonts w:ascii="Univers" w:hAnsi="Univers"/>
        </w:rPr>
        <w:t xml:space="preserve">for Phase 3, </w:t>
      </w:r>
      <w:r>
        <w:rPr>
          <w:rFonts w:ascii="Univers" w:hAnsi="Univers"/>
        </w:rPr>
        <w:t xml:space="preserve">plus the number of days specified herein for the completion of Phase 3. </w:t>
      </w:r>
    </w:p>
    <w:p w:rsidR="00667B9C" w:rsidRDefault="00667B9C">
      <w:pPr>
        <w:rPr>
          <w:rFonts w:ascii="Univers" w:hAnsi="Univers"/>
        </w:rPr>
      </w:pPr>
    </w:p>
    <w:p w:rsidR="00E22E4E" w:rsidRDefault="00667B9C" w:rsidP="00E22E4E">
      <w:pPr>
        <w:rPr>
          <w:rFonts w:ascii="Univers" w:hAnsi="Univers"/>
        </w:rPr>
      </w:pPr>
      <w:r>
        <w:rPr>
          <w:rFonts w:ascii="Univers" w:hAnsi="Univers"/>
        </w:rPr>
        <w:t xml:space="preserve">By signing this agreement, Design Builder represents to University that </w:t>
      </w:r>
      <w:proofErr w:type="spellStart"/>
      <w:r w:rsidR="00C93BB2">
        <w:rPr>
          <w:rFonts w:ascii="Univers" w:hAnsi="Univers"/>
        </w:rPr>
        <w:t>i</w:t>
      </w:r>
      <w:proofErr w:type="spellEnd"/>
      <w:r w:rsidR="00C93BB2">
        <w:rPr>
          <w:rFonts w:ascii="Univers" w:hAnsi="Univers"/>
        </w:rPr>
        <w:t xml:space="preserve">) </w:t>
      </w:r>
      <w:r>
        <w:rPr>
          <w:rFonts w:ascii="Univers" w:hAnsi="Univers"/>
        </w:rPr>
        <w:t xml:space="preserve">the </w:t>
      </w:r>
      <w:r w:rsidRPr="00066D7D">
        <w:rPr>
          <w:rFonts w:ascii="Univers" w:hAnsi="Univers"/>
        </w:rPr>
        <w:t xml:space="preserve">Phase 1 Time, Phase 2 Time, </w:t>
      </w:r>
      <w:r w:rsidR="00C93BB2">
        <w:rPr>
          <w:rFonts w:ascii="Univers" w:hAnsi="Univers"/>
        </w:rPr>
        <w:t xml:space="preserve">and </w:t>
      </w:r>
      <w:r w:rsidRPr="00066D7D">
        <w:rPr>
          <w:rFonts w:ascii="Univers" w:hAnsi="Univers"/>
        </w:rPr>
        <w:t>Phase 3 Time are reasona</w:t>
      </w:r>
      <w:r>
        <w:rPr>
          <w:rFonts w:ascii="Univers" w:hAnsi="Univers"/>
        </w:rPr>
        <w:t xml:space="preserve">ble for completion of the </w:t>
      </w:r>
      <w:r w:rsidR="00CB46D7">
        <w:rPr>
          <w:rFonts w:ascii="Univers" w:hAnsi="Univers"/>
        </w:rPr>
        <w:t>W</w:t>
      </w:r>
      <w:r>
        <w:rPr>
          <w:rFonts w:ascii="Univers" w:hAnsi="Univers"/>
        </w:rPr>
        <w:t>ork</w:t>
      </w:r>
      <w:r w:rsidR="00720CA5">
        <w:rPr>
          <w:rFonts w:ascii="Univers" w:hAnsi="Univers"/>
        </w:rPr>
        <w:t xml:space="preserve"> </w:t>
      </w:r>
      <w:r w:rsidR="00CB46D7" w:rsidRPr="0017573D">
        <w:rPr>
          <w:rFonts w:ascii="Univers" w:hAnsi="Univers"/>
        </w:rPr>
        <w:t xml:space="preserve">of the </w:t>
      </w:r>
      <w:r w:rsidR="00720CA5" w:rsidRPr="0017573D">
        <w:rPr>
          <w:rFonts w:ascii="Univers" w:hAnsi="Univers"/>
        </w:rPr>
        <w:t xml:space="preserve">respective </w:t>
      </w:r>
      <w:r w:rsidRPr="0017573D">
        <w:rPr>
          <w:rFonts w:ascii="Univers" w:hAnsi="Univers"/>
        </w:rPr>
        <w:t>Phase</w:t>
      </w:r>
      <w:r w:rsidR="00482BEB" w:rsidRPr="0017573D">
        <w:rPr>
          <w:rFonts w:ascii="Univers" w:hAnsi="Univers"/>
        </w:rPr>
        <w:t>;</w:t>
      </w:r>
      <w:r w:rsidRPr="0017573D">
        <w:rPr>
          <w:rFonts w:ascii="Univers" w:hAnsi="Univers"/>
        </w:rPr>
        <w:t xml:space="preserve"> </w:t>
      </w:r>
      <w:r w:rsidR="00CB46D7" w:rsidRPr="0017573D">
        <w:rPr>
          <w:rFonts w:ascii="Univers" w:hAnsi="Univers"/>
        </w:rPr>
        <w:t xml:space="preserve">ii) the Contract Time (as defined above) is reasonable for completion of the Work </w:t>
      </w:r>
      <w:r w:rsidR="00795345" w:rsidRPr="0017573D">
        <w:rPr>
          <w:rFonts w:ascii="Univers" w:hAnsi="Univers"/>
        </w:rPr>
        <w:t>of all the Phases</w:t>
      </w:r>
      <w:r w:rsidR="00CB46D7" w:rsidRPr="0017573D">
        <w:rPr>
          <w:rFonts w:ascii="Univers" w:hAnsi="Univers"/>
        </w:rPr>
        <w:t>;</w:t>
      </w:r>
      <w:r w:rsidR="00CB46D7" w:rsidRPr="0017573D" w:rsidDel="00CB46D7">
        <w:rPr>
          <w:rFonts w:ascii="Univers" w:hAnsi="Univers"/>
        </w:rPr>
        <w:t xml:space="preserve"> </w:t>
      </w:r>
      <w:r w:rsidRPr="0017573D">
        <w:rPr>
          <w:rFonts w:ascii="Univers" w:hAnsi="Univers"/>
        </w:rPr>
        <w:t xml:space="preserve">and </w:t>
      </w:r>
      <w:r w:rsidR="00CB46D7" w:rsidRPr="0017573D">
        <w:rPr>
          <w:rFonts w:ascii="Univers" w:hAnsi="Univers"/>
        </w:rPr>
        <w:t>i</w:t>
      </w:r>
      <w:r w:rsidR="00C93BB2" w:rsidRPr="0017573D">
        <w:rPr>
          <w:rFonts w:ascii="Univers" w:hAnsi="Univers"/>
        </w:rPr>
        <w:t xml:space="preserve">ii) </w:t>
      </w:r>
      <w:r w:rsidRPr="0017573D">
        <w:rPr>
          <w:rFonts w:ascii="Univers" w:hAnsi="Univers"/>
        </w:rPr>
        <w:t>Design Builder will complete the Work within the Contract Time</w:t>
      </w:r>
      <w:r w:rsidR="00E22E4E" w:rsidRPr="0017573D">
        <w:rPr>
          <w:rFonts w:ascii="Univers" w:hAnsi="Univers"/>
        </w:rPr>
        <w:t>.</w:t>
      </w:r>
    </w:p>
    <w:p w:rsidR="00667B9C" w:rsidRDefault="00667B9C">
      <w:pPr>
        <w:rPr>
          <w:rFonts w:ascii="Univers" w:hAnsi="Univers"/>
        </w:rPr>
      </w:pPr>
      <w:r>
        <w:rPr>
          <w:rFonts w:ascii="Univers" w:hAnsi="Univers"/>
        </w:rPr>
        <w:lastRenderedPageBreak/>
        <w:t xml:space="preserve">  </w:t>
      </w:r>
      <w:bookmarkStart w:id="0" w:name="hereiam"/>
      <w:bookmarkEnd w:id="0"/>
    </w:p>
    <w:p w:rsidR="00667B9C" w:rsidRDefault="00667B9C">
      <w:pPr>
        <w:rPr>
          <w:rFonts w:ascii="Univers" w:hAnsi="Univers"/>
        </w:rPr>
      </w:pPr>
    </w:p>
    <w:p w:rsidR="00667B9C" w:rsidRDefault="00667B9C">
      <w:pPr>
        <w:rPr>
          <w:rFonts w:ascii="Univers" w:hAnsi="Univers"/>
          <w:sz w:val="18"/>
        </w:rPr>
      </w:pPr>
    </w:p>
    <w:p w:rsidR="00667B9C" w:rsidRDefault="00667B9C">
      <w:pPr>
        <w:rPr>
          <w:rFonts w:ascii="Univers" w:hAnsi="Univers"/>
        </w:rPr>
      </w:pPr>
    </w:p>
    <w:p w:rsidR="00667B9C" w:rsidRDefault="00667B9C">
      <w:pPr>
        <w:pStyle w:val="Heading8"/>
        <w:jc w:val="center"/>
      </w:pPr>
      <w:r>
        <w:rPr>
          <w:rStyle w:val="12SB"/>
          <w:rFonts w:ascii="Univers" w:hAnsi="Univers"/>
          <w:b w:val="0"/>
          <w:sz w:val="20"/>
        </w:rPr>
        <w:t>ARTICLE 6   LIQUIDATED DAMAGES</w:t>
      </w:r>
    </w:p>
    <w:p w:rsidR="00667B9C" w:rsidRDefault="00667B9C">
      <w:pPr>
        <w:keepNext/>
        <w:keepLines/>
        <w:rPr>
          <w:rFonts w:ascii="Univers" w:hAnsi="Univers"/>
        </w:rPr>
      </w:pPr>
    </w:p>
    <w:p w:rsidR="00667B9C" w:rsidRDefault="00667B9C">
      <w:pPr>
        <w:keepLines/>
        <w:rPr>
          <w:rFonts w:ascii="Univers" w:hAnsi="Univers"/>
        </w:rPr>
      </w:pPr>
      <w:r>
        <w:rPr>
          <w:rFonts w:ascii="Univers" w:hAnsi="Univers"/>
        </w:rPr>
        <w:t>If Design Builder fails to complete the Work</w:t>
      </w:r>
      <w:r w:rsidR="00F81AD0">
        <w:rPr>
          <w:rFonts w:ascii="Univers" w:hAnsi="Univers"/>
        </w:rPr>
        <w:t xml:space="preserve"> for Phase 2 within the Contract Time</w:t>
      </w:r>
      <w:r w:rsidR="00730842">
        <w:rPr>
          <w:rFonts w:ascii="Univers" w:hAnsi="Univers"/>
        </w:rPr>
        <w:t xml:space="preserve"> and University has not exercised its option for Phase 3</w:t>
      </w:r>
      <w:r>
        <w:rPr>
          <w:rFonts w:ascii="Univers" w:hAnsi="Univers"/>
        </w:rPr>
        <w:t xml:space="preserve">, </w:t>
      </w:r>
      <w:r w:rsidR="00F81AD0">
        <w:rPr>
          <w:rFonts w:ascii="Univers" w:hAnsi="Univers"/>
        </w:rPr>
        <w:t xml:space="preserve">Design Builder shall pay to University, as liquidated damages </w:t>
      </w:r>
      <w:r w:rsidR="00730842">
        <w:rPr>
          <w:rFonts w:ascii="Univers" w:hAnsi="Univers"/>
        </w:rPr>
        <w:t>and not as a penalty, the amount indicated below as “Liquidated damages daily rate for Phase 2”</w:t>
      </w:r>
      <w:r w:rsidR="00CB62D8">
        <w:rPr>
          <w:rFonts w:ascii="Univers" w:hAnsi="Univers"/>
        </w:rPr>
        <w:t xml:space="preserve"> for each day after expiration of Contract Time that Work for Phase 2 remains incomplete.  If </w:t>
      </w:r>
      <w:r w:rsidR="003D582A">
        <w:rPr>
          <w:rFonts w:ascii="Univers" w:hAnsi="Univers"/>
        </w:rPr>
        <w:t xml:space="preserve">University has exercised its option for Phase 3 and </w:t>
      </w:r>
      <w:r w:rsidR="00CB62D8">
        <w:rPr>
          <w:rFonts w:ascii="Univers" w:hAnsi="Univers"/>
        </w:rPr>
        <w:t xml:space="preserve">Design Builder fails to complete the Work for Phase 3 within the Contract </w:t>
      </w:r>
      <w:proofErr w:type="gramStart"/>
      <w:r w:rsidR="00CB62D8">
        <w:rPr>
          <w:rFonts w:ascii="Univers" w:hAnsi="Univers"/>
        </w:rPr>
        <w:t xml:space="preserve">Time </w:t>
      </w:r>
      <w:r>
        <w:rPr>
          <w:rFonts w:ascii="Univers" w:hAnsi="Univers"/>
        </w:rPr>
        <w:t>,</w:t>
      </w:r>
      <w:proofErr w:type="gramEnd"/>
      <w:r>
        <w:rPr>
          <w:rFonts w:ascii="Univers" w:hAnsi="Univers"/>
        </w:rPr>
        <w:t xml:space="preserve"> Design Builder shall pay to University, as liquidated damages and not as a penalty, the </w:t>
      </w:r>
      <w:r w:rsidR="00CB62D8">
        <w:rPr>
          <w:rFonts w:ascii="Univers" w:hAnsi="Univers"/>
        </w:rPr>
        <w:t xml:space="preserve">applicable </w:t>
      </w:r>
      <w:r>
        <w:rPr>
          <w:rFonts w:ascii="Univers" w:hAnsi="Univers"/>
        </w:rPr>
        <w:t>amount</w:t>
      </w:r>
      <w:r w:rsidR="00CB62D8">
        <w:rPr>
          <w:rFonts w:ascii="Univers" w:hAnsi="Univers"/>
        </w:rPr>
        <w:t>(</w:t>
      </w:r>
      <w:r>
        <w:rPr>
          <w:rFonts w:ascii="Univers" w:hAnsi="Univers"/>
        </w:rPr>
        <w:t>s</w:t>
      </w:r>
      <w:r w:rsidR="00CB62D8">
        <w:rPr>
          <w:rFonts w:ascii="Univers" w:hAnsi="Univers"/>
        </w:rPr>
        <w:t>)</w:t>
      </w:r>
      <w:r>
        <w:rPr>
          <w:rFonts w:ascii="Univers" w:hAnsi="Univers"/>
        </w:rPr>
        <w:t xml:space="preserve"> indicated below </w:t>
      </w:r>
      <w:r w:rsidR="00CB62D8">
        <w:rPr>
          <w:rFonts w:ascii="Univers" w:hAnsi="Univers"/>
        </w:rPr>
        <w:t xml:space="preserve">as “Liquidated damage daily rate for Phase 3” </w:t>
      </w:r>
      <w:r>
        <w:rPr>
          <w:rFonts w:ascii="Univers" w:hAnsi="Univers"/>
        </w:rPr>
        <w:t xml:space="preserve">for each day after the expiration of the Contract Time that the Work remains incomplete.  </w:t>
      </w:r>
      <w:r w:rsidR="00CC0C52" w:rsidRPr="00953895">
        <w:rPr>
          <w:rFonts w:ascii="BSN Swiss Roman 10pt" w:hAnsi="BSN Swiss Roman 10pt"/>
        </w:rPr>
        <w:t xml:space="preserve">After Substantial Completion, the liquidated damages </w:t>
      </w:r>
      <w:r w:rsidR="00CC0C52">
        <w:rPr>
          <w:rFonts w:ascii="BSN Swiss Roman 10pt" w:hAnsi="BSN Swiss Roman 10pt"/>
        </w:rPr>
        <w:t xml:space="preserve">daily rate for Phase 3 </w:t>
      </w:r>
      <w:r w:rsidR="00CC0C52" w:rsidRPr="00953895">
        <w:rPr>
          <w:rFonts w:ascii="BSN Swiss Roman 10pt" w:hAnsi="BSN Swiss Roman 10pt"/>
        </w:rPr>
        <w:t xml:space="preserve">shall be reduced </w:t>
      </w:r>
      <w:r w:rsidR="00CC0C52">
        <w:rPr>
          <w:rFonts w:ascii="BSN Swiss Roman 10pt" w:hAnsi="BSN Swiss Roman 10pt"/>
        </w:rPr>
        <w:t xml:space="preserve">to the sum indicated below. </w:t>
      </w:r>
      <w:r>
        <w:rPr>
          <w:rFonts w:ascii="Univers" w:hAnsi="Univers"/>
        </w:rPr>
        <w:t xml:space="preserve">University and Design Builder agree that if the Work is not completed within the Contract Time, University's damages would be extremely difficult or impracticable to determine and that said amounts indicated below are reasonable estimates of and reasonable sums for such damages.  University may deduct any liquidated damages due from Design Builder from any amounts otherwise due to Design Builder under the Contract Documents.  This provision shall not limit any right or remedy of University in the event of any other default of Design Builder other than failing to complete the Work within the Contract Time.  This Article 6 will only apply if the University exercises its Option for Phase 2.   </w:t>
      </w:r>
    </w:p>
    <w:p w:rsidR="00667B9C" w:rsidRDefault="00667B9C">
      <w:pPr>
        <w:keepLines/>
        <w:rPr>
          <w:rFonts w:ascii="Univers" w:hAnsi="Univers"/>
        </w:rPr>
      </w:pPr>
    </w:p>
    <w:p w:rsidR="00667B9C" w:rsidRDefault="00667B9C">
      <w:pPr>
        <w:keepLines/>
        <w:rPr>
          <w:rFonts w:ascii="Univers" w:hAnsi="Univers"/>
        </w:rPr>
      </w:pPr>
      <w:r>
        <w:rPr>
          <w:rFonts w:ascii="Univers" w:hAnsi="Univers"/>
        </w:rPr>
        <w:t xml:space="preserve">Liquidated damages daily rate for Phase </w:t>
      </w:r>
      <w:proofErr w:type="gramStart"/>
      <w:r>
        <w:rPr>
          <w:rFonts w:ascii="Univers" w:hAnsi="Univers"/>
        </w:rPr>
        <w:t>2  -</w:t>
      </w:r>
      <w:proofErr w:type="gramEnd"/>
      <w:r>
        <w:rPr>
          <w:rFonts w:ascii="Univers" w:hAnsi="Univers"/>
        </w:rPr>
        <w:t xml:space="preserve">  $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p>
    <w:p w:rsidR="00667B9C" w:rsidRDefault="00667B9C">
      <w:pPr>
        <w:keepLines/>
        <w:rPr>
          <w:rFonts w:ascii="Univers" w:hAnsi="Univers"/>
        </w:rPr>
      </w:pPr>
    </w:p>
    <w:p w:rsidR="00667B9C" w:rsidRDefault="00667B9C">
      <w:pPr>
        <w:keepLines/>
        <w:rPr>
          <w:rFonts w:ascii="Univers" w:hAnsi="Univers"/>
        </w:rPr>
      </w:pPr>
      <w:r>
        <w:rPr>
          <w:rFonts w:ascii="Univers" w:hAnsi="Univers"/>
        </w:rPr>
        <w:t xml:space="preserve">Liquidated damages daily rate for Phase </w:t>
      </w:r>
      <w:proofErr w:type="gramStart"/>
      <w:r>
        <w:rPr>
          <w:rFonts w:ascii="Univers" w:hAnsi="Univers"/>
        </w:rPr>
        <w:t>3  -</w:t>
      </w:r>
      <w:proofErr w:type="gramEnd"/>
      <w:r>
        <w:rPr>
          <w:rFonts w:ascii="Univers" w:hAnsi="Univers"/>
        </w:rPr>
        <w:t xml:space="preserve">  $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r w:rsidR="0042504A">
        <w:rPr>
          <w:rFonts w:ascii="Univers" w:hAnsi="Univers"/>
        </w:rPr>
        <w:t xml:space="preserve"> (</w:t>
      </w:r>
      <w:r w:rsidR="00305294">
        <w:rPr>
          <w:rFonts w:ascii="Univers" w:hAnsi="Univers"/>
        </w:rPr>
        <w:t>on or before</w:t>
      </w:r>
      <w:r w:rsidR="0042504A">
        <w:rPr>
          <w:rFonts w:ascii="Univers" w:hAnsi="Univers"/>
        </w:rPr>
        <w:t xml:space="preserve"> Substantial Completion)</w:t>
      </w:r>
    </w:p>
    <w:p w:rsidR="00CC0C52" w:rsidRDefault="00CC0C52">
      <w:pPr>
        <w:keepLines/>
        <w:rPr>
          <w:rFonts w:ascii="Univers" w:hAnsi="Univers"/>
        </w:rPr>
      </w:pPr>
    </w:p>
    <w:p w:rsidR="0042504A" w:rsidRDefault="0042504A" w:rsidP="0042504A">
      <w:pPr>
        <w:keepLines/>
        <w:rPr>
          <w:rFonts w:ascii="Univers" w:hAnsi="Univers"/>
        </w:rPr>
      </w:pPr>
      <w:r>
        <w:rPr>
          <w:rFonts w:ascii="Univers" w:hAnsi="Univers"/>
        </w:rPr>
        <w:t xml:space="preserve">Liquidated damages daily rate for Phase </w:t>
      </w:r>
      <w:proofErr w:type="gramStart"/>
      <w:r>
        <w:rPr>
          <w:rFonts w:ascii="Univers" w:hAnsi="Univers"/>
        </w:rPr>
        <w:t>3  -</w:t>
      </w:r>
      <w:proofErr w:type="gramEnd"/>
      <w:r>
        <w:rPr>
          <w:rFonts w:ascii="Univers" w:hAnsi="Univers"/>
        </w:rPr>
        <w:t xml:space="preserve">  $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r>
        <w:rPr>
          <w:rFonts w:ascii="Univers" w:hAnsi="Univers"/>
        </w:rPr>
        <w:t xml:space="preserve"> (after Substantial Completion)</w:t>
      </w:r>
    </w:p>
    <w:p w:rsidR="0042504A" w:rsidRDefault="0042504A">
      <w:pPr>
        <w:keepLines/>
        <w:rPr>
          <w:rFonts w:ascii="Univers" w:hAnsi="Univers"/>
        </w:rPr>
      </w:pPr>
    </w:p>
    <w:p w:rsidR="00667B9C" w:rsidRDefault="00667B9C">
      <w:pPr>
        <w:pStyle w:val="Heading9"/>
        <w:keepNext w:val="0"/>
        <w:jc w:val="center"/>
        <w:rPr>
          <w:rStyle w:val="12SB"/>
          <w:rFonts w:ascii="Univers" w:hAnsi="Univers"/>
          <w:b w:val="0"/>
          <w:sz w:val="20"/>
        </w:rPr>
      </w:pPr>
    </w:p>
    <w:p w:rsidR="00667B9C" w:rsidRDefault="00667B9C">
      <w:pPr>
        <w:pStyle w:val="Heading9"/>
        <w:keepNext w:val="0"/>
        <w:jc w:val="center"/>
        <w:rPr>
          <w:rStyle w:val="12SB"/>
          <w:rFonts w:ascii="Univers" w:hAnsi="Univers"/>
          <w:b w:val="0"/>
          <w:sz w:val="20"/>
        </w:rPr>
      </w:pPr>
      <w:r>
        <w:rPr>
          <w:rStyle w:val="12SB"/>
          <w:rFonts w:ascii="Univers" w:hAnsi="Univers"/>
          <w:b w:val="0"/>
          <w:sz w:val="20"/>
        </w:rPr>
        <w:t>ARTICLE 7   COMPENSABLE DELAY</w:t>
      </w:r>
    </w:p>
    <w:p w:rsidR="00667B9C" w:rsidRDefault="00667B9C">
      <w:pPr>
        <w:rPr>
          <w:rFonts w:ascii="Univers" w:hAnsi="Univers"/>
        </w:rPr>
      </w:pPr>
    </w:p>
    <w:p w:rsidR="00667B9C" w:rsidRDefault="00667B9C">
      <w:pPr>
        <w:spacing w:after="200"/>
        <w:jc w:val="both"/>
        <w:rPr>
          <w:rFonts w:ascii="Univers" w:hAnsi="Univers"/>
        </w:rPr>
      </w:pPr>
      <w:r>
        <w:rPr>
          <w:rFonts w:ascii="Univers" w:hAnsi="Univers"/>
        </w:rPr>
        <w:t xml:space="preserve">If Design Builder is entitled to an increase in the Contract Sum </w:t>
      </w:r>
      <w:r>
        <w:rPr>
          <w:rFonts w:ascii="BSN Swiss Roman 10pt" w:hAnsi="BSN Swiss Roman 10pt"/>
        </w:rPr>
        <w:t>as a result of a Compensable Delay</w:t>
      </w:r>
      <w:r>
        <w:rPr>
          <w:rFonts w:ascii="Univers" w:hAnsi="Univers"/>
        </w:rPr>
        <w:t xml:space="preserve">, determined pursuant to Articles 7 and 8 of the General Conditions, the Contract Sum will be increased by the sum indicated below per day for each day for which such compensation is payable. </w:t>
      </w:r>
      <w:r>
        <w:rPr>
          <w:rFonts w:ascii="Arial" w:hAnsi="Arial" w:cs="Arial"/>
        </w:rPr>
        <w:t xml:space="preserve">This Article 7 will apply only if the University exercises its Option for the applicable Phase and only to the extent that Design Builder fulfills requisites proving entitlement to Compensable Delay. </w:t>
      </w:r>
    </w:p>
    <w:p w:rsidR="00667B9C" w:rsidRDefault="00667B9C">
      <w:pPr>
        <w:rPr>
          <w:rFonts w:ascii="Univers" w:hAnsi="Univers"/>
        </w:rPr>
      </w:pPr>
    </w:p>
    <w:p w:rsidR="00667B9C" w:rsidRDefault="00667B9C">
      <w:pPr>
        <w:rPr>
          <w:rFonts w:ascii="Univers" w:hAnsi="Univers"/>
        </w:rPr>
      </w:pPr>
      <w:r>
        <w:rPr>
          <w:rFonts w:ascii="Univers" w:hAnsi="Univers"/>
        </w:rPr>
        <w:t xml:space="preserve">Compensable delay daily rate for Phase </w:t>
      </w:r>
      <w:proofErr w:type="gramStart"/>
      <w:r>
        <w:rPr>
          <w:rFonts w:ascii="Univers" w:hAnsi="Univers"/>
        </w:rPr>
        <w:t>2  -</w:t>
      </w:r>
      <w:proofErr w:type="gramEnd"/>
      <w:r>
        <w:rPr>
          <w:rFonts w:ascii="Univers" w:hAnsi="Univers"/>
        </w:rPr>
        <w:t xml:space="preserve">  $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p>
    <w:p w:rsidR="00667B9C" w:rsidRDefault="00667B9C">
      <w:pPr>
        <w:rPr>
          <w:rFonts w:ascii="Univers" w:hAnsi="Univers"/>
        </w:rPr>
      </w:pPr>
    </w:p>
    <w:p w:rsidR="00667B9C" w:rsidRDefault="00667B9C">
      <w:pPr>
        <w:rPr>
          <w:rFonts w:ascii="Univers" w:hAnsi="Univers"/>
        </w:rPr>
      </w:pPr>
      <w:r>
        <w:rPr>
          <w:rFonts w:ascii="Univers" w:hAnsi="Univers"/>
        </w:rPr>
        <w:t xml:space="preserve">Compensable delay daily rate for Phase </w:t>
      </w:r>
      <w:proofErr w:type="gramStart"/>
      <w:r>
        <w:rPr>
          <w:rFonts w:ascii="Univers" w:hAnsi="Univers"/>
        </w:rPr>
        <w:t>3  -</w:t>
      </w:r>
      <w:proofErr w:type="gramEnd"/>
      <w:r>
        <w:rPr>
          <w:rFonts w:ascii="Univers" w:hAnsi="Univers"/>
        </w:rPr>
        <w:t xml:space="preserve">  $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p>
    <w:p w:rsidR="00667B9C" w:rsidRDefault="00667B9C">
      <w:pPr>
        <w:keepNext/>
        <w:keepLines/>
        <w:widowControl w:val="0"/>
        <w:rPr>
          <w:rFonts w:ascii="Univers" w:hAnsi="Univers"/>
        </w:rPr>
      </w:pPr>
    </w:p>
    <w:p w:rsidR="00667B9C" w:rsidRDefault="00667B9C">
      <w:pPr>
        <w:pStyle w:val="Heading2"/>
        <w:keepLines/>
        <w:widowControl w:val="0"/>
        <w:tabs>
          <w:tab w:val="clear" w:pos="-360"/>
          <w:tab w:val="clear" w:pos="1"/>
          <w:tab w:val="clear" w:pos="504"/>
          <w:tab w:val="clear" w:pos="936"/>
          <w:tab w:val="clear" w:pos="1326"/>
          <w:tab w:val="clear" w:pos="5760"/>
          <w:tab w:val="clear" w:pos="8568"/>
          <w:tab w:val="clear" w:pos="9000"/>
        </w:tabs>
        <w:jc w:val="center"/>
        <w:rPr>
          <w:rFonts w:ascii="Univers" w:hAnsi="Univers"/>
          <w:b w:val="0"/>
          <w:sz w:val="20"/>
        </w:rPr>
      </w:pPr>
      <w:r>
        <w:rPr>
          <w:rFonts w:ascii="Univers" w:hAnsi="Univers"/>
          <w:b w:val="0"/>
          <w:sz w:val="20"/>
        </w:rPr>
        <w:t>ARTICLE 8   ASSIGNMENT</w:t>
      </w:r>
    </w:p>
    <w:p w:rsidR="00667B9C" w:rsidRDefault="00667B9C">
      <w:pPr>
        <w:keepNext/>
        <w:keepLines/>
        <w:widowControl w:val="0"/>
        <w:rPr>
          <w:rFonts w:ascii="Univers" w:hAnsi="Univers"/>
        </w:rPr>
      </w:pPr>
    </w:p>
    <w:p w:rsidR="00667B9C" w:rsidRDefault="00667B9C">
      <w:pPr>
        <w:pStyle w:val="Heading3"/>
        <w:keepLines/>
        <w:widowControl w:val="0"/>
        <w:tabs>
          <w:tab w:val="clear" w:pos="-360"/>
          <w:tab w:val="clear" w:pos="1"/>
          <w:tab w:val="clear" w:pos="504"/>
          <w:tab w:val="clear" w:pos="936"/>
          <w:tab w:val="clear" w:pos="1326"/>
          <w:tab w:val="clear" w:pos="5760"/>
          <w:tab w:val="clear" w:pos="8568"/>
          <w:tab w:val="clear" w:pos="9000"/>
        </w:tabs>
        <w:jc w:val="left"/>
        <w:rPr>
          <w:rStyle w:val="12SB"/>
          <w:rFonts w:ascii="Univers" w:hAnsi="Univers"/>
          <w:b w:val="0"/>
          <w:sz w:val="20"/>
        </w:rPr>
      </w:pPr>
      <w:r>
        <w:rPr>
          <w:rStyle w:val="12SB"/>
          <w:rFonts w:ascii="Univers" w:hAnsi="Univers"/>
          <w:b w:val="0"/>
          <w:sz w:val="20"/>
        </w:rPr>
        <w:t xml:space="preserve">If this Agreement is terminated prior to the exercise of the University’s Option for Phase 3, the Design Builder shall execute an assignment to the University of all contracts with </w:t>
      </w:r>
      <w:r w:rsidR="00720CA5">
        <w:rPr>
          <w:rStyle w:val="12SB"/>
          <w:rFonts w:ascii="Univers" w:hAnsi="Univers"/>
          <w:b w:val="0"/>
          <w:sz w:val="20"/>
        </w:rPr>
        <w:t>D</w:t>
      </w:r>
      <w:r>
        <w:rPr>
          <w:rStyle w:val="12SB"/>
          <w:rFonts w:ascii="Univers" w:hAnsi="Univers"/>
          <w:b w:val="0"/>
          <w:sz w:val="20"/>
        </w:rPr>
        <w:t xml:space="preserve">esign </w:t>
      </w:r>
      <w:r w:rsidR="00720CA5">
        <w:rPr>
          <w:rStyle w:val="12SB"/>
          <w:rFonts w:ascii="Univers" w:hAnsi="Univers"/>
          <w:b w:val="0"/>
          <w:sz w:val="20"/>
        </w:rPr>
        <w:t>P</w:t>
      </w:r>
      <w:r>
        <w:rPr>
          <w:rStyle w:val="12SB"/>
          <w:rFonts w:ascii="Univers" w:hAnsi="Univers"/>
          <w:b w:val="0"/>
          <w:sz w:val="20"/>
        </w:rPr>
        <w:t xml:space="preserve">rofessionals for work to be performed on Phases 1 and 2. </w:t>
      </w:r>
    </w:p>
    <w:p w:rsidR="00667B9C" w:rsidRDefault="00667B9C">
      <w:pPr>
        <w:rPr>
          <w:rStyle w:val="12SB"/>
          <w:rFonts w:ascii="Univers" w:hAnsi="Univers"/>
          <w:b w:val="0"/>
          <w:sz w:val="20"/>
          <w:u w:val="single"/>
        </w:rPr>
      </w:pPr>
    </w:p>
    <w:p w:rsidR="00667B9C" w:rsidRDefault="00667B9C">
      <w:pPr>
        <w:keepNext/>
        <w:keepLines/>
        <w:jc w:val="center"/>
        <w:rPr>
          <w:rFonts w:ascii="Univers" w:hAnsi="Univers"/>
          <w:u w:val="single"/>
        </w:rPr>
      </w:pPr>
      <w:r>
        <w:rPr>
          <w:rStyle w:val="12SB"/>
          <w:rFonts w:ascii="Univers" w:hAnsi="Univers"/>
          <w:b w:val="0"/>
          <w:sz w:val="20"/>
          <w:u w:val="single"/>
        </w:rPr>
        <w:t xml:space="preserve">ARTICLE </w:t>
      </w:r>
      <w:proofErr w:type="gramStart"/>
      <w:r>
        <w:rPr>
          <w:rStyle w:val="12SB"/>
          <w:rFonts w:ascii="Univers" w:hAnsi="Univers"/>
          <w:b w:val="0"/>
          <w:sz w:val="20"/>
          <w:u w:val="single"/>
        </w:rPr>
        <w:t>9   DUE AUTHORIZATION</w:t>
      </w:r>
      <w:proofErr w:type="gramEnd"/>
    </w:p>
    <w:p w:rsidR="00667B9C" w:rsidRDefault="00667B9C">
      <w:pPr>
        <w:keepNext/>
        <w:keepLines/>
        <w:rPr>
          <w:rFonts w:ascii="Univers" w:hAnsi="Univers"/>
        </w:rPr>
      </w:pPr>
    </w:p>
    <w:p w:rsidR="00667B9C" w:rsidRDefault="00667B9C">
      <w:pPr>
        <w:keepNext/>
        <w:keepLines/>
        <w:rPr>
          <w:rFonts w:ascii="Univers" w:hAnsi="Univers"/>
        </w:rPr>
      </w:pPr>
      <w:r>
        <w:rPr>
          <w:rFonts w:ascii="Univers" w:hAnsi="Univers"/>
        </w:rPr>
        <w:t>The person or persons signing this Agreement on behalf of Design Builder hereby represent and warrant to University that this Agreement is duly authorized, signed, and delivered by Design Builder.</w:t>
      </w:r>
    </w:p>
    <w:p w:rsidR="00667B9C" w:rsidRDefault="00667B9C">
      <w:pPr>
        <w:rPr>
          <w:rFonts w:ascii="Univers" w:hAnsi="Univers"/>
        </w:rPr>
      </w:pPr>
    </w:p>
    <w:p w:rsidR="00667B9C" w:rsidRDefault="00667B9C">
      <w:pPr>
        <w:jc w:val="center"/>
        <w:rPr>
          <w:rFonts w:ascii="Univers" w:hAnsi="Univers"/>
          <w:u w:val="single"/>
        </w:rPr>
      </w:pPr>
      <w:r>
        <w:rPr>
          <w:rStyle w:val="12SB"/>
          <w:rFonts w:ascii="Univers" w:hAnsi="Univers"/>
          <w:b w:val="0"/>
          <w:sz w:val="20"/>
          <w:u w:val="single"/>
        </w:rPr>
        <w:t xml:space="preserve">ARTICLE 10   DESIGN BUILDER’S </w:t>
      </w:r>
      <w:r w:rsidR="00A822F0">
        <w:rPr>
          <w:rStyle w:val="12SB"/>
          <w:rFonts w:ascii="Univers" w:hAnsi="Univers"/>
          <w:b w:val="0"/>
          <w:sz w:val="20"/>
          <w:u w:val="single"/>
        </w:rPr>
        <w:t xml:space="preserve">COVENANTS AND </w:t>
      </w:r>
      <w:r>
        <w:rPr>
          <w:rStyle w:val="12SB"/>
          <w:rFonts w:ascii="Univers" w:hAnsi="Univers"/>
          <w:b w:val="0"/>
          <w:sz w:val="20"/>
          <w:u w:val="single"/>
        </w:rPr>
        <w:t>REPRESENTATIONS</w:t>
      </w:r>
    </w:p>
    <w:p w:rsidR="00667B9C" w:rsidRDefault="00667B9C">
      <w:pPr>
        <w:pStyle w:val="Heading2"/>
        <w:tabs>
          <w:tab w:val="clear" w:pos="-360"/>
          <w:tab w:val="clear" w:pos="1"/>
          <w:tab w:val="clear" w:pos="504"/>
          <w:tab w:val="clear" w:pos="936"/>
          <w:tab w:val="clear" w:pos="1326"/>
          <w:tab w:val="clear" w:pos="5760"/>
          <w:tab w:val="clear" w:pos="8568"/>
          <w:tab w:val="clear" w:pos="9000"/>
        </w:tabs>
        <w:jc w:val="center"/>
        <w:rPr>
          <w:rFonts w:ascii="Univers" w:hAnsi="Univers"/>
          <w:b w:val="0"/>
          <w:sz w:val="20"/>
        </w:rPr>
      </w:pPr>
    </w:p>
    <w:p w:rsidR="00667B9C" w:rsidRDefault="00667B9C">
      <w:pPr>
        <w:rPr>
          <w:rFonts w:ascii="Univers" w:hAnsi="Univers"/>
        </w:rPr>
      </w:pPr>
      <w:r>
        <w:rPr>
          <w:rFonts w:ascii="Univers" w:hAnsi="Univers"/>
        </w:rPr>
        <w:t>Without superseding, limiting, or restricting any other representation or warranty set forth elsewhere in the Contract Documents, or implied by operation of law, the Design Builder makes the following</w:t>
      </w:r>
      <w:r w:rsidR="00A822F0">
        <w:rPr>
          <w:rFonts w:ascii="Univers" w:hAnsi="Univers"/>
        </w:rPr>
        <w:t xml:space="preserve"> covenants and</w:t>
      </w:r>
      <w:r>
        <w:rPr>
          <w:rFonts w:ascii="Univers" w:hAnsi="Univers"/>
        </w:rPr>
        <w:t xml:space="preserve"> representations to University:</w:t>
      </w:r>
    </w:p>
    <w:p w:rsidR="00667B9C" w:rsidRDefault="00667B9C">
      <w:pPr>
        <w:ind w:firstLine="720"/>
        <w:rPr>
          <w:rFonts w:ascii="Univers" w:hAnsi="Univers"/>
        </w:rPr>
      </w:pPr>
    </w:p>
    <w:p w:rsidR="00667B9C" w:rsidRDefault="00667B9C">
      <w:pPr>
        <w:pStyle w:val="BodyTextIndent2"/>
        <w:rPr>
          <w:rFonts w:ascii="Univers" w:hAnsi="Univers"/>
          <w:sz w:val="20"/>
        </w:rPr>
      </w:pPr>
      <w:r>
        <w:rPr>
          <w:rFonts w:ascii="Univers" w:hAnsi="Univers"/>
          <w:sz w:val="20"/>
        </w:rPr>
        <w:t>10.1</w:t>
      </w:r>
      <w:r>
        <w:rPr>
          <w:rFonts w:ascii="Univers" w:hAnsi="Univers"/>
          <w:sz w:val="20"/>
        </w:rPr>
        <w:tab/>
        <w:t>Design Builder and all of its Design Professionals and subcontractors are properly certificated, licensed and qualified to perform the Work required by the Contract Documents.</w:t>
      </w:r>
    </w:p>
    <w:p w:rsidR="00667B9C" w:rsidRDefault="00667B9C">
      <w:pPr>
        <w:numPr>
          <w:ilvl w:val="12"/>
          <w:numId w:val="0"/>
        </w:numPr>
        <w:rPr>
          <w:rFonts w:ascii="Univers" w:hAnsi="Univers"/>
        </w:rPr>
      </w:pPr>
    </w:p>
    <w:p w:rsidR="00667B9C" w:rsidRDefault="00667B9C">
      <w:pPr>
        <w:pStyle w:val="BodyTextIndent2"/>
        <w:numPr>
          <w:ilvl w:val="12"/>
          <w:numId w:val="0"/>
        </w:numPr>
        <w:ind w:left="1440" w:hanging="1080"/>
        <w:rPr>
          <w:rFonts w:ascii="Univers" w:hAnsi="Univers"/>
          <w:sz w:val="20"/>
        </w:rPr>
      </w:pPr>
      <w:r>
        <w:rPr>
          <w:rFonts w:ascii="Univers" w:hAnsi="Univers"/>
          <w:sz w:val="20"/>
        </w:rPr>
        <w:t>10.2</w:t>
      </w:r>
      <w:r>
        <w:rPr>
          <w:rFonts w:ascii="Univers" w:hAnsi="Univers"/>
          <w:sz w:val="20"/>
        </w:rPr>
        <w:tab/>
        <w:t>Design Builder accepts the relationship of trust and confidence with the University established by the Contract Documents.  Design Builder will cooperate with University.</w:t>
      </w:r>
    </w:p>
    <w:p w:rsidR="00667B9C" w:rsidRDefault="00667B9C">
      <w:pPr>
        <w:numPr>
          <w:ilvl w:val="12"/>
          <w:numId w:val="0"/>
        </w:numPr>
        <w:rPr>
          <w:rFonts w:ascii="Univers" w:hAnsi="Univers"/>
        </w:rPr>
      </w:pPr>
    </w:p>
    <w:p w:rsidR="00667B9C" w:rsidRDefault="00667B9C">
      <w:pPr>
        <w:pStyle w:val="BodyTextIndent2"/>
        <w:numPr>
          <w:ilvl w:val="12"/>
          <w:numId w:val="0"/>
        </w:numPr>
        <w:ind w:left="1440" w:hanging="1080"/>
        <w:rPr>
          <w:rFonts w:ascii="Univers" w:hAnsi="Univers"/>
          <w:sz w:val="20"/>
        </w:rPr>
      </w:pPr>
      <w:r>
        <w:rPr>
          <w:rFonts w:ascii="Univers" w:hAnsi="Univers"/>
          <w:sz w:val="20"/>
        </w:rPr>
        <w:t>10.</w:t>
      </w:r>
      <w:r w:rsidR="00186C76">
        <w:rPr>
          <w:rFonts w:ascii="Univers" w:hAnsi="Univers"/>
          <w:sz w:val="20"/>
        </w:rPr>
        <w:t>3</w:t>
      </w:r>
      <w:r>
        <w:rPr>
          <w:rFonts w:ascii="Univers" w:hAnsi="Univers"/>
          <w:sz w:val="20"/>
        </w:rPr>
        <w:tab/>
        <w:t>Design Builder and its Design Professionals have carefully examined the site of the Project and the adjacent areas, have suitably investigated the nature and location of the Construction Work and have satisfied themselves as to the general and local conditions which will be applicable, including but not limited to: (1) conditions related to site access and to the transportation, disposal, handling and storage of materials; (2) the availability of labor, water, power and roads; (3) normal weather conditions; (4) observable physical conditions at the site and existing site conditions including: size, utility capacities and connection options of external utilities; (5) the surface conditions of the ground and (6) the character and availability of the equipment and facilities which will be needed prior to and during the performance of Construction Work.</w:t>
      </w:r>
    </w:p>
    <w:p w:rsidR="00667B9C" w:rsidRDefault="00667B9C">
      <w:pPr>
        <w:numPr>
          <w:ilvl w:val="12"/>
          <w:numId w:val="0"/>
        </w:numPr>
        <w:rPr>
          <w:rFonts w:ascii="Univers" w:hAnsi="Univers"/>
        </w:rPr>
      </w:pPr>
    </w:p>
    <w:p w:rsidR="00667B9C" w:rsidRDefault="00667B9C">
      <w:pPr>
        <w:pStyle w:val="BodyTextIndent2"/>
        <w:numPr>
          <w:ilvl w:val="12"/>
          <w:numId w:val="0"/>
        </w:numPr>
        <w:ind w:left="1440" w:hanging="1080"/>
        <w:rPr>
          <w:rFonts w:ascii="Univers" w:hAnsi="Univers"/>
          <w:sz w:val="20"/>
        </w:rPr>
      </w:pPr>
      <w:r>
        <w:rPr>
          <w:rFonts w:ascii="Univers" w:hAnsi="Univers"/>
          <w:sz w:val="20"/>
        </w:rPr>
        <w:t>10.</w:t>
      </w:r>
      <w:r w:rsidR="00186C76">
        <w:rPr>
          <w:rFonts w:ascii="Univers" w:hAnsi="Univers"/>
          <w:sz w:val="20"/>
        </w:rPr>
        <w:t>4</w:t>
      </w:r>
      <w:r>
        <w:rPr>
          <w:rFonts w:ascii="Univers" w:hAnsi="Univers"/>
          <w:sz w:val="20"/>
        </w:rPr>
        <w:tab/>
        <w:t>Design Builder and its Design Professionals have suitably reviewed the site survey, record documents, seismic data, preliminary geotechnical and other test reports, environmental documents and any other documentation furnished by University in the Exhibits.</w:t>
      </w:r>
    </w:p>
    <w:p w:rsidR="00667B9C" w:rsidRDefault="00667B9C">
      <w:pPr>
        <w:numPr>
          <w:ilvl w:val="12"/>
          <w:numId w:val="0"/>
        </w:numPr>
        <w:rPr>
          <w:rFonts w:ascii="Univers" w:hAnsi="Univers"/>
        </w:rPr>
      </w:pPr>
    </w:p>
    <w:p w:rsidR="00667B9C" w:rsidRDefault="00667B9C">
      <w:pPr>
        <w:pStyle w:val="BodyTextIndent2"/>
        <w:rPr>
          <w:rFonts w:ascii="Univers" w:hAnsi="Univers"/>
          <w:sz w:val="20"/>
        </w:rPr>
      </w:pPr>
      <w:r>
        <w:rPr>
          <w:rFonts w:ascii="Univers" w:hAnsi="Univers"/>
          <w:sz w:val="20"/>
        </w:rPr>
        <w:t>10.</w:t>
      </w:r>
      <w:r w:rsidR="00186C76">
        <w:rPr>
          <w:rFonts w:ascii="Univers" w:hAnsi="Univers"/>
          <w:sz w:val="20"/>
        </w:rPr>
        <w:t>5</w:t>
      </w:r>
      <w:r>
        <w:rPr>
          <w:rFonts w:ascii="Univers" w:hAnsi="Univers"/>
          <w:sz w:val="20"/>
        </w:rPr>
        <w:tab/>
        <w:t xml:space="preserve">Design Builder and its Design Professionals have carefully reviewed the following exhibits to the Design Build </w:t>
      </w:r>
      <w:proofErr w:type="gramStart"/>
      <w:r>
        <w:rPr>
          <w:rFonts w:ascii="Univers" w:hAnsi="Univers"/>
          <w:sz w:val="20"/>
        </w:rPr>
        <w:t>Contract :</w:t>
      </w:r>
      <w:proofErr w:type="gramEnd"/>
      <w:r w:rsidR="00A426BF">
        <w:rPr>
          <w:rFonts w:ascii="Univers" w:hAnsi="Univers"/>
          <w:sz w:val="20"/>
        </w:rPr>
        <w:t xml:space="preserve"> </w:t>
      </w:r>
      <w:r>
        <w:rPr>
          <w:rFonts w:ascii="Univers" w:hAnsi="Univers"/>
          <w:sz w:val="20"/>
        </w:rPr>
        <w:t xml:space="preserve">(1) Scope of Work (including Applicable Codes, Rules and Regulations, Energy Requirements, etc.); (2) the Performance Specifications; (3) Project Program; and (4) Schematic Drawings.  Design Builder acknowledges that these Exhibits establish the scope, level of quality, design intent and the procedures for the development of the design to a state of 100% completion.  </w:t>
      </w:r>
    </w:p>
    <w:p w:rsidR="00667B9C" w:rsidRDefault="00667B9C">
      <w:pPr>
        <w:numPr>
          <w:ilvl w:val="12"/>
          <w:numId w:val="0"/>
        </w:numPr>
        <w:ind w:left="1440" w:hanging="1080"/>
        <w:rPr>
          <w:rFonts w:ascii="Univers" w:hAnsi="Univers"/>
        </w:rPr>
      </w:pPr>
    </w:p>
    <w:p w:rsidR="00667B9C" w:rsidRDefault="00667B9C">
      <w:pPr>
        <w:numPr>
          <w:ilvl w:val="12"/>
          <w:numId w:val="0"/>
        </w:numPr>
        <w:ind w:left="1440"/>
        <w:rPr>
          <w:rFonts w:ascii="Univers" w:hAnsi="Univers"/>
        </w:rPr>
      </w:pPr>
      <w:r w:rsidRPr="0017573D">
        <w:rPr>
          <w:rFonts w:ascii="Univers" w:hAnsi="Univers"/>
        </w:rPr>
        <w:lastRenderedPageBreak/>
        <w:t>Design Builder agrees that (</w:t>
      </w:r>
      <w:r w:rsidR="00D34CF1" w:rsidRPr="0017573D">
        <w:rPr>
          <w:rFonts w:ascii="Univers" w:hAnsi="Univers"/>
        </w:rPr>
        <w:t>1</w:t>
      </w:r>
      <w:r w:rsidRPr="0017573D">
        <w:rPr>
          <w:rFonts w:ascii="Univers" w:hAnsi="Univers"/>
        </w:rPr>
        <w:t xml:space="preserve">) the Exhibits depict and describe a design for the Project which </w:t>
      </w:r>
      <w:r w:rsidR="00642DFE" w:rsidRPr="0017573D">
        <w:rPr>
          <w:rFonts w:ascii="Univers" w:hAnsi="Univers"/>
        </w:rPr>
        <w:t xml:space="preserve">is partially complete and may vary </w:t>
      </w:r>
      <w:r w:rsidRPr="0017573D">
        <w:rPr>
          <w:rFonts w:ascii="Univers" w:hAnsi="Univers"/>
        </w:rPr>
        <w:t xml:space="preserve">in degree of completion </w:t>
      </w:r>
      <w:r w:rsidR="00D34CF1" w:rsidRPr="0017573D">
        <w:rPr>
          <w:rFonts w:ascii="Univers" w:hAnsi="Univers"/>
        </w:rPr>
        <w:t xml:space="preserve">from </w:t>
      </w:r>
      <w:r w:rsidR="00642DFE" w:rsidRPr="0017573D">
        <w:rPr>
          <w:rFonts w:ascii="Univers" w:hAnsi="Univers"/>
        </w:rPr>
        <w:t xml:space="preserve">5% </w:t>
      </w:r>
      <w:r w:rsidR="00D34CF1" w:rsidRPr="0017573D">
        <w:rPr>
          <w:rFonts w:ascii="Univers" w:hAnsi="Univers"/>
        </w:rPr>
        <w:t>to</w:t>
      </w:r>
      <w:r w:rsidR="00642DFE" w:rsidRPr="0017573D">
        <w:rPr>
          <w:rFonts w:ascii="Univers" w:hAnsi="Univers"/>
        </w:rPr>
        <w:t xml:space="preserve"> 95%</w:t>
      </w:r>
      <w:r w:rsidRPr="0017573D">
        <w:rPr>
          <w:rFonts w:ascii="Univers" w:hAnsi="Univers"/>
        </w:rPr>
        <w:t xml:space="preserve"> depending on </w:t>
      </w:r>
      <w:r w:rsidR="00642DFE" w:rsidRPr="0017573D">
        <w:rPr>
          <w:rFonts w:ascii="Univers" w:hAnsi="Univers"/>
        </w:rPr>
        <w:t>the particular Project</w:t>
      </w:r>
      <w:r w:rsidRPr="0017573D">
        <w:rPr>
          <w:rFonts w:ascii="Univers" w:hAnsi="Univers"/>
        </w:rPr>
        <w:t>;</w:t>
      </w:r>
      <w:r>
        <w:rPr>
          <w:rFonts w:ascii="Univers" w:hAnsi="Univers"/>
        </w:rPr>
        <w:t xml:space="preserve"> (</w:t>
      </w:r>
      <w:r w:rsidR="00D34CF1">
        <w:rPr>
          <w:rFonts w:ascii="Univers" w:hAnsi="Univers"/>
        </w:rPr>
        <w:t>2</w:t>
      </w:r>
      <w:r>
        <w:rPr>
          <w:rFonts w:ascii="Univers" w:hAnsi="Univers"/>
        </w:rPr>
        <w:t>) it will manage, coordinate and fully complete the design; (</w:t>
      </w:r>
      <w:r w:rsidR="00D34CF1">
        <w:rPr>
          <w:rFonts w:ascii="Univers" w:hAnsi="Univers"/>
        </w:rPr>
        <w:t>3</w:t>
      </w:r>
      <w:r>
        <w:rPr>
          <w:rFonts w:ascii="Univers" w:hAnsi="Univers"/>
        </w:rPr>
        <w:t>) Design Builder will cause its Design Professionals to describe and depict the final design for the Project, as approved by the University, in Construction Documents which will include all information required by the building trades to complete the construction (other than such details customarily developed by others during construction) and (</w:t>
      </w:r>
      <w:r w:rsidR="00D34CF1">
        <w:rPr>
          <w:rFonts w:ascii="Univers" w:hAnsi="Univers"/>
        </w:rPr>
        <w:t>4</w:t>
      </w:r>
      <w:r>
        <w:rPr>
          <w:rFonts w:ascii="Univers" w:hAnsi="Univers"/>
        </w:rPr>
        <w:t xml:space="preserve">) it will manage and timely construct the Project in consideration for the University’s payment of the Contract Sum. </w:t>
      </w:r>
    </w:p>
    <w:p w:rsidR="00667B9C" w:rsidRDefault="00667B9C">
      <w:pPr>
        <w:numPr>
          <w:ilvl w:val="12"/>
          <w:numId w:val="0"/>
        </w:numPr>
        <w:rPr>
          <w:rFonts w:ascii="Univers" w:hAnsi="Univers"/>
        </w:rPr>
      </w:pPr>
    </w:p>
    <w:p w:rsidR="00667B9C" w:rsidRDefault="00667B9C">
      <w:pPr>
        <w:pStyle w:val="BodyTextIndent2"/>
        <w:numPr>
          <w:ilvl w:val="12"/>
          <w:numId w:val="0"/>
        </w:numPr>
        <w:ind w:left="1440" w:hanging="1080"/>
        <w:rPr>
          <w:rFonts w:ascii="Univers" w:hAnsi="Univers"/>
          <w:sz w:val="20"/>
        </w:rPr>
      </w:pPr>
      <w:r>
        <w:rPr>
          <w:rFonts w:ascii="Univers" w:hAnsi="Univers"/>
          <w:sz w:val="20"/>
        </w:rPr>
        <w:t>10.</w:t>
      </w:r>
      <w:r w:rsidR="00186C76">
        <w:rPr>
          <w:rFonts w:ascii="Univers" w:hAnsi="Univers"/>
          <w:sz w:val="20"/>
        </w:rPr>
        <w:t>6</w:t>
      </w:r>
      <w:r>
        <w:rPr>
          <w:rFonts w:ascii="Univers" w:hAnsi="Univers"/>
          <w:sz w:val="20"/>
        </w:rPr>
        <w:tab/>
        <w:t>Design Builder and its Design Professionals have reviewed the Preliminary Schedule attached to the Request for Proposals and agree that the design and construction tasks and milestones are reasonable and feasible, except as modified by Design Builder’s Proposed Contract Schedule, approved by University.  Design Builder also agrees that time is of the essence for the performance of the Work.</w:t>
      </w:r>
    </w:p>
    <w:p w:rsidR="00667B9C" w:rsidRDefault="00667B9C">
      <w:pPr>
        <w:numPr>
          <w:ilvl w:val="12"/>
          <w:numId w:val="0"/>
        </w:numPr>
        <w:rPr>
          <w:rFonts w:ascii="Univers" w:hAnsi="Univers"/>
        </w:rPr>
      </w:pPr>
    </w:p>
    <w:p w:rsidR="00667B9C" w:rsidRDefault="00667B9C">
      <w:pPr>
        <w:pStyle w:val="BodyTextIndent2"/>
        <w:rPr>
          <w:rFonts w:ascii="Univers" w:hAnsi="Univers"/>
          <w:sz w:val="20"/>
        </w:rPr>
      </w:pPr>
      <w:r>
        <w:rPr>
          <w:rFonts w:ascii="Univers" w:hAnsi="Univers"/>
          <w:sz w:val="20"/>
        </w:rPr>
        <w:t>10.</w:t>
      </w:r>
      <w:r w:rsidR="00186C76">
        <w:rPr>
          <w:rFonts w:ascii="Univers" w:hAnsi="Univers"/>
          <w:sz w:val="20"/>
        </w:rPr>
        <w:t>7</w:t>
      </w:r>
      <w:r>
        <w:rPr>
          <w:rFonts w:ascii="Univers" w:hAnsi="Univers"/>
          <w:sz w:val="20"/>
        </w:rPr>
        <w:tab/>
      </w:r>
      <w:r w:rsidR="009E5A3F">
        <w:rPr>
          <w:rFonts w:ascii="Univers" w:hAnsi="Univers"/>
          <w:sz w:val="20"/>
        </w:rPr>
        <w:t>Design Builder agrees that all</w:t>
      </w:r>
      <w:r>
        <w:rPr>
          <w:rFonts w:ascii="Univers" w:hAnsi="Univers"/>
          <w:sz w:val="20"/>
        </w:rPr>
        <w:t xml:space="preserve"> Construction Documents will be complete, coordinated, and accurate.</w:t>
      </w:r>
    </w:p>
    <w:p w:rsidR="00667B9C" w:rsidRDefault="00667B9C">
      <w:pPr>
        <w:rPr>
          <w:rFonts w:ascii="Univers" w:hAnsi="Univers"/>
        </w:rPr>
      </w:pPr>
    </w:p>
    <w:p w:rsidR="00667B9C" w:rsidRDefault="00667B9C">
      <w:pPr>
        <w:pStyle w:val="BodyTextIndent2"/>
        <w:rPr>
          <w:rFonts w:ascii="Univers" w:hAnsi="Univers"/>
          <w:sz w:val="20"/>
        </w:rPr>
      </w:pPr>
      <w:r>
        <w:rPr>
          <w:rFonts w:ascii="Univers" w:hAnsi="Univers"/>
          <w:sz w:val="20"/>
        </w:rPr>
        <w:t>10.</w:t>
      </w:r>
      <w:r w:rsidR="00186C76">
        <w:rPr>
          <w:rFonts w:ascii="Univers" w:hAnsi="Univers"/>
          <w:sz w:val="20"/>
        </w:rPr>
        <w:t>8</w:t>
      </w:r>
      <w:r>
        <w:rPr>
          <w:rFonts w:ascii="Univers" w:hAnsi="Univers"/>
          <w:sz w:val="20"/>
        </w:rPr>
        <w:tab/>
      </w:r>
      <w:r w:rsidR="009E5A3F">
        <w:rPr>
          <w:rFonts w:ascii="Univers" w:hAnsi="Univers"/>
          <w:sz w:val="20"/>
        </w:rPr>
        <w:t>Design Builder agrees that a</w:t>
      </w:r>
      <w:r>
        <w:rPr>
          <w:rFonts w:ascii="Univers" w:hAnsi="Univers"/>
          <w:sz w:val="20"/>
        </w:rPr>
        <w:t>ll materials, equipment and furnishings incorporated into or used in the Construction Work will be of good quality, new (unless otherwise required or permitted by the Contract Documents) and free of liens, claims and security interests of third parties.  If required by the University, Design Builder will furnish satisfactory evidence as to the kind and quality of the materials, equipment and furnishings.</w:t>
      </w:r>
    </w:p>
    <w:p w:rsidR="00667B9C" w:rsidRDefault="00667B9C">
      <w:pPr>
        <w:numPr>
          <w:ilvl w:val="12"/>
          <w:numId w:val="0"/>
        </w:numPr>
        <w:rPr>
          <w:rFonts w:ascii="Univers" w:hAnsi="Univers"/>
        </w:rPr>
      </w:pPr>
    </w:p>
    <w:p w:rsidR="00667B9C" w:rsidRDefault="00667B9C">
      <w:pPr>
        <w:pStyle w:val="BodyTextIndent2"/>
        <w:rPr>
          <w:rFonts w:ascii="Univers" w:hAnsi="Univers"/>
          <w:sz w:val="20"/>
        </w:rPr>
      </w:pPr>
      <w:r>
        <w:rPr>
          <w:rFonts w:ascii="Univers" w:hAnsi="Univers"/>
          <w:sz w:val="20"/>
        </w:rPr>
        <w:t>10.</w:t>
      </w:r>
      <w:r w:rsidR="00186C76">
        <w:rPr>
          <w:rFonts w:ascii="Univers" w:hAnsi="Univers"/>
          <w:sz w:val="20"/>
        </w:rPr>
        <w:t>9</w:t>
      </w:r>
      <w:r>
        <w:rPr>
          <w:rFonts w:ascii="Univers" w:hAnsi="Univers"/>
          <w:sz w:val="20"/>
        </w:rPr>
        <w:tab/>
      </w:r>
      <w:r w:rsidR="009E5A3F">
        <w:rPr>
          <w:rFonts w:ascii="Univers" w:hAnsi="Univers"/>
          <w:sz w:val="20"/>
        </w:rPr>
        <w:t xml:space="preserve">Design Builder agrees that the </w:t>
      </w:r>
      <w:r>
        <w:rPr>
          <w:rFonts w:ascii="Univers" w:hAnsi="Univers"/>
          <w:sz w:val="20"/>
        </w:rPr>
        <w:t xml:space="preserve">Work will be of good quality, free of defects and will conform </w:t>
      </w:r>
      <w:proofErr w:type="gramStart"/>
      <w:r>
        <w:rPr>
          <w:rFonts w:ascii="Univers" w:hAnsi="Univers"/>
          <w:sz w:val="20"/>
        </w:rPr>
        <w:t>with</w:t>
      </w:r>
      <w:proofErr w:type="gramEnd"/>
      <w:r>
        <w:rPr>
          <w:rFonts w:ascii="Univers" w:hAnsi="Univers"/>
          <w:sz w:val="20"/>
        </w:rPr>
        <w:t xml:space="preserve"> the requirements of the Contract Documents.  Work not conforming to the requirements of the Contract Documents, including substitutions in design or construction not specifically approved or authorized by the University in advance, may be considered defective.</w:t>
      </w:r>
    </w:p>
    <w:p w:rsidR="00667B9C" w:rsidRDefault="00667B9C">
      <w:pPr>
        <w:rPr>
          <w:rFonts w:ascii="Univers" w:hAnsi="Univers"/>
        </w:rPr>
      </w:pPr>
    </w:p>
    <w:p w:rsidR="00667B9C" w:rsidRDefault="00667B9C">
      <w:pPr>
        <w:pStyle w:val="BodyTextIndent2"/>
        <w:rPr>
          <w:rFonts w:ascii="Univers" w:hAnsi="Univers"/>
          <w:sz w:val="20"/>
        </w:rPr>
      </w:pPr>
      <w:r>
        <w:rPr>
          <w:rFonts w:ascii="Univers" w:hAnsi="Univers"/>
          <w:sz w:val="20"/>
        </w:rPr>
        <w:t>10.</w:t>
      </w:r>
      <w:r w:rsidR="00186C76">
        <w:rPr>
          <w:rFonts w:ascii="Univers" w:hAnsi="Univers"/>
          <w:sz w:val="20"/>
        </w:rPr>
        <w:t>10</w:t>
      </w:r>
      <w:r>
        <w:rPr>
          <w:rFonts w:ascii="Univers" w:hAnsi="Univers"/>
          <w:sz w:val="20"/>
        </w:rPr>
        <w:tab/>
        <w:t>Design Builder agrees to correct any error(s), omission(s), or deficiencies in the Contract Documents or Construction Documents at no additional cost to University</w:t>
      </w:r>
      <w:r w:rsidR="009E5A3F">
        <w:rPr>
          <w:rFonts w:ascii="Univers" w:hAnsi="Univers"/>
          <w:sz w:val="20"/>
        </w:rPr>
        <w:t xml:space="preserve">; however, </w:t>
      </w:r>
      <w:proofErr w:type="gramStart"/>
      <w:r w:rsidR="009E5A3F">
        <w:rPr>
          <w:rFonts w:ascii="Univers" w:hAnsi="Univers"/>
          <w:sz w:val="20"/>
        </w:rPr>
        <w:t>this provision</w:t>
      </w:r>
      <w:proofErr w:type="gramEnd"/>
      <w:r w:rsidR="009E5A3F">
        <w:rPr>
          <w:rFonts w:ascii="Univers" w:hAnsi="Univers"/>
          <w:sz w:val="20"/>
        </w:rPr>
        <w:t xml:space="preserve"> in no way limits the liability of Design Builder.</w:t>
      </w:r>
    </w:p>
    <w:p w:rsidR="00667B9C" w:rsidRDefault="00667B9C">
      <w:pPr>
        <w:rPr>
          <w:rFonts w:ascii="Univers" w:hAnsi="Univers"/>
        </w:rPr>
      </w:pPr>
      <w:r>
        <w:rPr>
          <w:rFonts w:ascii="Univers" w:hAnsi="Univers"/>
        </w:rPr>
        <w:br w:type="page"/>
      </w:r>
    </w:p>
    <w:p w:rsidR="00667B9C" w:rsidRDefault="00667B9C">
      <w:pPr>
        <w:keepLines/>
        <w:rPr>
          <w:rFonts w:ascii="Univers" w:hAnsi="Univers"/>
        </w:rPr>
      </w:pPr>
      <w:r>
        <w:rPr>
          <w:rFonts w:ascii="Univers" w:hAnsi="Univers"/>
        </w:rPr>
        <w:lastRenderedPageBreak/>
        <w:t>THIS AGREEMENT is entered into by University and Design Builder as of the date set forth above.</w:t>
      </w:r>
    </w:p>
    <w:p w:rsidR="00667B9C" w:rsidRDefault="00667B9C">
      <w:pPr>
        <w:keepLines/>
        <w:rPr>
          <w:rFonts w:ascii="Univers" w:hAnsi="Univers"/>
        </w:rPr>
      </w:pPr>
    </w:p>
    <w:tbl>
      <w:tblPr>
        <w:tblW w:w="0" w:type="auto"/>
        <w:tblLayout w:type="fixed"/>
        <w:tblLook w:val="0000"/>
      </w:tblPr>
      <w:tblGrid>
        <w:gridCol w:w="4608"/>
        <w:gridCol w:w="900"/>
        <w:gridCol w:w="4734"/>
      </w:tblGrid>
      <w:tr w:rsidR="00667B9C">
        <w:tc>
          <w:tcPr>
            <w:tcW w:w="4608" w:type="dxa"/>
          </w:tcPr>
          <w:p w:rsidR="00667B9C" w:rsidRDefault="00667B9C">
            <w:pPr>
              <w:keepLines/>
              <w:rPr>
                <w:rFonts w:ascii="Univers" w:hAnsi="Univers"/>
              </w:rPr>
            </w:pPr>
            <w:r>
              <w:rPr>
                <w:rFonts w:ascii="Univers" w:hAnsi="Univers"/>
              </w:rPr>
              <w:t>UNIVERSITY:</w:t>
            </w:r>
          </w:p>
        </w:tc>
        <w:tc>
          <w:tcPr>
            <w:tcW w:w="900" w:type="dxa"/>
          </w:tcPr>
          <w:p w:rsidR="00667B9C" w:rsidRDefault="00667B9C">
            <w:pPr>
              <w:keepLines/>
              <w:rPr>
                <w:rFonts w:ascii="Univers" w:hAnsi="Univers"/>
              </w:rPr>
            </w:pPr>
          </w:p>
        </w:tc>
        <w:tc>
          <w:tcPr>
            <w:tcW w:w="4734" w:type="dxa"/>
          </w:tcPr>
          <w:p w:rsidR="00667B9C" w:rsidRDefault="00667B9C">
            <w:pPr>
              <w:keepLines/>
              <w:rPr>
                <w:rFonts w:ascii="Univers" w:hAnsi="Univers"/>
              </w:rPr>
            </w:pPr>
            <w:r>
              <w:rPr>
                <w:rFonts w:ascii="Univers" w:hAnsi="Univers"/>
              </w:rPr>
              <w:t>DESIGN BUILDER</w:t>
            </w:r>
          </w:p>
          <w:p w:rsidR="00667B9C" w:rsidRDefault="00667B9C">
            <w:pPr>
              <w:keepLines/>
              <w:rPr>
                <w:rFonts w:ascii="Univers" w:hAnsi="Univers"/>
              </w:rPr>
            </w:pPr>
          </w:p>
        </w:tc>
      </w:tr>
      <w:tr w:rsidR="00667B9C">
        <w:tc>
          <w:tcPr>
            <w:tcW w:w="4608" w:type="dxa"/>
          </w:tcPr>
          <w:p w:rsidR="00667B9C" w:rsidRDefault="00667B9C">
            <w:pPr>
              <w:keepLines/>
              <w:rPr>
                <w:rFonts w:ascii="Univers" w:hAnsi="Univers"/>
              </w:rPr>
            </w:pPr>
            <w:r>
              <w:rPr>
                <w:rFonts w:ascii="Univers" w:hAnsi="Univers"/>
              </w:rPr>
              <w:t xml:space="preserve">THE REGENTS OF THE </w:t>
            </w:r>
            <w:smartTag w:uri="urn:schemas-microsoft-com:office:smarttags" w:element="place">
              <w:smartTag w:uri="urn:schemas-microsoft-com:office:smarttags" w:element="PlaceType">
                <w:r>
                  <w:rPr>
                    <w:rFonts w:ascii="Univers" w:hAnsi="Univers"/>
                  </w:rPr>
                  <w:t>UNIVERSITY</w:t>
                </w:r>
              </w:smartTag>
              <w:r>
                <w:rPr>
                  <w:rFonts w:ascii="Univers" w:hAnsi="Univers"/>
                </w:rPr>
                <w:t xml:space="preserve"> OF </w:t>
              </w:r>
              <w:smartTag w:uri="urn:schemas-microsoft-com:office:smarttags" w:element="PlaceName">
                <w:r>
                  <w:rPr>
                    <w:rFonts w:ascii="Univers" w:hAnsi="Univers"/>
                  </w:rPr>
                  <w:t>CALIFORNIA</w:t>
                </w:r>
              </w:smartTag>
            </w:smartTag>
          </w:p>
          <w:p w:rsidR="00667B9C" w:rsidRDefault="00667B9C">
            <w:pPr>
              <w:keepLines/>
              <w:rPr>
                <w:rFonts w:ascii="Univers" w:hAnsi="Univers"/>
              </w:rPr>
            </w:pPr>
          </w:p>
        </w:tc>
        <w:tc>
          <w:tcPr>
            <w:tcW w:w="900" w:type="dxa"/>
          </w:tcPr>
          <w:p w:rsidR="00667B9C" w:rsidRDefault="00667B9C">
            <w:pPr>
              <w:keepLines/>
              <w:rPr>
                <w:rFonts w:ascii="Univers" w:hAnsi="Univers"/>
                <w:u w:val="single"/>
              </w:rPr>
            </w:pPr>
          </w:p>
        </w:tc>
        <w:tc>
          <w:tcPr>
            <w:tcW w:w="4734" w:type="dxa"/>
          </w:tcPr>
          <w:p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(Name of Firm)</w:t>
            </w:r>
          </w:p>
        </w:tc>
      </w:tr>
      <w:tr w:rsidR="00667B9C">
        <w:trPr>
          <w:hidden/>
        </w:trPr>
        <w:tc>
          <w:tcPr>
            <w:tcW w:w="4608" w:type="dxa"/>
          </w:tcPr>
          <w:p w:rsidR="00667B9C" w:rsidRDefault="00E11F1B">
            <w:pPr>
              <w:keepLines/>
              <w:rPr>
                <w:rFonts w:ascii="Univers" w:hAnsi="Univers"/>
                <w:vanish/>
              </w:rPr>
            </w:pPr>
            <w:r>
              <w:rPr>
                <w:rFonts w:ascii="Univers" w:hAnsi="Univers"/>
                <w:vanish/>
              </w:rPr>
              <w:fldChar w:fldCharType="begin"/>
            </w:r>
            <w:r w:rsidR="00667B9C">
              <w:rPr>
                <w:rFonts w:ascii="Univers" w:hAnsi="Univers"/>
                <w:vanish/>
              </w:rPr>
              <w:instrText xml:space="preserve"> macrobutton nomacro </w:instrText>
            </w:r>
            <w:r w:rsidR="00667B9C">
              <w:rPr>
                <w:rFonts w:ascii="Univers" w:hAnsi="Univers"/>
                <w:vanish/>
                <w:highlight w:val="lightGray"/>
              </w:rPr>
              <w:instrText>{FACILITY}</w:instrText>
            </w:r>
            <w:r>
              <w:rPr>
                <w:rFonts w:ascii="Univers" w:hAnsi="Univers"/>
                <w:vanish/>
              </w:rPr>
              <w:fldChar w:fldCharType="end"/>
            </w:r>
          </w:p>
        </w:tc>
        <w:tc>
          <w:tcPr>
            <w:tcW w:w="900" w:type="dxa"/>
          </w:tcPr>
          <w:p w:rsidR="00667B9C" w:rsidRDefault="00667B9C">
            <w:pPr>
              <w:keepLines/>
              <w:rPr>
                <w:rFonts w:ascii="Univers" w:hAnsi="Univers"/>
              </w:rPr>
            </w:pPr>
          </w:p>
        </w:tc>
        <w:tc>
          <w:tcPr>
            <w:tcW w:w="4734" w:type="dxa"/>
          </w:tcPr>
          <w:p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(Type of Organization)</w:t>
            </w:r>
          </w:p>
          <w:p w:rsidR="00667B9C" w:rsidRDefault="00667B9C">
            <w:pPr>
              <w:keepLines/>
              <w:rPr>
                <w:rFonts w:ascii="Univers" w:hAnsi="Univers"/>
              </w:rPr>
            </w:pPr>
          </w:p>
        </w:tc>
      </w:tr>
      <w:tr w:rsidR="00667B9C">
        <w:tc>
          <w:tcPr>
            <w:tcW w:w="4608" w:type="dxa"/>
          </w:tcPr>
          <w:p w:rsidR="00667B9C" w:rsidRDefault="00667B9C">
            <w:pPr>
              <w:keepLines/>
              <w:rPr>
                <w:rFonts w:ascii="Univers" w:hAnsi="Univers"/>
                <w:u w:val="single"/>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(Signature)</w:t>
            </w:r>
          </w:p>
          <w:p w:rsidR="00667B9C" w:rsidRDefault="00667B9C">
            <w:pPr>
              <w:keepLines/>
              <w:rPr>
                <w:rFonts w:ascii="Univers" w:hAnsi="Univers"/>
                <w:u w:val="single"/>
              </w:rPr>
            </w:pPr>
          </w:p>
        </w:tc>
        <w:tc>
          <w:tcPr>
            <w:tcW w:w="900" w:type="dxa"/>
          </w:tcPr>
          <w:p w:rsidR="00667B9C" w:rsidRDefault="00667B9C">
            <w:pPr>
              <w:keepLines/>
              <w:rPr>
                <w:rFonts w:ascii="Univers" w:hAnsi="Univers"/>
              </w:rPr>
            </w:pPr>
          </w:p>
        </w:tc>
        <w:tc>
          <w:tcPr>
            <w:tcW w:w="4734" w:type="dxa"/>
          </w:tcPr>
          <w:p w:rsidR="00667B9C" w:rsidRDefault="00667B9C">
            <w:pPr>
              <w:keepLines/>
              <w:rPr>
                <w:rFonts w:ascii="Univers" w:hAnsi="Univers"/>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(Signature)</w:t>
            </w:r>
          </w:p>
        </w:tc>
      </w:tr>
      <w:tr w:rsidR="00667B9C">
        <w:tc>
          <w:tcPr>
            <w:tcW w:w="4608" w:type="dxa"/>
          </w:tcPr>
          <w:p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(Printed Name)</w:t>
            </w:r>
          </w:p>
          <w:p w:rsidR="00667B9C" w:rsidRDefault="00667B9C">
            <w:pPr>
              <w:keepLines/>
              <w:rPr>
                <w:rFonts w:ascii="Univers" w:hAnsi="Univers"/>
              </w:rPr>
            </w:pPr>
          </w:p>
        </w:tc>
        <w:tc>
          <w:tcPr>
            <w:tcW w:w="900" w:type="dxa"/>
          </w:tcPr>
          <w:p w:rsidR="00667B9C" w:rsidRDefault="00667B9C">
            <w:pPr>
              <w:keepLines/>
              <w:rPr>
                <w:rFonts w:ascii="Univers" w:hAnsi="Univers"/>
                <w:u w:val="single"/>
              </w:rPr>
            </w:pPr>
          </w:p>
        </w:tc>
        <w:tc>
          <w:tcPr>
            <w:tcW w:w="4734" w:type="dxa"/>
          </w:tcPr>
          <w:p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(Printed Name)</w:t>
            </w:r>
          </w:p>
        </w:tc>
      </w:tr>
      <w:tr w:rsidR="00667B9C">
        <w:tc>
          <w:tcPr>
            <w:tcW w:w="4608" w:type="dxa"/>
          </w:tcPr>
          <w:p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(Title)</w:t>
            </w:r>
          </w:p>
        </w:tc>
        <w:tc>
          <w:tcPr>
            <w:tcW w:w="900" w:type="dxa"/>
          </w:tcPr>
          <w:p w:rsidR="00667B9C" w:rsidRDefault="00667B9C">
            <w:pPr>
              <w:keepLines/>
              <w:rPr>
                <w:rFonts w:ascii="Univers" w:hAnsi="Univers"/>
                <w:u w:val="single"/>
              </w:rPr>
            </w:pPr>
          </w:p>
        </w:tc>
        <w:tc>
          <w:tcPr>
            <w:tcW w:w="4734" w:type="dxa"/>
          </w:tcPr>
          <w:p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(Title)</w:t>
            </w:r>
          </w:p>
          <w:p w:rsidR="00667B9C" w:rsidRDefault="00667B9C">
            <w:pPr>
              <w:keepLines/>
              <w:rPr>
                <w:rFonts w:ascii="Univers" w:hAnsi="Univers"/>
              </w:rPr>
            </w:pPr>
          </w:p>
          <w:p w:rsidR="00667B9C" w:rsidRDefault="00667B9C">
            <w:pPr>
              <w:keepLines/>
              <w:rPr>
                <w:rFonts w:ascii="Univers" w:hAnsi="Univers"/>
              </w:rPr>
            </w:pPr>
          </w:p>
        </w:tc>
      </w:tr>
      <w:tr w:rsidR="00667B9C">
        <w:tc>
          <w:tcPr>
            <w:tcW w:w="4608" w:type="dxa"/>
          </w:tcPr>
          <w:p w:rsidR="00667B9C" w:rsidRDefault="00667B9C">
            <w:pPr>
              <w:keepNext/>
              <w:keepLines/>
              <w:rPr>
                <w:rFonts w:ascii="Univers" w:hAnsi="Univers"/>
                <w:u w:val="single"/>
              </w:rPr>
            </w:pPr>
          </w:p>
        </w:tc>
        <w:tc>
          <w:tcPr>
            <w:tcW w:w="900" w:type="dxa"/>
          </w:tcPr>
          <w:p w:rsidR="00667B9C" w:rsidRDefault="00667B9C">
            <w:pPr>
              <w:keepNext/>
              <w:keepLines/>
              <w:rPr>
                <w:rFonts w:ascii="Univers" w:hAnsi="Univers"/>
                <w:u w:val="single"/>
              </w:rPr>
            </w:pPr>
          </w:p>
        </w:tc>
        <w:tc>
          <w:tcPr>
            <w:tcW w:w="4734" w:type="dxa"/>
          </w:tcPr>
          <w:p w:rsidR="00667B9C" w:rsidRDefault="00667B9C">
            <w:pPr>
              <w:keepNext/>
              <w:keepLines/>
              <w:rPr>
                <w:rFonts w:ascii="Univers" w:hAnsi="Univers"/>
                <w:u w:val="single"/>
              </w:rPr>
            </w:pPr>
          </w:p>
        </w:tc>
      </w:tr>
      <w:tr w:rsidR="00667B9C">
        <w:tc>
          <w:tcPr>
            <w:tcW w:w="4608" w:type="dxa"/>
          </w:tcPr>
          <w:p w:rsidR="00667B9C" w:rsidRDefault="00667B9C">
            <w:pPr>
              <w:keepNext/>
              <w:keepLines/>
              <w:rPr>
                <w:rFonts w:ascii="Univers" w:hAnsi="Univers"/>
                <w:u w:val="single"/>
              </w:rPr>
            </w:pPr>
          </w:p>
        </w:tc>
        <w:tc>
          <w:tcPr>
            <w:tcW w:w="900" w:type="dxa"/>
          </w:tcPr>
          <w:p w:rsidR="00667B9C" w:rsidRDefault="00667B9C">
            <w:pPr>
              <w:keepNext/>
              <w:keepLines/>
              <w:rPr>
                <w:rFonts w:ascii="Univers" w:hAnsi="Univers"/>
              </w:rPr>
            </w:pPr>
          </w:p>
        </w:tc>
        <w:tc>
          <w:tcPr>
            <w:tcW w:w="4734" w:type="dxa"/>
          </w:tcPr>
          <w:p w:rsidR="00667B9C" w:rsidRDefault="00667B9C">
            <w:pPr>
              <w:keepNext/>
              <w:keepLines/>
              <w:rPr>
                <w:rFonts w:ascii="Univers" w:hAnsi="Univers"/>
              </w:rPr>
            </w:pPr>
            <w:r>
              <w:rPr>
                <w:rFonts w:ascii="Univers" w:hAnsi="Univers"/>
              </w:rPr>
              <w:t xml:space="preserve">Design Builder’s </w:t>
            </w:r>
            <w:r w:rsidR="00F874D4">
              <w:rPr>
                <w:rFonts w:ascii="Univers" w:hAnsi="Univers"/>
              </w:rPr>
              <w:t xml:space="preserve">California </w:t>
            </w:r>
            <w:r>
              <w:rPr>
                <w:rFonts w:ascii="Univers" w:hAnsi="Univers"/>
              </w:rPr>
              <w:t>Contractor License(s):</w:t>
            </w:r>
          </w:p>
          <w:p w:rsidR="00667B9C" w:rsidRDefault="00667B9C">
            <w:pPr>
              <w:keepNext/>
              <w:keepLines/>
              <w:rPr>
                <w:rFonts w:ascii="Univers" w:hAnsi="Univers"/>
              </w:rPr>
            </w:pPr>
          </w:p>
        </w:tc>
      </w:tr>
      <w:tr w:rsidR="00667B9C">
        <w:tc>
          <w:tcPr>
            <w:tcW w:w="4608" w:type="dxa"/>
          </w:tcPr>
          <w:p w:rsidR="00667B9C" w:rsidRDefault="00667B9C">
            <w:pPr>
              <w:keepNext/>
              <w:keepLines/>
              <w:rPr>
                <w:rFonts w:ascii="Univers" w:hAnsi="Univers"/>
                <w:u w:val="single"/>
              </w:rPr>
            </w:pPr>
          </w:p>
        </w:tc>
        <w:tc>
          <w:tcPr>
            <w:tcW w:w="900" w:type="dxa"/>
          </w:tcPr>
          <w:p w:rsidR="00667B9C" w:rsidRDefault="00667B9C">
            <w:pPr>
              <w:keepNext/>
              <w:keepLines/>
              <w:rPr>
                <w:rFonts w:ascii="Univers" w:hAnsi="Univers"/>
                <w:u w:val="single"/>
              </w:rPr>
            </w:pPr>
          </w:p>
        </w:tc>
        <w:tc>
          <w:tcPr>
            <w:tcW w:w="4734" w:type="dxa"/>
          </w:tcPr>
          <w:p w:rsidR="00667B9C" w:rsidRDefault="00667B9C">
            <w:pPr>
              <w:keepNext/>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Next/>
              <w:keepLines/>
              <w:rPr>
                <w:rFonts w:ascii="Univers" w:hAnsi="Univers"/>
              </w:rPr>
            </w:pPr>
            <w:r>
              <w:rPr>
                <w:rFonts w:ascii="Univers" w:hAnsi="Univers"/>
              </w:rPr>
              <w:t>(Name of Licensee)</w:t>
            </w:r>
          </w:p>
          <w:p w:rsidR="00667B9C" w:rsidRDefault="00667B9C">
            <w:pPr>
              <w:keepNext/>
              <w:keepLines/>
              <w:rPr>
                <w:rFonts w:ascii="Univers" w:hAnsi="Univers"/>
              </w:rPr>
            </w:pPr>
          </w:p>
        </w:tc>
      </w:tr>
      <w:tr w:rsidR="00667B9C">
        <w:tc>
          <w:tcPr>
            <w:tcW w:w="4608" w:type="dxa"/>
          </w:tcPr>
          <w:p w:rsidR="00667B9C" w:rsidRDefault="00667B9C">
            <w:pPr>
              <w:keepLines/>
              <w:rPr>
                <w:rFonts w:ascii="Univers" w:hAnsi="Univers"/>
                <w:u w:val="single"/>
              </w:rPr>
            </w:pPr>
          </w:p>
        </w:tc>
        <w:tc>
          <w:tcPr>
            <w:tcW w:w="900" w:type="dxa"/>
          </w:tcPr>
          <w:p w:rsidR="00667B9C" w:rsidRDefault="00667B9C">
            <w:pPr>
              <w:keepLines/>
              <w:rPr>
                <w:rFonts w:ascii="Univers" w:hAnsi="Univers"/>
                <w:u w:val="single"/>
              </w:rPr>
            </w:pPr>
          </w:p>
        </w:tc>
        <w:tc>
          <w:tcPr>
            <w:tcW w:w="4734" w:type="dxa"/>
          </w:tcPr>
          <w:p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(Classification and License Number)</w:t>
            </w:r>
          </w:p>
          <w:p w:rsidR="00667B9C" w:rsidRDefault="00667B9C">
            <w:pPr>
              <w:keepLines/>
              <w:rPr>
                <w:rFonts w:ascii="Univers" w:hAnsi="Univers"/>
              </w:rPr>
            </w:pPr>
          </w:p>
        </w:tc>
      </w:tr>
      <w:tr w:rsidR="00667B9C">
        <w:tc>
          <w:tcPr>
            <w:tcW w:w="4608" w:type="dxa"/>
          </w:tcPr>
          <w:p w:rsidR="00667B9C" w:rsidRDefault="00667B9C">
            <w:pPr>
              <w:keepLines/>
              <w:rPr>
                <w:rFonts w:ascii="Univers" w:hAnsi="Univers"/>
                <w:u w:val="single"/>
              </w:rPr>
            </w:pPr>
          </w:p>
        </w:tc>
        <w:tc>
          <w:tcPr>
            <w:tcW w:w="900" w:type="dxa"/>
          </w:tcPr>
          <w:p w:rsidR="00667B9C" w:rsidRDefault="00667B9C">
            <w:pPr>
              <w:keepLines/>
              <w:rPr>
                <w:rFonts w:ascii="Univers" w:hAnsi="Univers"/>
                <w:u w:val="single"/>
              </w:rPr>
            </w:pPr>
          </w:p>
        </w:tc>
        <w:tc>
          <w:tcPr>
            <w:tcW w:w="4734" w:type="dxa"/>
          </w:tcPr>
          <w:p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667B9C" w:rsidRDefault="00667B9C">
            <w:pPr>
              <w:keepLines/>
              <w:rPr>
                <w:rFonts w:ascii="Univers" w:hAnsi="Univers"/>
              </w:rPr>
            </w:pPr>
            <w:r>
              <w:rPr>
                <w:rFonts w:ascii="Univers" w:hAnsi="Univers"/>
              </w:rPr>
              <w:t>(Expiration Date)</w:t>
            </w:r>
          </w:p>
          <w:p w:rsidR="00766B31" w:rsidRDefault="00766B31">
            <w:pPr>
              <w:keepLines/>
              <w:rPr>
                <w:rFonts w:ascii="Univers" w:hAnsi="Univers"/>
              </w:rPr>
            </w:pPr>
          </w:p>
          <w:p w:rsidR="00BA782B" w:rsidRDefault="00BA782B">
            <w:pPr>
              <w:keepLines/>
              <w:rPr>
                <w:rFonts w:ascii="Univers" w:hAnsi="Univers"/>
                <w:u w:val="single"/>
              </w:rPr>
            </w:pPr>
          </w:p>
          <w:p w:rsidR="00766B31" w:rsidRPr="00ED6CC6" w:rsidRDefault="00BA782B">
            <w:pPr>
              <w:keepLines/>
              <w:rPr>
                <w:rFonts w:ascii="Univers" w:hAnsi="Univers"/>
              </w:rPr>
            </w:pPr>
            <w:r w:rsidRPr="00ED6CC6">
              <w:rPr>
                <w:rFonts w:ascii="Univers" w:hAnsi="Univers"/>
              </w:rPr>
              <w:t>Design-Builder’s Employer Identification No:</w:t>
            </w:r>
          </w:p>
          <w:p w:rsidR="00BA782B" w:rsidRDefault="00BA782B" w:rsidP="00766B31">
            <w:pPr>
              <w:keepLines/>
              <w:rPr>
                <w:rFonts w:ascii="Univers" w:hAnsi="Univers"/>
                <w:u w:val="single"/>
              </w:rPr>
            </w:pPr>
          </w:p>
          <w:p w:rsidR="00766B31" w:rsidRPr="00BA782B" w:rsidRDefault="00766B31" w:rsidP="00766B31">
            <w:pPr>
              <w:keepLines/>
              <w:rPr>
                <w:rFonts w:ascii="Univers" w:hAnsi="Univers"/>
                <w:u w:val="single"/>
              </w:rPr>
            </w:pPr>
            <w:r w:rsidRPr="00BA782B">
              <w:rPr>
                <w:rFonts w:ascii="Univers" w:hAnsi="Univers"/>
                <w:u w:val="single"/>
              </w:rPr>
              <w:tab/>
            </w:r>
            <w:r w:rsidRPr="00BA782B">
              <w:rPr>
                <w:rFonts w:ascii="Univers" w:hAnsi="Univers"/>
                <w:u w:val="single"/>
              </w:rPr>
              <w:tab/>
            </w:r>
            <w:r w:rsidRPr="00BA782B">
              <w:rPr>
                <w:rFonts w:ascii="Univers" w:hAnsi="Univers"/>
                <w:u w:val="single"/>
              </w:rPr>
              <w:tab/>
            </w:r>
            <w:r w:rsidRPr="00BA782B">
              <w:rPr>
                <w:rFonts w:ascii="Univers" w:hAnsi="Univers"/>
                <w:u w:val="single"/>
              </w:rPr>
              <w:tab/>
            </w:r>
            <w:r w:rsidRPr="00BA782B">
              <w:rPr>
                <w:rFonts w:ascii="Univers" w:hAnsi="Univers"/>
                <w:u w:val="single"/>
              </w:rPr>
              <w:tab/>
            </w:r>
            <w:r w:rsidR="00BA782B">
              <w:rPr>
                <w:rFonts w:ascii="Univers" w:hAnsi="Univers"/>
                <w:u w:val="single"/>
              </w:rPr>
              <w:tab/>
            </w:r>
          </w:p>
          <w:p w:rsidR="00766B31" w:rsidRDefault="00766B31" w:rsidP="00766B31">
            <w:pPr>
              <w:keepLines/>
              <w:rPr>
                <w:rFonts w:ascii="Univers" w:hAnsi="Univers"/>
              </w:rPr>
            </w:pPr>
            <w:r>
              <w:rPr>
                <w:rFonts w:ascii="Univers" w:hAnsi="Univers"/>
              </w:rPr>
              <w:t>(</w:t>
            </w:r>
            <w:r w:rsidR="00BA782B">
              <w:rPr>
                <w:rFonts w:ascii="Univers" w:hAnsi="Univers"/>
              </w:rPr>
              <w:t>XX-XXXXXXX</w:t>
            </w:r>
            <w:r>
              <w:rPr>
                <w:rFonts w:ascii="Univers" w:hAnsi="Univers"/>
              </w:rPr>
              <w:t>)</w:t>
            </w:r>
          </w:p>
          <w:p w:rsidR="00766B31" w:rsidRDefault="00766B31">
            <w:pPr>
              <w:keepLines/>
              <w:rPr>
                <w:rFonts w:ascii="Univers" w:hAnsi="Univers"/>
              </w:rPr>
            </w:pPr>
          </w:p>
        </w:tc>
      </w:tr>
    </w:tbl>
    <w:p w:rsidR="00667B9C" w:rsidRDefault="00667B9C">
      <w:pPr>
        <w:keepLines/>
        <w:rPr>
          <w:rFonts w:ascii="Univers" w:hAnsi="Univers"/>
        </w:rPr>
      </w:pPr>
    </w:p>
    <w:p w:rsidR="00766B31" w:rsidRDefault="00766B31">
      <w:pPr>
        <w:keepLines/>
        <w:rPr>
          <w:rFonts w:ascii="Univers" w:hAnsi="Univers"/>
        </w:rPr>
      </w:pPr>
    </w:p>
    <w:p w:rsidR="00667B9C" w:rsidRDefault="00667B9C">
      <w:pPr>
        <w:keepLines/>
        <w:rPr>
          <w:rFonts w:ascii="Univers" w:hAnsi="Univers"/>
        </w:rPr>
      </w:pPr>
      <w:r>
        <w:rPr>
          <w:rFonts w:ascii="Univers" w:hAnsi="Univers"/>
        </w:rPr>
        <w:t xml:space="preserve">Attach notary acknowledgment for all signatures of Design Builder.  If signed by other than the sole proprietor, a general </w:t>
      </w:r>
      <w:proofErr w:type="gramStart"/>
      <w:r>
        <w:rPr>
          <w:rFonts w:ascii="Univers" w:hAnsi="Univers"/>
        </w:rPr>
        <w:t>partner, or corporate officer, attach</w:t>
      </w:r>
      <w:proofErr w:type="gramEnd"/>
      <w:r>
        <w:rPr>
          <w:rFonts w:ascii="Univers" w:hAnsi="Univers"/>
        </w:rPr>
        <w:t xml:space="preserve"> original notarized Power of Attorney or Corporate Resolution.</w:t>
      </w:r>
    </w:p>
    <w:p w:rsidR="00667B9C" w:rsidRDefault="00667B9C">
      <w:pPr>
        <w:rPr>
          <w:rFonts w:ascii="Univers" w:hAnsi="Univers"/>
        </w:rPr>
      </w:pPr>
    </w:p>
    <w:p w:rsidR="00667B9C" w:rsidRDefault="00667B9C">
      <w:pPr>
        <w:pStyle w:val="HTMLBody"/>
        <w:rPr>
          <w:rFonts w:ascii="Univers" w:hAnsi="Univers"/>
        </w:rPr>
      </w:pPr>
    </w:p>
    <w:sectPr w:rsidR="00667B9C" w:rsidSect="002F5083">
      <w:headerReference w:type="default" r:id="rId7"/>
      <w:footerReference w:type="default" r:id="rId8"/>
      <w:type w:val="continuous"/>
      <w:pgSz w:w="12240" w:h="15840" w:code="1"/>
      <w:pgMar w:top="1440" w:right="108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08" w:rsidRDefault="00654A08">
      <w:r>
        <w:separator/>
      </w:r>
    </w:p>
  </w:endnote>
  <w:endnote w:type="continuationSeparator" w:id="0">
    <w:p w:rsidR="00654A08" w:rsidRDefault="00654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SN Swiss Roman 10pt">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8E" w:rsidRDefault="00FD558E">
    <w:pPr>
      <w:pStyle w:val="Footer"/>
      <w:tabs>
        <w:tab w:val="clear" w:pos="8640"/>
        <w:tab w:val="right" w:pos="9648"/>
      </w:tabs>
      <w:rPr>
        <w:rFonts w:ascii="Univers" w:hAnsi="Univers"/>
        <w:sz w:val="24"/>
      </w:rPr>
    </w:pPr>
    <w:r>
      <w:rPr>
        <w:rFonts w:ascii="Univers" w:hAnsi="Univers"/>
        <w:sz w:val="24"/>
        <w:u w:val="single"/>
      </w:rPr>
      <w:tab/>
    </w:r>
    <w:r>
      <w:rPr>
        <w:rFonts w:ascii="Univers" w:hAnsi="Univers"/>
        <w:sz w:val="24"/>
        <w:u w:val="single"/>
      </w:rPr>
      <w:tab/>
    </w:r>
  </w:p>
  <w:p w:rsidR="00FD558E" w:rsidRDefault="00D72151">
    <w:pPr>
      <w:pStyle w:val="Footer"/>
      <w:tabs>
        <w:tab w:val="clear" w:pos="8640"/>
        <w:tab w:val="right" w:pos="9648"/>
      </w:tabs>
      <w:rPr>
        <w:rFonts w:ascii="Univers" w:hAnsi="Univers"/>
      </w:rPr>
    </w:pPr>
    <w:r>
      <w:rPr>
        <w:rFonts w:ascii="Univers" w:hAnsi="Univers"/>
      </w:rPr>
      <w:t>June 6</w:t>
    </w:r>
    <w:r w:rsidR="00546B4F">
      <w:rPr>
        <w:rFonts w:ascii="Univers" w:hAnsi="Univers"/>
      </w:rPr>
      <w:t>, 2011</w:t>
    </w:r>
    <w:r w:rsidR="00FD558E">
      <w:rPr>
        <w:rFonts w:ascii="Univers" w:hAnsi="Univers"/>
      </w:rPr>
      <w:tab/>
    </w:r>
    <w:r w:rsidR="00FD558E">
      <w:rPr>
        <w:rFonts w:ascii="Univers" w:hAnsi="Univers"/>
      </w:rPr>
      <w:tab/>
      <w:t>Agreement</w:t>
    </w:r>
  </w:p>
  <w:p w:rsidR="00FD558E" w:rsidRDefault="00FD558E">
    <w:pPr>
      <w:pStyle w:val="Footer"/>
      <w:tabs>
        <w:tab w:val="clear" w:pos="4320"/>
        <w:tab w:val="clear" w:pos="8640"/>
        <w:tab w:val="center" w:pos="4860"/>
        <w:tab w:val="right" w:pos="9648"/>
      </w:tabs>
      <w:rPr>
        <w:rFonts w:ascii="Univers" w:hAnsi="Univers"/>
        <w:sz w:val="24"/>
      </w:rPr>
    </w:pPr>
    <w:r>
      <w:rPr>
        <w:rFonts w:ascii="Univers" w:hAnsi="Univers"/>
      </w:rPr>
      <w:t>DB</w:t>
    </w:r>
    <w:proofErr w:type="gramStart"/>
    <w:r>
      <w:rPr>
        <w:rFonts w:ascii="Univers" w:hAnsi="Univers"/>
      </w:rPr>
      <w:t>:A</w:t>
    </w:r>
    <w:proofErr w:type="gramEnd"/>
    <w:r>
      <w:rPr>
        <w:rFonts w:ascii="Univers" w:hAnsi="Univers"/>
      </w:rPr>
      <w:tab/>
    </w:r>
    <w:r w:rsidR="00E11F1B">
      <w:rPr>
        <w:rStyle w:val="PageNumber"/>
        <w:rFonts w:ascii="Univers" w:hAnsi="Univers"/>
      </w:rPr>
      <w:fldChar w:fldCharType="begin"/>
    </w:r>
    <w:r>
      <w:rPr>
        <w:rStyle w:val="PageNumber"/>
        <w:rFonts w:ascii="Univers" w:hAnsi="Univers"/>
      </w:rPr>
      <w:instrText xml:space="preserve"> PAGE </w:instrText>
    </w:r>
    <w:r w:rsidR="00E11F1B">
      <w:rPr>
        <w:rStyle w:val="PageNumber"/>
        <w:rFonts w:ascii="Univers" w:hAnsi="Univers"/>
      </w:rPr>
      <w:fldChar w:fldCharType="separate"/>
    </w:r>
    <w:r w:rsidR="00C44D97">
      <w:rPr>
        <w:rStyle w:val="PageNumber"/>
        <w:rFonts w:ascii="Univers" w:hAnsi="Univers"/>
        <w:noProof/>
      </w:rPr>
      <w:t>2</w:t>
    </w:r>
    <w:r w:rsidR="00E11F1B">
      <w:rPr>
        <w:rStyle w:val="PageNumber"/>
        <w:rFonts w:ascii="Univers" w:hAnsi="Univers"/>
      </w:rPr>
      <w:fldChar w:fldCharType="end"/>
    </w:r>
    <w:r>
      <w:rPr>
        <w:rFonts w:ascii="Univers" w:hAnsi="Univers"/>
      </w:rPr>
      <w:tab/>
    </w:r>
    <w:r>
      <w:rPr>
        <w:rFonts w:ascii="Univers" w:hAnsi="Univers"/>
        <w:sz w:val="24"/>
      </w:rPr>
      <w:tab/>
    </w:r>
    <w:r>
      <w:rPr>
        <w:rFonts w:ascii="Univers" w:hAnsi="Univers"/>
        <w:sz w:val="24"/>
      </w:rPr>
      <w:tab/>
    </w:r>
    <w:r>
      <w:rPr>
        <w:rFonts w:ascii="Univers" w:hAnsi="Univers"/>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08" w:rsidRDefault="00654A08">
      <w:r>
        <w:separator/>
      </w:r>
    </w:p>
  </w:footnote>
  <w:footnote w:type="continuationSeparator" w:id="0">
    <w:p w:rsidR="00654A08" w:rsidRDefault="00654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8E" w:rsidRDefault="00FD558E">
    <w:pPr>
      <w:pStyle w:val="Header"/>
      <w:tabs>
        <w:tab w:val="clear" w:pos="4320"/>
        <w:tab w:val="clear" w:pos="8640"/>
        <w:tab w:val="right" w:pos="9648"/>
      </w:tabs>
      <w:ind w:right="-468"/>
      <w:rPr>
        <w:rFonts w:ascii="Univers" w:hAnsi="Univers"/>
      </w:rPr>
    </w:pPr>
    <w:r>
      <w:rPr>
        <w:rFonts w:ascii="Univers" w:hAnsi="Univers"/>
      </w:rPr>
      <w:t xml:space="preserve">Project Name: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xml:space="preserve"> </w:t>
    </w:r>
    <w:r>
      <w:rPr>
        <w:rFonts w:ascii="Univers" w:hAnsi="Univers"/>
      </w:rPr>
      <w:tab/>
      <w:t xml:space="preserve">Project No.: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p>
  <w:p w:rsidR="00FD558E" w:rsidRDefault="00FD558E">
    <w:pPr>
      <w:pStyle w:val="Header"/>
      <w:tabs>
        <w:tab w:val="clear" w:pos="4320"/>
        <w:tab w:val="clear" w:pos="8640"/>
      </w:tabs>
      <w:ind w:right="-468"/>
      <w:rPr>
        <w:sz w:val="24"/>
      </w:rPr>
    </w:pPr>
  </w:p>
  <w:p w:rsidR="00FD558E" w:rsidRDefault="00FD558E">
    <w:pPr>
      <w:pStyle w:val="Header"/>
      <w:tabs>
        <w:tab w:val="clear" w:pos="4320"/>
        <w:tab w:val="clear" w:pos="8640"/>
      </w:tabs>
      <w:rPr>
        <w:sz w:val="24"/>
      </w:rPr>
    </w:pPr>
  </w:p>
  <w:p w:rsidR="00FD558E" w:rsidRDefault="00FD5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BA8"/>
    <w:multiLevelType w:val="hybridMultilevel"/>
    <w:tmpl w:val="B088D7FE"/>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
    <w:nsid w:val="0EAA3BBB"/>
    <w:multiLevelType w:val="multilevel"/>
    <w:tmpl w:val="704A4382"/>
    <w:lvl w:ilvl="0">
      <w:start w:val="10"/>
      <w:numFmt w:val="decimal"/>
      <w:lvlText w:val="%1"/>
      <w:lvlJc w:val="left"/>
      <w:pPr>
        <w:tabs>
          <w:tab w:val="num" w:pos="540"/>
        </w:tabs>
        <w:ind w:left="540" w:hanging="540"/>
      </w:pPr>
      <w:rPr>
        <w:rFonts w:hint="default"/>
      </w:rPr>
    </w:lvl>
    <w:lvl w:ilvl="1">
      <w:start w:val="10"/>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62292A"/>
    <w:multiLevelType w:val="multilevel"/>
    <w:tmpl w:val="E6E6A3EE"/>
    <w:lvl w:ilvl="0">
      <w:start w:val="10"/>
      <w:numFmt w:val="decimal"/>
      <w:lvlText w:val="%1"/>
      <w:lvlJc w:val="left"/>
      <w:pPr>
        <w:tabs>
          <w:tab w:val="num" w:pos="540"/>
        </w:tabs>
        <w:ind w:left="540" w:hanging="540"/>
      </w:pPr>
      <w:rPr>
        <w:rFonts w:hint="default"/>
      </w:rPr>
    </w:lvl>
    <w:lvl w:ilvl="1">
      <w:start w:val="10"/>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5236EEB"/>
    <w:multiLevelType w:val="multilevel"/>
    <w:tmpl w:val="FEE2BDFC"/>
    <w:lvl w:ilvl="0">
      <w:start w:val="10"/>
      <w:numFmt w:val="decimal"/>
      <w:lvlText w:val="%1."/>
      <w:lvlJc w:val="left"/>
      <w:pPr>
        <w:tabs>
          <w:tab w:val="num" w:pos="1080"/>
        </w:tabs>
        <w:ind w:left="1080" w:hanging="1080"/>
      </w:pPr>
      <w:rPr>
        <w:rFonts w:hint="default"/>
      </w:rPr>
    </w:lvl>
    <w:lvl w:ilvl="1">
      <w:start w:val="6"/>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D84801"/>
    <w:multiLevelType w:val="singleLevel"/>
    <w:tmpl w:val="06286FA2"/>
    <w:lvl w:ilvl="0">
      <w:start w:val="10"/>
      <w:numFmt w:val="lowerLetter"/>
      <w:lvlText w:val="%1."/>
      <w:lvlJc w:val="left"/>
      <w:pPr>
        <w:tabs>
          <w:tab w:val="num" w:pos="360"/>
        </w:tabs>
        <w:ind w:left="360" w:hanging="360"/>
      </w:pPr>
      <w:rPr>
        <w:rFonts w:hint="default"/>
      </w:rPr>
    </w:lvl>
  </w:abstractNum>
  <w:abstractNum w:abstractNumId="6">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rsids>
    <w:rsidRoot w:val="00944D80"/>
    <w:rsid w:val="00025A77"/>
    <w:rsid w:val="0003082C"/>
    <w:rsid w:val="000509F6"/>
    <w:rsid w:val="00062D21"/>
    <w:rsid w:val="00066D7D"/>
    <w:rsid w:val="00077CC4"/>
    <w:rsid w:val="000846F0"/>
    <w:rsid w:val="000D7EA4"/>
    <w:rsid w:val="000F0C1A"/>
    <w:rsid w:val="00105FEC"/>
    <w:rsid w:val="00126B86"/>
    <w:rsid w:val="00142B05"/>
    <w:rsid w:val="00161C11"/>
    <w:rsid w:val="001658E9"/>
    <w:rsid w:val="0017573D"/>
    <w:rsid w:val="00186C76"/>
    <w:rsid w:val="001B29FB"/>
    <w:rsid w:val="001D247A"/>
    <w:rsid w:val="002929A3"/>
    <w:rsid w:val="00293F2E"/>
    <w:rsid w:val="002B0D0F"/>
    <w:rsid w:val="002F5083"/>
    <w:rsid w:val="00305294"/>
    <w:rsid w:val="003547FA"/>
    <w:rsid w:val="003602E8"/>
    <w:rsid w:val="00383D41"/>
    <w:rsid w:val="003B1F53"/>
    <w:rsid w:val="003D582A"/>
    <w:rsid w:val="003E26CA"/>
    <w:rsid w:val="0042504A"/>
    <w:rsid w:val="00482BEB"/>
    <w:rsid w:val="004D3089"/>
    <w:rsid w:val="004F61E4"/>
    <w:rsid w:val="00522226"/>
    <w:rsid w:val="00537FC7"/>
    <w:rsid w:val="00546B4F"/>
    <w:rsid w:val="00581281"/>
    <w:rsid w:val="005E0030"/>
    <w:rsid w:val="006159CB"/>
    <w:rsid w:val="00642DFE"/>
    <w:rsid w:val="00654A08"/>
    <w:rsid w:val="00661033"/>
    <w:rsid w:val="006613C2"/>
    <w:rsid w:val="00667B9C"/>
    <w:rsid w:val="00680CB6"/>
    <w:rsid w:val="00696AF0"/>
    <w:rsid w:val="006B15A0"/>
    <w:rsid w:val="006C6F19"/>
    <w:rsid w:val="006F6BAB"/>
    <w:rsid w:val="00720CA5"/>
    <w:rsid w:val="00730020"/>
    <w:rsid w:val="00730842"/>
    <w:rsid w:val="0075026D"/>
    <w:rsid w:val="00766B31"/>
    <w:rsid w:val="00795345"/>
    <w:rsid w:val="007A0428"/>
    <w:rsid w:val="007A2681"/>
    <w:rsid w:val="007B08EB"/>
    <w:rsid w:val="007D7604"/>
    <w:rsid w:val="00800D62"/>
    <w:rsid w:val="0082714F"/>
    <w:rsid w:val="00832A50"/>
    <w:rsid w:val="0090331A"/>
    <w:rsid w:val="00915E31"/>
    <w:rsid w:val="009432E9"/>
    <w:rsid w:val="00943C4C"/>
    <w:rsid w:val="00944D80"/>
    <w:rsid w:val="0096488E"/>
    <w:rsid w:val="0099430A"/>
    <w:rsid w:val="009E5A3F"/>
    <w:rsid w:val="00A26ED8"/>
    <w:rsid w:val="00A36773"/>
    <w:rsid w:val="00A37D44"/>
    <w:rsid w:val="00A426BF"/>
    <w:rsid w:val="00A822F0"/>
    <w:rsid w:val="00AA3454"/>
    <w:rsid w:val="00AB2C01"/>
    <w:rsid w:val="00AC256A"/>
    <w:rsid w:val="00B008E9"/>
    <w:rsid w:val="00B027BB"/>
    <w:rsid w:val="00B458C0"/>
    <w:rsid w:val="00B8265E"/>
    <w:rsid w:val="00B943DE"/>
    <w:rsid w:val="00BA782B"/>
    <w:rsid w:val="00BF1153"/>
    <w:rsid w:val="00C44D97"/>
    <w:rsid w:val="00C67C44"/>
    <w:rsid w:val="00C93BB2"/>
    <w:rsid w:val="00CB46D7"/>
    <w:rsid w:val="00CB62D8"/>
    <w:rsid w:val="00CC0C52"/>
    <w:rsid w:val="00CD0BE7"/>
    <w:rsid w:val="00CD6353"/>
    <w:rsid w:val="00CF7B79"/>
    <w:rsid w:val="00D204F3"/>
    <w:rsid w:val="00D34CF1"/>
    <w:rsid w:val="00D51B34"/>
    <w:rsid w:val="00D52942"/>
    <w:rsid w:val="00D66528"/>
    <w:rsid w:val="00D72151"/>
    <w:rsid w:val="00D8160F"/>
    <w:rsid w:val="00D944E7"/>
    <w:rsid w:val="00DB2047"/>
    <w:rsid w:val="00DC6786"/>
    <w:rsid w:val="00DD31A3"/>
    <w:rsid w:val="00DD5FFB"/>
    <w:rsid w:val="00DD7803"/>
    <w:rsid w:val="00E030F4"/>
    <w:rsid w:val="00E11F1B"/>
    <w:rsid w:val="00E22E4E"/>
    <w:rsid w:val="00E2404B"/>
    <w:rsid w:val="00E36C7B"/>
    <w:rsid w:val="00E61C3F"/>
    <w:rsid w:val="00E879E4"/>
    <w:rsid w:val="00E93AC7"/>
    <w:rsid w:val="00EB64B2"/>
    <w:rsid w:val="00ED6CC6"/>
    <w:rsid w:val="00EE7C47"/>
    <w:rsid w:val="00F1077E"/>
    <w:rsid w:val="00F22509"/>
    <w:rsid w:val="00F51DAE"/>
    <w:rsid w:val="00F54ECF"/>
    <w:rsid w:val="00F77333"/>
    <w:rsid w:val="00F81AD0"/>
    <w:rsid w:val="00F874D4"/>
    <w:rsid w:val="00FD5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83"/>
    <w:rPr>
      <w:snapToGrid w:val="0"/>
    </w:rPr>
  </w:style>
  <w:style w:type="paragraph" w:styleId="Heading1">
    <w:name w:val="heading 1"/>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0"/>
    </w:pPr>
    <w:rPr>
      <w:rFonts w:ascii="BSN Swiss Roman 10pt" w:hAnsi="BSN Swiss Roman 10pt"/>
      <w:b/>
      <w:u w:val="single"/>
    </w:rPr>
  </w:style>
  <w:style w:type="paragraph" w:styleId="Heading2">
    <w:name w:val="heading 2"/>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1"/>
    </w:pPr>
    <w:rPr>
      <w:b/>
      <w:sz w:val="24"/>
      <w:u w:val="single"/>
    </w:rPr>
  </w:style>
  <w:style w:type="paragraph" w:styleId="Heading3">
    <w:name w:val="heading 3"/>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2"/>
    </w:pPr>
  </w:style>
  <w:style w:type="paragraph" w:styleId="Heading4">
    <w:name w:val="heading 4"/>
    <w:basedOn w:val="Normal"/>
    <w:next w:val="Normal"/>
    <w:qFormat/>
    <w:rsid w:val="002F5083"/>
    <w:pPr>
      <w:keepNext/>
      <w:jc w:val="center"/>
      <w:outlineLvl w:val="3"/>
    </w:pPr>
    <w:rPr>
      <w:rFonts w:ascii="Univers" w:hAnsi="Univers"/>
    </w:rPr>
  </w:style>
  <w:style w:type="paragraph" w:styleId="Heading5">
    <w:name w:val="heading 5"/>
    <w:basedOn w:val="Normal"/>
    <w:next w:val="Normal"/>
    <w:qFormat/>
    <w:rsid w:val="002F5083"/>
    <w:pPr>
      <w:keepNext/>
      <w:keepLines/>
      <w:outlineLvl w:val="4"/>
    </w:pPr>
    <w:rPr>
      <w:rFonts w:ascii="Univers" w:hAnsi="Univers"/>
      <w:u w:val="single"/>
    </w:rPr>
  </w:style>
  <w:style w:type="paragraph" w:styleId="Heading6">
    <w:name w:val="heading 6"/>
    <w:basedOn w:val="Normal"/>
    <w:next w:val="Normal"/>
    <w:qFormat/>
    <w:rsid w:val="002F5083"/>
    <w:pPr>
      <w:keepNext/>
      <w:outlineLvl w:val="5"/>
    </w:pPr>
    <w:rPr>
      <w:rFonts w:ascii="Univers" w:hAnsi="Univers"/>
      <w:u w:val="single"/>
    </w:rPr>
  </w:style>
  <w:style w:type="paragraph" w:styleId="Heading7">
    <w:name w:val="heading 7"/>
    <w:basedOn w:val="Normal"/>
    <w:next w:val="Normal"/>
    <w:qFormat/>
    <w:rsid w:val="002F5083"/>
    <w:pPr>
      <w:keepNext/>
      <w:outlineLvl w:val="6"/>
    </w:pPr>
    <w:rPr>
      <w:rFonts w:ascii="Univers" w:hAnsi="Univers"/>
    </w:rPr>
  </w:style>
  <w:style w:type="paragraph" w:styleId="Heading8">
    <w:name w:val="heading 8"/>
    <w:basedOn w:val="Normal"/>
    <w:next w:val="Normal"/>
    <w:qFormat/>
    <w:rsid w:val="002F5083"/>
    <w:pPr>
      <w:keepNext/>
      <w:keepLines/>
      <w:outlineLvl w:val="7"/>
    </w:pPr>
    <w:rPr>
      <w:rFonts w:ascii="Univers" w:hAnsi="Univers"/>
      <w:u w:val="single"/>
    </w:rPr>
  </w:style>
  <w:style w:type="paragraph" w:styleId="Heading9">
    <w:name w:val="heading 9"/>
    <w:basedOn w:val="Normal"/>
    <w:next w:val="Normal"/>
    <w:qFormat/>
    <w:rsid w:val="002F5083"/>
    <w:pPr>
      <w:keepNext/>
      <w:outlineLvl w:val="8"/>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F5083"/>
    <w:rPr>
      <w:rFonts w:ascii="Comic Sans MS" w:hAnsi="Comic Sans MS"/>
      <w:snapToGrid w:val="0"/>
    </w:rPr>
  </w:style>
  <w:style w:type="character" w:customStyle="1" w:styleId="LFFormat">
    <w:name w:val="LF Format"/>
    <w:basedOn w:val="DefaultParagraphFont"/>
    <w:rsid w:val="002F5083"/>
    <w:rPr>
      <w:rFonts w:ascii="BSN Swiss Roman 10pt" w:hAnsi="BSN Swiss Roman 10pt"/>
    </w:rPr>
  </w:style>
  <w:style w:type="character" w:customStyle="1" w:styleId="12SB">
    <w:name w:val="12SB"/>
    <w:basedOn w:val="DefaultParagraphFont"/>
    <w:rsid w:val="002F5083"/>
    <w:rPr>
      <w:rFonts w:ascii="BSN Swiss" w:hAnsi="BSN Swiss"/>
      <w:b/>
      <w:sz w:val="24"/>
    </w:rPr>
  </w:style>
  <w:style w:type="character" w:customStyle="1" w:styleId="Quotes">
    <w:name w:val="Quotes"/>
    <w:basedOn w:val="DefaultParagraphFont"/>
    <w:rsid w:val="002F5083"/>
    <w:rPr>
      <w:rFonts w:ascii="BSN Swiss Roman 10pt" w:hAnsi="BSN Swiss Roman 10pt"/>
    </w:rPr>
  </w:style>
  <w:style w:type="character" w:customStyle="1" w:styleId="Pointer">
    <w:name w:val="Pointer"/>
    <w:basedOn w:val="DefaultParagraphFont"/>
    <w:rsid w:val="002F5083"/>
    <w:rPr>
      <w:b/>
      <w:sz w:val="32"/>
    </w:rPr>
  </w:style>
  <w:style w:type="character" w:customStyle="1" w:styleId="BoldItal">
    <w:name w:val="Bold/Ital"/>
    <w:basedOn w:val="DefaultParagraphFont"/>
    <w:rsid w:val="002F5083"/>
    <w:rPr>
      <w:rFonts w:ascii="BSN Swiss Roman 10pt" w:hAnsi="BSN Swiss Roman 10pt"/>
      <w:b/>
    </w:rPr>
  </w:style>
  <w:style w:type="character" w:customStyle="1" w:styleId="12SBI">
    <w:name w:val="12SBI"/>
    <w:basedOn w:val="DefaultParagraphFont"/>
    <w:rsid w:val="002F5083"/>
    <w:rPr>
      <w:rFonts w:ascii="Arial" w:hAnsi="Arial"/>
      <w:b/>
      <w:i/>
      <w:sz w:val="24"/>
    </w:rPr>
  </w:style>
  <w:style w:type="character" w:customStyle="1" w:styleId="DUSC">
    <w:name w:val="DUSC"/>
    <w:basedOn w:val="DefaultParagraphFont"/>
    <w:rsid w:val="002F5083"/>
    <w:rPr>
      <w:rFonts w:ascii="BSN Swiss Roman 10pt" w:hAnsi="BSN Swiss Roman 10pt"/>
      <w:b/>
      <w:i/>
    </w:rPr>
  </w:style>
  <w:style w:type="character" w:customStyle="1" w:styleId="Registered">
    <w:name w:val="Registered"/>
    <w:basedOn w:val="DefaultParagraphFont"/>
    <w:rsid w:val="002F5083"/>
    <w:rPr>
      <w:rFonts w:ascii="BSN Swiss Roman 10pt" w:hAnsi="BSN Swiss Roman 10pt"/>
      <w:b/>
      <w:i/>
    </w:rPr>
  </w:style>
  <w:style w:type="character" w:customStyle="1" w:styleId="RDListForm">
    <w:name w:val="RDList Form"/>
    <w:basedOn w:val="DefaultParagraphFont"/>
    <w:rsid w:val="002F5083"/>
    <w:rPr>
      <w:rFonts w:ascii="BSN Swiss Roman 10pt" w:hAnsi="BSN Swiss Roman 10pt"/>
    </w:rPr>
  </w:style>
  <w:style w:type="character" w:customStyle="1" w:styleId="ToCFormat">
    <w:name w:val="ToC Format"/>
    <w:basedOn w:val="DefaultParagraphFont"/>
    <w:rsid w:val="002F5083"/>
    <w:rPr>
      <w:rFonts w:ascii="BSN Swiss Roman 10pt" w:hAnsi="BSN Swiss Roman 10pt"/>
    </w:rPr>
  </w:style>
  <w:style w:type="paragraph" w:styleId="BodyText">
    <w:name w:val="Body Text"/>
    <w:basedOn w:val="Normal"/>
    <w:rsid w:val="002F5083"/>
    <w:pPr>
      <w:tabs>
        <w:tab w:val="left" w:pos="-360"/>
        <w:tab w:val="left" w:pos="1"/>
        <w:tab w:val="left" w:pos="504"/>
        <w:tab w:val="left" w:pos="936"/>
        <w:tab w:val="left" w:pos="1326"/>
        <w:tab w:val="left" w:pos="5760"/>
        <w:tab w:val="right" w:pos="8568"/>
        <w:tab w:val="right" w:leader="dot" w:pos="9000"/>
      </w:tabs>
      <w:spacing w:after="240"/>
      <w:jc w:val="both"/>
    </w:pPr>
    <w:rPr>
      <w:rFonts w:ascii="BSN Swiss Roman 10pt" w:hAnsi="BSN Swiss Roman 10pt"/>
    </w:rPr>
  </w:style>
  <w:style w:type="paragraph" w:styleId="BodyTextIndent">
    <w:name w:val="Body Text Indent"/>
    <w:basedOn w:val="Normal"/>
    <w:rsid w:val="002F5083"/>
    <w:pPr>
      <w:tabs>
        <w:tab w:val="left" w:pos="-360"/>
        <w:tab w:val="left" w:pos="1"/>
        <w:tab w:val="left" w:pos="504"/>
        <w:tab w:val="left" w:pos="936"/>
        <w:tab w:val="left" w:pos="1326"/>
        <w:tab w:val="left" w:pos="5760"/>
        <w:tab w:val="right" w:pos="8568"/>
        <w:tab w:val="right" w:leader="dot" w:pos="9000"/>
      </w:tabs>
      <w:jc w:val="both"/>
    </w:pPr>
    <w:rPr>
      <w:rFonts w:ascii="BSN Swiss Roman 10pt" w:hAnsi="BSN Swiss Roman 10pt"/>
    </w:rPr>
  </w:style>
  <w:style w:type="paragraph" w:styleId="Header">
    <w:name w:val="header"/>
    <w:basedOn w:val="Normal"/>
    <w:rsid w:val="002F5083"/>
    <w:pPr>
      <w:tabs>
        <w:tab w:val="center" w:pos="4320"/>
        <w:tab w:val="right" w:pos="8640"/>
      </w:tabs>
    </w:pPr>
  </w:style>
  <w:style w:type="paragraph" w:styleId="Footer">
    <w:name w:val="footer"/>
    <w:basedOn w:val="Normal"/>
    <w:rsid w:val="002F5083"/>
    <w:pPr>
      <w:tabs>
        <w:tab w:val="center" w:pos="4320"/>
        <w:tab w:val="right" w:pos="8640"/>
      </w:tabs>
    </w:pPr>
  </w:style>
  <w:style w:type="character" w:styleId="PageNumber">
    <w:name w:val="page number"/>
    <w:basedOn w:val="DefaultParagraphFont"/>
    <w:rsid w:val="002F5083"/>
  </w:style>
  <w:style w:type="paragraph" w:customStyle="1" w:styleId="PreADFormat">
    <w:name w:val="PreAD Format"/>
    <w:rsid w:val="002F5083"/>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paragraph" w:styleId="BodyTextIndent2">
    <w:name w:val="Body Text Indent 2"/>
    <w:basedOn w:val="Normal"/>
    <w:rsid w:val="002F5083"/>
    <w:pPr>
      <w:ind w:left="1440" w:hanging="1080"/>
    </w:pPr>
    <w:rPr>
      <w:sz w:val="24"/>
    </w:rPr>
  </w:style>
  <w:style w:type="paragraph" w:styleId="DocumentMap">
    <w:name w:val="Document Map"/>
    <w:basedOn w:val="Normal"/>
    <w:semiHidden/>
    <w:rsid w:val="002F5083"/>
    <w:pPr>
      <w:shd w:val="clear" w:color="auto" w:fill="000080"/>
    </w:pPr>
    <w:rPr>
      <w:rFonts w:ascii="Tahoma" w:hAnsi="Tahoma"/>
    </w:rPr>
  </w:style>
  <w:style w:type="paragraph" w:customStyle="1" w:styleId="Default">
    <w:name w:val="Default"/>
    <w:rsid w:val="002F5083"/>
    <w:pPr>
      <w:autoSpaceDE w:val="0"/>
      <w:autoSpaceDN w:val="0"/>
      <w:adjustRightInd w:val="0"/>
    </w:pPr>
    <w:rPr>
      <w:rFonts w:ascii="Arial" w:hAnsi="Arial" w:cs="Arial"/>
    </w:rPr>
  </w:style>
  <w:style w:type="paragraph" w:styleId="BalloonText">
    <w:name w:val="Balloon Text"/>
    <w:basedOn w:val="Normal"/>
    <w:semiHidden/>
    <w:rsid w:val="009E5A3F"/>
    <w:rPr>
      <w:rFonts w:ascii="Tahoma" w:hAnsi="Tahoma" w:cs="Tahoma"/>
      <w:sz w:val="16"/>
      <w:szCs w:val="16"/>
    </w:rPr>
  </w:style>
  <w:style w:type="character" w:styleId="CommentReference">
    <w:name w:val="annotation reference"/>
    <w:basedOn w:val="DefaultParagraphFont"/>
    <w:semiHidden/>
    <w:rsid w:val="00B027BB"/>
    <w:rPr>
      <w:sz w:val="16"/>
      <w:szCs w:val="16"/>
    </w:rPr>
  </w:style>
  <w:style w:type="paragraph" w:styleId="CommentText">
    <w:name w:val="annotation text"/>
    <w:basedOn w:val="Normal"/>
    <w:semiHidden/>
    <w:rsid w:val="00B027BB"/>
  </w:style>
  <w:style w:type="paragraph" w:styleId="CommentSubject">
    <w:name w:val="annotation subject"/>
    <w:basedOn w:val="CommentText"/>
    <w:next w:val="CommentText"/>
    <w:semiHidden/>
    <w:rsid w:val="00B027BB"/>
    <w:rPr>
      <w:b/>
      <w:bCs/>
    </w:rPr>
  </w:style>
  <w:style w:type="table" w:styleId="TableGrid">
    <w:name w:val="Table Grid"/>
    <w:basedOn w:val="TableNormal"/>
    <w:rsid w:val="0096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C44D97"/>
    <w:pPr>
      <w:ind w:left="360" w:hanging="360"/>
    </w:pPr>
    <w:rPr>
      <w:rFonts w:ascii="Univers" w:hAnsi="Univers"/>
      <w:snapToGr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2953</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AGREEMENT</vt:lpstr>
    </vt:vector>
  </TitlesOfParts>
  <Company>UCOP</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kpotter</dc:creator>
  <cp:keywords/>
  <dc:description/>
  <cp:lastModifiedBy>vbhargav</cp:lastModifiedBy>
  <cp:revision>3</cp:revision>
  <cp:lastPrinted>2006-08-29T21:39:00Z</cp:lastPrinted>
  <dcterms:created xsi:type="dcterms:W3CDTF">2012-05-11T22:35:00Z</dcterms:created>
  <dcterms:modified xsi:type="dcterms:W3CDTF">2012-05-11T22:36:00Z</dcterms:modified>
</cp:coreProperties>
</file>