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F399" w14:textId="77777777" w:rsidR="00C612C6" w:rsidRPr="00EF251B" w:rsidRDefault="00C612C6" w:rsidP="00C612C6">
      <w:pPr>
        <w:tabs>
          <w:tab w:val="left" w:pos="432"/>
          <w:tab w:val="left" w:pos="864"/>
          <w:tab w:val="left" w:pos="1296"/>
          <w:tab w:val="right" w:pos="8928"/>
          <w:tab w:val="right" w:leader="dot" w:pos="9360"/>
        </w:tabs>
        <w:jc w:val="both"/>
        <w:rPr>
          <w:rFonts w:ascii="Arial" w:hAnsi="Arial" w:cs="Arial"/>
          <w:b/>
          <w:u w:val="single"/>
        </w:rPr>
      </w:pPr>
      <w:r w:rsidRPr="00EF251B">
        <w:rPr>
          <w:rFonts w:ascii="Arial" w:hAnsi="Arial" w:cs="Arial"/>
          <w:b/>
          <w:u w:val="single"/>
        </w:rPr>
        <w:t>Supplementary Conditions</w:t>
      </w:r>
    </w:p>
    <w:p w14:paraId="19FBDF5E" w14:textId="77777777" w:rsidR="00C612C6" w:rsidRPr="00EF251B" w:rsidRDefault="00C612C6" w:rsidP="00C612C6">
      <w:pPr>
        <w:framePr w:w="4680" w:wrap="around" w:vAnchor="text" w:hAnchor="page" w:x="6147" w:y="175"/>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sz w:val="20"/>
        </w:rPr>
      </w:pPr>
      <w:r w:rsidRPr="00EF251B">
        <w:rPr>
          <w:rFonts w:ascii="Arial" w:hAnsi="Arial" w:cs="Arial"/>
          <w:b/>
          <w:sz w:val="20"/>
        </w:rPr>
        <w:t>APPROVED DOCUMENT—</w:t>
      </w:r>
      <w:r w:rsidRPr="00EF251B">
        <w:rPr>
          <w:rFonts w:ascii="Arial" w:hAnsi="Arial" w:cs="Arial"/>
          <w:sz w:val="20"/>
        </w:rPr>
        <w:t>This document is approved by the Office of the President and Office of the General Counsel for use by the Facility.</w:t>
      </w:r>
    </w:p>
    <w:p w14:paraId="6EB4E81F" w14:textId="77777777" w:rsidR="00C612C6" w:rsidRPr="00EF251B" w:rsidRDefault="00C612C6" w:rsidP="00C612C6">
      <w:pPr>
        <w:tabs>
          <w:tab w:val="left" w:pos="432"/>
          <w:tab w:val="left" w:pos="864"/>
          <w:tab w:val="left" w:pos="1296"/>
          <w:tab w:val="right" w:pos="8928"/>
          <w:tab w:val="right" w:leader="dot" w:pos="9360"/>
        </w:tabs>
        <w:jc w:val="both"/>
        <w:rPr>
          <w:rFonts w:ascii="Arial" w:hAnsi="Arial" w:cs="Arial"/>
          <w:sz w:val="20"/>
        </w:rPr>
      </w:pPr>
      <w:r w:rsidRPr="00EF251B">
        <w:rPr>
          <w:rFonts w:ascii="Arial" w:hAnsi="Arial" w:cs="Arial"/>
          <w:b/>
          <w:sz w:val="20"/>
        </w:rPr>
        <w:t>Cover Sheet and Instructions</w:t>
      </w:r>
    </w:p>
    <w:p w14:paraId="2D39E3D6" w14:textId="77777777" w:rsidR="00C612C6" w:rsidRPr="007A7676" w:rsidRDefault="00C612C6" w:rsidP="00C612C6">
      <w:pPr>
        <w:tabs>
          <w:tab w:val="left" w:pos="432"/>
          <w:tab w:val="left" w:pos="864"/>
          <w:tab w:val="left" w:pos="1296"/>
          <w:tab w:val="right" w:pos="8928"/>
          <w:tab w:val="right" w:leader="dot" w:pos="9360"/>
        </w:tabs>
        <w:jc w:val="both"/>
        <w:rPr>
          <w:rFonts w:ascii="Arial" w:hAnsi="Arial" w:cs="Arial"/>
        </w:rPr>
      </w:pPr>
    </w:p>
    <w:p w14:paraId="20E6607C" w14:textId="77777777" w:rsidR="00C612C6" w:rsidRDefault="00C612C6" w:rsidP="00C612C6">
      <w:pPr>
        <w:tabs>
          <w:tab w:val="left" w:pos="432"/>
          <w:tab w:val="left" w:pos="864"/>
          <w:tab w:val="left" w:pos="1296"/>
          <w:tab w:val="right" w:pos="8928"/>
          <w:tab w:val="right" w:leader="dot" w:pos="9360"/>
        </w:tabs>
        <w:jc w:val="both"/>
        <w:rPr>
          <w:rFonts w:ascii="Arial" w:hAnsi="Arial" w:cs="Arial"/>
        </w:rPr>
      </w:pPr>
    </w:p>
    <w:p w14:paraId="4110436C" w14:textId="77777777" w:rsidR="00C612C6" w:rsidRPr="007A7676" w:rsidRDefault="00C612C6" w:rsidP="00C612C6">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C612C6" w:rsidRPr="00EF251B" w14:paraId="0F8FB47A" w14:textId="77777777" w:rsidTr="00B63941">
        <w:trPr>
          <w:jc w:val="center"/>
        </w:trPr>
        <w:tc>
          <w:tcPr>
            <w:tcW w:w="4680" w:type="dxa"/>
          </w:tcPr>
          <w:p w14:paraId="27F75FED"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PURPOSE OF DOCUMENT:</w:t>
            </w:r>
          </w:p>
        </w:tc>
        <w:tc>
          <w:tcPr>
            <w:tcW w:w="4665" w:type="dxa"/>
            <w:gridSpan w:val="6"/>
          </w:tcPr>
          <w:p w14:paraId="5827CAD5"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p w14:paraId="099D2F04" w14:textId="77777777" w:rsidR="00C612C6" w:rsidRPr="00EF251B" w:rsidRDefault="00C612C6" w:rsidP="00B63941">
            <w:pPr>
              <w:rPr>
                <w:rFonts w:ascii="Arial" w:hAnsi="Arial" w:cs="Arial"/>
                <w:sz w:val="20"/>
              </w:rPr>
            </w:pPr>
            <w:r w:rsidRPr="00EF251B">
              <w:rPr>
                <w:rFonts w:ascii="Arial" w:hAnsi="Arial" w:cs="Arial"/>
                <w:sz w:val="20"/>
              </w:rPr>
              <w:t>Provides a means of specifying varying project conditions without revising the text of the General Conditions.</w:t>
            </w:r>
          </w:p>
          <w:p w14:paraId="6E215390"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r>
      <w:tr w:rsidR="00C612C6" w:rsidRPr="00EF251B" w14:paraId="6487FC02" w14:textId="77777777" w:rsidTr="00B63941">
        <w:trPr>
          <w:jc w:val="center"/>
        </w:trPr>
        <w:tc>
          <w:tcPr>
            <w:tcW w:w="4680" w:type="dxa"/>
          </w:tcPr>
          <w:p w14:paraId="170B54DC"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CROSS-REFERENCES TO FACILITIES MANUAL (FM):</w:t>
            </w:r>
          </w:p>
        </w:tc>
        <w:tc>
          <w:tcPr>
            <w:tcW w:w="4665" w:type="dxa"/>
            <w:gridSpan w:val="6"/>
          </w:tcPr>
          <w:p w14:paraId="28C339AA" w14:textId="77777777" w:rsidR="00C612C6" w:rsidRPr="00EF251B" w:rsidRDefault="00C612C6" w:rsidP="00B11915">
            <w:pPr>
              <w:rPr>
                <w:rFonts w:ascii="Arial" w:hAnsi="Arial" w:cs="Arial"/>
                <w:i/>
                <w:sz w:val="20"/>
              </w:rPr>
            </w:pPr>
            <w:r w:rsidRPr="00EF251B">
              <w:rPr>
                <w:rFonts w:ascii="Arial" w:hAnsi="Arial" w:cs="Arial"/>
                <w:sz w:val="20"/>
              </w:rPr>
              <w:t>FM4:4.6.3</w:t>
            </w:r>
          </w:p>
        </w:tc>
      </w:tr>
      <w:tr w:rsidR="00C612C6" w:rsidRPr="00EF251B" w14:paraId="2B934C86" w14:textId="77777777" w:rsidTr="00B63941">
        <w:trPr>
          <w:jc w:val="center"/>
        </w:trPr>
        <w:tc>
          <w:tcPr>
            <w:tcW w:w="4680" w:type="dxa"/>
          </w:tcPr>
          <w:p w14:paraId="4FDBBCFB"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CONTENTS:</w:t>
            </w:r>
          </w:p>
        </w:tc>
        <w:tc>
          <w:tcPr>
            <w:tcW w:w="4665" w:type="dxa"/>
            <w:gridSpan w:val="6"/>
          </w:tcPr>
          <w:p w14:paraId="3BEDC45F" w14:textId="77777777" w:rsidR="00C612C6" w:rsidRPr="00EF251B" w:rsidRDefault="00C612C6" w:rsidP="00B63941">
            <w:pPr>
              <w:rPr>
                <w:rFonts w:ascii="Arial" w:hAnsi="Arial" w:cs="Arial"/>
                <w:i/>
                <w:sz w:val="20"/>
              </w:rPr>
            </w:pPr>
            <w:r w:rsidRPr="00EF251B">
              <w:rPr>
                <w:rFonts w:ascii="Arial" w:hAnsi="Arial" w:cs="Arial"/>
                <w:sz w:val="20"/>
              </w:rPr>
              <w:t xml:space="preserve">Supplementary Conditions </w:t>
            </w:r>
          </w:p>
        </w:tc>
      </w:tr>
      <w:tr w:rsidR="00C612C6" w:rsidRPr="00EF251B" w14:paraId="7D4D9ACA" w14:textId="77777777" w:rsidTr="00B63941">
        <w:trPr>
          <w:trHeight w:val="1106"/>
          <w:jc w:val="center"/>
        </w:trPr>
        <w:tc>
          <w:tcPr>
            <w:tcW w:w="4680" w:type="dxa"/>
            <w:vMerge w:val="restart"/>
          </w:tcPr>
          <w:p w14:paraId="4CEB8C9E"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 xml:space="preserve">FOR USE WITH:                    </w:t>
            </w:r>
            <w:r w:rsidRPr="00EF251B">
              <w:rPr>
                <w:rFonts w:ascii="Arial" w:hAnsi="Arial" w:cs="Arial"/>
                <w:i/>
                <w:sz w:val="20"/>
              </w:rPr>
              <w:t>(check if applicable)</w:t>
            </w:r>
          </w:p>
          <w:p w14:paraId="037E5E5F"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c>
          <w:tcPr>
            <w:tcW w:w="475" w:type="dxa"/>
            <w:tcBorders>
              <w:bottom w:val="single" w:sz="4" w:space="0" w:color="auto"/>
            </w:tcBorders>
          </w:tcPr>
          <w:p w14:paraId="21F7153E"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1EF69DE1"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7613769C"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Long Form</w:t>
            </w:r>
          </w:p>
          <w:p w14:paraId="63BA2F8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(LF)</w:t>
            </w:r>
          </w:p>
        </w:tc>
        <w:tc>
          <w:tcPr>
            <w:tcW w:w="475" w:type="dxa"/>
            <w:tcBorders>
              <w:bottom w:val="single" w:sz="4" w:space="0" w:color="auto"/>
            </w:tcBorders>
          </w:tcPr>
          <w:p w14:paraId="78BDA38E"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1E387F2A"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78733C68"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Brief Form</w:t>
            </w:r>
          </w:p>
          <w:p w14:paraId="77E14CED"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(BF)</w:t>
            </w:r>
          </w:p>
        </w:tc>
        <w:tc>
          <w:tcPr>
            <w:tcW w:w="475" w:type="dxa"/>
            <w:tcBorders>
              <w:bottom w:val="single" w:sz="4" w:space="0" w:color="auto"/>
            </w:tcBorders>
          </w:tcPr>
          <w:p w14:paraId="19511690"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56DB4C88"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bottom w:val="single" w:sz="4" w:space="0" w:color="auto"/>
            </w:tcBorders>
          </w:tcPr>
          <w:p w14:paraId="3613DC6B"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sidDel="00C104DD">
              <w:rPr>
                <w:rFonts w:ascii="Arial" w:hAnsi="Arial" w:cs="Arial"/>
                <w:sz w:val="20"/>
              </w:rPr>
              <w:t xml:space="preserve"> </w:t>
            </w:r>
            <w:r w:rsidRPr="00EF251B">
              <w:rPr>
                <w:rFonts w:ascii="Arial" w:hAnsi="Arial" w:cs="Arial"/>
                <w:sz w:val="20"/>
              </w:rPr>
              <w:t>Multiple Prime</w:t>
            </w:r>
          </w:p>
          <w:p w14:paraId="32FBB4A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(MP)</w:t>
            </w:r>
          </w:p>
        </w:tc>
      </w:tr>
      <w:tr w:rsidR="00C612C6" w:rsidRPr="00EF251B" w14:paraId="7B0C4084" w14:textId="77777777" w:rsidTr="00B63941">
        <w:trPr>
          <w:trHeight w:val="1119"/>
          <w:jc w:val="center"/>
        </w:trPr>
        <w:tc>
          <w:tcPr>
            <w:tcW w:w="4680" w:type="dxa"/>
            <w:vMerge/>
          </w:tcPr>
          <w:p w14:paraId="253845D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7ADB6EAA"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4F3166BE"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353F71F2"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Design Build</w:t>
            </w:r>
          </w:p>
          <w:p w14:paraId="5E033278"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(DB)</w:t>
            </w:r>
          </w:p>
        </w:tc>
        <w:tc>
          <w:tcPr>
            <w:tcW w:w="475" w:type="dxa"/>
            <w:tcBorders>
              <w:top w:val="single" w:sz="4" w:space="0" w:color="auto"/>
              <w:bottom w:val="single" w:sz="4" w:space="0" w:color="auto"/>
            </w:tcBorders>
          </w:tcPr>
          <w:p w14:paraId="3BB41277"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06353627"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w:t>
            </w:r>
          </w:p>
        </w:tc>
        <w:tc>
          <w:tcPr>
            <w:tcW w:w="1080" w:type="dxa"/>
            <w:tcBorders>
              <w:top w:val="single" w:sz="4" w:space="0" w:color="auto"/>
              <w:bottom w:val="single" w:sz="4" w:space="0" w:color="auto"/>
            </w:tcBorders>
          </w:tcPr>
          <w:p w14:paraId="426B1E41"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 at Risk</w:t>
            </w:r>
          </w:p>
          <w:p w14:paraId="22748446"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w:t>
            </w:r>
          </w:p>
          <w:p w14:paraId="6B03310B"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bottom w:val="single" w:sz="4" w:space="0" w:color="auto"/>
            </w:tcBorders>
          </w:tcPr>
          <w:p w14:paraId="747D5500"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0732D152"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bottom w:val="single" w:sz="4" w:space="0" w:color="auto"/>
            </w:tcBorders>
          </w:tcPr>
          <w:p w14:paraId="4394F50E"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Job Order Contract</w:t>
            </w:r>
          </w:p>
          <w:p w14:paraId="4489F1C1"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(JOC)</w:t>
            </w:r>
          </w:p>
        </w:tc>
      </w:tr>
      <w:tr w:rsidR="00C612C6" w:rsidRPr="00EF251B" w14:paraId="38D66830" w14:textId="77777777" w:rsidTr="00B63941">
        <w:trPr>
          <w:trHeight w:val="921"/>
          <w:jc w:val="center"/>
        </w:trPr>
        <w:tc>
          <w:tcPr>
            <w:tcW w:w="4680" w:type="dxa"/>
            <w:vMerge/>
          </w:tcPr>
          <w:p w14:paraId="20140C21"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3C221159"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0200687D"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64B53F20"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 xml:space="preserve">Mini Form </w:t>
            </w:r>
          </w:p>
          <w:p w14:paraId="1843A5EA"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(MF)</w:t>
            </w:r>
          </w:p>
        </w:tc>
        <w:tc>
          <w:tcPr>
            <w:tcW w:w="475" w:type="dxa"/>
            <w:tcBorders>
              <w:top w:val="single" w:sz="4" w:space="0" w:color="auto"/>
            </w:tcBorders>
          </w:tcPr>
          <w:p w14:paraId="7640D314" w14:textId="77777777" w:rsidR="00C612C6"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p w14:paraId="2FEE94A3"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w:t>
            </w:r>
          </w:p>
        </w:tc>
        <w:tc>
          <w:tcPr>
            <w:tcW w:w="1080" w:type="dxa"/>
            <w:tcBorders>
              <w:top w:val="single" w:sz="4" w:space="0" w:color="auto"/>
            </w:tcBorders>
          </w:tcPr>
          <w:p w14:paraId="6EC8FA1E"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 at Risk</w:t>
            </w:r>
            <w:r>
              <w:rPr>
                <w:rFonts w:ascii="Arial" w:hAnsi="Arial" w:cs="Arial"/>
                <w:sz w:val="20"/>
              </w:rPr>
              <w:t xml:space="preserve"> UCIP</w:t>
            </w:r>
          </w:p>
          <w:p w14:paraId="2F3046FD"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(CM</w:t>
            </w:r>
            <w:r>
              <w:rPr>
                <w:rFonts w:ascii="Arial" w:hAnsi="Arial" w:cs="Arial"/>
                <w:sz w:val="20"/>
              </w:rPr>
              <w:t xml:space="preserve"> UCIP</w:t>
            </w:r>
            <w:r w:rsidRPr="00EF251B">
              <w:rPr>
                <w:rFonts w:ascii="Arial" w:hAnsi="Arial" w:cs="Arial"/>
                <w:sz w:val="20"/>
              </w:rPr>
              <w:t>)</w:t>
            </w:r>
          </w:p>
          <w:p w14:paraId="6A20159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c>
          <w:tcPr>
            <w:tcW w:w="475" w:type="dxa"/>
            <w:tcBorders>
              <w:top w:val="single" w:sz="4" w:space="0" w:color="auto"/>
            </w:tcBorders>
          </w:tcPr>
          <w:p w14:paraId="6BE8950C"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Borders>
              <w:top w:val="single" w:sz="4" w:space="0" w:color="auto"/>
            </w:tcBorders>
          </w:tcPr>
          <w:p w14:paraId="54AAD5BC"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p>
        </w:tc>
      </w:tr>
      <w:tr w:rsidR="00C612C6" w:rsidRPr="00EF251B" w14:paraId="0126BA9C" w14:textId="77777777" w:rsidTr="00B63941">
        <w:trPr>
          <w:jc w:val="center"/>
        </w:trPr>
        <w:tc>
          <w:tcPr>
            <w:tcW w:w="4680" w:type="dxa"/>
          </w:tcPr>
          <w:p w14:paraId="1467B994"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COMPLETED BY:</w:t>
            </w:r>
          </w:p>
        </w:tc>
        <w:tc>
          <w:tcPr>
            <w:tcW w:w="475" w:type="dxa"/>
          </w:tcPr>
          <w:p w14:paraId="6A4728D2"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 xml:space="preserve">√ </w:t>
            </w:r>
          </w:p>
        </w:tc>
        <w:tc>
          <w:tcPr>
            <w:tcW w:w="1080" w:type="dxa"/>
          </w:tcPr>
          <w:p w14:paraId="46F5FA1F"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Filling In</w:t>
            </w:r>
          </w:p>
        </w:tc>
        <w:tc>
          <w:tcPr>
            <w:tcW w:w="475" w:type="dxa"/>
          </w:tcPr>
          <w:p w14:paraId="65895E70"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w:t>
            </w:r>
          </w:p>
        </w:tc>
        <w:tc>
          <w:tcPr>
            <w:tcW w:w="1080" w:type="dxa"/>
          </w:tcPr>
          <w:p w14:paraId="61F8CD18"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Adding Text</w:t>
            </w:r>
          </w:p>
        </w:tc>
        <w:tc>
          <w:tcPr>
            <w:tcW w:w="475" w:type="dxa"/>
          </w:tcPr>
          <w:p w14:paraId="20E10CD4"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1080" w:type="dxa"/>
          </w:tcPr>
          <w:p w14:paraId="74B5E53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No Data Required</w:t>
            </w:r>
          </w:p>
        </w:tc>
      </w:tr>
      <w:tr w:rsidR="00C612C6" w:rsidRPr="00EF251B" w14:paraId="1A175187" w14:textId="77777777" w:rsidTr="00B63941">
        <w:trPr>
          <w:jc w:val="center"/>
        </w:trPr>
        <w:tc>
          <w:tcPr>
            <w:tcW w:w="4680" w:type="dxa"/>
          </w:tcPr>
          <w:p w14:paraId="45D1A77F"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ITS USE IS:</w:t>
            </w:r>
          </w:p>
        </w:tc>
        <w:tc>
          <w:tcPr>
            <w:tcW w:w="475" w:type="dxa"/>
          </w:tcPr>
          <w:p w14:paraId="17138F27"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r w:rsidRPr="00EF251B">
              <w:rPr>
                <w:rFonts w:ascii="Arial" w:hAnsi="Arial" w:cs="Arial"/>
                <w:sz w:val="20"/>
              </w:rPr>
              <w:t xml:space="preserve">√ </w:t>
            </w:r>
          </w:p>
        </w:tc>
        <w:tc>
          <w:tcPr>
            <w:tcW w:w="1080" w:type="dxa"/>
          </w:tcPr>
          <w:p w14:paraId="64678C34"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Required</w:t>
            </w:r>
          </w:p>
        </w:tc>
        <w:tc>
          <w:tcPr>
            <w:tcW w:w="475" w:type="dxa"/>
          </w:tcPr>
          <w:p w14:paraId="737A9A34" w14:textId="77777777" w:rsidR="00C612C6" w:rsidRPr="00EF251B" w:rsidRDefault="00C612C6" w:rsidP="00B63941">
            <w:pPr>
              <w:tabs>
                <w:tab w:val="left" w:pos="432"/>
                <w:tab w:val="left" w:pos="864"/>
                <w:tab w:val="left" w:pos="1296"/>
                <w:tab w:val="right" w:pos="8928"/>
                <w:tab w:val="right" w:leader="dot" w:pos="9360"/>
              </w:tabs>
              <w:spacing w:before="60"/>
              <w:jc w:val="center"/>
              <w:rPr>
                <w:rFonts w:ascii="Arial" w:hAnsi="Arial" w:cs="Arial"/>
                <w:sz w:val="20"/>
              </w:rPr>
            </w:pPr>
          </w:p>
        </w:tc>
        <w:tc>
          <w:tcPr>
            <w:tcW w:w="2635" w:type="dxa"/>
            <w:gridSpan w:val="3"/>
          </w:tcPr>
          <w:p w14:paraId="417AABA3" w14:textId="77777777" w:rsidR="00C612C6" w:rsidRPr="00EF251B" w:rsidRDefault="00C612C6" w:rsidP="00B63941">
            <w:pPr>
              <w:tabs>
                <w:tab w:val="left" w:pos="432"/>
                <w:tab w:val="left" w:pos="864"/>
                <w:tab w:val="left" w:pos="1296"/>
                <w:tab w:val="right" w:pos="8928"/>
                <w:tab w:val="right" w:leader="dot" w:pos="9360"/>
              </w:tabs>
              <w:spacing w:before="60"/>
              <w:rPr>
                <w:rFonts w:ascii="Arial" w:hAnsi="Arial" w:cs="Arial"/>
                <w:sz w:val="20"/>
              </w:rPr>
            </w:pPr>
            <w:r w:rsidRPr="00EF251B">
              <w:rPr>
                <w:rFonts w:ascii="Arial" w:hAnsi="Arial" w:cs="Arial"/>
                <w:sz w:val="20"/>
              </w:rPr>
              <w:t>Optional</w:t>
            </w:r>
          </w:p>
        </w:tc>
      </w:tr>
    </w:tbl>
    <w:p w14:paraId="0B9F5C32" w14:textId="77777777" w:rsidR="00C612C6" w:rsidRPr="00EF251B" w:rsidRDefault="00C612C6" w:rsidP="00C612C6">
      <w:pPr>
        <w:tabs>
          <w:tab w:val="left" w:pos="432"/>
          <w:tab w:val="left" w:pos="864"/>
          <w:tab w:val="left" w:pos="1296"/>
          <w:tab w:val="right" w:pos="8928"/>
          <w:tab w:val="right" w:leader="dot" w:pos="9360"/>
        </w:tabs>
        <w:jc w:val="both"/>
        <w:rPr>
          <w:rFonts w:ascii="Arial" w:hAnsi="Arial" w:cs="Arial"/>
          <w:sz w:val="20"/>
        </w:rPr>
      </w:pPr>
    </w:p>
    <w:p w14:paraId="7BA0ADD2" w14:textId="77777777" w:rsidR="00C612C6" w:rsidRPr="00EF251B" w:rsidRDefault="00C612C6" w:rsidP="00C612C6">
      <w:pPr>
        <w:ind w:left="180" w:right="-450"/>
        <w:jc w:val="both"/>
        <w:rPr>
          <w:rFonts w:ascii="Arial" w:hAnsi="Arial" w:cs="Arial"/>
          <w:sz w:val="20"/>
        </w:rPr>
      </w:pPr>
      <w:r w:rsidRPr="00EF251B">
        <w:rPr>
          <w:rFonts w:ascii="Arial" w:hAnsi="Arial" w:cs="Arial"/>
          <w:b/>
          <w:bCs/>
          <w:sz w:val="20"/>
        </w:rPr>
        <w:t>NOTE:</w:t>
      </w:r>
      <w:r w:rsidRPr="00EF251B">
        <w:rPr>
          <w:rFonts w:ascii="Arial" w:hAnsi="Arial" w:cs="Arial"/>
          <w:sz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5E395250" w14:textId="77777777" w:rsidR="00C612C6" w:rsidRPr="00EF251B" w:rsidRDefault="00C612C6" w:rsidP="00C612C6">
      <w:pPr>
        <w:rPr>
          <w:rFonts w:ascii="Arial" w:hAnsi="Arial" w:cs="Arial"/>
          <w:b/>
          <w:bCs/>
          <w:color w:val="000000"/>
          <w:sz w:val="20"/>
        </w:rPr>
      </w:pPr>
    </w:p>
    <w:p w14:paraId="5817BF06" w14:textId="77777777" w:rsidR="00C612C6" w:rsidRPr="00EF251B" w:rsidRDefault="00C612C6" w:rsidP="00C612C6">
      <w:pPr>
        <w:jc w:val="both"/>
        <w:rPr>
          <w:rFonts w:ascii="Arial" w:hAnsi="Arial" w:cs="Arial"/>
          <w:b/>
          <w:bCs/>
          <w:color w:val="000000"/>
          <w:sz w:val="20"/>
        </w:rPr>
      </w:pPr>
    </w:p>
    <w:p w14:paraId="22081B9A" w14:textId="77777777" w:rsidR="00C612C6" w:rsidRPr="00EF251B" w:rsidRDefault="00C612C6" w:rsidP="00C612C6">
      <w:pPr>
        <w:jc w:val="both"/>
        <w:rPr>
          <w:rFonts w:ascii="Arial" w:hAnsi="Arial" w:cs="Arial"/>
          <w:b/>
          <w:bCs/>
          <w:color w:val="000000"/>
          <w:sz w:val="20"/>
        </w:rPr>
      </w:pPr>
      <w:r w:rsidRPr="00EF251B">
        <w:rPr>
          <w:rFonts w:ascii="Arial" w:hAnsi="Arial" w:cs="Arial"/>
          <w:b/>
          <w:bCs/>
          <w:color w:val="000000"/>
          <w:sz w:val="20"/>
        </w:rPr>
        <w:t>Completion Instructions:</w:t>
      </w:r>
    </w:p>
    <w:p w14:paraId="2C17B54B" w14:textId="77777777" w:rsidR="00C612C6" w:rsidRPr="00EF251B" w:rsidRDefault="00C612C6" w:rsidP="00C612C6">
      <w:pPr>
        <w:ind w:left="720" w:hanging="720"/>
        <w:jc w:val="both"/>
        <w:rPr>
          <w:rFonts w:ascii="Arial" w:hAnsi="Arial" w:cs="Arial"/>
          <w:color w:val="000000"/>
          <w:sz w:val="20"/>
        </w:rPr>
      </w:pPr>
    </w:p>
    <w:p w14:paraId="2492C9A0" w14:textId="77777777" w:rsidR="00C612C6" w:rsidRPr="00EF251B" w:rsidRDefault="00C612C6" w:rsidP="00C612C6">
      <w:pPr>
        <w:ind w:left="360" w:hanging="360"/>
        <w:rPr>
          <w:rFonts w:ascii="Arial" w:hAnsi="Arial" w:cs="Arial"/>
          <w:sz w:val="20"/>
        </w:rPr>
      </w:pPr>
      <w:r w:rsidRPr="00EF251B">
        <w:rPr>
          <w:rFonts w:ascii="Arial" w:hAnsi="Arial" w:cs="Arial"/>
          <w:sz w:val="20"/>
        </w:rPr>
        <w:t>1.</w:t>
      </w:r>
      <w:r w:rsidRPr="00EF251B">
        <w:rPr>
          <w:rFonts w:ascii="Arial" w:hAnsi="Arial" w:cs="Arial"/>
          <w:sz w:val="20"/>
        </w:rPr>
        <w:tab/>
        <w:t>Notes, suggested text, instructions and other information is formatted using the following methods:</w:t>
      </w:r>
    </w:p>
    <w:p w14:paraId="2E4DCEA0" w14:textId="77777777" w:rsidR="00C612C6" w:rsidRPr="00EF251B" w:rsidRDefault="00C612C6" w:rsidP="00C612C6">
      <w:pPr>
        <w:ind w:firstLine="360"/>
        <w:rPr>
          <w:rFonts w:ascii="Arial" w:hAnsi="Arial" w:cs="Arial"/>
          <w:sz w:val="20"/>
        </w:rPr>
      </w:pPr>
    </w:p>
    <w:p w14:paraId="79FC9F3F" w14:textId="77777777" w:rsidR="00C612C6" w:rsidRPr="00EF251B" w:rsidRDefault="00C612C6" w:rsidP="00C612C6">
      <w:pPr>
        <w:widowControl/>
        <w:numPr>
          <w:ilvl w:val="0"/>
          <w:numId w:val="14"/>
        </w:numPr>
        <w:tabs>
          <w:tab w:val="clear" w:pos="1080"/>
        </w:tabs>
        <w:ind w:left="720"/>
        <w:rPr>
          <w:rFonts w:ascii="Arial" w:hAnsi="Arial" w:cs="Arial"/>
          <w:sz w:val="20"/>
        </w:rPr>
      </w:pPr>
      <w:r w:rsidRPr="00EF251B">
        <w:rPr>
          <w:rFonts w:ascii="Arial" w:hAnsi="Arial" w:cs="Arial"/>
          <w:sz w:val="20"/>
        </w:rPr>
        <w:t xml:space="preserve">Hidden text within brackets. </w:t>
      </w:r>
      <w:r w:rsidRPr="00EF251B">
        <w:rPr>
          <w:rFonts w:ascii="Arial" w:hAnsi="Arial" w:cs="Arial"/>
          <w:vanish/>
          <w:spacing w:val="-1"/>
          <w:sz w:val="20"/>
          <w:shd w:val="pct12" w:color="auto" w:fill="FFFFFF"/>
        </w:rPr>
        <w:t>{This is an example of the format.}</w:t>
      </w:r>
      <w:r w:rsidRPr="00EF251B">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14:paraId="6B762CE5" w14:textId="77777777" w:rsidR="00C612C6" w:rsidRPr="00EF251B" w:rsidRDefault="00C612C6" w:rsidP="00C612C6">
      <w:pPr>
        <w:ind w:left="360"/>
        <w:rPr>
          <w:rFonts w:ascii="Arial" w:hAnsi="Arial" w:cs="Arial"/>
          <w:sz w:val="20"/>
        </w:rPr>
      </w:pPr>
    </w:p>
    <w:p w14:paraId="2FA53485" w14:textId="77777777" w:rsidR="00C612C6" w:rsidRPr="00EF251B" w:rsidRDefault="00C612C6" w:rsidP="00C612C6">
      <w:pPr>
        <w:widowControl/>
        <w:numPr>
          <w:ilvl w:val="0"/>
          <w:numId w:val="13"/>
        </w:numPr>
        <w:tabs>
          <w:tab w:val="clear" w:pos="360"/>
          <w:tab w:val="num" w:pos="720"/>
        </w:tabs>
        <w:ind w:left="720"/>
        <w:rPr>
          <w:rFonts w:ascii="Arial" w:hAnsi="Arial" w:cs="Arial"/>
          <w:sz w:val="20"/>
        </w:rPr>
      </w:pPr>
      <w:r w:rsidRPr="00EF251B">
        <w:rPr>
          <w:rFonts w:ascii="Arial" w:hAnsi="Arial" w:cs="Arial"/>
          <w:sz w:val="20"/>
        </w:rPr>
        <w:t xml:space="preserve">Coded instruction within brackets. </w:t>
      </w:r>
      <w:r w:rsidR="00E3334A" w:rsidRPr="00EF251B">
        <w:rPr>
          <w:rFonts w:ascii="Arial" w:hAnsi="Arial" w:cs="Arial"/>
          <w:sz w:val="20"/>
        </w:rPr>
        <w:fldChar w:fldCharType="begin"/>
      </w:r>
      <w:r w:rsidRPr="00EF251B">
        <w:rPr>
          <w:rFonts w:ascii="Arial" w:hAnsi="Arial" w:cs="Arial"/>
          <w:sz w:val="20"/>
        </w:rPr>
        <w:instrText xml:space="preserve"> Macrobutton nomacro </w:instrText>
      </w:r>
      <w:r w:rsidRPr="00EF251B">
        <w:rPr>
          <w:rFonts w:ascii="Arial" w:hAnsi="Arial" w:cs="Arial"/>
          <w:sz w:val="20"/>
          <w:highlight w:val="lightGray"/>
        </w:rPr>
        <w:instrText>{This is an example of the format.}</w:instrText>
      </w:r>
      <w:r w:rsidRPr="00EF251B">
        <w:rPr>
          <w:rFonts w:ascii="Arial" w:hAnsi="Arial" w:cs="Arial"/>
          <w:sz w:val="20"/>
        </w:rPr>
        <w:instrText xml:space="preserve"> </w:instrText>
      </w:r>
      <w:r w:rsidR="00E3334A" w:rsidRPr="00EF251B">
        <w:rPr>
          <w:rFonts w:ascii="Arial" w:hAnsi="Arial" w:cs="Arial"/>
          <w:sz w:val="20"/>
        </w:rPr>
        <w:fldChar w:fldCharType="end"/>
      </w:r>
      <w:r w:rsidRPr="00EF251B">
        <w:rPr>
          <w:rFonts w:ascii="Arial" w:hAnsi="Arial" w:cs="Arial"/>
          <w:sz w:val="20"/>
        </w:rPr>
        <w:t xml:space="preserve"> The instructions and shading will disappear when the required information is typed.  </w:t>
      </w:r>
    </w:p>
    <w:p w14:paraId="6FDC985F" w14:textId="77777777" w:rsidR="00C612C6" w:rsidRPr="00EF251B" w:rsidRDefault="00C612C6" w:rsidP="00C612C6">
      <w:pPr>
        <w:ind w:left="360"/>
        <w:rPr>
          <w:rFonts w:ascii="Arial" w:hAnsi="Arial" w:cs="Arial"/>
          <w:sz w:val="20"/>
        </w:rPr>
      </w:pPr>
    </w:p>
    <w:p w14:paraId="7CCE6E57" w14:textId="77777777" w:rsidR="00C612C6" w:rsidRPr="00EF251B" w:rsidRDefault="00C612C6" w:rsidP="00C612C6">
      <w:pPr>
        <w:widowControl/>
        <w:numPr>
          <w:ilvl w:val="0"/>
          <w:numId w:val="12"/>
        </w:numPr>
        <w:ind w:left="720"/>
        <w:rPr>
          <w:rFonts w:ascii="Arial" w:hAnsi="Arial" w:cs="Arial"/>
          <w:sz w:val="20"/>
        </w:rPr>
      </w:pPr>
      <w:r w:rsidRPr="00EF251B">
        <w:rPr>
          <w:rFonts w:ascii="Arial" w:hAnsi="Arial" w:cs="Arial"/>
          <w:sz w:val="20"/>
        </w:rPr>
        <w:t>Suggested text is shaded in gray without brackets (see Modifications and Additions below.)</w:t>
      </w:r>
    </w:p>
    <w:p w14:paraId="166C0D26" w14:textId="77777777" w:rsidR="00C612C6" w:rsidRPr="00EF251B" w:rsidRDefault="00C612C6" w:rsidP="00C612C6">
      <w:pPr>
        <w:ind w:left="360"/>
        <w:rPr>
          <w:rFonts w:ascii="Arial" w:hAnsi="Arial" w:cs="Arial"/>
          <w:sz w:val="20"/>
        </w:rPr>
      </w:pPr>
    </w:p>
    <w:p w14:paraId="4A4122ED" w14:textId="77777777" w:rsidR="00C612C6" w:rsidRPr="00EF251B" w:rsidRDefault="00C612C6" w:rsidP="00C612C6">
      <w:pPr>
        <w:jc w:val="both"/>
        <w:rPr>
          <w:rFonts w:ascii="Arial" w:hAnsi="Arial" w:cs="Arial"/>
          <w:b/>
          <w:bCs/>
          <w:color w:val="000000"/>
          <w:sz w:val="20"/>
        </w:rPr>
      </w:pPr>
    </w:p>
    <w:p w14:paraId="3FE5B9CF" w14:textId="77777777" w:rsidR="00C612C6" w:rsidRPr="00EF251B" w:rsidRDefault="00C612C6" w:rsidP="00C612C6">
      <w:pPr>
        <w:jc w:val="both"/>
        <w:rPr>
          <w:rFonts w:ascii="Arial" w:hAnsi="Arial" w:cs="Arial"/>
          <w:b/>
          <w:bCs/>
          <w:color w:val="000000"/>
          <w:sz w:val="20"/>
        </w:rPr>
      </w:pPr>
      <w:r w:rsidRPr="00EF251B">
        <w:rPr>
          <w:rFonts w:ascii="Arial" w:hAnsi="Arial" w:cs="Arial"/>
          <w:b/>
          <w:bCs/>
          <w:color w:val="000000"/>
          <w:sz w:val="20"/>
        </w:rPr>
        <w:lastRenderedPageBreak/>
        <w:t>Modifications and Additions:</w:t>
      </w:r>
    </w:p>
    <w:p w14:paraId="6B1620A0" w14:textId="77777777" w:rsidR="00C612C6" w:rsidRPr="00EF251B" w:rsidRDefault="00C612C6" w:rsidP="00C612C6">
      <w:pPr>
        <w:jc w:val="both"/>
        <w:rPr>
          <w:rFonts w:ascii="Arial" w:hAnsi="Arial" w:cs="Arial"/>
          <w:b/>
          <w:bCs/>
          <w:color w:val="000000"/>
          <w:sz w:val="20"/>
        </w:rPr>
      </w:pPr>
    </w:p>
    <w:p w14:paraId="4AEE7F94" w14:textId="77777777" w:rsidR="00C612C6" w:rsidRPr="00EF251B" w:rsidRDefault="00C612C6" w:rsidP="00C612C6">
      <w:pPr>
        <w:tabs>
          <w:tab w:val="left" w:pos="-90"/>
        </w:tabs>
        <w:ind w:left="360" w:hanging="360"/>
        <w:rPr>
          <w:rFonts w:ascii="Arial" w:hAnsi="Arial" w:cs="Arial"/>
          <w:sz w:val="20"/>
        </w:rPr>
      </w:pPr>
      <w:r w:rsidRPr="00EF251B">
        <w:rPr>
          <w:rFonts w:ascii="Arial" w:hAnsi="Arial" w:cs="Arial"/>
          <w:sz w:val="20"/>
        </w:rPr>
        <w:t>1.</w:t>
      </w:r>
      <w:r w:rsidRPr="00EF251B">
        <w:rPr>
          <w:rFonts w:ascii="Arial" w:hAnsi="Arial" w:cs="Arial"/>
          <w:sz w:val="20"/>
        </w:rPr>
        <w:tab/>
        <w:t>Changes to the General Conditions by the Supplementary Conditions require review and approval by the Office of the President before the document is issued to Bidders.</w:t>
      </w:r>
    </w:p>
    <w:p w14:paraId="3AA1285C" w14:textId="77777777" w:rsidR="00C612C6" w:rsidRPr="00EF251B" w:rsidRDefault="00C612C6" w:rsidP="00C612C6">
      <w:pPr>
        <w:pStyle w:val="HTMLBody"/>
        <w:autoSpaceDE/>
        <w:autoSpaceDN/>
        <w:adjustRightInd/>
        <w:rPr>
          <w:rFonts w:cs="Arial"/>
        </w:rPr>
      </w:pPr>
    </w:p>
    <w:p w14:paraId="539611DC" w14:textId="77777777" w:rsidR="00C612C6" w:rsidRPr="00EF251B" w:rsidRDefault="00C612C6" w:rsidP="00C612C6">
      <w:pPr>
        <w:pStyle w:val="HTMLBody"/>
        <w:tabs>
          <w:tab w:val="left" w:pos="360"/>
        </w:tabs>
        <w:autoSpaceDE/>
        <w:autoSpaceDN/>
        <w:adjustRightInd/>
        <w:ind w:left="360" w:hanging="360"/>
        <w:rPr>
          <w:rFonts w:cs="Arial"/>
        </w:rPr>
      </w:pPr>
      <w:r w:rsidRPr="00EF251B">
        <w:rPr>
          <w:rFonts w:cs="Arial"/>
        </w:rPr>
        <w:t>2.</w:t>
      </w:r>
      <w:r w:rsidRPr="00EF251B">
        <w:rPr>
          <w:rFonts w:cs="Arial"/>
        </w:rPr>
        <w:tab/>
        <w:t xml:space="preserve">Areas shaded in gray, without brackets, represent suggested text that may be modified by the Facility to meet the needs of the Project.  </w:t>
      </w:r>
      <w:r w:rsidRPr="00EF251B">
        <w:rPr>
          <w:rFonts w:cs="Arial"/>
          <w:highlight w:val="lightGray"/>
        </w:rPr>
        <w:t>This is an example of the format.</w:t>
      </w:r>
      <w:r w:rsidRPr="00EF251B">
        <w:rPr>
          <w:rFonts w:cs="Arial"/>
        </w:rPr>
        <w:t xml:space="preserve">  Ensure that any modified or added text is consistent with the Contract Documents.</w:t>
      </w:r>
    </w:p>
    <w:p w14:paraId="3F3806DB" w14:textId="77777777" w:rsidR="00C612C6" w:rsidRPr="00EF251B" w:rsidRDefault="00C612C6" w:rsidP="00C612C6">
      <w:pPr>
        <w:pStyle w:val="HTMLBody"/>
        <w:autoSpaceDE/>
        <w:autoSpaceDN/>
        <w:adjustRightInd/>
        <w:rPr>
          <w:rFonts w:cs="Arial"/>
        </w:rPr>
      </w:pPr>
    </w:p>
    <w:p w14:paraId="636BC28B" w14:textId="77777777" w:rsidR="00C612C6" w:rsidRPr="00EF251B" w:rsidRDefault="00C612C6" w:rsidP="00C612C6">
      <w:pPr>
        <w:pStyle w:val="HTMLBody"/>
        <w:autoSpaceDE/>
        <w:autoSpaceDN/>
        <w:adjustRightInd/>
        <w:ind w:left="360" w:hanging="360"/>
        <w:rPr>
          <w:rFonts w:cs="Arial"/>
        </w:rPr>
      </w:pPr>
      <w:r w:rsidRPr="00EF251B">
        <w:rPr>
          <w:rFonts w:cs="Arial"/>
        </w:rPr>
        <w:t>3.</w:t>
      </w:r>
      <w:r w:rsidRPr="00EF251B">
        <w:rPr>
          <w:rFonts w:cs="Arial"/>
        </w:rPr>
        <w:tab/>
        <w:t xml:space="preserve">Areas not highlighted in gray, without brackets, shall not be altered without approval of the Office of the President. </w:t>
      </w:r>
    </w:p>
    <w:p w14:paraId="3813372C" w14:textId="77777777" w:rsidR="00C612C6" w:rsidRPr="00EF251B" w:rsidRDefault="00C612C6" w:rsidP="00C612C6">
      <w:pPr>
        <w:jc w:val="both"/>
        <w:rPr>
          <w:rFonts w:ascii="Arial" w:hAnsi="Arial" w:cs="Arial"/>
          <w:color w:val="000000"/>
          <w:sz w:val="20"/>
        </w:rPr>
      </w:pPr>
    </w:p>
    <w:p w14:paraId="5438634E" w14:textId="77777777" w:rsidR="00C612C6" w:rsidRPr="00EF251B" w:rsidRDefault="00C612C6" w:rsidP="00C612C6">
      <w:pPr>
        <w:ind w:left="360" w:hanging="360"/>
        <w:jc w:val="both"/>
        <w:rPr>
          <w:rFonts w:ascii="Arial" w:hAnsi="Arial" w:cs="Arial"/>
          <w:color w:val="000000"/>
          <w:sz w:val="20"/>
        </w:rPr>
      </w:pPr>
      <w:r w:rsidRPr="00EF251B">
        <w:rPr>
          <w:rFonts w:ascii="Arial" w:hAnsi="Arial" w:cs="Arial"/>
          <w:color w:val="000000"/>
          <w:sz w:val="20"/>
        </w:rPr>
        <w:t xml:space="preserve">4. </w:t>
      </w:r>
      <w:r w:rsidRPr="00EF251B">
        <w:rPr>
          <w:rFonts w:ascii="Arial" w:hAnsi="Arial" w:cs="Arial"/>
          <w:color w:val="000000"/>
          <w:sz w:val="20"/>
        </w:rPr>
        <w:tab/>
      </w:r>
      <w:r w:rsidRPr="00EF251B">
        <w:rPr>
          <w:rFonts w:ascii="Arial" w:hAnsi="Arial" w:cs="Arial"/>
          <w:b/>
          <w:bCs/>
          <w:i/>
          <w:iCs/>
          <w:color w:val="000000"/>
          <w:sz w:val="20"/>
        </w:rPr>
        <w:t>Articles, New</w:t>
      </w:r>
      <w:r w:rsidRPr="00EF251B">
        <w:rPr>
          <w:rFonts w:ascii="Arial" w:hAnsi="Arial" w:cs="Arial"/>
          <w:color w:val="000000"/>
          <w:sz w:val="20"/>
        </w:rPr>
        <w:t>.   Adding a new condition to the General Conditions requires that a new article be added to the Supplementary Conditions. The new article must reference the appropriate General Conditions article and describe the change.</w:t>
      </w:r>
    </w:p>
    <w:p w14:paraId="12469CC0" w14:textId="77777777" w:rsidR="00C612C6" w:rsidRPr="00EF251B" w:rsidRDefault="00C612C6" w:rsidP="00C612C6">
      <w:pPr>
        <w:rPr>
          <w:color w:val="000000"/>
          <w:sz w:val="20"/>
        </w:rPr>
      </w:pPr>
    </w:p>
    <w:p w14:paraId="2D4CDDEE" w14:textId="3F58895A" w:rsidR="00F51644" w:rsidRPr="00F51644" w:rsidRDefault="00C612C6" w:rsidP="00F51644">
      <w:pPr>
        <w:ind w:left="360" w:hanging="360"/>
        <w:rPr>
          <w:rFonts w:ascii="Arial" w:hAnsi="Arial" w:cs="Arial"/>
          <w:color w:val="000000"/>
          <w:sz w:val="20"/>
        </w:rPr>
      </w:pPr>
      <w:r w:rsidRPr="00EF251B">
        <w:rPr>
          <w:rFonts w:ascii="Arial" w:hAnsi="Arial" w:cs="Arial"/>
          <w:color w:val="000000"/>
          <w:sz w:val="20"/>
        </w:rPr>
        <w:t>5.</w:t>
      </w:r>
      <w:r w:rsidRPr="00EF251B">
        <w:rPr>
          <w:rFonts w:ascii="Arial" w:hAnsi="Arial" w:cs="Arial"/>
          <w:color w:val="000000"/>
          <w:sz w:val="20"/>
        </w:rPr>
        <w:tab/>
      </w:r>
      <w:r w:rsidR="00F51644" w:rsidRPr="00F51644">
        <w:rPr>
          <w:rFonts w:ascii="Arial" w:hAnsi="Arial" w:cs="Arial"/>
          <w:b/>
          <w:color w:val="000000"/>
          <w:sz w:val="20"/>
        </w:rPr>
        <w:t xml:space="preserve">Item </w:t>
      </w:r>
      <w:r w:rsidR="00EA2929">
        <w:rPr>
          <w:rFonts w:ascii="Arial" w:hAnsi="Arial" w:cs="Arial"/>
          <w:b/>
          <w:color w:val="000000"/>
          <w:sz w:val="20"/>
        </w:rPr>
        <w:t>2</w:t>
      </w:r>
      <w:bookmarkStart w:id="0" w:name="_GoBack"/>
      <w:bookmarkEnd w:id="0"/>
      <w:r w:rsidR="00F51644" w:rsidRPr="00F51644">
        <w:rPr>
          <w:rFonts w:ascii="Arial" w:hAnsi="Arial" w:cs="Arial"/>
          <w:b/>
          <w:color w:val="000000"/>
          <w:sz w:val="20"/>
        </w:rPr>
        <w:t>, Supplementary Conditions</w:t>
      </w:r>
    </w:p>
    <w:p w14:paraId="78EAC8F3" w14:textId="77777777" w:rsidR="00F51644" w:rsidRPr="00F51644" w:rsidRDefault="00F51644" w:rsidP="00F51644">
      <w:pPr>
        <w:widowControl/>
        <w:ind w:left="360" w:hanging="360"/>
        <w:rPr>
          <w:rFonts w:ascii="Arial" w:hAnsi="Arial" w:cs="Arial"/>
          <w:color w:val="000000"/>
          <w:sz w:val="20"/>
        </w:rPr>
      </w:pPr>
    </w:p>
    <w:p w14:paraId="622C1C25" w14:textId="77777777" w:rsidR="00F51644" w:rsidRPr="00F51644" w:rsidRDefault="00F51644" w:rsidP="00F51644">
      <w:pPr>
        <w:widowControl/>
        <w:numPr>
          <w:ilvl w:val="0"/>
          <w:numId w:val="19"/>
        </w:numPr>
        <w:spacing w:after="200" w:line="276" w:lineRule="auto"/>
        <w:contextualSpacing/>
        <w:rPr>
          <w:rFonts w:ascii="Arial" w:eastAsia="Calibri" w:hAnsi="Arial" w:cs="Arial"/>
          <w:color w:val="000000"/>
          <w:sz w:val="20"/>
        </w:rPr>
      </w:pPr>
      <w:r w:rsidRPr="00F51644">
        <w:rPr>
          <w:rFonts w:ascii="Arial" w:eastAsia="Calibri" w:hAnsi="Arial" w:cs="Arial"/>
          <w:b/>
          <w:color w:val="000000"/>
          <w:sz w:val="20"/>
        </w:rPr>
        <w:t>Insert</w:t>
      </w:r>
      <w:r w:rsidRPr="00F51644">
        <w:rPr>
          <w:rFonts w:ascii="Arial" w:eastAsia="Calibri" w:hAnsi="Arial" w:cs="Arial"/>
          <w:color w:val="000000"/>
          <w:sz w:val="20"/>
        </w:rPr>
        <w:t xml:space="preserve"> Article 3.12.9 Environmental Product Declarations (Buy Clean CA) with instruction that it only applies on construction contracts of $1,000,000 or more.  Make sure that General Conditions 13.2.9 contains the “See Supplementary Conditions” box at the end if using this. This includes articles 3.12.9.1 through 3.12.9.7.   </w:t>
      </w:r>
    </w:p>
    <w:p w14:paraId="65327739" w14:textId="77777777" w:rsidR="00C612C6" w:rsidRPr="00EF251B" w:rsidRDefault="00C612C6" w:rsidP="0058473A">
      <w:pPr>
        <w:ind w:left="360" w:hanging="360"/>
        <w:rPr>
          <w:rFonts w:ascii="Arial" w:hAnsi="Arial" w:cs="Arial"/>
          <w:b/>
          <w:bCs/>
          <w:color w:val="000000"/>
          <w:sz w:val="20"/>
        </w:rPr>
      </w:pPr>
    </w:p>
    <w:p w14:paraId="5C14C53C" w14:textId="77777777" w:rsidR="00C612C6" w:rsidRPr="00EF251B" w:rsidRDefault="00C612C6" w:rsidP="00C612C6">
      <w:pPr>
        <w:rPr>
          <w:rFonts w:ascii="Arial" w:hAnsi="Arial" w:cs="Arial"/>
          <w:b/>
          <w:bCs/>
          <w:color w:val="000000"/>
          <w:sz w:val="20"/>
        </w:rPr>
      </w:pPr>
      <w:r w:rsidRPr="00EF251B">
        <w:rPr>
          <w:rFonts w:ascii="Arial" w:hAnsi="Arial" w:cs="Arial"/>
          <w:b/>
          <w:bCs/>
          <w:color w:val="000000"/>
          <w:sz w:val="20"/>
        </w:rPr>
        <w:t>Comments:</w:t>
      </w:r>
    </w:p>
    <w:p w14:paraId="23DF6E7B" w14:textId="77777777" w:rsidR="00C612C6" w:rsidRPr="00EF251B" w:rsidRDefault="00C612C6" w:rsidP="00C612C6">
      <w:pPr>
        <w:rPr>
          <w:rFonts w:ascii="Arial" w:hAnsi="Arial" w:cs="Arial"/>
          <w:b/>
          <w:bCs/>
          <w:color w:val="000000"/>
          <w:sz w:val="20"/>
        </w:rPr>
      </w:pPr>
    </w:p>
    <w:p w14:paraId="4D9E3CCC" w14:textId="77777777" w:rsidR="00C612C6" w:rsidRPr="00EF251B" w:rsidRDefault="00C612C6" w:rsidP="00C612C6">
      <w:pPr>
        <w:ind w:left="360"/>
        <w:rPr>
          <w:rFonts w:ascii="Arial" w:hAnsi="Arial" w:cs="Arial"/>
          <w:color w:val="000000"/>
          <w:sz w:val="20"/>
        </w:rPr>
      </w:pPr>
      <w:r w:rsidRPr="00EF251B">
        <w:rPr>
          <w:rFonts w:ascii="Arial" w:hAnsi="Arial" w:cs="Arial"/>
          <w:color w:val="000000"/>
          <w:sz w:val="20"/>
        </w:rPr>
        <w:t>None</w:t>
      </w:r>
    </w:p>
    <w:p w14:paraId="4A8F4F53" w14:textId="77777777" w:rsidR="00C612C6" w:rsidRDefault="00C612C6" w:rsidP="00C612C6">
      <w:pPr>
        <w:rPr>
          <w:rFonts w:ascii="Arial" w:hAnsi="Arial" w:cs="Arial"/>
        </w:rPr>
      </w:pPr>
    </w:p>
    <w:p w14:paraId="76E30E99" w14:textId="77777777" w:rsidR="00C612C6" w:rsidRDefault="00C612C6" w:rsidP="00C612C6">
      <w:pPr>
        <w:rPr>
          <w:rFonts w:ascii="Arial" w:hAnsi="Arial" w:cs="Arial"/>
        </w:rPr>
      </w:pPr>
    </w:p>
    <w:p w14:paraId="7FB3EF8D" w14:textId="77777777" w:rsidR="00C612C6" w:rsidRDefault="00C612C6" w:rsidP="00C612C6">
      <w:pPr>
        <w:rPr>
          <w:rFonts w:ascii="Arial" w:hAnsi="Arial" w:cs="Arial"/>
        </w:rPr>
      </w:pPr>
    </w:p>
    <w:p w14:paraId="34F9EAAF" w14:textId="77777777" w:rsidR="00C612C6" w:rsidRDefault="00C612C6" w:rsidP="00C612C6">
      <w:pPr>
        <w:rPr>
          <w:rFonts w:ascii="Arial" w:hAnsi="Arial" w:cs="Arial"/>
        </w:rPr>
      </w:pPr>
    </w:p>
    <w:p w14:paraId="72AD1C27" w14:textId="0CB174D6" w:rsidR="00C612C6" w:rsidRDefault="00C612C6" w:rsidP="00C612C6">
      <w:pPr>
        <w:pStyle w:val="Heading1"/>
        <w:widowControl/>
        <w:spacing w:after="120"/>
        <w:jc w:val="center"/>
        <w:rPr>
          <w:rFonts w:ascii="Arial" w:hAnsi="Arial" w:cs="Arial"/>
          <w:sz w:val="28"/>
          <w:szCs w:val="28"/>
        </w:rPr>
      </w:pPr>
      <w:r w:rsidRPr="00EF251B">
        <w:rPr>
          <w:rFonts w:ascii="Arial" w:hAnsi="Arial" w:cs="Arial"/>
          <w:sz w:val="28"/>
          <w:szCs w:val="28"/>
        </w:rPr>
        <w:t>END OF COVERSHEET AND INSTRUCTIONS</w:t>
      </w:r>
    </w:p>
    <w:p w14:paraId="59A10858" w14:textId="77777777" w:rsidR="00F053D8" w:rsidRDefault="00F053D8" w:rsidP="00BB2B07">
      <w:pPr>
        <w:pStyle w:val="Heading1"/>
        <w:widowControl/>
        <w:spacing w:after="120"/>
        <w:rPr>
          <w:rFonts w:ascii="Arial" w:hAnsi="Arial" w:cs="Arial"/>
          <w:sz w:val="28"/>
          <w:szCs w:val="28"/>
        </w:rPr>
        <w:sectPr w:rsidR="00F053D8" w:rsidSect="0024227E">
          <w:headerReference w:type="default" r:id="rId8"/>
          <w:footerReference w:type="default" r:id="rId9"/>
          <w:endnotePr>
            <w:numFmt w:val="decimal"/>
          </w:endnotePr>
          <w:pgSz w:w="12240" w:h="15840" w:code="1"/>
          <w:pgMar w:top="720" w:right="1080" w:bottom="720" w:left="1440" w:header="720" w:footer="720" w:gutter="0"/>
          <w:cols w:space="720"/>
          <w:noEndnote/>
          <w:docGrid w:linePitch="360"/>
        </w:sectPr>
      </w:pPr>
    </w:p>
    <w:p w14:paraId="7960D942" w14:textId="7193B494" w:rsidR="00765807" w:rsidRPr="00BB2B07" w:rsidRDefault="00765807" w:rsidP="00BB2B07">
      <w:pPr>
        <w:jc w:val="center"/>
        <w:rPr>
          <w:b/>
        </w:rPr>
      </w:pPr>
      <w:r w:rsidRPr="00BB2B07">
        <w:rPr>
          <w:rFonts w:ascii="Arial" w:hAnsi="Arial" w:cs="Arial"/>
          <w:b/>
          <w:sz w:val="22"/>
        </w:rPr>
        <w:lastRenderedPageBreak/>
        <w:t>SUPPLEMENTARY CONDITIONS</w:t>
      </w:r>
    </w:p>
    <w:p w14:paraId="137BA8FF" w14:textId="77777777" w:rsidR="00A83EF3" w:rsidRPr="00A83EF3" w:rsidRDefault="00A83EF3" w:rsidP="00A83EF3">
      <w:pPr>
        <w:pStyle w:val="Header"/>
        <w:tabs>
          <w:tab w:val="left" w:pos="720"/>
        </w:tabs>
        <w:spacing w:after="120"/>
        <w:ind w:left="720" w:hanging="720"/>
        <w:jc w:val="center"/>
        <w:rPr>
          <w:rStyle w:val="12SB"/>
          <w:rFonts w:ascii="Arial" w:hAnsi="Arial" w:cs="Arial"/>
          <w:bCs/>
          <w:sz w:val="22"/>
          <w:szCs w:val="22"/>
          <w:u w:val="none"/>
        </w:rPr>
      </w:pPr>
      <w:r w:rsidRPr="005E2D8F">
        <w:rPr>
          <w:rStyle w:val="12SB"/>
          <w:rFonts w:ascii="Arial" w:hAnsi="Arial" w:cs="Arial"/>
          <w:bCs/>
          <w:sz w:val="22"/>
          <w:szCs w:val="22"/>
          <w:u w:val="none"/>
        </w:rPr>
        <w:t>(</w:t>
      </w:r>
      <w:r w:rsidR="00E90273" w:rsidRPr="005E2D8F">
        <w:rPr>
          <w:rStyle w:val="12SB"/>
          <w:rFonts w:ascii="Arial" w:hAnsi="Arial" w:cs="Arial"/>
          <w:bCs/>
          <w:sz w:val="22"/>
          <w:szCs w:val="22"/>
          <w:u w:val="none"/>
        </w:rPr>
        <w:t xml:space="preserve">CM at Risk </w:t>
      </w:r>
      <w:r w:rsidRPr="005E2D8F">
        <w:rPr>
          <w:rStyle w:val="12SB"/>
          <w:rFonts w:ascii="Arial" w:hAnsi="Arial" w:cs="Arial"/>
          <w:bCs/>
          <w:sz w:val="22"/>
          <w:szCs w:val="22"/>
          <w:u w:val="none"/>
        </w:rPr>
        <w:t>Projects with UCIP)</w:t>
      </w:r>
    </w:p>
    <w:p w14:paraId="0A0F0765" w14:textId="77777777" w:rsidR="00765807" w:rsidRPr="00A83EF3" w:rsidRDefault="00765807">
      <w:pPr>
        <w:widowControl/>
        <w:rPr>
          <w:rFonts w:ascii="Arial" w:hAnsi="Arial" w:cs="Arial"/>
        </w:rPr>
      </w:pPr>
    </w:p>
    <w:p w14:paraId="7D9B6F7A" w14:textId="77777777" w:rsidR="00765807" w:rsidRDefault="00765807">
      <w:pPr>
        <w:widowControl/>
        <w:jc w:val="both"/>
        <w:rPr>
          <w:rFonts w:ascii="Arial" w:hAnsi="Arial" w:cs="Arial"/>
          <w:b/>
          <w:bCs/>
          <w:sz w:val="20"/>
        </w:rPr>
      </w:pPr>
      <w:r>
        <w:rPr>
          <w:rFonts w:ascii="Arial" w:hAnsi="Arial" w:cs="Arial"/>
          <w:b/>
          <w:bCs/>
          <w:sz w:val="20"/>
        </w:rPr>
        <w:t>1.</w:t>
      </w:r>
      <w:r>
        <w:rPr>
          <w:rFonts w:ascii="Arial" w:hAnsi="Arial" w:cs="Arial"/>
          <w:b/>
          <w:bCs/>
          <w:sz w:val="20"/>
        </w:rPr>
        <w:tab/>
        <w:t>MODIFICATION OF GENERAL CONDITIONS, ARTICLE 3 – CM/CONTRACTOR</w:t>
      </w:r>
    </w:p>
    <w:p w14:paraId="4F108797" w14:textId="77777777" w:rsidR="00765807" w:rsidRDefault="00765807">
      <w:pPr>
        <w:widowControl/>
        <w:jc w:val="both"/>
        <w:rPr>
          <w:rFonts w:ascii="Arial" w:hAnsi="Arial" w:cs="Arial"/>
          <w:vanish/>
          <w:sz w:val="20"/>
        </w:rPr>
      </w:pPr>
    </w:p>
    <w:p w14:paraId="482E97D4" w14:textId="77777777" w:rsidR="00765807" w:rsidRDefault="00765807">
      <w:pPr>
        <w:widowControl/>
        <w:jc w:val="both"/>
        <w:rPr>
          <w:rFonts w:ascii="Arial" w:hAnsi="Arial" w:cs="Arial"/>
          <w:vanish/>
          <w:color w:val="FF0000"/>
          <w:sz w:val="20"/>
        </w:rPr>
      </w:pPr>
      <w:r>
        <w:rPr>
          <w:rFonts w:ascii="Arial" w:hAnsi="Arial" w:cs="Arial"/>
          <w:vanish/>
          <w:color w:val="FF0000"/>
          <w:sz w:val="20"/>
          <w:highlight w:val="lightGray"/>
        </w:rPr>
        <w:t>{USE THE FOLLOWING LANGUAGE IF THE PROJECT IS STATE-FUNDED}</w:t>
      </w:r>
    </w:p>
    <w:p w14:paraId="3E83700A" w14:textId="77777777" w:rsidR="00765807" w:rsidRDefault="00765807">
      <w:pPr>
        <w:widowControl/>
        <w:jc w:val="both"/>
        <w:rPr>
          <w:rFonts w:ascii="Arial" w:hAnsi="Arial" w:cs="Arial"/>
          <w:vanish/>
          <w:color w:val="FF0000"/>
          <w:sz w:val="20"/>
        </w:rPr>
      </w:pPr>
    </w:p>
    <w:p w14:paraId="536E092C" w14:textId="77777777" w:rsidR="00765807" w:rsidRDefault="00765807">
      <w:pPr>
        <w:widowControl/>
        <w:jc w:val="both"/>
        <w:rPr>
          <w:rFonts w:ascii="Arial" w:hAnsi="Arial" w:cs="Arial"/>
          <w:sz w:val="20"/>
        </w:rPr>
      </w:pPr>
      <w:r>
        <w:rPr>
          <w:rFonts w:ascii="Arial" w:hAnsi="Arial" w:cs="Arial"/>
          <w:sz w:val="20"/>
        </w:rPr>
        <w:t>3.9.9.1</w:t>
      </w:r>
      <w:r>
        <w:rPr>
          <w:rFonts w:ascii="Arial" w:hAnsi="Arial" w:cs="Arial"/>
          <w:sz w:val="20"/>
        </w:rPr>
        <w:tab/>
        <w:t xml:space="preserve">CM/Contractor shall incorporate in Contract Schedule a work activity of </w:t>
      </w:r>
      <w:r w:rsidR="00E3334A">
        <w:rPr>
          <w:rFonts w:ascii="Arial" w:hAnsi="Arial" w:cs="Arial"/>
          <w:color w:val="FF0000"/>
          <w:sz w:val="20"/>
          <w:szCs w:val="18"/>
          <w:highlight w:val="lightGray"/>
        </w:rPr>
        <w:fldChar w:fldCharType="begin"/>
      </w:r>
      <w:r>
        <w:rPr>
          <w:rFonts w:ascii="Arial" w:hAnsi="Arial" w:cs="Arial"/>
          <w:color w:val="FF0000"/>
          <w:sz w:val="20"/>
          <w:szCs w:val="18"/>
          <w:highlight w:val="lightGray"/>
        </w:rPr>
        <w:instrText xml:space="preserve"> macrobutton nomacro {NUMBER}</w:instrText>
      </w:r>
      <w:r w:rsidR="00E3334A">
        <w:rPr>
          <w:rFonts w:ascii="Arial" w:hAnsi="Arial" w:cs="Arial"/>
          <w:color w:val="FF0000"/>
          <w:sz w:val="20"/>
          <w:szCs w:val="18"/>
          <w:highlight w:val="lightGray"/>
        </w:rPr>
        <w:fldChar w:fldCharType="end"/>
      </w:r>
      <w:r>
        <w:rPr>
          <w:rFonts w:ascii="Arial" w:hAnsi="Arial" w:cs="Arial"/>
          <w:sz w:val="20"/>
        </w:rPr>
        <w:t xml:space="preserve"> days representing the time period for the University’s Representative to obtain Department of Finance approval of each Bid Package.</w:t>
      </w:r>
    </w:p>
    <w:p w14:paraId="3F62B926" w14:textId="77777777" w:rsidR="00765807" w:rsidRDefault="00765807">
      <w:pPr>
        <w:widowControl/>
        <w:jc w:val="both"/>
        <w:rPr>
          <w:rFonts w:ascii="Arial" w:hAnsi="Arial" w:cs="Arial"/>
          <w:sz w:val="20"/>
        </w:rPr>
      </w:pPr>
    </w:p>
    <w:p w14:paraId="4965AA51" w14:textId="77777777" w:rsidR="00765807" w:rsidRDefault="00765807">
      <w:pPr>
        <w:widowControl/>
        <w:jc w:val="both"/>
        <w:rPr>
          <w:rFonts w:ascii="Arial" w:hAnsi="Arial" w:cs="Arial"/>
          <w:sz w:val="20"/>
        </w:rPr>
      </w:pPr>
      <w:r>
        <w:rPr>
          <w:rFonts w:ascii="Arial" w:hAnsi="Arial" w:cs="Arial"/>
          <w:sz w:val="20"/>
        </w:rPr>
        <w:t>3.9.9.2</w:t>
      </w:r>
      <w:r>
        <w:rPr>
          <w:rFonts w:ascii="Arial" w:hAnsi="Arial" w:cs="Arial"/>
          <w:sz w:val="20"/>
        </w:rPr>
        <w:tab/>
        <w:t xml:space="preserve">CM/Contractor shall incorporate in Contract Schedule a work activity of </w:t>
      </w:r>
      <w:r w:rsidR="00E3334A">
        <w:rPr>
          <w:rFonts w:ascii="Arial" w:hAnsi="Arial" w:cs="Arial"/>
          <w:color w:val="FF0000"/>
          <w:sz w:val="20"/>
          <w:szCs w:val="18"/>
          <w:highlight w:val="lightGray"/>
        </w:rPr>
        <w:fldChar w:fldCharType="begin"/>
      </w:r>
      <w:r>
        <w:rPr>
          <w:rFonts w:ascii="Arial" w:hAnsi="Arial" w:cs="Arial"/>
          <w:color w:val="FF0000"/>
          <w:sz w:val="20"/>
          <w:szCs w:val="18"/>
          <w:highlight w:val="lightGray"/>
        </w:rPr>
        <w:instrText xml:space="preserve"> macrobutton nomacro {NUMBER}</w:instrText>
      </w:r>
      <w:r w:rsidR="00E3334A">
        <w:rPr>
          <w:rFonts w:ascii="Arial" w:hAnsi="Arial" w:cs="Arial"/>
          <w:color w:val="FF0000"/>
          <w:sz w:val="20"/>
          <w:szCs w:val="18"/>
          <w:highlight w:val="lightGray"/>
        </w:rPr>
        <w:fldChar w:fldCharType="end"/>
      </w:r>
      <w:r>
        <w:rPr>
          <w:rFonts w:ascii="Arial" w:hAnsi="Arial" w:cs="Arial"/>
          <w:sz w:val="20"/>
        </w:rPr>
        <w:t xml:space="preserve"> days representing the time period for the University’s Representative to obtain approval of each Bid Package Certification.  This duration follows and is in addition to the duration in 3.9.10.</w:t>
      </w:r>
    </w:p>
    <w:p w14:paraId="5C43B227" w14:textId="77777777" w:rsidR="00765807" w:rsidRDefault="00765807">
      <w:pPr>
        <w:widowControl/>
        <w:jc w:val="both"/>
        <w:rPr>
          <w:rFonts w:ascii="Arial" w:hAnsi="Arial" w:cs="Arial"/>
          <w:b/>
          <w:bCs/>
          <w:sz w:val="20"/>
        </w:rPr>
      </w:pPr>
    </w:p>
    <w:p w14:paraId="2C165C02" w14:textId="77777777" w:rsidR="00765807" w:rsidRDefault="00765807">
      <w:pPr>
        <w:widowControl/>
        <w:jc w:val="both"/>
        <w:rPr>
          <w:rFonts w:ascii="Arial" w:hAnsi="Arial" w:cs="Arial"/>
          <w:vanish/>
          <w:color w:val="FF0000"/>
          <w:sz w:val="20"/>
        </w:rPr>
      </w:pPr>
      <w:r>
        <w:rPr>
          <w:rFonts w:ascii="Arial" w:hAnsi="Arial" w:cs="Arial"/>
          <w:vanish/>
          <w:color w:val="FF0000"/>
          <w:sz w:val="20"/>
          <w:highlight w:val="lightGray"/>
        </w:rPr>
        <w:t>{USE THE FOLLOWING LANGUAGE IF FAST TRACKING IS UTILIZED}</w:t>
      </w:r>
    </w:p>
    <w:p w14:paraId="70D48A65" w14:textId="77777777" w:rsidR="00765807" w:rsidRDefault="00765807">
      <w:pPr>
        <w:widowControl/>
        <w:jc w:val="both"/>
        <w:rPr>
          <w:rFonts w:ascii="Arial" w:hAnsi="Arial" w:cs="Arial"/>
          <w:vanish/>
          <w:color w:val="FF0000"/>
          <w:sz w:val="20"/>
        </w:rPr>
      </w:pPr>
    </w:p>
    <w:p w14:paraId="24CE4472" w14:textId="77777777" w:rsidR="00765807" w:rsidRDefault="00765807">
      <w:pPr>
        <w:widowControl/>
        <w:jc w:val="both"/>
        <w:rPr>
          <w:rFonts w:ascii="Arial" w:hAnsi="Arial" w:cs="Arial"/>
          <w:vanish/>
          <w:color w:val="FF0000"/>
          <w:sz w:val="20"/>
        </w:rPr>
      </w:pPr>
      <w:r>
        <w:rPr>
          <w:rFonts w:ascii="Arial" w:hAnsi="Arial" w:cs="Arial"/>
          <w:vanish/>
          <w:color w:val="FF0000"/>
          <w:sz w:val="20"/>
          <w:highlight w:val="lightGray"/>
        </w:rPr>
        <w:t>{INSERT NUMBER OF DAYS, NORMALLY 14, ESTIMATED FOR UNIVERSITY REVIEW OF EACH BID PACKAGE CERTIFICATION.  THE GREATER THE NUMBER, THE MORE SIGNIFICANT THE IMPACT ON THE CONSTRUCTION SCHEDULE.}</w:t>
      </w:r>
    </w:p>
    <w:p w14:paraId="182497B8" w14:textId="77777777" w:rsidR="00765807" w:rsidRDefault="00765807">
      <w:pPr>
        <w:widowControl/>
        <w:jc w:val="both"/>
        <w:rPr>
          <w:rFonts w:ascii="Arial" w:hAnsi="Arial" w:cs="Arial"/>
          <w:vanish/>
          <w:sz w:val="20"/>
        </w:rPr>
      </w:pPr>
    </w:p>
    <w:p w14:paraId="4EDD1A33" w14:textId="77777777" w:rsidR="00765807" w:rsidRDefault="00765807">
      <w:pPr>
        <w:pStyle w:val="HTMLBody"/>
        <w:jc w:val="both"/>
        <w:rPr>
          <w:rFonts w:cs="Arial"/>
          <w:szCs w:val="18"/>
        </w:rPr>
      </w:pPr>
      <w:r>
        <w:rPr>
          <w:rFonts w:cs="Arial"/>
        </w:rPr>
        <w:t>3.9.1</w:t>
      </w:r>
      <w:r w:rsidR="004D52E9">
        <w:rPr>
          <w:rFonts w:cs="Arial"/>
        </w:rPr>
        <w:t>2</w:t>
      </w:r>
      <w:r>
        <w:rPr>
          <w:rFonts w:cs="Arial"/>
        </w:rPr>
        <w:tab/>
      </w:r>
      <w:r>
        <w:rPr>
          <w:rFonts w:cs="Arial"/>
          <w:szCs w:val="18"/>
        </w:rPr>
        <w:t>The CM/Contractor shall insert, in all Preliminary Contract Schedule(s) and Contract Schedule(s), Work Activity(s) corresponding to each Bid Package immediately following the submittal by CM/Contractor to University of Bid Package Certification and preceding the University issuing a Contract Amendment for the Bid Package.  The Work Activity shall be entitled "University Review of Bid Package Certification (Bid Package description)</w:t>
      </w:r>
      <w:r w:rsidR="00606D64">
        <w:rPr>
          <w:rFonts w:cs="Arial"/>
          <w:szCs w:val="18"/>
        </w:rPr>
        <w:t>.</w:t>
      </w:r>
      <w:r>
        <w:rPr>
          <w:rFonts w:cs="Arial"/>
          <w:szCs w:val="18"/>
        </w:rPr>
        <w:t>"</w:t>
      </w:r>
      <w:r w:rsidR="00606D64">
        <w:rPr>
          <w:rFonts w:cs="Arial"/>
          <w:szCs w:val="18"/>
        </w:rPr>
        <w:t xml:space="preserve"> </w:t>
      </w:r>
      <w:r>
        <w:rPr>
          <w:rFonts w:cs="Arial"/>
          <w:szCs w:val="18"/>
        </w:rPr>
        <w:t xml:space="preserve"> This Work Activity represents the time required by the University to review the Bid Package Certification and time to resolve any bid protest under the University's Bid Protest Procedures exhibit. </w:t>
      </w:r>
      <w:r w:rsidR="00606D64">
        <w:rPr>
          <w:rFonts w:cs="Arial"/>
          <w:szCs w:val="18"/>
        </w:rPr>
        <w:t xml:space="preserve"> </w:t>
      </w:r>
      <w:r>
        <w:rPr>
          <w:rFonts w:cs="Arial"/>
          <w:szCs w:val="18"/>
        </w:rPr>
        <w:t xml:space="preserve">The CM/Contractor shall insert </w:t>
      </w:r>
      <w:r w:rsidR="00606D64">
        <w:rPr>
          <w:rFonts w:cs="Arial"/>
          <w:szCs w:val="18"/>
        </w:rPr>
        <w:t xml:space="preserve">the </w:t>
      </w:r>
      <w:r>
        <w:rPr>
          <w:rFonts w:cs="Arial"/>
          <w:szCs w:val="18"/>
        </w:rPr>
        <w:t xml:space="preserve">duration of </w:t>
      </w:r>
      <w:r w:rsidR="00E3334A">
        <w:rPr>
          <w:rFonts w:cs="Arial"/>
          <w:szCs w:val="18"/>
          <w:highlight w:val="lightGray"/>
        </w:rPr>
        <w:fldChar w:fldCharType="begin"/>
      </w:r>
      <w:r>
        <w:rPr>
          <w:rFonts w:cs="Arial"/>
          <w:szCs w:val="18"/>
          <w:highlight w:val="lightGray"/>
        </w:rPr>
        <w:instrText xml:space="preserve"> macrobutton nomacro </w:instrText>
      </w:r>
      <w:r>
        <w:rPr>
          <w:rFonts w:cs="Arial"/>
          <w:color w:val="FF0000"/>
          <w:szCs w:val="18"/>
          <w:highlight w:val="lightGray"/>
        </w:rPr>
        <w:instrText>{NUMBER}</w:instrText>
      </w:r>
      <w:r w:rsidR="00E3334A">
        <w:rPr>
          <w:rFonts w:cs="Arial"/>
          <w:szCs w:val="18"/>
          <w:highlight w:val="lightGray"/>
        </w:rPr>
        <w:fldChar w:fldCharType="end"/>
      </w:r>
      <w:r>
        <w:rPr>
          <w:rFonts w:cs="Arial"/>
          <w:szCs w:val="18"/>
        </w:rPr>
        <w:t xml:space="preserve"> days for all such work activities.  CM/Contractor will not be entitled to an extension of the Contract Time or compensation for delay if:</w:t>
      </w:r>
    </w:p>
    <w:p w14:paraId="134304C0" w14:textId="77777777" w:rsidR="00765807" w:rsidRDefault="00765807" w:rsidP="00606D64">
      <w:pPr>
        <w:pStyle w:val="HTMLBody"/>
        <w:tabs>
          <w:tab w:val="left" w:pos="1170"/>
        </w:tabs>
        <w:spacing w:before="120" w:after="120"/>
        <w:ind w:left="1152" w:hanging="432"/>
        <w:jc w:val="both"/>
        <w:rPr>
          <w:rFonts w:cs="Arial"/>
          <w:szCs w:val="18"/>
        </w:rPr>
      </w:pPr>
      <w:r>
        <w:rPr>
          <w:rFonts w:cs="Arial"/>
          <w:szCs w:val="18"/>
        </w:rPr>
        <w:t>.1</w:t>
      </w:r>
      <w:r>
        <w:rPr>
          <w:rFonts w:cs="Arial"/>
          <w:szCs w:val="18"/>
        </w:rPr>
        <w:tab/>
      </w:r>
      <w:r w:rsidR="00606D64">
        <w:rPr>
          <w:rFonts w:cs="Arial"/>
          <w:szCs w:val="18"/>
        </w:rPr>
        <w:t>T</w:t>
      </w:r>
      <w:r>
        <w:rPr>
          <w:rFonts w:cs="Arial"/>
          <w:szCs w:val="18"/>
        </w:rPr>
        <w:t>he Contract Amendment is issued on or before the expiration of the duration specified above, or</w:t>
      </w:r>
    </w:p>
    <w:p w14:paraId="0D19F4A6" w14:textId="77777777" w:rsidR="00765807" w:rsidRDefault="00765807" w:rsidP="00606D64">
      <w:pPr>
        <w:widowControl/>
        <w:tabs>
          <w:tab w:val="left" w:pos="1170"/>
        </w:tabs>
        <w:spacing w:before="120" w:after="120"/>
        <w:ind w:left="1152" w:hanging="432"/>
        <w:jc w:val="both"/>
        <w:rPr>
          <w:rFonts w:ascii="Arial" w:hAnsi="Arial" w:cs="Arial"/>
          <w:sz w:val="20"/>
        </w:rPr>
      </w:pPr>
      <w:r>
        <w:rPr>
          <w:rFonts w:ascii="Arial" w:hAnsi="Arial" w:cs="Arial"/>
          <w:sz w:val="20"/>
          <w:szCs w:val="18"/>
        </w:rPr>
        <w:t>.2</w:t>
      </w:r>
      <w:r>
        <w:rPr>
          <w:rFonts w:ascii="Arial" w:hAnsi="Arial" w:cs="Arial"/>
          <w:sz w:val="20"/>
          <w:szCs w:val="18"/>
        </w:rPr>
        <w:tab/>
      </w:r>
      <w:r w:rsidR="00606D64">
        <w:rPr>
          <w:rFonts w:ascii="Arial" w:hAnsi="Arial" w:cs="Arial"/>
          <w:sz w:val="20"/>
          <w:szCs w:val="18"/>
        </w:rPr>
        <w:t xml:space="preserve">The </w:t>
      </w:r>
      <w:r>
        <w:rPr>
          <w:rFonts w:ascii="Arial" w:hAnsi="Arial" w:cs="Arial"/>
          <w:sz w:val="20"/>
          <w:szCs w:val="18"/>
        </w:rPr>
        <w:t>decision of the Hearing Officer results in a determination in favor of the protesting party and the CM/Contractor was responsible for the circumstances that resulted in such decision.</w:t>
      </w:r>
    </w:p>
    <w:p w14:paraId="37CB2EF1" w14:textId="77777777" w:rsidR="00765807" w:rsidRDefault="00765807">
      <w:pPr>
        <w:widowControl/>
        <w:jc w:val="both"/>
        <w:rPr>
          <w:rFonts w:ascii="Arial" w:hAnsi="Arial" w:cs="Arial"/>
          <w:vanish/>
          <w:sz w:val="20"/>
          <w:highlight w:val="lightGray"/>
        </w:rPr>
      </w:pPr>
    </w:p>
    <w:p w14:paraId="10509360" w14:textId="77777777" w:rsidR="00F51644" w:rsidRPr="00F51644" w:rsidRDefault="00765807" w:rsidP="00D54223">
      <w:pPr>
        <w:pStyle w:val="ListParagraph"/>
        <w:ind w:left="360" w:hanging="360"/>
        <w:jc w:val="both"/>
        <w:rPr>
          <w:rFonts w:ascii="Arial" w:hAnsi="Arial"/>
          <w:b/>
          <w:bCs/>
        </w:rPr>
      </w:pPr>
      <w:r>
        <w:rPr>
          <w:rFonts w:ascii="Arial" w:hAnsi="Arial" w:cs="Arial"/>
          <w:b/>
          <w:bCs/>
          <w:sz w:val="20"/>
        </w:rPr>
        <w:t>2.</w:t>
      </w:r>
      <w:r>
        <w:rPr>
          <w:rFonts w:ascii="Arial" w:hAnsi="Arial" w:cs="Arial"/>
          <w:b/>
          <w:bCs/>
          <w:sz w:val="20"/>
        </w:rPr>
        <w:tab/>
      </w:r>
      <w:r w:rsidR="00F51644" w:rsidRPr="00F51644">
        <w:rPr>
          <w:rFonts w:ascii="Arial" w:hAnsi="Arial"/>
          <w:b/>
          <w:bCs/>
        </w:rPr>
        <w:t>MODIFICATION OF ARTICLE 3 – CONTRACTOR</w:t>
      </w:r>
    </w:p>
    <w:p w14:paraId="7E329493" w14:textId="4906969D" w:rsidR="00F51644" w:rsidRPr="00F51644" w:rsidRDefault="00F51644" w:rsidP="00F51644">
      <w:pPr>
        <w:widowControl/>
        <w:shd w:val="clear" w:color="auto" w:fill="D9D9D9" w:themeFill="background1" w:themeFillShade="D9"/>
        <w:jc w:val="both"/>
        <w:rPr>
          <w:rFonts w:ascii="Arial" w:hAnsi="Arial" w:cs="Arial"/>
          <w:b/>
          <w:bCs/>
          <w:vanish/>
          <w:sz w:val="20"/>
          <w:highlight w:val="lightGray"/>
        </w:rPr>
      </w:pPr>
      <w:r w:rsidRPr="00F51644">
        <w:rPr>
          <w:rFonts w:ascii="Arial" w:hAnsi="Arial" w:cs="Arial"/>
          <w:b/>
          <w:bCs/>
          <w:vanish/>
          <w:sz w:val="20"/>
          <w:highlight w:val="lightGray"/>
        </w:rPr>
        <w:t xml:space="preserve">Insert the following language if </w:t>
      </w:r>
      <w:r w:rsidRPr="00F51644">
        <w:rPr>
          <w:rFonts w:ascii="Arial" w:hAnsi="Arial" w:cs="Arial"/>
          <w:b/>
          <w:bCs/>
          <w:vanish/>
          <w:sz w:val="20"/>
          <w:highlight w:val="lightGray"/>
          <w:shd w:val="clear" w:color="auto" w:fill="D9D9D9" w:themeFill="background1" w:themeFillShade="D9"/>
        </w:rPr>
        <w:t>the contract is</w:t>
      </w:r>
      <w:r w:rsidRPr="00F51644">
        <w:rPr>
          <w:rFonts w:ascii="Arial" w:hAnsi="Arial" w:cs="Arial"/>
          <w:b/>
          <w:bCs/>
          <w:vanish/>
          <w:sz w:val="20"/>
          <w:highlight w:val="lightGray"/>
        </w:rPr>
        <w:t xml:space="preserve"> $1,000,000 or above </w:t>
      </w:r>
    </w:p>
    <w:p w14:paraId="757ACF46" w14:textId="77777777" w:rsidR="00F51644" w:rsidRPr="00F51644" w:rsidRDefault="00F51644" w:rsidP="00F51644">
      <w:pPr>
        <w:widowControl/>
        <w:jc w:val="both"/>
        <w:rPr>
          <w:rFonts w:ascii="Arial" w:hAnsi="Arial" w:cs="Arial"/>
          <w:b/>
          <w:bCs/>
          <w:szCs w:val="24"/>
          <w:highlight w:val="lightGray"/>
        </w:rPr>
      </w:pPr>
    </w:p>
    <w:p w14:paraId="036EA4A6" w14:textId="77777777" w:rsidR="00F51644" w:rsidRPr="00F51644" w:rsidRDefault="00F51644" w:rsidP="00F51644">
      <w:pPr>
        <w:widowControl/>
        <w:jc w:val="both"/>
        <w:rPr>
          <w:rFonts w:ascii="Arial" w:hAnsi="Arial" w:cs="Arial"/>
          <w:b/>
          <w:sz w:val="20"/>
          <w:highlight w:val="lightGray"/>
        </w:rPr>
      </w:pPr>
      <w:r w:rsidRPr="00F51644">
        <w:rPr>
          <w:rFonts w:ascii="Arial" w:hAnsi="Arial" w:cs="Arial"/>
          <w:b/>
          <w:sz w:val="20"/>
          <w:highlight w:val="lightGray"/>
        </w:rPr>
        <w:t>ENVIRONMENTAL PRODUCT DECLARATIONS (BUY CLEAN CALIFORNIA)</w:t>
      </w:r>
    </w:p>
    <w:p w14:paraId="46AF1D4A" w14:textId="77777777" w:rsidR="00F51644" w:rsidRPr="00F51644" w:rsidRDefault="00F51644" w:rsidP="00F51644">
      <w:pPr>
        <w:widowControl/>
        <w:jc w:val="both"/>
        <w:rPr>
          <w:rFonts w:ascii="Arial" w:hAnsi="Arial" w:cs="Arial"/>
          <w:strike/>
          <w:sz w:val="18"/>
          <w:szCs w:val="18"/>
          <w:highlight w:val="lightGray"/>
        </w:rPr>
      </w:pPr>
    </w:p>
    <w:p w14:paraId="4703876F" w14:textId="77777777" w:rsidR="00F51644" w:rsidRPr="00F51644" w:rsidRDefault="00F51644" w:rsidP="00F51644">
      <w:pPr>
        <w:widowControl/>
        <w:jc w:val="both"/>
        <w:rPr>
          <w:rFonts w:ascii="Arial" w:hAnsi="Arial" w:cs="Arial"/>
          <w:sz w:val="18"/>
          <w:szCs w:val="18"/>
        </w:rPr>
      </w:pPr>
    </w:p>
    <w:p w14:paraId="6D6F8836" w14:textId="77777777" w:rsidR="00F51644" w:rsidRPr="00F51644" w:rsidRDefault="00F51644" w:rsidP="00F51644">
      <w:pPr>
        <w:widowControl/>
        <w:numPr>
          <w:ilvl w:val="2"/>
          <w:numId w:val="21"/>
        </w:numPr>
        <w:spacing w:after="200" w:line="276" w:lineRule="auto"/>
        <w:contextualSpacing/>
        <w:rPr>
          <w:rFonts w:ascii="Arial" w:eastAsia="Calibri" w:hAnsi="Arial" w:cs="Arial"/>
          <w:b/>
          <w:bCs/>
          <w:sz w:val="18"/>
          <w:szCs w:val="18"/>
        </w:rPr>
      </w:pPr>
      <w:r w:rsidRPr="00F51644">
        <w:rPr>
          <w:rFonts w:ascii="Arial" w:eastAsia="Calibri" w:hAnsi="Arial" w:cs="Arial"/>
          <w:b/>
          <w:bCs/>
          <w:sz w:val="18"/>
          <w:szCs w:val="18"/>
        </w:rPr>
        <w:t>Environmental Product Declarations</w:t>
      </w:r>
    </w:p>
    <w:p w14:paraId="6AC9661E" w14:textId="77777777" w:rsidR="00F51644" w:rsidRPr="00F51644" w:rsidRDefault="00F51644" w:rsidP="00F51644">
      <w:pPr>
        <w:widowControl/>
        <w:spacing w:after="200" w:line="276" w:lineRule="auto"/>
        <w:ind w:left="630"/>
        <w:contextualSpacing/>
        <w:rPr>
          <w:rFonts w:ascii="Arial" w:eastAsia="Calibri" w:hAnsi="Arial" w:cs="Arial"/>
          <w:sz w:val="18"/>
          <w:szCs w:val="18"/>
        </w:rPr>
      </w:pPr>
    </w:p>
    <w:p w14:paraId="4B5F7952" w14:textId="3F0767C2" w:rsidR="00F51644" w:rsidRPr="00F51644" w:rsidRDefault="00F51644" w:rsidP="00F51644">
      <w:pPr>
        <w:widowControl/>
        <w:spacing w:after="200" w:line="276" w:lineRule="auto"/>
        <w:ind w:left="630"/>
        <w:contextualSpacing/>
        <w:rPr>
          <w:rFonts w:ascii="Arial" w:eastAsia="Calibri" w:hAnsi="Arial" w:cs="Arial"/>
          <w:sz w:val="18"/>
          <w:szCs w:val="18"/>
        </w:rPr>
      </w:pPr>
      <w:r w:rsidRPr="00F51644">
        <w:rPr>
          <w:rFonts w:ascii="Arial" w:eastAsia="Calibri" w:hAnsi="Arial" w:cs="Arial"/>
          <w:sz w:val="18"/>
          <w:szCs w:val="18"/>
        </w:rPr>
        <w:t xml:space="preserve">3.12.9.1 </w:t>
      </w:r>
      <w:r w:rsidR="00E36D18">
        <w:rPr>
          <w:rFonts w:ascii="Arial" w:eastAsia="Calibri" w:hAnsi="Arial" w:cs="Arial"/>
          <w:sz w:val="18"/>
          <w:szCs w:val="18"/>
        </w:rPr>
        <w:t>CM/</w:t>
      </w:r>
      <w:r w:rsidRPr="00F51644">
        <w:rPr>
          <w:rFonts w:ascii="Arial" w:eastAsia="Calibri" w:hAnsi="Arial" w:cs="Arial"/>
          <w:sz w:val="18"/>
          <w:szCs w:val="18"/>
        </w:rPr>
        <w:t xml:space="preserve">Contractor shall comply with California Public Contract Code Section 3500 et seq., the Buy Clean California Act (“BCCA”).  </w:t>
      </w:r>
    </w:p>
    <w:p w14:paraId="28BE1256" w14:textId="77777777" w:rsidR="00F51644" w:rsidRPr="00F51644" w:rsidRDefault="00F51644" w:rsidP="00F51644">
      <w:pPr>
        <w:widowControl/>
        <w:spacing w:after="200" w:line="276" w:lineRule="auto"/>
        <w:ind w:left="630"/>
        <w:contextualSpacing/>
        <w:rPr>
          <w:rFonts w:ascii="Arial" w:eastAsia="Calibri" w:hAnsi="Arial" w:cs="Arial"/>
          <w:sz w:val="18"/>
          <w:szCs w:val="18"/>
        </w:rPr>
      </w:pPr>
    </w:p>
    <w:p w14:paraId="1ED23507" w14:textId="77777777" w:rsidR="00F51644" w:rsidRPr="00F51644" w:rsidRDefault="00F51644" w:rsidP="00F51644">
      <w:pPr>
        <w:widowControl/>
        <w:spacing w:after="200" w:line="276" w:lineRule="auto"/>
        <w:ind w:left="630"/>
        <w:contextualSpacing/>
        <w:rPr>
          <w:rFonts w:ascii="Arial" w:eastAsia="Calibri" w:hAnsi="Arial" w:cs="Arial"/>
          <w:sz w:val="18"/>
          <w:szCs w:val="18"/>
        </w:rPr>
      </w:pPr>
      <w:r w:rsidRPr="00F51644">
        <w:rPr>
          <w:rFonts w:ascii="Arial" w:eastAsia="Calibri" w:hAnsi="Arial" w:cs="Arial"/>
          <w:sz w:val="18"/>
          <w:szCs w:val="18"/>
        </w:rPr>
        <w:t xml:space="preserve">3.12.9.2 The term “Eligible Materials”, as used herein, shall mean the same as defined by the BCCA, and shall include at a minimum the following materials: </w:t>
      </w:r>
    </w:p>
    <w:p w14:paraId="01490179"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(1) Carbon steel rebar.</w:t>
      </w:r>
    </w:p>
    <w:p w14:paraId="68CA2DB6"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(2) Flat glass.</w:t>
      </w:r>
    </w:p>
    <w:p w14:paraId="2F488625"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(3) Mineral wool board insulation.</w:t>
      </w:r>
    </w:p>
    <w:p w14:paraId="0C4F1562"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(4) Structural steel.</w:t>
      </w:r>
    </w:p>
    <w:p w14:paraId="50F3FF35"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rPr>
      </w:pPr>
    </w:p>
    <w:p w14:paraId="3B926D58"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 xml:space="preserve">3.12.9.3 Compliance with the BCCA and this Article applies to all Eligible Materials for the Project. </w:t>
      </w:r>
    </w:p>
    <w:p w14:paraId="7B79A1AE"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rPr>
      </w:pPr>
    </w:p>
    <w:p w14:paraId="043C92D1" w14:textId="1CCCEF5C"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r w:rsidRPr="00F51644">
        <w:rPr>
          <w:rFonts w:ascii="Arial" w:eastAsia="Calibri" w:hAnsi="Arial" w:cs="Arial"/>
          <w:sz w:val="18"/>
          <w:szCs w:val="18"/>
        </w:rPr>
        <w:t xml:space="preserve">3.12.9.4 </w:t>
      </w:r>
      <w:r w:rsidR="001B3A7D">
        <w:rPr>
          <w:rFonts w:ascii="Arial" w:eastAsia="Calibri" w:hAnsi="Arial" w:cs="Arial"/>
          <w:sz w:val="18"/>
          <w:szCs w:val="18"/>
        </w:rPr>
        <w:t>CM/Contractor</w:t>
      </w:r>
      <w:r w:rsidRPr="00F51644">
        <w:rPr>
          <w:rFonts w:ascii="Arial" w:eastAsia="Calibri" w:hAnsi="Arial" w:cs="Arial"/>
          <w:sz w:val="18"/>
          <w:szCs w:val="18"/>
        </w:rPr>
        <w:t xml:space="preserve">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22D9001E" w14:textId="7777777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bdr w:val="none" w:sz="0" w:space="0" w:color="auto" w:frame="1"/>
        </w:rPr>
      </w:pPr>
    </w:p>
    <w:p w14:paraId="79E64E78" w14:textId="7D076C97"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rPr>
      </w:pPr>
      <w:r w:rsidRPr="00F51644">
        <w:rPr>
          <w:rFonts w:ascii="Arial" w:eastAsia="Calibri" w:hAnsi="Arial" w:cs="Arial"/>
          <w:sz w:val="18"/>
          <w:szCs w:val="18"/>
        </w:rPr>
        <w:t xml:space="preserve">3.12.9.5 Eligible Materials installed on the Project by </w:t>
      </w:r>
      <w:r w:rsidR="001B3A7D">
        <w:rPr>
          <w:rFonts w:ascii="Arial" w:eastAsia="Calibri" w:hAnsi="Arial" w:cs="Arial"/>
          <w:sz w:val="18"/>
          <w:szCs w:val="18"/>
        </w:rPr>
        <w:t>CM/Contractor</w:t>
      </w:r>
      <w:r w:rsidRPr="00F51644">
        <w:rPr>
          <w:rFonts w:ascii="Arial" w:eastAsia="Calibri" w:hAnsi="Arial" w:cs="Arial"/>
          <w:sz w:val="18"/>
          <w:szCs w:val="18"/>
        </w:rPr>
        <w:t xml:space="preserve">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135D4E0D" w14:textId="77777777" w:rsidR="00F51644" w:rsidRPr="00F51644" w:rsidRDefault="00F51644" w:rsidP="00F51644">
      <w:pPr>
        <w:widowControl/>
        <w:shd w:val="clear" w:color="auto" w:fill="FFFFFF" w:themeFill="background1"/>
        <w:spacing w:after="200" w:line="276" w:lineRule="auto"/>
        <w:ind w:left="630"/>
        <w:contextualSpacing/>
        <w:rPr>
          <w:rFonts w:ascii="Calibri" w:eastAsia="Calibri" w:hAnsi="Calibri"/>
          <w:sz w:val="22"/>
          <w:szCs w:val="22"/>
        </w:rPr>
      </w:pPr>
    </w:p>
    <w:p w14:paraId="7D881752" w14:textId="7D1AB3AF" w:rsidR="00F51644" w:rsidRPr="00F51644" w:rsidRDefault="00F51644" w:rsidP="00F51644">
      <w:pPr>
        <w:widowControl/>
        <w:shd w:val="clear" w:color="auto" w:fill="FFFFFF" w:themeFill="background1"/>
        <w:spacing w:after="200" w:line="276" w:lineRule="auto"/>
        <w:ind w:left="630"/>
        <w:contextualSpacing/>
        <w:textAlignment w:val="baseline"/>
        <w:rPr>
          <w:rFonts w:ascii="Arial" w:eastAsia="Calibri" w:hAnsi="Arial" w:cs="Arial"/>
          <w:sz w:val="18"/>
          <w:szCs w:val="18"/>
        </w:rPr>
      </w:pPr>
      <w:r w:rsidRPr="00F51644">
        <w:rPr>
          <w:rFonts w:ascii="Arial" w:eastAsia="Calibri" w:hAnsi="Arial" w:cs="Arial"/>
          <w:sz w:val="18"/>
          <w:szCs w:val="18"/>
        </w:rPr>
        <w:t xml:space="preserve">3.12.9.6 </w:t>
      </w:r>
      <w:r w:rsidR="001B3A7D">
        <w:rPr>
          <w:rFonts w:ascii="Arial" w:eastAsia="Calibri" w:hAnsi="Arial" w:cs="Arial"/>
          <w:sz w:val="18"/>
          <w:szCs w:val="18"/>
        </w:rPr>
        <w:t>CM/Contractor</w:t>
      </w:r>
      <w:r w:rsidRPr="00F51644">
        <w:rPr>
          <w:rFonts w:ascii="Arial" w:eastAsia="Calibri" w:hAnsi="Arial" w:cs="Arial"/>
          <w:sz w:val="18"/>
          <w:szCs w:val="18"/>
        </w:rPr>
        <w:t xml:space="preserve"> shall not install any Eligible Materials on the Project until </w:t>
      </w:r>
      <w:r w:rsidR="001B3A7D">
        <w:rPr>
          <w:rFonts w:ascii="Arial" w:eastAsia="Calibri" w:hAnsi="Arial" w:cs="Arial"/>
          <w:sz w:val="18"/>
          <w:szCs w:val="18"/>
        </w:rPr>
        <w:t>CM/Contractor</w:t>
      </w:r>
      <w:r w:rsidRPr="00F51644">
        <w:rPr>
          <w:rFonts w:ascii="Arial" w:eastAsia="Calibri" w:hAnsi="Arial" w:cs="Arial"/>
          <w:sz w:val="18"/>
          <w:szCs w:val="18"/>
        </w:rPr>
        <w:t xml:space="preserve">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w:t>
      </w:r>
      <w:r w:rsidR="001B3A7D">
        <w:rPr>
          <w:rFonts w:ascii="Arial" w:eastAsia="Calibri" w:hAnsi="Arial" w:cs="Arial"/>
          <w:sz w:val="18"/>
          <w:szCs w:val="18"/>
        </w:rPr>
        <w:t>CM/Contractor</w:t>
      </w:r>
      <w:r w:rsidRPr="00F51644">
        <w:rPr>
          <w:rFonts w:ascii="Arial" w:eastAsia="Calibri" w:hAnsi="Arial" w:cs="Arial"/>
          <w:sz w:val="18"/>
          <w:szCs w:val="18"/>
        </w:rPr>
        <w:t xml:space="preserve"> shall be responsible for any losses, expenses, penalties or damages of any type incurred or sustained by University, including but not limited to removal and replacement of Defective Work, which are caused by </w:t>
      </w:r>
      <w:r w:rsidR="001B3A7D">
        <w:rPr>
          <w:rFonts w:ascii="Arial" w:eastAsia="Calibri" w:hAnsi="Arial" w:cs="Arial"/>
          <w:sz w:val="18"/>
          <w:szCs w:val="18"/>
        </w:rPr>
        <w:t>CM/Contractor</w:t>
      </w:r>
      <w:r w:rsidRPr="00F51644">
        <w:rPr>
          <w:rFonts w:ascii="Arial" w:eastAsia="Calibri" w:hAnsi="Arial" w:cs="Arial"/>
          <w:sz w:val="18"/>
          <w:szCs w:val="18"/>
        </w:rPr>
        <w:t>’s failure to comply with the requirements of the BCCA or this Article.</w:t>
      </w:r>
    </w:p>
    <w:p w14:paraId="68F39362" w14:textId="77777777" w:rsidR="00F51644" w:rsidRPr="00F51644" w:rsidRDefault="00F51644" w:rsidP="00F51644">
      <w:pPr>
        <w:widowControl/>
        <w:shd w:val="clear" w:color="auto" w:fill="FFFFFF" w:themeFill="background1"/>
        <w:spacing w:after="200" w:line="276" w:lineRule="auto"/>
        <w:ind w:left="630"/>
        <w:contextualSpacing/>
        <w:rPr>
          <w:rFonts w:ascii="Calibri" w:eastAsia="Calibri" w:hAnsi="Calibri"/>
          <w:sz w:val="22"/>
          <w:szCs w:val="22"/>
        </w:rPr>
      </w:pPr>
    </w:p>
    <w:p w14:paraId="6369F456" w14:textId="77777777" w:rsidR="00F51644" w:rsidRPr="00F51644" w:rsidRDefault="00F51644" w:rsidP="00F51644">
      <w:pPr>
        <w:widowControl/>
        <w:shd w:val="clear" w:color="auto" w:fill="FFFFFF" w:themeFill="background1"/>
        <w:spacing w:after="200" w:line="276" w:lineRule="auto"/>
        <w:ind w:left="630"/>
        <w:contextualSpacing/>
        <w:rPr>
          <w:rFonts w:ascii="Arial" w:eastAsia="Calibri" w:hAnsi="Arial" w:cs="Arial"/>
          <w:sz w:val="18"/>
          <w:szCs w:val="18"/>
        </w:rPr>
      </w:pPr>
      <w:r w:rsidRPr="00F51644">
        <w:rPr>
          <w:rFonts w:ascii="Arial" w:eastAsia="Calibri" w:hAnsi="Arial" w:cs="Arial"/>
          <w:sz w:val="18"/>
          <w:szCs w:val="18"/>
        </w:rPr>
        <w:t xml:space="preserve">3.12.9.7. Eligible exemptions may be approved with submission of a UC BCCA Exemption Form for qualifying exemptions as noted in the Facility Manual. </w:t>
      </w:r>
    </w:p>
    <w:p w14:paraId="7464A4BF" w14:textId="77777777" w:rsidR="00F51644" w:rsidRDefault="00F51644">
      <w:pPr>
        <w:widowControl/>
        <w:jc w:val="both"/>
        <w:rPr>
          <w:rFonts w:ascii="Arial" w:hAnsi="Arial" w:cs="Arial"/>
          <w:b/>
          <w:bCs/>
          <w:sz w:val="20"/>
        </w:rPr>
      </w:pPr>
    </w:p>
    <w:p w14:paraId="08D49498" w14:textId="3ACBB28C" w:rsidR="00765807" w:rsidRDefault="00F51644">
      <w:pPr>
        <w:widowControl/>
        <w:jc w:val="both"/>
        <w:rPr>
          <w:rFonts w:ascii="Arial" w:hAnsi="Arial" w:cs="Arial"/>
          <w:b/>
          <w:bCs/>
          <w:sz w:val="20"/>
        </w:rPr>
      </w:pPr>
      <w:r>
        <w:rPr>
          <w:rFonts w:ascii="Arial" w:hAnsi="Arial" w:cs="Arial"/>
          <w:b/>
          <w:bCs/>
          <w:sz w:val="20"/>
        </w:rPr>
        <w:t>3.</w:t>
      </w:r>
      <w:r>
        <w:rPr>
          <w:rFonts w:ascii="Arial" w:hAnsi="Arial" w:cs="Arial"/>
          <w:b/>
          <w:bCs/>
          <w:sz w:val="20"/>
        </w:rPr>
        <w:tab/>
      </w:r>
      <w:r w:rsidR="00765807">
        <w:rPr>
          <w:rFonts w:ascii="Arial" w:hAnsi="Arial" w:cs="Arial"/>
          <w:b/>
          <w:bCs/>
          <w:sz w:val="20"/>
        </w:rPr>
        <w:t>MODIFICATION OF GENERAL CONDITIONS, ARTICLE 3 – CM/CONTRACTOR</w:t>
      </w:r>
    </w:p>
    <w:p w14:paraId="5E5531CE" w14:textId="77777777" w:rsidR="00765807" w:rsidRDefault="00765807">
      <w:pPr>
        <w:widowControl/>
        <w:jc w:val="both"/>
        <w:rPr>
          <w:rFonts w:ascii="Arial" w:hAnsi="Arial" w:cs="Arial"/>
          <w:vanish/>
          <w:sz w:val="20"/>
          <w:highlight w:val="lightGray"/>
        </w:rPr>
      </w:pPr>
    </w:p>
    <w:p w14:paraId="05649A95" w14:textId="77777777" w:rsidR="00765807" w:rsidRDefault="00765807">
      <w:pPr>
        <w:widowControl/>
        <w:jc w:val="both"/>
        <w:rPr>
          <w:rFonts w:ascii="Arial" w:hAnsi="Arial" w:cs="Arial"/>
          <w:vanish/>
          <w:color w:val="FF0000"/>
          <w:sz w:val="20"/>
        </w:rPr>
      </w:pPr>
      <w:r>
        <w:rPr>
          <w:rFonts w:ascii="Helvetica" w:hAnsi="Helvetica" w:cs="Arial"/>
          <w:vanish/>
          <w:color w:val="FF0000"/>
          <w:sz w:val="20"/>
          <w:highlight w:val="lightGray"/>
        </w:rPr>
        <w:t xml:space="preserve">{FACILITY MAY ALLOW CM/CONTRACTOR THE </w:t>
      </w:r>
      <w:smartTag w:uri="urn:schemas-microsoft-com:office:smarttags" w:element="place">
        <w:r>
          <w:rPr>
            <w:rFonts w:ascii="Helvetica" w:hAnsi="Helvetica" w:cs="Arial"/>
            <w:vanish/>
            <w:color w:val="FF0000"/>
            <w:sz w:val="20"/>
            <w:highlight w:val="lightGray"/>
          </w:rPr>
          <w:t>OPPORTUNITY</w:t>
        </w:r>
      </w:smartTag>
      <w:r>
        <w:rPr>
          <w:rFonts w:ascii="Helvetica" w:hAnsi="Helvetica" w:cs="Arial"/>
          <w:vanish/>
          <w:color w:val="FF0000"/>
          <w:sz w:val="20"/>
          <w:highlight w:val="lightGray"/>
        </w:rPr>
        <w:t xml:space="preserve"> TO SELF-PERFORM PORTIONS OF THE CONSTRUCTION WORK ON A LIMITED </w:t>
      </w:r>
      <w:r w:rsidR="00606D64">
        <w:rPr>
          <w:rFonts w:ascii="Helvetica" w:hAnsi="Helvetica" w:cs="Arial"/>
          <w:vanish/>
          <w:color w:val="FF0000"/>
          <w:sz w:val="20"/>
          <w:highlight w:val="lightGray"/>
        </w:rPr>
        <w:t>BASIS</w:t>
      </w:r>
      <w:r>
        <w:rPr>
          <w:rFonts w:ascii="Helvetica" w:hAnsi="Helvetica" w:cs="Arial"/>
          <w:vanish/>
          <w:color w:val="FF0000"/>
          <w:sz w:val="20"/>
          <w:highlight w:val="lightGray"/>
        </w:rPr>
        <w:t xml:space="preserve">.  THE FACILITY MAY LIST ROUGH CARPENTRY, DEMOLITION, CONCRETE, OR FINISH CARPENTRY, OR COMBINATIONS OF THESE TRADES AS INDICATED BELOW.  ANY OTHER TRADE THAT THE FACILITY DESIRES TO ALLOW THE CM/CONTRACTOR THE </w:t>
      </w:r>
      <w:smartTag w:uri="urn:schemas-microsoft-com:office:smarttags" w:element="place">
        <w:r>
          <w:rPr>
            <w:rFonts w:ascii="Helvetica" w:hAnsi="Helvetica" w:cs="Arial"/>
            <w:vanish/>
            <w:color w:val="FF0000"/>
            <w:sz w:val="20"/>
            <w:highlight w:val="lightGray"/>
          </w:rPr>
          <w:t>OPPORTUNITY</w:t>
        </w:r>
      </w:smartTag>
      <w:r>
        <w:rPr>
          <w:rFonts w:ascii="Helvetica" w:hAnsi="Helvetica" w:cs="Arial"/>
          <w:vanish/>
          <w:color w:val="FF0000"/>
          <w:sz w:val="20"/>
          <w:highlight w:val="lightGray"/>
        </w:rPr>
        <w:t xml:space="preserve"> TO SELF-PERFORM MUST BE PRESENTED TO, AND APPROVED IN WRITING BY THE OFFICE OF THE PRESIDENT, PRIOR TO INCORPORATING INTO THE CONTRACT DOCUMENTS.</w:t>
      </w:r>
      <w:r>
        <w:rPr>
          <w:rFonts w:ascii="Arial" w:hAnsi="Arial" w:cs="Arial"/>
          <w:vanish/>
          <w:color w:val="FF0000"/>
          <w:sz w:val="20"/>
          <w:highlight w:val="lightGray"/>
        </w:rPr>
        <w:t xml:space="preserve">  IF THERE WILL BE NO SELF-PERFORMED WORK, (1) INSERT “NONE” AT THE END OF 3.2</w:t>
      </w:r>
      <w:r w:rsidR="00FA0DB9">
        <w:rPr>
          <w:rFonts w:ascii="Arial" w:hAnsi="Arial" w:cs="Arial"/>
          <w:vanish/>
          <w:color w:val="FF0000"/>
          <w:sz w:val="20"/>
          <w:highlight w:val="lightGray"/>
        </w:rPr>
        <w:t>3.3.1</w:t>
      </w:r>
      <w:r>
        <w:rPr>
          <w:rFonts w:ascii="Arial" w:hAnsi="Arial" w:cs="Arial"/>
          <w:vanish/>
          <w:color w:val="FF0000"/>
          <w:sz w:val="20"/>
          <w:highlight w:val="lightGray"/>
        </w:rPr>
        <w:t xml:space="preserve"> AND (2) DELETE THE LANGUAGE IN 3.2</w:t>
      </w:r>
      <w:r w:rsidR="00FA0DB9">
        <w:rPr>
          <w:rFonts w:ascii="Arial" w:hAnsi="Arial" w:cs="Arial"/>
          <w:vanish/>
          <w:color w:val="FF0000"/>
          <w:sz w:val="20"/>
          <w:highlight w:val="lightGray"/>
        </w:rPr>
        <w:t>3.3.2</w:t>
      </w:r>
      <w:r>
        <w:rPr>
          <w:rFonts w:ascii="Arial" w:hAnsi="Arial" w:cs="Arial"/>
          <w:vanish/>
          <w:color w:val="FF0000"/>
          <w:sz w:val="20"/>
          <w:highlight w:val="lightGray"/>
        </w:rPr>
        <w:t xml:space="preserve"> AND INSERT “NOT USED.”}</w:t>
      </w:r>
    </w:p>
    <w:p w14:paraId="7F8B0B6F" w14:textId="77777777" w:rsidR="00765807" w:rsidRDefault="00765807">
      <w:pPr>
        <w:widowControl/>
        <w:jc w:val="both"/>
        <w:rPr>
          <w:rFonts w:ascii="Arial" w:hAnsi="Arial" w:cs="Arial"/>
          <w:sz w:val="20"/>
        </w:rPr>
      </w:pPr>
    </w:p>
    <w:p w14:paraId="1442A234" w14:textId="2420925C" w:rsidR="00765807" w:rsidRDefault="00765807">
      <w:pPr>
        <w:widowControl/>
        <w:tabs>
          <w:tab w:val="left" w:pos="720"/>
        </w:tabs>
        <w:jc w:val="both"/>
        <w:rPr>
          <w:rFonts w:ascii="Arial" w:hAnsi="Arial" w:cs="Arial"/>
          <w:sz w:val="20"/>
        </w:rPr>
      </w:pPr>
      <w:r>
        <w:rPr>
          <w:rFonts w:ascii="Arial" w:hAnsi="Arial" w:cs="Arial"/>
          <w:sz w:val="20"/>
        </w:rPr>
        <w:t>3.2</w:t>
      </w:r>
      <w:r w:rsidR="00FA0DB9">
        <w:rPr>
          <w:rFonts w:ascii="Arial" w:hAnsi="Arial" w:cs="Arial"/>
          <w:sz w:val="20"/>
        </w:rPr>
        <w:t>3.3.1</w:t>
      </w:r>
      <w:r>
        <w:rPr>
          <w:rFonts w:ascii="Arial" w:hAnsi="Arial" w:cs="Arial"/>
          <w:sz w:val="20"/>
        </w:rPr>
        <w:t xml:space="preserve"> </w:t>
      </w:r>
      <w:r>
        <w:rPr>
          <w:rFonts w:ascii="Arial" w:hAnsi="Arial" w:cs="Arial"/>
          <w:sz w:val="20"/>
        </w:rPr>
        <w:tab/>
        <w:t xml:space="preserve">The CM/Contractor may elect to bid for Construction Work for Bid Packages that primarily involve the following specific trade(s): </w:t>
      </w:r>
      <w:bookmarkStart w:id="1" w:name="Text1"/>
      <w:r w:rsidR="00E3334A">
        <w:rPr>
          <w:rFonts w:ascii="Helvetica" w:hAnsi="Helvetica" w:cs="Arial"/>
          <w:vanish/>
          <w:color w:val="FF0000"/>
          <w:sz w:val="20"/>
          <w:highlight w:val="lightGray"/>
        </w:rPr>
        <w:fldChar w:fldCharType="begin">
          <w:ffData>
            <w:name w:val="Text1"/>
            <w:enabled/>
            <w:calcOnExit w:val="0"/>
            <w:textInput>
              <w:default w:val="{ENTER &quot;NONE&quot; OR IDENTIFY ANY COMBINATION OF THE FOLLOWING FOUR (4) TRADES THAT THE CM/CONTRACTOR MAY BID TO SELF-PERFORM}"/>
            </w:textInput>
          </w:ffData>
        </w:fldChar>
      </w:r>
      <w:r>
        <w:rPr>
          <w:rFonts w:ascii="Helvetica" w:hAnsi="Helvetica" w:cs="Arial"/>
          <w:vanish/>
          <w:color w:val="FF0000"/>
          <w:sz w:val="20"/>
          <w:highlight w:val="lightGray"/>
        </w:rPr>
        <w:instrText xml:space="preserve"> FORMTEXT </w:instrText>
      </w:r>
      <w:r w:rsidR="00E3334A">
        <w:rPr>
          <w:rFonts w:ascii="Helvetica" w:hAnsi="Helvetica" w:cs="Arial"/>
          <w:vanish/>
          <w:color w:val="FF0000"/>
          <w:sz w:val="20"/>
          <w:highlight w:val="lightGray"/>
        </w:rPr>
      </w:r>
      <w:r w:rsidR="00E3334A">
        <w:rPr>
          <w:rFonts w:ascii="Helvetica" w:hAnsi="Helvetica" w:cs="Arial"/>
          <w:vanish/>
          <w:color w:val="FF0000"/>
          <w:sz w:val="20"/>
          <w:highlight w:val="lightGray"/>
        </w:rPr>
        <w:fldChar w:fldCharType="separate"/>
      </w:r>
      <w:r>
        <w:rPr>
          <w:rFonts w:ascii="Helvetica" w:hAnsi="Helvetica" w:cs="Arial"/>
          <w:noProof/>
          <w:vanish/>
          <w:color w:val="FF0000"/>
          <w:sz w:val="20"/>
          <w:highlight w:val="lightGray"/>
        </w:rPr>
        <w:t xml:space="preserve">{ENTER "NONE" OR IDENTIFY ANY COMBINATION OF THE FOLLOWING FOUR (4) TRADES THAT THE CM/CONTRACTOR MAY BID TO SELF-PERFORM. IF OTHER TRADES ARE TO BE LISTED OBTAIN </w:t>
      </w:r>
      <w:r>
        <w:rPr>
          <w:rFonts w:ascii="Helvetica" w:hAnsi="Helvetica" w:cs="Arial"/>
          <w:b/>
          <w:bCs/>
          <w:noProof/>
          <w:vanish/>
          <w:color w:val="FF0000"/>
          <w:sz w:val="20"/>
          <w:highlight w:val="lightGray"/>
        </w:rPr>
        <w:t>PRIOR APPROVAL</w:t>
      </w:r>
      <w:r>
        <w:rPr>
          <w:rFonts w:ascii="Helvetica" w:hAnsi="Helvetica" w:cs="Arial"/>
          <w:noProof/>
          <w:vanish/>
          <w:color w:val="FF0000"/>
          <w:sz w:val="20"/>
          <w:highlight w:val="lightGray"/>
        </w:rPr>
        <w:t xml:space="preserve"> FROM THE OFFICE OF THE PRESIDENT}</w:t>
      </w:r>
      <w:r w:rsidR="00E3334A">
        <w:rPr>
          <w:rFonts w:ascii="Helvetica" w:hAnsi="Helvetica" w:cs="Arial"/>
          <w:vanish/>
          <w:color w:val="FF0000"/>
          <w:sz w:val="20"/>
          <w:highlight w:val="lightGray"/>
        </w:rPr>
        <w:fldChar w:fldCharType="end"/>
      </w:r>
      <w:bookmarkEnd w:id="1"/>
    </w:p>
    <w:p w14:paraId="5B55688D" w14:textId="77777777" w:rsidR="00765807" w:rsidRDefault="00765807">
      <w:pPr>
        <w:widowControl/>
        <w:jc w:val="both"/>
        <w:rPr>
          <w:rFonts w:ascii="Helvetica" w:hAnsi="Helvetica" w:cs="Arial"/>
          <w:vanish/>
          <w:color w:val="FF0000"/>
          <w:sz w:val="20"/>
          <w:highlight w:val="lightGray"/>
        </w:rPr>
      </w:pPr>
    </w:p>
    <w:p w14:paraId="7698C3E2" w14:textId="77777777" w:rsidR="00765807" w:rsidRDefault="00454C76" w:rsidP="00606D64">
      <w:pPr>
        <w:widowControl/>
        <w:tabs>
          <w:tab w:val="left" w:pos="2430"/>
        </w:tabs>
        <w:ind w:left="1152" w:hanging="432"/>
        <w:jc w:val="both"/>
        <w:rPr>
          <w:rFonts w:ascii="Helvetica" w:hAnsi="Helvetica" w:cs="Arial"/>
          <w:color w:val="FF0000"/>
          <w:sz w:val="20"/>
          <w:highlight w:val="lightGray"/>
        </w:rPr>
      </w:pPr>
      <w:r>
        <w:rPr>
          <w:rFonts w:ascii="Helvetica" w:hAnsi="Helvetica" w:cs="Arial"/>
          <w:color w:val="FF0000"/>
          <w:sz w:val="20"/>
          <w:highlight w:val="lightGray"/>
        </w:rPr>
        <w:t>.1</w:t>
      </w:r>
      <w:r>
        <w:rPr>
          <w:rFonts w:ascii="Helvetica" w:hAnsi="Helvetica" w:cs="Arial"/>
          <w:color w:val="FF0000"/>
          <w:sz w:val="20"/>
          <w:highlight w:val="lightGray"/>
        </w:rPr>
        <w:tab/>
        <w:t>Demolition</w:t>
      </w:r>
    </w:p>
    <w:p w14:paraId="5D9FAD0F" w14:textId="77777777" w:rsidR="00765807" w:rsidRDefault="00454C76" w:rsidP="00606D64">
      <w:pPr>
        <w:widowControl/>
        <w:tabs>
          <w:tab w:val="left" w:pos="2430"/>
        </w:tabs>
        <w:ind w:left="1152" w:hanging="432"/>
        <w:jc w:val="both"/>
        <w:rPr>
          <w:rFonts w:ascii="Helvetica" w:hAnsi="Helvetica" w:cs="Arial"/>
          <w:color w:val="FF0000"/>
          <w:sz w:val="20"/>
          <w:highlight w:val="lightGray"/>
        </w:rPr>
      </w:pPr>
      <w:r>
        <w:rPr>
          <w:rFonts w:ascii="Helvetica" w:hAnsi="Helvetica" w:cs="Arial"/>
          <w:color w:val="FF0000"/>
          <w:sz w:val="20"/>
          <w:highlight w:val="lightGray"/>
        </w:rPr>
        <w:t>.2</w:t>
      </w:r>
      <w:r>
        <w:rPr>
          <w:rFonts w:ascii="Helvetica" w:hAnsi="Helvetica" w:cs="Arial"/>
          <w:color w:val="FF0000"/>
          <w:sz w:val="20"/>
          <w:highlight w:val="lightGray"/>
        </w:rPr>
        <w:tab/>
        <w:t>C</w:t>
      </w:r>
      <w:r w:rsidR="00765807">
        <w:rPr>
          <w:rFonts w:ascii="Helvetica" w:hAnsi="Helvetica" w:cs="Arial"/>
          <w:color w:val="FF0000"/>
          <w:sz w:val="20"/>
          <w:highlight w:val="lightGray"/>
        </w:rPr>
        <w:t>oncrete</w:t>
      </w:r>
    </w:p>
    <w:p w14:paraId="51BF114F" w14:textId="77777777" w:rsidR="00765807" w:rsidRDefault="00454C76" w:rsidP="00606D64">
      <w:pPr>
        <w:widowControl/>
        <w:tabs>
          <w:tab w:val="left" w:pos="2430"/>
        </w:tabs>
        <w:ind w:left="1152" w:hanging="432"/>
        <w:jc w:val="both"/>
        <w:rPr>
          <w:rFonts w:ascii="Helvetica" w:hAnsi="Helvetica" w:cs="Arial"/>
          <w:color w:val="FF0000"/>
          <w:sz w:val="20"/>
          <w:highlight w:val="lightGray"/>
        </w:rPr>
      </w:pPr>
      <w:r>
        <w:rPr>
          <w:rFonts w:ascii="Helvetica" w:hAnsi="Helvetica" w:cs="Arial"/>
          <w:color w:val="FF0000"/>
          <w:sz w:val="20"/>
          <w:highlight w:val="lightGray"/>
        </w:rPr>
        <w:t>.3</w:t>
      </w:r>
      <w:r>
        <w:rPr>
          <w:rFonts w:ascii="Helvetica" w:hAnsi="Helvetica" w:cs="Arial"/>
          <w:color w:val="FF0000"/>
          <w:sz w:val="20"/>
          <w:highlight w:val="lightGray"/>
        </w:rPr>
        <w:tab/>
        <w:t xml:space="preserve">Rough </w:t>
      </w:r>
      <w:r w:rsidR="00765807">
        <w:rPr>
          <w:rFonts w:ascii="Helvetica" w:hAnsi="Helvetica" w:cs="Arial"/>
          <w:color w:val="FF0000"/>
          <w:sz w:val="20"/>
          <w:highlight w:val="lightGray"/>
        </w:rPr>
        <w:t>carpentry</w:t>
      </w:r>
    </w:p>
    <w:p w14:paraId="2A07DD04" w14:textId="77777777" w:rsidR="00765807" w:rsidRDefault="00454C76" w:rsidP="00606D64">
      <w:pPr>
        <w:widowControl/>
        <w:tabs>
          <w:tab w:val="left" w:pos="2430"/>
        </w:tabs>
        <w:ind w:left="1152" w:hanging="432"/>
        <w:jc w:val="both"/>
        <w:rPr>
          <w:rFonts w:ascii="Arial" w:hAnsi="Arial" w:cs="Arial"/>
          <w:vanish/>
          <w:color w:val="FF0000"/>
          <w:sz w:val="20"/>
        </w:rPr>
      </w:pPr>
      <w:r>
        <w:rPr>
          <w:rFonts w:ascii="Helvetica" w:hAnsi="Helvetica" w:cs="Arial"/>
          <w:color w:val="FF0000"/>
          <w:sz w:val="20"/>
          <w:highlight w:val="lightGray"/>
        </w:rPr>
        <w:t>.4</w:t>
      </w:r>
      <w:r>
        <w:rPr>
          <w:rFonts w:ascii="Helvetica" w:hAnsi="Helvetica" w:cs="Arial"/>
          <w:color w:val="FF0000"/>
          <w:sz w:val="20"/>
          <w:highlight w:val="lightGray"/>
        </w:rPr>
        <w:tab/>
        <w:t xml:space="preserve">Finish </w:t>
      </w:r>
      <w:r w:rsidR="00765807">
        <w:rPr>
          <w:rFonts w:ascii="Helvetica" w:hAnsi="Helvetica" w:cs="Arial"/>
          <w:color w:val="FF0000"/>
          <w:sz w:val="20"/>
          <w:highlight w:val="lightGray"/>
        </w:rPr>
        <w:t>carpentry</w:t>
      </w:r>
    </w:p>
    <w:p w14:paraId="0AB6A9B7" w14:textId="77777777" w:rsidR="00765807" w:rsidRDefault="00765807">
      <w:pPr>
        <w:widowControl/>
        <w:tabs>
          <w:tab w:val="left" w:pos="720"/>
        </w:tabs>
        <w:jc w:val="both"/>
        <w:rPr>
          <w:rFonts w:ascii="Arial" w:hAnsi="Arial" w:cs="Arial"/>
          <w:sz w:val="20"/>
        </w:rPr>
      </w:pPr>
    </w:p>
    <w:p w14:paraId="1C997AFE" w14:textId="77777777" w:rsidR="00765807" w:rsidRDefault="00765807">
      <w:pPr>
        <w:widowControl/>
        <w:tabs>
          <w:tab w:val="left" w:pos="720"/>
        </w:tabs>
        <w:jc w:val="both"/>
        <w:rPr>
          <w:rFonts w:ascii="Arial" w:hAnsi="Arial" w:cs="Arial"/>
          <w:sz w:val="20"/>
        </w:rPr>
      </w:pPr>
      <w:r>
        <w:rPr>
          <w:rFonts w:ascii="Arial" w:hAnsi="Arial" w:cs="Arial"/>
          <w:sz w:val="20"/>
        </w:rPr>
        <w:t>3.2</w:t>
      </w:r>
      <w:r w:rsidR="00FA0DB9">
        <w:rPr>
          <w:rFonts w:ascii="Arial" w:hAnsi="Arial" w:cs="Arial"/>
          <w:sz w:val="20"/>
        </w:rPr>
        <w:t>3.3.2</w:t>
      </w:r>
      <w:r>
        <w:rPr>
          <w:rFonts w:ascii="Arial" w:hAnsi="Arial" w:cs="Arial"/>
          <w:sz w:val="20"/>
        </w:rPr>
        <w:tab/>
        <w:t>The CM/Contractor shall provide written notification to University's</w:t>
      </w:r>
      <w:r w:rsidR="00454C76">
        <w:rPr>
          <w:rFonts w:ascii="Arial" w:hAnsi="Arial" w:cs="Arial"/>
          <w:sz w:val="20"/>
        </w:rPr>
        <w:t xml:space="preserve"> </w:t>
      </w:r>
      <w:r>
        <w:rPr>
          <w:rFonts w:ascii="Arial" w:hAnsi="Arial" w:cs="Arial"/>
          <w:sz w:val="20"/>
        </w:rPr>
        <w:t xml:space="preserve">Representative within </w:t>
      </w:r>
      <w:r w:rsidR="00E3334A">
        <w:rPr>
          <w:rFonts w:ascii="Arial" w:hAnsi="Arial" w:cs="Arial"/>
          <w:color w:val="FF0000"/>
          <w:sz w:val="20"/>
          <w:highlight w:val="lightGray"/>
        </w:rPr>
        <w:fldChar w:fldCharType="begin"/>
      </w:r>
      <w:r>
        <w:rPr>
          <w:rFonts w:ascii="Arial" w:hAnsi="Arial" w:cs="Arial"/>
          <w:color w:val="FF0000"/>
          <w:sz w:val="20"/>
          <w:highlight w:val="lightGray"/>
        </w:rPr>
        <w:instrText xml:space="preserve"> macrobutton nomacro {NUMBER}</w:instrText>
      </w:r>
      <w:r w:rsidR="00E3334A">
        <w:rPr>
          <w:rFonts w:ascii="Arial" w:hAnsi="Arial" w:cs="Arial"/>
          <w:color w:val="FF0000"/>
          <w:sz w:val="20"/>
          <w:highlight w:val="lightGray"/>
        </w:rPr>
        <w:fldChar w:fldCharType="end"/>
      </w:r>
      <w:r>
        <w:rPr>
          <w:rFonts w:ascii="Arial" w:hAnsi="Arial" w:cs="Arial"/>
          <w:sz w:val="20"/>
        </w:rPr>
        <w:t xml:space="preserve"> days from the Phase 1 Notice to Proceed date if CM/Contractor, a company CM/Contractor has a financial interest in, or a parent company of CM/Contractor intends to submit a bid to self-perform the work described above.</w:t>
      </w:r>
    </w:p>
    <w:p w14:paraId="47102DE0" w14:textId="77777777" w:rsidR="00765807" w:rsidRDefault="00765807">
      <w:pPr>
        <w:pStyle w:val="HTMLBody"/>
        <w:autoSpaceDE/>
        <w:autoSpaceDN/>
        <w:adjustRightInd/>
        <w:rPr>
          <w:rFonts w:cs="Arial"/>
          <w:b/>
          <w:snapToGrid w:val="0"/>
        </w:rPr>
      </w:pPr>
    </w:p>
    <w:p w14:paraId="52BCCEC7" w14:textId="7E5D8E73" w:rsidR="00765807" w:rsidRDefault="00F51644">
      <w:pPr>
        <w:pStyle w:val="HTMLBody"/>
        <w:autoSpaceDE/>
        <w:autoSpaceDN/>
        <w:adjustRightInd/>
        <w:rPr>
          <w:rFonts w:cs="Arial"/>
          <w:b/>
          <w:snapToGrid w:val="0"/>
        </w:rPr>
      </w:pPr>
      <w:r>
        <w:rPr>
          <w:rFonts w:cs="Arial"/>
          <w:b/>
          <w:snapToGrid w:val="0"/>
        </w:rPr>
        <w:t>4</w:t>
      </w:r>
      <w:r w:rsidR="00765807">
        <w:rPr>
          <w:rFonts w:cs="Arial"/>
          <w:b/>
          <w:snapToGrid w:val="0"/>
        </w:rPr>
        <w:t>.</w:t>
      </w:r>
      <w:r w:rsidR="00765807">
        <w:rPr>
          <w:rFonts w:cs="Arial"/>
          <w:b/>
          <w:snapToGrid w:val="0"/>
        </w:rPr>
        <w:tab/>
        <w:t>MODIFICATION OF GENERAL CONDITIONS, ARTICLE 8 – CONTRACT TIME</w:t>
      </w:r>
    </w:p>
    <w:p w14:paraId="5DB889A4" w14:textId="7B22C044" w:rsidR="00765807" w:rsidRDefault="00765807">
      <w:pPr>
        <w:pStyle w:val="HTMLBody"/>
        <w:autoSpaceDE/>
        <w:autoSpaceDN/>
        <w:adjustRightInd/>
        <w:rPr>
          <w:rFonts w:cs="Arial"/>
          <w:snapToGrid w:val="0"/>
          <w:vanish/>
          <w:color w:val="FF0000"/>
        </w:rPr>
      </w:pPr>
      <w:r>
        <w:rPr>
          <w:rFonts w:cs="Arial"/>
          <w:snapToGrid w:val="0"/>
          <w:vanish/>
          <w:color w:val="FF0000"/>
          <w:highlight w:val="lightGray"/>
        </w:rPr>
        <w:lastRenderedPageBreak/>
        <w:t>{</w:t>
      </w:r>
      <w:r>
        <w:rPr>
          <w:rFonts w:cs="Arial"/>
          <w:vanish/>
          <w:color w:val="FF0000"/>
          <w:highlight w:val="lightGray"/>
        </w:rPr>
        <w:t>THE FOLLOWING PROVISION SHOULD BE USED EXCEPT FOR UNIQUE PROJECTS WHERE THERE IS NO FLEXIBILITY IN THE PROJECT COMPLETION DATE.  PLEASE READ THE COVER SHEET/INSTRUCTIONS.</w:t>
      </w:r>
      <w:r>
        <w:rPr>
          <w:rFonts w:cs="Arial"/>
          <w:snapToGrid w:val="0"/>
          <w:vanish/>
          <w:color w:val="FF0000"/>
          <w:highlight w:val="lightGray"/>
        </w:rPr>
        <w:t>}</w:t>
      </w:r>
    </w:p>
    <w:p w14:paraId="0B853545" w14:textId="77777777" w:rsidR="00765807" w:rsidRDefault="00765807">
      <w:pPr>
        <w:pStyle w:val="HTMLBody"/>
        <w:autoSpaceDE/>
        <w:autoSpaceDN/>
        <w:adjustRightInd/>
        <w:rPr>
          <w:rFonts w:cs="Arial"/>
          <w:snapToGrid w:val="0"/>
        </w:rPr>
      </w:pPr>
    </w:p>
    <w:p w14:paraId="10593FA2" w14:textId="77777777" w:rsidR="00765807" w:rsidRDefault="00765807" w:rsidP="006342C0">
      <w:pPr>
        <w:jc w:val="both"/>
        <w:rPr>
          <w:rFonts w:ascii="Arial" w:hAnsi="Arial"/>
          <w:sz w:val="20"/>
        </w:rPr>
      </w:pPr>
      <w:r>
        <w:rPr>
          <w:rFonts w:ascii="Arial" w:hAnsi="Arial"/>
          <w:sz w:val="20"/>
        </w:rPr>
        <w:t xml:space="preserve">Adverse </w:t>
      </w:r>
      <w:r w:rsidRPr="00D00E8A">
        <w:rPr>
          <w:rFonts w:ascii="Arial" w:hAnsi="Arial"/>
          <w:sz w:val="20"/>
        </w:rPr>
        <w:t>weather in excess of the following number of days will be granted a Contract Time extension pursuant to Article 8.4 of the General Conditions:</w:t>
      </w:r>
    </w:p>
    <w:p w14:paraId="4AEAD9BB" w14:textId="77777777" w:rsidR="00765807" w:rsidRDefault="00765807" w:rsidP="006342C0">
      <w:pPr>
        <w:rPr>
          <w:rFonts w:ascii="Arial" w:hAnsi="Arial"/>
          <w:sz w:val="20"/>
        </w:rPr>
      </w:pPr>
    </w:p>
    <w:p w14:paraId="2EAFB766" w14:textId="77777777" w:rsidR="00765807" w:rsidRDefault="00765807" w:rsidP="00454C76">
      <w:pPr>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Example</w:t>
      </w:r>
      <w:r>
        <w:rPr>
          <w:rFonts w:ascii="Arial" w:hAnsi="Arial" w:cs="Arial"/>
          <w:sz w:val="20"/>
          <w:highlight w:val="lightGray"/>
        </w:rPr>
        <w:t xml:space="preserve"> 1</w:t>
      </w:r>
      <w:r w:rsidR="00454C76">
        <w:rPr>
          <w:rFonts w:ascii="Arial" w:hAnsi="Arial" w:cs="Arial"/>
          <w:sz w:val="20"/>
          <w:highlight w:val="lightGray"/>
        </w:rPr>
        <w:t>:</w:t>
      </w:r>
      <w:r w:rsidR="00454C76">
        <w:rPr>
          <w:rFonts w:ascii="Arial" w:hAnsi="Arial" w:cs="Arial"/>
          <w:sz w:val="20"/>
          <w:highlight w:val="lightGray"/>
        </w:rPr>
        <w:tab/>
      </w:r>
      <w:r>
        <w:rPr>
          <w:rFonts w:ascii="Arial" w:hAnsi="Arial" w:cs="Arial"/>
          <w:sz w:val="20"/>
          <w:highlight w:val="lightGray"/>
        </w:rPr>
        <w:t>{If facility elects to specify days on a monthly basis}</w:t>
      </w:r>
    </w:p>
    <w:p w14:paraId="261B7D14" w14:textId="77777777" w:rsidR="00765807" w:rsidRPr="00131DBA" w:rsidRDefault="00765807" w:rsidP="006342C0">
      <w:pPr>
        <w:tabs>
          <w:tab w:val="left" w:pos="1800"/>
        </w:tabs>
        <w:autoSpaceDE w:val="0"/>
        <w:autoSpaceDN w:val="0"/>
        <w:adjustRightInd w:val="0"/>
        <w:ind w:firstLine="720"/>
        <w:rPr>
          <w:rFonts w:ascii="Arial" w:hAnsi="Arial" w:cs="Arial"/>
          <w:sz w:val="20"/>
          <w:highlight w:val="lightGray"/>
        </w:rPr>
      </w:pPr>
      <w:r w:rsidRPr="00131DBA">
        <w:rPr>
          <w:rFonts w:ascii="Arial" w:hAnsi="Arial" w:cs="Arial"/>
          <w:sz w:val="20"/>
          <w:highlight w:val="lightGray"/>
        </w:rPr>
        <w:t xml:space="preserve">   </w:t>
      </w:r>
      <w:r w:rsidRPr="00131DBA">
        <w:rPr>
          <w:rFonts w:ascii="Arial" w:hAnsi="Arial" w:cs="Arial"/>
          <w:sz w:val="20"/>
          <w:highlight w:val="lightGray"/>
        </w:rPr>
        <w:tab/>
      </w:r>
      <w:r w:rsidR="00454C76">
        <w:rPr>
          <w:rFonts w:ascii="Arial" w:hAnsi="Arial" w:cs="Arial"/>
          <w:sz w:val="20"/>
          <w:highlight w:val="lightGray"/>
        </w:rPr>
        <w:tab/>
      </w:r>
      <w:r w:rsidRPr="00131DBA">
        <w:rPr>
          <w:rFonts w:ascii="Arial" w:hAnsi="Arial" w:cs="Arial"/>
          <w:sz w:val="20"/>
          <w:highlight w:val="lightGray"/>
        </w:rPr>
        <w:t>January - 6 days</w:t>
      </w:r>
    </w:p>
    <w:p w14:paraId="079A2483" w14:textId="77777777" w:rsidR="00765807" w:rsidRDefault="00765807" w:rsidP="00454C76">
      <w:pPr>
        <w:autoSpaceDE w:val="0"/>
        <w:autoSpaceDN w:val="0"/>
        <w:adjustRightInd w:val="0"/>
        <w:ind w:left="1440" w:firstLine="720"/>
        <w:rPr>
          <w:rFonts w:ascii="Arial" w:hAnsi="Arial" w:cs="Arial"/>
          <w:sz w:val="20"/>
        </w:rPr>
      </w:pPr>
      <w:r w:rsidRPr="00131DBA">
        <w:rPr>
          <w:rFonts w:ascii="Arial" w:hAnsi="Arial" w:cs="Arial"/>
          <w:sz w:val="20"/>
          <w:highlight w:val="lightGray"/>
        </w:rPr>
        <w:t>February - 6 days, etc.</w:t>
      </w:r>
      <w:r w:rsidR="00454C76" w:rsidRPr="00454C76">
        <w:rPr>
          <w:rFonts w:ascii="Arial" w:hAnsi="Arial" w:cs="Arial"/>
          <w:sz w:val="20"/>
          <w:highlight w:val="lightGray"/>
        </w:rPr>
        <w:t>}</w:t>
      </w:r>
    </w:p>
    <w:p w14:paraId="3F776A91" w14:textId="77777777" w:rsidR="00454C76" w:rsidRDefault="00454C76" w:rsidP="00454C76">
      <w:pPr>
        <w:autoSpaceDE w:val="0"/>
        <w:autoSpaceDN w:val="0"/>
        <w:adjustRightInd w:val="0"/>
        <w:rPr>
          <w:rFonts w:ascii="Arial" w:hAnsi="Arial" w:cs="Arial"/>
          <w:sz w:val="20"/>
          <w:highlight w:val="lightGray"/>
        </w:rPr>
      </w:pPr>
    </w:p>
    <w:p w14:paraId="63400042" w14:textId="77777777" w:rsidR="00765807" w:rsidRPr="009B5864" w:rsidRDefault="00765807" w:rsidP="006342C0">
      <w:pPr>
        <w:autoSpaceDE w:val="0"/>
        <w:autoSpaceDN w:val="0"/>
        <w:adjustRightInd w:val="0"/>
        <w:ind w:left="1440" w:hanging="720"/>
        <w:rPr>
          <w:rFonts w:ascii="Arial" w:hAnsi="Arial" w:cs="Arial"/>
          <w:sz w:val="20"/>
          <w:highlight w:val="lightGray"/>
        </w:rPr>
      </w:pPr>
      <w:r>
        <w:rPr>
          <w:rFonts w:ascii="Arial" w:hAnsi="Arial" w:cs="Arial"/>
          <w:sz w:val="20"/>
          <w:highlight w:val="lightGray"/>
        </w:rPr>
        <w:t>Example 2</w:t>
      </w:r>
      <w:r w:rsidR="00454C76">
        <w:rPr>
          <w:rFonts w:ascii="Arial" w:hAnsi="Arial" w:cs="Arial"/>
          <w:sz w:val="20"/>
          <w:highlight w:val="lightGray"/>
        </w:rPr>
        <w:t>:</w:t>
      </w:r>
      <w:r w:rsidR="00454C76">
        <w:rPr>
          <w:rFonts w:ascii="Arial" w:hAnsi="Arial" w:cs="Arial"/>
          <w:sz w:val="20"/>
          <w:highlight w:val="lightGray"/>
        </w:rPr>
        <w:tab/>
      </w:r>
      <w:r>
        <w:rPr>
          <w:rFonts w:ascii="Arial" w:hAnsi="Arial" w:cs="Arial"/>
          <w:sz w:val="20"/>
          <w:highlight w:val="lightGray"/>
        </w:rPr>
        <w:t xml:space="preserve"> {</w:t>
      </w:r>
      <w:r w:rsidRPr="009B5864">
        <w:rPr>
          <w:rFonts w:ascii="Arial" w:hAnsi="Arial" w:cs="Arial"/>
          <w:sz w:val="20"/>
          <w:highlight w:val="lightGray"/>
        </w:rPr>
        <w:t>If facility elects to specify a total number</w:t>
      </w:r>
      <w:r>
        <w:rPr>
          <w:rFonts w:ascii="Arial" w:hAnsi="Arial" w:cs="Arial"/>
          <w:sz w:val="20"/>
          <w:highlight w:val="lightGray"/>
        </w:rPr>
        <w:t xml:space="preserve"> of days for the entire project}</w:t>
      </w:r>
    </w:p>
    <w:p w14:paraId="2956DE09" w14:textId="77777777" w:rsidR="00765807" w:rsidRDefault="00765807" w:rsidP="006342C0">
      <w:pPr>
        <w:autoSpaceDE w:val="0"/>
        <w:autoSpaceDN w:val="0"/>
        <w:adjustRightInd w:val="0"/>
        <w:ind w:left="1440" w:hanging="720"/>
        <w:rPr>
          <w:rFonts w:ascii="Arial" w:hAnsi="Arial" w:cs="Arial"/>
          <w:sz w:val="20"/>
        </w:rPr>
      </w:pPr>
      <w:r w:rsidRPr="009B5864">
        <w:rPr>
          <w:rFonts w:ascii="Arial" w:hAnsi="Arial" w:cs="Arial"/>
          <w:sz w:val="20"/>
          <w:highlight w:val="lightGray"/>
        </w:rPr>
        <w:tab/>
      </w:r>
      <w:r w:rsidR="00454C76">
        <w:rPr>
          <w:rFonts w:ascii="Arial" w:hAnsi="Arial" w:cs="Arial"/>
          <w:sz w:val="20"/>
          <w:highlight w:val="lightGray"/>
        </w:rPr>
        <w:tab/>
      </w:r>
      <w:r w:rsidRPr="009B5864">
        <w:rPr>
          <w:rFonts w:ascii="Arial" w:hAnsi="Arial" w:cs="Arial"/>
          <w:sz w:val="20"/>
          <w:highlight w:val="lightGray"/>
        </w:rPr>
        <w:t xml:space="preserve">Total Number of days </w:t>
      </w:r>
      <w:r w:rsidR="00454C76">
        <w:rPr>
          <w:rFonts w:ascii="Arial" w:hAnsi="Arial" w:cs="Arial"/>
          <w:sz w:val="20"/>
          <w:highlight w:val="lightGray"/>
        </w:rPr>
        <w:t>-</w:t>
      </w:r>
      <w:r w:rsidR="00454C76" w:rsidRPr="009B5864">
        <w:rPr>
          <w:rFonts w:ascii="Arial" w:hAnsi="Arial" w:cs="Arial"/>
          <w:sz w:val="20"/>
          <w:highlight w:val="lightGray"/>
        </w:rPr>
        <w:t xml:space="preserve"> </w:t>
      </w:r>
      <w:r w:rsidRPr="009B5864">
        <w:rPr>
          <w:rFonts w:ascii="Arial" w:hAnsi="Arial" w:cs="Arial"/>
          <w:sz w:val="20"/>
          <w:highlight w:val="lightGray"/>
        </w:rPr>
        <w:t>27 days</w:t>
      </w:r>
      <w:r w:rsidR="00454C76" w:rsidRPr="00454C76">
        <w:rPr>
          <w:rFonts w:ascii="Arial" w:hAnsi="Arial" w:cs="Arial"/>
          <w:sz w:val="20"/>
          <w:highlight w:val="lightGray"/>
        </w:rPr>
        <w:t>}</w:t>
      </w:r>
    </w:p>
    <w:p w14:paraId="4347BFF5" w14:textId="77777777" w:rsidR="00765807" w:rsidRDefault="00765807">
      <w:pPr>
        <w:pStyle w:val="Header"/>
        <w:tabs>
          <w:tab w:val="clear" w:pos="4320"/>
          <w:tab w:val="clear" w:pos="8640"/>
        </w:tabs>
        <w:spacing w:after="120"/>
        <w:jc w:val="both"/>
        <w:rPr>
          <w:rFonts w:ascii="Arial" w:hAnsi="Arial" w:cs="Arial"/>
          <w:b/>
          <w:sz w:val="20"/>
        </w:rPr>
      </w:pPr>
    </w:p>
    <w:p w14:paraId="329BEFDF" w14:textId="662EDD11" w:rsidR="00765807" w:rsidRDefault="00F51644" w:rsidP="005B0807">
      <w:pPr>
        <w:pStyle w:val="Header"/>
        <w:keepNext/>
        <w:keepLines/>
        <w:tabs>
          <w:tab w:val="clear" w:pos="4320"/>
          <w:tab w:val="clear" w:pos="8640"/>
        </w:tabs>
        <w:spacing w:after="120"/>
        <w:jc w:val="both"/>
        <w:rPr>
          <w:rFonts w:ascii="Arial" w:hAnsi="Arial" w:cs="Arial"/>
          <w:b/>
          <w:sz w:val="20"/>
        </w:rPr>
      </w:pPr>
      <w:r>
        <w:rPr>
          <w:rFonts w:ascii="Arial" w:hAnsi="Arial" w:cs="Arial"/>
          <w:b/>
          <w:sz w:val="20"/>
        </w:rPr>
        <w:t>5</w:t>
      </w:r>
      <w:r w:rsidR="00765807">
        <w:rPr>
          <w:rFonts w:ascii="Arial" w:hAnsi="Arial" w:cs="Arial"/>
          <w:b/>
          <w:sz w:val="20"/>
        </w:rPr>
        <w:t>.</w:t>
      </w:r>
      <w:r w:rsidR="00765807">
        <w:rPr>
          <w:rFonts w:ascii="Arial" w:hAnsi="Arial" w:cs="Arial"/>
          <w:b/>
          <w:sz w:val="20"/>
        </w:rPr>
        <w:tab/>
        <w:t>MODIFICATION OF GENERAL CONDITIONS, ARTICLE 11 – INSURANCE AND BONDS</w:t>
      </w:r>
    </w:p>
    <w:p w14:paraId="234E1DFF" w14:textId="1884766F" w:rsidR="00DF3423" w:rsidRPr="005E2D8F" w:rsidRDefault="00127909" w:rsidP="00DF3423">
      <w:pPr>
        <w:pStyle w:val="HTMLBody"/>
        <w:jc w:val="both"/>
        <w:rPr>
          <w:rFonts w:cs="Arial"/>
        </w:rPr>
      </w:pPr>
      <w:r>
        <w:rPr>
          <w:rFonts w:cs="Arial"/>
        </w:rPr>
        <w:t>1.</w:t>
      </w:r>
      <w:r>
        <w:rPr>
          <w:rFonts w:cs="Arial"/>
        </w:rPr>
        <w:tab/>
      </w:r>
      <w:r w:rsidR="00DF3423" w:rsidRPr="005E2D8F">
        <w:rPr>
          <w:rFonts w:cs="Arial"/>
        </w:rPr>
        <w:t>11.1.1</w:t>
      </w:r>
      <w:r w:rsidR="00DF3423" w:rsidRPr="005E2D8F">
        <w:rPr>
          <w:rFonts w:cs="Arial"/>
        </w:rPr>
        <w:tab/>
        <w:t>The UCIP Administrator is</w:t>
      </w:r>
      <w:r w:rsidR="00D87B66">
        <w:rPr>
          <w:rFonts w:cs="Arial"/>
        </w:rPr>
        <w:t xml:space="preserve"> listed on the UCIP Manual.</w:t>
      </w:r>
    </w:p>
    <w:p w14:paraId="06E18D44" w14:textId="77777777" w:rsidR="00DF3423" w:rsidRPr="005E2D8F" w:rsidRDefault="00DF3423" w:rsidP="00DF3423">
      <w:pPr>
        <w:pStyle w:val="HTMLBody"/>
        <w:jc w:val="both"/>
        <w:rPr>
          <w:rFonts w:cs="Arial"/>
        </w:rPr>
      </w:pPr>
    </w:p>
    <w:p w14:paraId="7875B37B" w14:textId="5787107D" w:rsidR="001A1288" w:rsidRPr="00127909" w:rsidRDefault="00063C11" w:rsidP="001A1288">
      <w:pPr>
        <w:pStyle w:val="HTMLBody"/>
        <w:jc w:val="both"/>
        <w:rPr>
          <w:rFonts w:cs="Arial"/>
          <w:i/>
        </w:rPr>
      </w:pPr>
      <w:r w:rsidRPr="00127909">
        <w:rPr>
          <w:rFonts w:cs="Arial"/>
          <w:i/>
          <w:highlight w:val="lightGray"/>
        </w:rPr>
        <w:t xml:space="preserve">If UCIP provides coverage option for fabrication at dedicated off-site location and the Facility opts to offer the coverage, substitute the following for Article </w:t>
      </w:r>
      <w:r w:rsidR="00127909" w:rsidRPr="00127909">
        <w:rPr>
          <w:rFonts w:cs="Arial"/>
          <w:i/>
          <w:highlight w:val="lightGray"/>
        </w:rPr>
        <w:t>11.1.1,</w:t>
      </w:r>
      <w:r w:rsidR="00EC0CA6" w:rsidRPr="00127909">
        <w:rPr>
          <w:rFonts w:cs="Arial"/>
          <w:i/>
          <w:highlight w:val="lightGray"/>
        </w:rPr>
        <w:t xml:space="preserve"> after above 11.1.1 information, but within Article 11.1.1</w:t>
      </w:r>
    </w:p>
    <w:p w14:paraId="739061A6" w14:textId="77777777" w:rsidR="00127909" w:rsidRDefault="00127909" w:rsidP="001A1288">
      <w:pPr>
        <w:pStyle w:val="HTMLBody"/>
        <w:jc w:val="both"/>
        <w:rPr>
          <w:rFonts w:cs="Arial"/>
        </w:rPr>
      </w:pPr>
    </w:p>
    <w:p w14:paraId="43337961" w14:textId="5B1391B6" w:rsidR="008B511E" w:rsidRPr="00F47CBA" w:rsidRDefault="008B511E" w:rsidP="008B511E">
      <w:pPr>
        <w:pStyle w:val="HTMLBody"/>
        <w:rPr>
          <w:rFonts w:cs="Arial"/>
          <w:highlight w:val="lightGray"/>
        </w:rPr>
      </w:pPr>
      <w:r w:rsidRPr="00F47CBA">
        <w:rPr>
          <w:rFonts w:cs="Arial"/>
          <w:highlight w:val="lightGray"/>
        </w:rPr>
        <w:t>Overview.  Except as limited by the provisions of this Article 11.1, 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and summarized as follows:</w:t>
      </w:r>
    </w:p>
    <w:p w14:paraId="28C460C5" w14:textId="77777777" w:rsidR="008B511E" w:rsidRPr="00F47CBA" w:rsidRDefault="008B511E" w:rsidP="008B511E">
      <w:pPr>
        <w:pStyle w:val="HTMLBody"/>
        <w:rPr>
          <w:rFonts w:cs="Arial"/>
          <w:highlight w:val="lightGray"/>
        </w:rPr>
      </w:pPr>
    </w:p>
    <w:p w14:paraId="10C139F0" w14:textId="77777777" w:rsidR="008B511E" w:rsidRPr="00F47CBA" w:rsidRDefault="008B511E" w:rsidP="008B511E">
      <w:pPr>
        <w:pStyle w:val="HTMLBody"/>
        <w:ind w:firstLine="720"/>
        <w:rPr>
          <w:rFonts w:cs="Arial"/>
          <w:highlight w:val="lightGray"/>
        </w:rPr>
      </w:pPr>
      <w:r w:rsidRPr="00F47CBA">
        <w:rPr>
          <w:rFonts w:cs="Arial"/>
          <w:highlight w:val="lightGray"/>
        </w:rPr>
        <w:t>For CM-at-Risk Contracts</w:t>
      </w:r>
    </w:p>
    <w:p w14:paraId="5FD873E4" w14:textId="77777777" w:rsidR="008B511E" w:rsidRPr="00F47CBA" w:rsidRDefault="008B511E" w:rsidP="008B511E">
      <w:pPr>
        <w:pStyle w:val="HTMLBody"/>
        <w:ind w:firstLine="720"/>
        <w:rPr>
          <w:rFonts w:cs="Arial"/>
          <w:highlight w:val="lightGray"/>
        </w:rPr>
      </w:pPr>
      <w:r w:rsidRPr="00F47CBA">
        <w:rPr>
          <w:rFonts w:cs="Arial"/>
          <w:highlight w:val="lightGray"/>
        </w:rPr>
        <w:t>Phase 1: Pre-Construction Services – UCIP does NOT apply to this portion of the Work</w:t>
      </w:r>
    </w:p>
    <w:p w14:paraId="404FC079" w14:textId="0DE2EB84" w:rsidR="001A1288" w:rsidRDefault="008B511E" w:rsidP="008B511E">
      <w:pPr>
        <w:ind w:left="720"/>
        <w:jc w:val="both"/>
        <w:rPr>
          <w:rFonts w:ascii="Arial" w:hAnsi="Arial" w:cs="Arial"/>
          <w:sz w:val="20"/>
          <w:highlight w:val="lightGray"/>
        </w:rPr>
      </w:pPr>
      <w:r w:rsidRPr="00F47CBA">
        <w:rPr>
          <w:rFonts w:ascii="Arial" w:hAnsi="Arial" w:cs="Arial"/>
          <w:sz w:val="20"/>
          <w:highlight w:val="lightGray"/>
        </w:rPr>
        <w:t>Phase 2: Construction - UCIP does apply to this portion of the Work</w:t>
      </w:r>
    </w:p>
    <w:p w14:paraId="146463C7" w14:textId="77777777" w:rsidR="008B511E" w:rsidRPr="001A1288" w:rsidRDefault="008B511E" w:rsidP="008B511E">
      <w:pPr>
        <w:jc w:val="both"/>
        <w:rPr>
          <w:rFonts w:ascii="Arial" w:hAnsi="Arial" w:cs="Arial"/>
          <w:sz w:val="20"/>
          <w:highlight w:val="lightGray"/>
        </w:rPr>
      </w:pPr>
    </w:p>
    <w:p w14:paraId="58A2FD3B" w14:textId="64BAE5C4" w:rsidR="008B511E" w:rsidRPr="00127909" w:rsidRDefault="00063C11" w:rsidP="008B511E">
      <w:pPr>
        <w:jc w:val="both"/>
        <w:rPr>
          <w:rFonts w:ascii="Arial" w:hAnsi="Arial" w:cs="Arial"/>
          <w:sz w:val="20"/>
          <w:highlight w:val="lightGray"/>
        </w:rPr>
      </w:pPr>
      <w:r w:rsidRPr="00127909">
        <w:rPr>
          <w:rFonts w:ascii="Arial" w:hAnsi="Arial" w:cs="Arial"/>
          <w:sz w:val="20"/>
          <w:highlight w:val="lightGray"/>
        </w:rPr>
        <w:t xml:space="preserve">If UCIP provides coverage option for fabrication at dedicated off-site location and the Facility opts to offer the coverage </w:t>
      </w:r>
      <w:r w:rsidR="008B511E" w:rsidRPr="00127909">
        <w:rPr>
          <w:rFonts w:ascii="Arial" w:hAnsi="Arial" w:cs="Arial"/>
          <w:sz w:val="20"/>
          <w:highlight w:val="lightGray"/>
        </w:rPr>
        <w:t xml:space="preserve">UCIP </w:t>
      </w:r>
      <w:r w:rsidRPr="00127909">
        <w:rPr>
          <w:rFonts w:ascii="Arial" w:hAnsi="Arial" w:cs="Arial"/>
          <w:sz w:val="20"/>
          <w:highlight w:val="lightGray"/>
        </w:rPr>
        <w:t xml:space="preserve">could </w:t>
      </w:r>
      <w:r w:rsidR="008B511E" w:rsidRPr="00127909">
        <w:rPr>
          <w:rFonts w:ascii="Arial" w:hAnsi="Arial" w:cs="Arial"/>
          <w:sz w:val="20"/>
          <w:highlight w:val="lightGray"/>
        </w:rPr>
        <w:t xml:space="preserve">apply as though it was Work performed on or at the Project Site, on an exception basis, provided that </w:t>
      </w:r>
      <w:r w:rsidRPr="00127909">
        <w:rPr>
          <w:rFonts w:ascii="Arial" w:hAnsi="Arial" w:cs="Arial"/>
          <w:sz w:val="20"/>
          <w:highlight w:val="lightGray"/>
        </w:rPr>
        <w:t xml:space="preserve">(1) the </w:t>
      </w:r>
      <w:r w:rsidR="00127909" w:rsidRPr="00127909">
        <w:rPr>
          <w:rFonts w:ascii="Arial" w:hAnsi="Arial" w:cs="Arial"/>
          <w:sz w:val="20"/>
          <w:highlight w:val="lightGray"/>
        </w:rPr>
        <w:t>CM/</w:t>
      </w:r>
      <w:r w:rsidRPr="00127909">
        <w:rPr>
          <w:rFonts w:ascii="Arial" w:hAnsi="Arial" w:cs="Arial"/>
          <w:sz w:val="20"/>
          <w:highlight w:val="lightGray"/>
        </w:rPr>
        <w:t>Contractor and/or Subcontractor is performing labor at the Project Site and is enrolled pursuant to Article 11.1.1;</w:t>
      </w:r>
      <w:r w:rsidRPr="00127909">
        <w:rPr>
          <w:rFonts w:cs="Arial"/>
          <w:highlight w:val="lightGray"/>
        </w:rPr>
        <w:t xml:space="preserve"> </w:t>
      </w:r>
      <w:r w:rsidR="008B511E" w:rsidRPr="00127909">
        <w:rPr>
          <w:rFonts w:ascii="Arial" w:hAnsi="Arial" w:cs="Arial"/>
          <w:sz w:val="20"/>
          <w:highlight w:val="lightGray"/>
        </w:rPr>
        <w:t>(</w:t>
      </w:r>
      <w:r w:rsidRPr="00127909">
        <w:rPr>
          <w:rFonts w:ascii="Arial" w:hAnsi="Arial" w:cs="Arial"/>
          <w:sz w:val="20"/>
          <w:highlight w:val="lightGray"/>
        </w:rPr>
        <w:t>2</w:t>
      </w:r>
      <w:r w:rsidR="008B511E" w:rsidRPr="00127909">
        <w:rPr>
          <w:rFonts w:ascii="Arial" w:hAnsi="Arial" w:cs="Arial"/>
          <w:sz w:val="20"/>
          <w:highlight w:val="lightGray"/>
        </w:rPr>
        <w:t>) the off-site location meets the requirements of the UCIP Form 4 - UCIP Coverage Questionnaire for Work at a Dedicated Offsite Location and (</w:t>
      </w:r>
      <w:r w:rsidRPr="00127909">
        <w:rPr>
          <w:rFonts w:ascii="Arial" w:hAnsi="Arial" w:cs="Arial"/>
          <w:sz w:val="20"/>
          <w:highlight w:val="lightGray"/>
        </w:rPr>
        <w:t>3</w:t>
      </w:r>
      <w:r w:rsidR="008B511E" w:rsidRPr="00127909">
        <w:rPr>
          <w:rFonts w:ascii="Arial" w:hAnsi="Arial" w:cs="Arial"/>
          <w:sz w:val="20"/>
          <w:highlight w:val="lightGray"/>
        </w:rPr>
        <w:t xml:space="preserve">) the </w:t>
      </w:r>
      <w:r w:rsidR="007F3307" w:rsidRPr="00127909">
        <w:rPr>
          <w:rFonts w:ascii="Arial" w:hAnsi="Arial" w:cs="Arial"/>
          <w:sz w:val="20"/>
          <w:highlight w:val="lightGray"/>
        </w:rPr>
        <w:t>CM/Contractor</w:t>
      </w:r>
      <w:r w:rsidR="008B511E" w:rsidRPr="00127909">
        <w:rPr>
          <w:rFonts w:ascii="Arial" w:hAnsi="Arial" w:cs="Arial"/>
          <w:sz w:val="20"/>
          <w:highlight w:val="lightGray"/>
        </w:rPr>
        <w:t xml:space="preserve"> specifically requests from the University coverage for the off site location, and (</w:t>
      </w:r>
      <w:r w:rsidRPr="00127909">
        <w:rPr>
          <w:rFonts w:ascii="Arial" w:hAnsi="Arial" w:cs="Arial"/>
          <w:sz w:val="20"/>
          <w:highlight w:val="lightGray"/>
        </w:rPr>
        <w:t>4</w:t>
      </w:r>
      <w:r w:rsidR="008B511E" w:rsidRPr="00127909">
        <w:rPr>
          <w:rFonts w:ascii="Arial" w:hAnsi="Arial" w:cs="Arial"/>
          <w:sz w:val="20"/>
          <w:highlight w:val="lightGray"/>
        </w:rPr>
        <w:t xml:space="preserve">) the UCIP insurer approves enrollment of the location. Should the </w:t>
      </w:r>
      <w:r w:rsidR="007F3307" w:rsidRPr="00127909">
        <w:rPr>
          <w:rFonts w:ascii="Arial" w:hAnsi="Arial" w:cs="Arial"/>
          <w:sz w:val="20"/>
          <w:highlight w:val="lightGray"/>
        </w:rPr>
        <w:t>CM/Contractor</w:t>
      </w:r>
      <w:r w:rsidR="008B511E" w:rsidRPr="00127909">
        <w:rPr>
          <w:rFonts w:ascii="Arial" w:hAnsi="Arial" w:cs="Arial"/>
          <w:sz w:val="20"/>
          <w:highlight w:val="lightGray"/>
        </w:rPr>
        <w:t xml:space="preserve"> </w:t>
      </w:r>
      <w:r w:rsidRPr="00127909">
        <w:rPr>
          <w:rFonts w:ascii="Arial" w:hAnsi="Arial" w:cs="Arial"/>
          <w:sz w:val="20"/>
          <w:highlight w:val="lightGray"/>
        </w:rPr>
        <w:t>and</w:t>
      </w:r>
      <w:r w:rsidRPr="00127909">
        <w:rPr>
          <w:rFonts w:cs="Arial"/>
          <w:highlight w:val="lightGray"/>
        </w:rPr>
        <w:t>/</w:t>
      </w:r>
      <w:r w:rsidRPr="00127909">
        <w:rPr>
          <w:rFonts w:ascii="Arial" w:hAnsi="Arial" w:cs="Arial"/>
          <w:sz w:val="20"/>
          <w:highlight w:val="lightGray"/>
        </w:rPr>
        <w:t>or Subcontractor</w:t>
      </w:r>
      <w:r w:rsidRPr="00127909">
        <w:rPr>
          <w:rFonts w:cs="Arial"/>
          <w:highlight w:val="lightGray"/>
        </w:rPr>
        <w:t xml:space="preserve"> </w:t>
      </w:r>
      <w:r w:rsidR="008B511E" w:rsidRPr="00127909">
        <w:rPr>
          <w:rFonts w:ascii="Arial" w:hAnsi="Arial" w:cs="Arial"/>
          <w:sz w:val="20"/>
          <w:highlight w:val="lightGray"/>
        </w:rPr>
        <w:t xml:space="preserve">meet ALL criteria shown on the UCIP Form 4: UCIP Coverage Questionnaire for Work at a Dedicated Offsite Location, the </w:t>
      </w:r>
      <w:r w:rsidR="007F3307" w:rsidRPr="00127909">
        <w:rPr>
          <w:rFonts w:ascii="Arial" w:hAnsi="Arial" w:cs="Arial"/>
          <w:sz w:val="20"/>
          <w:highlight w:val="lightGray"/>
        </w:rPr>
        <w:t>CM/Contractor</w:t>
      </w:r>
      <w:r w:rsidR="008B511E" w:rsidRPr="00127909">
        <w:rPr>
          <w:rFonts w:ascii="Arial" w:hAnsi="Arial" w:cs="Arial"/>
          <w:sz w:val="20"/>
          <w:highlight w:val="lightGray"/>
        </w:rPr>
        <w:t xml:space="preserve"> must complete and submit UCIP Form 4 to the UCIP Administrator with its completed UCIP Form 1: Enrollment Information.</w:t>
      </w:r>
    </w:p>
    <w:p w14:paraId="7FD9AE0D" w14:textId="77777777" w:rsidR="008B511E" w:rsidRPr="00127909" w:rsidRDefault="008B511E" w:rsidP="008B511E">
      <w:pPr>
        <w:jc w:val="both"/>
        <w:rPr>
          <w:rFonts w:ascii="Arial" w:hAnsi="Arial" w:cs="Arial"/>
          <w:sz w:val="20"/>
          <w:highlight w:val="lightGray"/>
        </w:rPr>
      </w:pPr>
    </w:p>
    <w:p w14:paraId="5CF71EF5" w14:textId="5E7FC2D4" w:rsidR="008B511E" w:rsidRPr="00127909" w:rsidRDefault="008B511E" w:rsidP="008B511E">
      <w:pPr>
        <w:jc w:val="both"/>
        <w:rPr>
          <w:rFonts w:ascii="Arial" w:hAnsi="Arial" w:cs="Arial"/>
          <w:sz w:val="20"/>
          <w:highlight w:val="lightGray"/>
        </w:rPr>
      </w:pPr>
      <w:r w:rsidRPr="00127909">
        <w:rPr>
          <w:rFonts w:ascii="Arial" w:hAnsi="Arial" w:cs="Arial"/>
          <w:sz w:val="20"/>
          <w:highlight w:val="lightGray"/>
        </w:rPr>
        <w:t xml:space="preserve">Persons and entities eligible for such coverage (see Article 11.1.2), including </w:t>
      </w:r>
      <w:r w:rsidR="007F3307" w:rsidRPr="00127909">
        <w:rPr>
          <w:rFonts w:ascii="Arial" w:hAnsi="Arial" w:cs="Arial"/>
          <w:sz w:val="20"/>
          <w:highlight w:val="lightGray"/>
        </w:rPr>
        <w:t>CM/Contractor</w:t>
      </w:r>
      <w:r w:rsidRPr="00127909">
        <w:rPr>
          <w:rFonts w:ascii="Arial" w:hAnsi="Arial" w:cs="Arial"/>
          <w:sz w:val="20"/>
          <w:highlight w:val="lightGray"/>
        </w:rPr>
        <w:t xml:space="preserve"> and all Subcontractors, unless excluded under Article 11.1.5, will be required to enroll in the UCIP.  Once enrolled, the UCIP will provide coverage as defined herein until the earliest of the following: the date on which University makes final payment to </w:t>
      </w:r>
      <w:r w:rsidR="007F3307" w:rsidRPr="00127909">
        <w:rPr>
          <w:rFonts w:ascii="Arial" w:hAnsi="Arial" w:cs="Arial"/>
          <w:sz w:val="20"/>
          <w:highlight w:val="lightGray"/>
        </w:rPr>
        <w:t>CM/Contractor</w:t>
      </w:r>
      <w:r w:rsidRPr="00127909">
        <w:rPr>
          <w:rFonts w:ascii="Arial" w:hAnsi="Arial" w:cs="Arial"/>
          <w:sz w:val="20"/>
          <w:highlight w:val="lightGray"/>
        </w:rPr>
        <w:t xml:space="preserve">, the date a Notice of Cessation is filed for the Contract, or the date the Contract is terminated pursuant to Article 13.  Additionally, all enrolled eligible </w:t>
      </w:r>
      <w:r w:rsidR="007F3307" w:rsidRPr="00127909">
        <w:rPr>
          <w:rFonts w:ascii="Arial" w:hAnsi="Arial" w:cs="Arial"/>
          <w:sz w:val="20"/>
          <w:highlight w:val="lightGray"/>
        </w:rPr>
        <w:t>CM/Contractor</w:t>
      </w:r>
      <w:r w:rsidRPr="00127909">
        <w:rPr>
          <w:rFonts w:ascii="Arial" w:hAnsi="Arial" w:cs="Arial"/>
          <w:sz w:val="20"/>
          <w:highlight w:val="lightGray"/>
        </w:rPr>
        <w:t xml:space="preserve">s and Subcontractors, will be required to obtain their own Commercial Automobile Liability Insurance for all Work (on and off the Project Site), as well as their own Commercial General Liability Insurance and Workers’ Compensation and Employer’s Liability Insurance for their Work not covered by the UCIP (see Article 11.1.10); Excluded Parties and Eligible Parties who are not enrolled must also obtain Commercial Automobile Liability Insurance, Workers’ Compensation and Employer’s Liability Insurance, and Commercial General Liability Insurance for all Work (on and off the Project Site) (see Article 11.1.10).  The UCIP shall be administered by the UCIP Administrator identified in the Supplementary Conditions.  Pursuant to Article 4.1.4, all communications concerning the UCIP shall be through the University Representative except that written communications between the UCIP Administrator, </w:t>
      </w:r>
      <w:r w:rsidR="007F3307" w:rsidRPr="00127909">
        <w:rPr>
          <w:rFonts w:ascii="Arial" w:hAnsi="Arial" w:cs="Arial"/>
          <w:sz w:val="20"/>
          <w:highlight w:val="lightGray"/>
        </w:rPr>
        <w:t>CM/Contractor</w:t>
      </w:r>
      <w:r w:rsidRPr="00127909">
        <w:rPr>
          <w:rFonts w:ascii="Arial" w:hAnsi="Arial" w:cs="Arial"/>
          <w:sz w:val="20"/>
          <w:highlight w:val="lightGray"/>
        </w:rPr>
        <w:t>, Subcontractors, eligible, enrolled and excluded parties are authorized as follows:</w:t>
      </w:r>
    </w:p>
    <w:p w14:paraId="0F6B8EF9" w14:textId="77777777" w:rsidR="008B511E" w:rsidRPr="00127909" w:rsidRDefault="008B511E" w:rsidP="008B511E">
      <w:pPr>
        <w:ind w:left="1260" w:hanging="540"/>
        <w:jc w:val="both"/>
        <w:rPr>
          <w:rFonts w:ascii="Arial" w:hAnsi="Arial" w:cs="Arial"/>
          <w:sz w:val="20"/>
          <w:highlight w:val="lightGray"/>
        </w:rPr>
      </w:pPr>
      <w:r w:rsidRPr="00127909">
        <w:rPr>
          <w:rFonts w:ascii="Arial" w:hAnsi="Arial" w:cs="Arial"/>
          <w:sz w:val="20"/>
          <w:highlight w:val="lightGray"/>
        </w:rPr>
        <w:lastRenderedPageBreak/>
        <w:t>.1</w:t>
      </w:r>
      <w:r w:rsidRPr="00127909">
        <w:rPr>
          <w:rFonts w:ascii="Arial" w:hAnsi="Arial" w:cs="Arial"/>
          <w:sz w:val="20"/>
          <w:highlight w:val="lightGray"/>
        </w:rPr>
        <w:tab/>
        <w:t>For the purpose of obtaining copies of any UCIP insurance policies, the UCIP Insurance Manual and the UCIP Safety Standards Manual.</w:t>
      </w:r>
    </w:p>
    <w:p w14:paraId="2C58A480" w14:textId="77777777" w:rsidR="008B511E" w:rsidRPr="00127909" w:rsidRDefault="008B511E" w:rsidP="008B511E">
      <w:pPr>
        <w:ind w:left="1260" w:hanging="540"/>
        <w:jc w:val="both"/>
        <w:rPr>
          <w:rFonts w:ascii="Arial" w:hAnsi="Arial" w:cs="Arial"/>
          <w:sz w:val="20"/>
          <w:highlight w:val="lightGray"/>
        </w:rPr>
      </w:pPr>
      <w:r w:rsidRPr="00127909">
        <w:rPr>
          <w:rFonts w:ascii="Arial" w:hAnsi="Arial" w:cs="Arial"/>
          <w:sz w:val="20"/>
          <w:highlight w:val="lightGray"/>
        </w:rPr>
        <w:t>.2</w:t>
      </w:r>
      <w:r w:rsidRPr="00127909">
        <w:rPr>
          <w:rFonts w:ascii="Arial" w:hAnsi="Arial" w:cs="Arial"/>
          <w:sz w:val="20"/>
          <w:highlight w:val="lightGray"/>
        </w:rPr>
        <w:tab/>
        <w:t>For the purpose of obtaining any certificates of insurance required by this Article 11</w:t>
      </w:r>
    </w:p>
    <w:p w14:paraId="5FAB8542" w14:textId="66622058" w:rsidR="008B511E" w:rsidRPr="00127909" w:rsidRDefault="008B511E" w:rsidP="008B511E">
      <w:pPr>
        <w:ind w:left="1260" w:hanging="540"/>
        <w:jc w:val="both"/>
        <w:rPr>
          <w:rFonts w:ascii="Arial" w:hAnsi="Arial" w:cs="Arial"/>
          <w:sz w:val="20"/>
          <w:highlight w:val="lightGray"/>
        </w:rPr>
      </w:pPr>
      <w:r w:rsidRPr="00127909">
        <w:rPr>
          <w:rFonts w:ascii="Arial" w:hAnsi="Arial" w:cs="Arial"/>
          <w:sz w:val="20"/>
          <w:highlight w:val="lightGray"/>
        </w:rPr>
        <w:t>.3</w:t>
      </w:r>
      <w:r w:rsidRPr="00127909">
        <w:rPr>
          <w:rFonts w:ascii="Arial" w:hAnsi="Arial" w:cs="Arial"/>
          <w:sz w:val="20"/>
          <w:highlight w:val="lightGray"/>
        </w:rPr>
        <w:tab/>
        <w:t xml:space="preserve">For the purpose of verifying that </w:t>
      </w:r>
      <w:r w:rsidR="007F3307" w:rsidRPr="00127909">
        <w:rPr>
          <w:rFonts w:ascii="Arial" w:hAnsi="Arial" w:cs="Arial"/>
          <w:sz w:val="20"/>
          <w:highlight w:val="lightGray"/>
        </w:rPr>
        <w:t>CM/Contractor</w:t>
      </w:r>
      <w:r w:rsidRPr="00127909">
        <w:rPr>
          <w:rFonts w:ascii="Arial" w:hAnsi="Arial" w:cs="Arial"/>
          <w:sz w:val="20"/>
          <w:highlight w:val="lightGray"/>
        </w:rPr>
        <w:t>, Subcontractors, eligible parties, enrolled parties and excluded parties have obtained and maintained any insurance required by this Article 11</w:t>
      </w:r>
    </w:p>
    <w:p w14:paraId="4E97C6A9" w14:textId="52242F1C" w:rsidR="001A1288" w:rsidRDefault="008B511E" w:rsidP="008B511E">
      <w:pPr>
        <w:ind w:left="1260" w:hanging="540"/>
        <w:jc w:val="both"/>
        <w:rPr>
          <w:rFonts w:ascii="Arial" w:hAnsi="Arial" w:cs="Arial"/>
          <w:sz w:val="20"/>
        </w:rPr>
      </w:pPr>
      <w:r w:rsidRPr="00127909">
        <w:rPr>
          <w:rFonts w:ascii="Arial" w:hAnsi="Arial" w:cs="Arial"/>
          <w:sz w:val="20"/>
          <w:highlight w:val="lightGray"/>
        </w:rPr>
        <w:t>.4</w:t>
      </w:r>
      <w:r w:rsidRPr="00127909">
        <w:rPr>
          <w:rFonts w:ascii="Arial" w:hAnsi="Arial" w:cs="Arial"/>
          <w:sz w:val="20"/>
          <w:highlight w:val="lightGray"/>
        </w:rPr>
        <w:tab/>
        <w:t>For the purpose of enrolling any party in the UCIP</w:t>
      </w:r>
    </w:p>
    <w:p w14:paraId="513021DC" w14:textId="77777777" w:rsidR="008B511E" w:rsidRDefault="008B511E" w:rsidP="008B511E">
      <w:pPr>
        <w:ind w:left="1260" w:hanging="540"/>
        <w:jc w:val="both"/>
        <w:rPr>
          <w:rFonts w:ascii="Arial" w:hAnsi="Arial" w:cs="Arial"/>
          <w:sz w:val="20"/>
        </w:rPr>
      </w:pPr>
    </w:p>
    <w:p w14:paraId="3E8FC2D9" w14:textId="77777777" w:rsidR="008B511E" w:rsidRPr="001A1288" w:rsidRDefault="008B511E" w:rsidP="008B511E">
      <w:pPr>
        <w:ind w:left="1260" w:hanging="540"/>
        <w:jc w:val="both"/>
        <w:rPr>
          <w:rFonts w:ascii="Arial" w:hAnsi="Arial" w:cs="Arial"/>
          <w:sz w:val="20"/>
          <w:highlight w:val="lightGray"/>
        </w:rPr>
      </w:pPr>
    </w:p>
    <w:p w14:paraId="2FAD2008" w14:textId="66492727" w:rsidR="001A1288" w:rsidRPr="000C0820" w:rsidRDefault="00127909" w:rsidP="001A1288">
      <w:pPr>
        <w:pStyle w:val="HTMLBody"/>
        <w:jc w:val="both"/>
        <w:rPr>
          <w:rFonts w:cs="Arial"/>
          <w:highlight w:val="darkGray"/>
        </w:rPr>
      </w:pPr>
      <w:r>
        <w:rPr>
          <w:rFonts w:cs="Arial"/>
          <w:highlight w:val="darkGray"/>
        </w:rPr>
        <w:t>2.</w:t>
      </w:r>
      <w:r>
        <w:rPr>
          <w:rFonts w:cs="Arial"/>
          <w:highlight w:val="darkGray"/>
        </w:rPr>
        <w:tab/>
      </w:r>
      <w:r w:rsidR="008B3B3D" w:rsidRPr="008B3B3D">
        <w:rPr>
          <w:rFonts w:cs="Arial"/>
          <w:highlight w:val="darkGray"/>
        </w:rPr>
        <w:t>11.1.2</w:t>
      </w:r>
      <w:r w:rsidR="008B3B3D" w:rsidRPr="008B3B3D">
        <w:rPr>
          <w:rFonts w:cs="Arial"/>
          <w:highlight w:val="darkGray"/>
        </w:rPr>
        <w:tab/>
      </w:r>
      <w:r w:rsidR="00063C11" w:rsidRPr="009B1C62">
        <w:rPr>
          <w:rFonts w:cs="Arial"/>
          <w:highlight w:val="lightGray"/>
        </w:rPr>
        <w:t>If UCIP provides coverage option for fabrication at dedicated off-site location and the Facility opts to offer the coverage, add the following to Article 11.1.2:</w:t>
      </w:r>
    </w:p>
    <w:p w14:paraId="1FB29632" w14:textId="77777777" w:rsidR="001A1288" w:rsidRPr="001A1288" w:rsidRDefault="001A1288" w:rsidP="001A1288">
      <w:pPr>
        <w:pStyle w:val="HTMLBody"/>
        <w:jc w:val="both"/>
        <w:rPr>
          <w:rFonts w:cs="Arial"/>
          <w:highlight w:val="lightGray"/>
        </w:rPr>
      </w:pPr>
    </w:p>
    <w:p w14:paraId="1E2A3CAD" w14:textId="77777777" w:rsidR="00063C11" w:rsidRPr="009B1C62" w:rsidRDefault="00063C11" w:rsidP="00063C11">
      <w:pPr>
        <w:rPr>
          <w:rFonts w:ascii="Arial" w:hAnsi="Arial" w:cs="Arial"/>
          <w:sz w:val="20"/>
          <w:highlight w:val="lightGray"/>
        </w:rPr>
      </w:pPr>
      <w:r w:rsidRPr="009B1C62">
        <w:rPr>
          <w:rFonts w:ascii="Arial" w:hAnsi="Arial" w:cs="Arial"/>
          <w:sz w:val="20"/>
          <w:highlight w:val="lightGray"/>
        </w:rPr>
        <w:t>An exception to provide UCIP coverage for Work that is performed at a location off the Project Site will not be provided to any party that does not perform any labor at the Project Site and is not enrolled pursuant to Article 11.1.1</w:t>
      </w:r>
      <w:r>
        <w:rPr>
          <w:rFonts w:ascii="Arial" w:hAnsi="Arial" w:cs="Arial"/>
          <w:sz w:val="20"/>
          <w:highlight w:val="lightGray"/>
        </w:rPr>
        <w:t xml:space="preserve">. Such exception </w:t>
      </w:r>
      <w:r w:rsidRPr="009F7FB7">
        <w:rPr>
          <w:rFonts w:ascii="Arial" w:hAnsi="Arial" w:cs="Arial"/>
          <w:sz w:val="20"/>
          <w:highlight w:val="lightGray"/>
        </w:rPr>
        <w:t>will not be provided to any party that</w:t>
      </w:r>
      <w:r w:rsidRPr="009B1C62">
        <w:rPr>
          <w:rFonts w:ascii="Arial" w:hAnsi="Arial" w:cs="Arial"/>
          <w:sz w:val="20"/>
          <w:highlight w:val="lightGray"/>
        </w:rPr>
        <w:t xml:space="preserve"> does not meet the requirements of the UCIP Form 4 - UCIP Coverage Questionnaire for Work at a Dedicated Offsite Location.</w:t>
      </w:r>
    </w:p>
    <w:p w14:paraId="175DB0C0" w14:textId="23CA2B9E" w:rsidR="001A1288" w:rsidRDefault="001A1288" w:rsidP="00DF3423">
      <w:pPr>
        <w:pStyle w:val="HTMLBody"/>
        <w:tabs>
          <w:tab w:val="left" w:pos="1008"/>
        </w:tabs>
        <w:jc w:val="both"/>
        <w:rPr>
          <w:rFonts w:cs="Arial"/>
        </w:rPr>
      </w:pPr>
    </w:p>
    <w:p w14:paraId="1DF800A0" w14:textId="400A8A47" w:rsidR="00592025" w:rsidRDefault="00127909" w:rsidP="00127909">
      <w:pPr>
        <w:pStyle w:val="HTMLBody"/>
        <w:jc w:val="both"/>
        <w:rPr>
          <w:rFonts w:cs="Arial"/>
        </w:rPr>
      </w:pPr>
      <w:r>
        <w:rPr>
          <w:rFonts w:cs="Arial"/>
        </w:rPr>
        <w:t>3.</w:t>
      </w:r>
      <w:r>
        <w:rPr>
          <w:rFonts w:cs="Arial"/>
        </w:rPr>
        <w:tab/>
      </w:r>
      <w:r w:rsidR="00592025">
        <w:rPr>
          <w:rFonts w:cs="Arial"/>
        </w:rPr>
        <w:t>Per the General Conditions</w:t>
      </w:r>
      <w:r>
        <w:rPr>
          <w:rFonts w:cs="Arial"/>
        </w:rPr>
        <w:t>:</w:t>
      </w:r>
      <w:r w:rsidR="00592025">
        <w:rPr>
          <w:rFonts w:cs="Arial"/>
        </w:rPr>
        <w:t xml:space="preserve"> </w:t>
      </w:r>
    </w:p>
    <w:p w14:paraId="75974609" w14:textId="77777777" w:rsidR="00592025" w:rsidRDefault="00592025" w:rsidP="00DF3423">
      <w:pPr>
        <w:pStyle w:val="HTMLBody"/>
        <w:tabs>
          <w:tab w:val="left" w:pos="1008"/>
        </w:tabs>
        <w:jc w:val="both"/>
        <w:rPr>
          <w:rFonts w:cs="Arial"/>
        </w:rPr>
      </w:pPr>
    </w:p>
    <w:p w14:paraId="0052864D" w14:textId="40097D60" w:rsidR="00DF3423" w:rsidRPr="005E2D8F" w:rsidRDefault="00DF3423" w:rsidP="00DF3423">
      <w:pPr>
        <w:pStyle w:val="HTMLBody"/>
        <w:tabs>
          <w:tab w:val="left" w:pos="1008"/>
        </w:tabs>
        <w:jc w:val="both"/>
        <w:rPr>
          <w:rFonts w:cs="Arial"/>
        </w:rPr>
      </w:pPr>
      <w:r w:rsidRPr="005E2D8F">
        <w:rPr>
          <w:rFonts w:cs="Arial"/>
        </w:rPr>
        <w:t>11.1.10.1</w:t>
      </w:r>
      <w:r w:rsidRPr="005E2D8F">
        <w:rPr>
          <w:rFonts w:cs="Arial"/>
        </w:rPr>
        <w:tab/>
        <w:t>The insurance required by 11.1.10.1.1 (Commercial General Liability Insurance) and 11.1.10.1.2 (</w:t>
      </w:r>
      <w:r w:rsidR="008B511E">
        <w:rPr>
          <w:rFonts w:cs="Arial"/>
        </w:rPr>
        <w:t xml:space="preserve">Commercial </w:t>
      </w:r>
      <w:r w:rsidRPr="005E2D8F">
        <w:rPr>
          <w:rFonts w:cs="Arial"/>
        </w:rPr>
        <w:t>Automobile Liability Insurance) shall be (i) issued by companies with a Best rating of A- or better, and a financial classification of VIII or better (or an equivalent rating by Standard &amp; Poor</w:t>
      </w:r>
      <w:r w:rsidR="006171FE">
        <w:rPr>
          <w:rFonts w:cs="Arial"/>
        </w:rPr>
        <w:t>’s</w:t>
      </w:r>
      <w:r w:rsidRPr="005E2D8F">
        <w:rPr>
          <w:rFonts w:cs="Arial"/>
        </w:rPr>
        <w:t xml:space="preserve"> or Moody's) or (ii) guaranteed, under terms consented to by the University (such consent to not be unreasonably withheld), by companies with a Best rating of A</w:t>
      </w:r>
      <w:r w:rsidR="009C7BE0">
        <w:rPr>
          <w:rFonts w:cs="Arial"/>
        </w:rPr>
        <w:t>-</w:t>
      </w:r>
      <w:r w:rsidRPr="005E2D8F">
        <w:rPr>
          <w:rFonts w:cs="Arial"/>
        </w:rPr>
        <w:t xml:space="preserve"> or better, and a financial classification of VIII or better (or an equivalent rating by Standard &amp; Poor</w:t>
      </w:r>
      <w:r w:rsidR="006171FE">
        <w:rPr>
          <w:rFonts w:cs="Arial"/>
        </w:rPr>
        <w:t>’s</w:t>
      </w:r>
      <w:r w:rsidRPr="005E2D8F">
        <w:rPr>
          <w:rFonts w:cs="Arial"/>
        </w:rPr>
        <w:t xml:space="preserve"> or Moody's).  </w:t>
      </w:r>
    </w:p>
    <w:p w14:paraId="78F6F590" w14:textId="77777777" w:rsidR="00DF3423" w:rsidRPr="005E2D8F" w:rsidRDefault="00DF3423" w:rsidP="00DF3423">
      <w:pPr>
        <w:pStyle w:val="HTMLBody"/>
        <w:jc w:val="both"/>
        <w:rPr>
          <w:rFonts w:cs="Arial"/>
        </w:rPr>
      </w:pPr>
    </w:p>
    <w:p w14:paraId="35377AFE" w14:textId="77777777" w:rsidR="00DF3423" w:rsidRPr="005E2D8F" w:rsidRDefault="00DF3423" w:rsidP="00DF3423">
      <w:pPr>
        <w:pStyle w:val="HTMLBody"/>
        <w:jc w:val="both"/>
        <w:rPr>
          <w:rFonts w:cs="Arial"/>
        </w:rPr>
      </w:pPr>
      <w:r w:rsidRPr="005E2D8F">
        <w:rPr>
          <w:rFonts w:cs="Arial"/>
        </w:rPr>
        <w:t>The insurance required by 11.1.10.1.3 (Workers' Compensation And Employer's Liability Insurance) shall be issued by companies (i) that have a Best rating of B+ or better, and a financial classification of VIII or better (or an equivalent rating by Standard &amp; Poor</w:t>
      </w:r>
      <w:r w:rsidR="006171FE">
        <w:rPr>
          <w:rFonts w:cs="Arial"/>
        </w:rPr>
        <w:t>’s</w:t>
      </w:r>
      <w:r w:rsidRPr="005E2D8F">
        <w:rPr>
          <w:rFonts w:cs="Arial"/>
        </w:rPr>
        <w:t xml:space="preserve"> or Moody's); or (ii) that are acceptable to the University.</w:t>
      </w:r>
    </w:p>
    <w:p w14:paraId="2C7636B8" w14:textId="77777777" w:rsidR="00DF3423" w:rsidRPr="005E2D8F" w:rsidRDefault="00DF3423" w:rsidP="00DF3423">
      <w:pPr>
        <w:pStyle w:val="HTMLBody"/>
        <w:jc w:val="both"/>
        <w:rPr>
          <w:rFonts w:cs="Arial"/>
        </w:rPr>
      </w:pPr>
    </w:p>
    <w:p w14:paraId="0DE38192" w14:textId="7A4657F9" w:rsidR="008320D5" w:rsidRPr="0084087B" w:rsidRDefault="00DF3423" w:rsidP="00127909">
      <w:pPr>
        <w:pStyle w:val="HTMLBody"/>
        <w:jc w:val="both"/>
        <w:rPr>
          <w:rFonts w:cs="Arial"/>
        </w:rPr>
      </w:pPr>
      <w:r w:rsidRPr="005E2D8F">
        <w:rPr>
          <w:rFonts w:cs="Arial"/>
        </w:rPr>
        <w:t>The insurance required by 11.1.10.1.4 (Professional Liability Insurance) shall be issued by companies (1) that have the Best Rating of A or better (or an equivalent rating by Standard &amp; Poor</w:t>
      </w:r>
      <w:r w:rsidR="006171FE">
        <w:rPr>
          <w:rFonts w:cs="Arial"/>
        </w:rPr>
        <w:t>’</w:t>
      </w:r>
      <w:r w:rsidRPr="005E2D8F">
        <w:rPr>
          <w:rFonts w:cs="Arial"/>
        </w:rPr>
        <w:t>s or Moody’s) or (ii) are acceptable to the University.</w:t>
      </w:r>
    </w:p>
    <w:p w14:paraId="6BEE7ACE" w14:textId="77777777" w:rsidR="008320D5" w:rsidRPr="00854CEF" w:rsidRDefault="008320D5" w:rsidP="008320D5">
      <w:pPr>
        <w:pStyle w:val="HTMLBody"/>
        <w:jc w:val="both"/>
        <w:rPr>
          <w:rFonts w:cs="Arial"/>
          <w:b/>
          <w:vanish/>
          <w:color w:val="FF0000"/>
        </w:rPr>
      </w:pPr>
      <w:r w:rsidRPr="00854CEF">
        <w:rPr>
          <w:rFonts w:cs="Arial"/>
          <w:b/>
          <w:vanish/>
          <w:color w:val="FF0000"/>
          <w:highlight w:val="lightGray"/>
        </w:rPr>
        <w:t xml:space="preserve">{OPTIONAL </w:t>
      </w:r>
      <w:r w:rsidRPr="00854CEF">
        <w:rPr>
          <w:rFonts w:cs="Arial"/>
          <w:vanish/>
          <w:color w:val="FF0000"/>
          <w:highlight w:val="lightGray"/>
        </w:rPr>
        <w:t>– THE FOLLOWING PROVISION IS INTENDED FOR PROJECTS INVOLVING HAZARDOUS MATERIALS, e.g. ASBESTOS ABATEMENT</w:t>
      </w:r>
      <w:r w:rsidRPr="00854CEF">
        <w:rPr>
          <w:rFonts w:cs="Arial"/>
          <w:b/>
          <w:vanish/>
          <w:color w:val="FF0000"/>
          <w:highlight w:val="lightGray"/>
        </w:rPr>
        <w:t>}</w:t>
      </w:r>
      <w:r w:rsidRPr="00854CEF">
        <w:rPr>
          <w:rFonts w:cs="Arial"/>
          <w:b/>
          <w:vanish/>
          <w:color w:val="FF0000"/>
        </w:rPr>
        <w:t xml:space="preserve"> </w:t>
      </w:r>
    </w:p>
    <w:p w14:paraId="36EA1697" w14:textId="77777777" w:rsidR="008320D5" w:rsidRDefault="008320D5" w:rsidP="008320D5">
      <w:pPr>
        <w:pStyle w:val="HTMLBody"/>
        <w:jc w:val="both"/>
        <w:rPr>
          <w:rFonts w:cs="Arial"/>
        </w:rPr>
      </w:pPr>
    </w:p>
    <w:p w14:paraId="4D716BF5" w14:textId="6FBF594E" w:rsidR="00DF3423" w:rsidRPr="00127909" w:rsidRDefault="00127909" w:rsidP="00DF3423">
      <w:pPr>
        <w:pStyle w:val="HTMLBody"/>
        <w:jc w:val="both"/>
        <w:rPr>
          <w:rFonts w:cs="Arial"/>
          <w:highlight w:val="lightGray"/>
        </w:rPr>
      </w:pPr>
      <w:r w:rsidRPr="00127909">
        <w:rPr>
          <w:rFonts w:cs="Arial"/>
          <w:highlight w:val="lightGray"/>
        </w:rPr>
        <w:t>4.</w:t>
      </w:r>
      <w:r w:rsidRPr="00127909">
        <w:rPr>
          <w:rFonts w:cs="Arial"/>
          <w:highlight w:val="lightGray"/>
        </w:rPr>
        <w:tab/>
      </w:r>
      <w:r w:rsidR="00DF3423" w:rsidRPr="00127909">
        <w:rPr>
          <w:rFonts w:cs="Arial"/>
          <w:highlight w:val="lightGray"/>
        </w:rPr>
        <w:t>The following article is added to the General Conditions</w:t>
      </w:r>
      <w:r w:rsidR="008B511E" w:rsidRPr="00127909">
        <w:rPr>
          <w:rFonts w:cs="Arial"/>
          <w:highlight w:val="lightGray"/>
        </w:rPr>
        <w:t xml:space="preserve"> pursuant to Article 11.1.10.1.</w:t>
      </w:r>
      <w:r w:rsidR="004668CE" w:rsidRPr="00127909">
        <w:rPr>
          <w:rFonts w:cs="Arial"/>
          <w:highlight w:val="lightGray"/>
        </w:rPr>
        <w:t>5</w:t>
      </w:r>
      <w:r w:rsidR="00DF3423" w:rsidRPr="00127909">
        <w:rPr>
          <w:rFonts w:cs="Arial"/>
          <w:highlight w:val="lightGray"/>
        </w:rPr>
        <w:t>:</w:t>
      </w:r>
    </w:p>
    <w:p w14:paraId="13476C53" w14:textId="77777777" w:rsidR="00DF3423" w:rsidRPr="00127909" w:rsidRDefault="00DF3423" w:rsidP="00DF3423">
      <w:pPr>
        <w:pStyle w:val="HTMLBody"/>
        <w:ind w:left="720" w:hanging="720"/>
        <w:jc w:val="both"/>
        <w:rPr>
          <w:rFonts w:cs="Arial"/>
          <w:highlight w:val="lightGray"/>
        </w:rPr>
      </w:pPr>
    </w:p>
    <w:p w14:paraId="582AA25C" w14:textId="3BF9BFDC" w:rsidR="00063C11" w:rsidRPr="00127909" w:rsidRDefault="00DF3423" w:rsidP="00DF3423">
      <w:pPr>
        <w:pStyle w:val="HTMLBody"/>
        <w:ind w:left="720"/>
        <w:jc w:val="both"/>
        <w:rPr>
          <w:rFonts w:cs="Arial"/>
          <w:highlight w:val="lightGray"/>
        </w:rPr>
      </w:pPr>
      <w:r w:rsidRPr="00127909">
        <w:rPr>
          <w:rFonts w:cs="Arial"/>
          <w:highlight w:val="lightGray"/>
        </w:rPr>
        <w:t>11.1.10.1.</w:t>
      </w:r>
      <w:r w:rsidR="004668CE" w:rsidRPr="00127909">
        <w:rPr>
          <w:rFonts w:cs="Arial"/>
          <w:highlight w:val="lightGray"/>
        </w:rPr>
        <w:t>6</w:t>
      </w:r>
      <w:r w:rsidRPr="00127909">
        <w:rPr>
          <w:rFonts w:cs="Arial"/>
          <w:highlight w:val="lightGray"/>
        </w:rPr>
        <w:tab/>
        <w:t xml:space="preserve">The CM/Contractor shall obtain, either itself or through the applicable Subcontractor(s) performing Work involving hazardous materials, Contractor's Pollution Liability (CPL) insurance coverage for such Work AND an endorsement to either its CPL or </w:t>
      </w:r>
      <w:r w:rsidR="008B511E" w:rsidRPr="00127909">
        <w:rPr>
          <w:rFonts w:cs="Arial"/>
          <w:highlight w:val="lightGray"/>
        </w:rPr>
        <w:t xml:space="preserve">Commercial </w:t>
      </w:r>
      <w:r w:rsidRPr="00127909">
        <w:rPr>
          <w:rFonts w:cs="Arial"/>
          <w:highlight w:val="lightGray"/>
        </w:rPr>
        <w:t>Auto</w:t>
      </w:r>
      <w:r w:rsidR="008B511E" w:rsidRPr="00127909">
        <w:rPr>
          <w:rFonts w:cs="Arial"/>
          <w:highlight w:val="lightGray"/>
        </w:rPr>
        <w:t>mobile Liability</w:t>
      </w:r>
      <w:r w:rsidRPr="00127909">
        <w:rPr>
          <w:rFonts w:cs="Arial"/>
          <w:highlight w:val="lightGray"/>
        </w:rPr>
        <w:t xml:space="preserve"> policies for transporting or hauling of hazardous materials.  The insurance required by this paragraph shall be </w:t>
      </w:r>
      <w:r w:rsidR="00127909" w:rsidRPr="00127909">
        <w:rPr>
          <w:rFonts w:cs="Arial"/>
          <w:highlight w:val="lightGray"/>
        </w:rPr>
        <w:t xml:space="preserve">(i) issued by companies with a </w:t>
      </w:r>
      <w:r w:rsidRPr="00127909">
        <w:rPr>
          <w:rFonts w:cs="Arial"/>
          <w:highlight w:val="lightGray"/>
        </w:rPr>
        <w:t>Best rating of A- or better, and a financial classification of VIII or better (or an equivalent rating by Standard &amp; Poor</w:t>
      </w:r>
      <w:r w:rsidR="006171FE" w:rsidRPr="00127909">
        <w:rPr>
          <w:rFonts w:cs="Arial"/>
          <w:highlight w:val="lightGray"/>
        </w:rPr>
        <w:t>’s</w:t>
      </w:r>
      <w:r w:rsidRPr="00127909">
        <w:rPr>
          <w:rFonts w:cs="Arial"/>
          <w:highlight w:val="lightGray"/>
        </w:rPr>
        <w:t xml:space="preserve"> or Moody's) or (ii) guaranteed, under terms consented to by the University (such consent to not  be unreasonably withheld), by companies with a Best rating of A- or better, and a financial classification of VIII or better (or an equivalent rating by Standard &amp; Poor</w:t>
      </w:r>
      <w:r w:rsidR="006171FE" w:rsidRPr="00127909">
        <w:rPr>
          <w:rFonts w:cs="Arial"/>
          <w:highlight w:val="lightGray"/>
        </w:rPr>
        <w:t>’s</w:t>
      </w:r>
      <w:r w:rsidRPr="00127909">
        <w:rPr>
          <w:rFonts w:cs="Arial"/>
          <w:highlight w:val="lightGray"/>
        </w:rPr>
        <w:t xml:space="preserve"> or Moody's).  </w:t>
      </w:r>
    </w:p>
    <w:p w14:paraId="71ADCFED" w14:textId="77777777" w:rsidR="00063C11" w:rsidRPr="00127909" w:rsidRDefault="00063C11" w:rsidP="00DF3423">
      <w:pPr>
        <w:pStyle w:val="HTMLBody"/>
        <w:ind w:left="720"/>
        <w:jc w:val="both"/>
        <w:rPr>
          <w:rFonts w:cs="Arial"/>
          <w:highlight w:val="lightGray"/>
        </w:rPr>
      </w:pPr>
    </w:p>
    <w:p w14:paraId="36136938" w14:textId="58FE0B82" w:rsidR="00DF3423" w:rsidRPr="00127909" w:rsidRDefault="00DF3423" w:rsidP="00DF3423">
      <w:pPr>
        <w:pStyle w:val="HTMLBody"/>
        <w:ind w:left="720"/>
        <w:jc w:val="both"/>
        <w:rPr>
          <w:rFonts w:cs="Arial"/>
          <w:highlight w:val="lightGray"/>
        </w:rPr>
      </w:pPr>
      <w:r w:rsidRPr="00127909">
        <w:rPr>
          <w:rFonts w:cs="Arial"/>
          <w:highlight w:val="lightGray"/>
        </w:rPr>
        <w:t xml:space="preserve">Such </w:t>
      </w:r>
      <w:r w:rsidR="00063C11" w:rsidRPr="00127909">
        <w:rPr>
          <w:rFonts w:cs="Arial"/>
          <w:highlight w:val="lightGray"/>
        </w:rPr>
        <w:t xml:space="preserve">CPL </w:t>
      </w:r>
      <w:r w:rsidRPr="00127909">
        <w:rPr>
          <w:rFonts w:cs="Arial"/>
          <w:highlight w:val="lightGray"/>
        </w:rPr>
        <w:t xml:space="preserve">insurance shall be written for not less than the following </w:t>
      </w:r>
      <w:r w:rsidR="00063C11" w:rsidRPr="00127909">
        <w:rPr>
          <w:rFonts w:cs="Arial"/>
          <w:highlight w:val="lightGray"/>
        </w:rPr>
        <w:t>minimum limits:</w:t>
      </w:r>
    </w:p>
    <w:p w14:paraId="21B8649C" w14:textId="77777777" w:rsidR="00DF3423" w:rsidRPr="00127909" w:rsidRDefault="00DF3423" w:rsidP="00DF3423">
      <w:pPr>
        <w:pStyle w:val="HTMLBody"/>
        <w:ind w:left="720" w:hanging="720"/>
        <w:jc w:val="both"/>
        <w:rPr>
          <w:rFonts w:cs="Arial"/>
          <w:highlight w:val="lightGray"/>
        </w:rPr>
      </w:pPr>
    </w:p>
    <w:p w14:paraId="39F8714A" w14:textId="77777777" w:rsidR="00DF3423" w:rsidRPr="00127909" w:rsidRDefault="00DF3423" w:rsidP="00DF3423">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DF3423" w:rsidRPr="00127909" w14:paraId="366F42BD" w14:textId="77777777" w:rsidTr="00D82DF6">
        <w:tc>
          <w:tcPr>
            <w:tcW w:w="5688" w:type="dxa"/>
          </w:tcPr>
          <w:p w14:paraId="0B1EFBB4" w14:textId="250C4DA0" w:rsidR="00DF3423" w:rsidRPr="00127909" w:rsidRDefault="007F3307" w:rsidP="00D82DF6">
            <w:pPr>
              <w:pStyle w:val="HTMLBody"/>
              <w:jc w:val="both"/>
              <w:rPr>
                <w:rFonts w:cs="Arial"/>
                <w:highlight w:val="lightGray"/>
              </w:rPr>
            </w:pPr>
            <w:r w:rsidRPr="00127909">
              <w:rPr>
                <w:rFonts w:cs="Arial"/>
                <w:highlight w:val="lightGray"/>
              </w:rPr>
              <w:t>CM/CONTRACTOR</w:t>
            </w:r>
            <w:r w:rsidR="00DF3423" w:rsidRPr="00127909">
              <w:rPr>
                <w:rFonts w:cs="Arial"/>
                <w:highlight w:val="lightGray"/>
              </w:rPr>
              <w:t xml:space="preserve">'S POLLUTION LIABILITY - Limits of Liability </w:t>
            </w:r>
          </w:p>
          <w:p w14:paraId="3EAAD75F" w14:textId="77777777" w:rsidR="00DF3423" w:rsidRPr="00127909" w:rsidRDefault="00DF3423" w:rsidP="00D82DF6">
            <w:pPr>
              <w:pStyle w:val="HTMLBody"/>
              <w:jc w:val="both"/>
              <w:rPr>
                <w:rFonts w:cs="Arial"/>
                <w:highlight w:val="lightGray"/>
              </w:rPr>
            </w:pPr>
          </w:p>
        </w:tc>
        <w:tc>
          <w:tcPr>
            <w:tcW w:w="2772" w:type="dxa"/>
          </w:tcPr>
          <w:p w14:paraId="3B152D15" w14:textId="77777777" w:rsidR="00DF3423" w:rsidRPr="00127909" w:rsidRDefault="00DF3423" w:rsidP="00D82DF6">
            <w:pPr>
              <w:pStyle w:val="HTMLBody"/>
              <w:jc w:val="both"/>
              <w:rPr>
                <w:rFonts w:cs="Arial"/>
                <w:highlight w:val="lightGray"/>
              </w:rPr>
            </w:pPr>
            <w:r w:rsidRPr="00127909">
              <w:rPr>
                <w:rFonts w:cs="Arial"/>
                <w:highlight w:val="lightGray"/>
              </w:rPr>
              <w:t>Minimum Requirement</w:t>
            </w:r>
          </w:p>
        </w:tc>
      </w:tr>
      <w:tr w:rsidR="00DF3423" w:rsidRPr="00127909" w14:paraId="31ECDB25" w14:textId="77777777" w:rsidTr="00D82DF6">
        <w:tc>
          <w:tcPr>
            <w:tcW w:w="5688" w:type="dxa"/>
          </w:tcPr>
          <w:p w14:paraId="65602AC5" w14:textId="6585E62D" w:rsidR="00DF3423" w:rsidRPr="00127909" w:rsidRDefault="00DF3423" w:rsidP="008B511E">
            <w:pPr>
              <w:pStyle w:val="HTMLBody"/>
              <w:jc w:val="both"/>
              <w:rPr>
                <w:rFonts w:cs="Arial"/>
                <w:highlight w:val="lightGray"/>
              </w:rPr>
            </w:pPr>
            <w:r w:rsidRPr="00127909">
              <w:rPr>
                <w:rFonts w:cs="Arial"/>
                <w:highlight w:val="lightGray"/>
              </w:rPr>
              <w:t xml:space="preserve">Each </w:t>
            </w:r>
            <w:r w:rsidR="008B511E" w:rsidRPr="00127909">
              <w:rPr>
                <w:rFonts w:cs="Arial"/>
                <w:highlight w:val="lightGray"/>
              </w:rPr>
              <w:t>Loss</w:t>
            </w:r>
          </w:p>
        </w:tc>
        <w:tc>
          <w:tcPr>
            <w:tcW w:w="2772" w:type="dxa"/>
          </w:tcPr>
          <w:p w14:paraId="3555A6CD" w14:textId="77777777" w:rsidR="00DF3423" w:rsidRPr="00127909" w:rsidRDefault="00DF3423" w:rsidP="00D82DF6">
            <w:pPr>
              <w:pStyle w:val="HTMLBody"/>
              <w:jc w:val="center"/>
              <w:rPr>
                <w:rFonts w:cs="Arial"/>
                <w:color w:val="FF0000"/>
                <w:highlight w:val="lightGray"/>
              </w:rPr>
            </w:pPr>
            <w:r w:rsidRPr="00127909">
              <w:rPr>
                <w:rFonts w:cs="Arial"/>
                <w:color w:val="FF0000"/>
                <w:highlight w:val="lightGray"/>
              </w:rPr>
              <w:t>{$AMOUNT}</w:t>
            </w:r>
          </w:p>
        </w:tc>
      </w:tr>
      <w:tr w:rsidR="00DF3423" w:rsidRPr="00127909" w14:paraId="1F2E2567" w14:textId="77777777" w:rsidTr="00D82DF6">
        <w:tc>
          <w:tcPr>
            <w:tcW w:w="5688" w:type="dxa"/>
          </w:tcPr>
          <w:p w14:paraId="199D938D" w14:textId="640AACF8" w:rsidR="00DF3423" w:rsidRPr="00127909" w:rsidRDefault="00063C11" w:rsidP="00D82DF6">
            <w:pPr>
              <w:pStyle w:val="HTMLBody"/>
              <w:jc w:val="both"/>
              <w:rPr>
                <w:rFonts w:cs="Arial"/>
                <w:highlight w:val="lightGray"/>
              </w:rPr>
            </w:pPr>
            <w:r w:rsidRPr="00127909">
              <w:rPr>
                <w:rFonts w:cs="Arial"/>
                <w:highlight w:val="lightGray"/>
              </w:rPr>
              <w:t xml:space="preserve">Policy </w:t>
            </w:r>
            <w:r w:rsidR="00DF3423" w:rsidRPr="00127909">
              <w:rPr>
                <w:rFonts w:cs="Arial"/>
                <w:highlight w:val="lightGray"/>
              </w:rPr>
              <w:t>Aggregate</w:t>
            </w:r>
          </w:p>
        </w:tc>
        <w:tc>
          <w:tcPr>
            <w:tcW w:w="2772" w:type="dxa"/>
          </w:tcPr>
          <w:p w14:paraId="4D325686" w14:textId="77777777" w:rsidR="00DF3423" w:rsidRPr="00127909" w:rsidRDefault="00DF3423" w:rsidP="00D82DF6">
            <w:pPr>
              <w:pStyle w:val="HTMLBody"/>
              <w:jc w:val="center"/>
              <w:rPr>
                <w:rFonts w:cs="Arial"/>
                <w:color w:val="FF0000"/>
                <w:highlight w:val="lightGray"/>
              </w:rPr>
            </w:pPr>
            <w:r w:rsidRPr="00127909">
              <w:rPr>
                <w:rFonts w:cs="Arial"/>
                <w:color w:val="FF0000"/>
                <w:highlight w:val="lightGray"/>
              </w:rPr>
              <w:t>{$AMOUNT}</w:t>
            </w:r>
          </w:p>
        </w:tc>
      </w:tr>
    </w:tbl>
    <w:p w14:paraId="485DA846" w14:textId="3B1A634A" w:rsidR="00DF3423" w:rsidRPr="00127909" w:rsidRDefault="00DF3423" w:rsidP="00DF3423">
      <w:pPr>
        <w:pStyle w:val="HTMLBody"/>
        <w:ind w:left="720" w:hanging="720"/>
        <w:jc w:val="both"/>
        <w:rPr>
          <w:rFonts w:cs="Arial"/>
          <w:highlight w:val="lightGray"/>
        </w:rPr>
      </w:pPr>
    </w:p>
    <w:p w14:paraId="491DCA4E" w14:textId="77777777" w:rsidR="00063C11" w:rsidRPr="00127909" w:rsidRDefault="00063C11" w:rsidP="00063C11">
      <w:pPr>
        <w:spacing w:before="120" w:after="120"/>
        <w:ind w:left="720"/>
        <w:jc w:val="both"/>
        <w:rPr>
          <w:rFonts w:ascii="Arial" w:hAnsi="Arial" w:cs="Arial"/>
          <w:sz w:val="20"/>
          <w:highlight w:val="lightGray"/>
        </w:rPr>
      </w:pPr>
      <w:r w:rsidRPr="00127909">
        <w:rPr>
          <w:rFonts w:ascii="Arial" w:hAnsi="Arial" w:cs="Arial"/>
          <w:sz w:val="20"/>
          <w:highlight w:val="lightGray"/>
        </w:rPr>
        <w:lastRenderedPageBreak/>
        <w:t xml:space="preserve">Such CPL insurance shall, by endorsement to the policies, also include the following: </w:t>
      </w:r>
    </w:p>
    <w:p w14:paraId="16E6FBB0" w14:textId="77777777"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.1</w:t>
      </w:r>
      <w:r w:rsidRPr="00127909">
        <w:rPr>
          <w:rFonts w:ascii="Arial" w:hAnsi="Arial" w:cs="Arial"/>
          <w:sz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36525140" w14:textId="34EDDDC8"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.2</w:t>
      </w:r>
      <w:r w:rsidRPr="00127909">
        <w:rPr>
          <w:rFonts w:ascii="Arial" w:hAnsi="Arial" w:cs="Arial"/>
          <w:sz w:val="20"/>
          <w:highlight w:val="lightGray"/>
        </w:rPr>
        <w:tab/>
        <w:t xml:space="preserve">As to all liability insurance policies, each shall include a waiver of subrogation endorsement evidencing that the </w:t>
      </w:r>
      <w:r w:rsidR="004668CE" w:rsidRPr="00127909">
        <w:rPr>
          <w:rFonts w:ascii="Arial" w:hAnsi="Arial" w:cs="Arial"/>
          <w:sz w:val="20"/>
          <w:highlight w:val="lightGray"/>
        </w:rPr>
        <w:t>CM/</w:t>
      </w:r>
      <w:r w:rsidRPr="00127909">
        <w:rPr>
          <w:rFonts w:ascii="Arial" w:hAnsi="Arial" w:cs="Arial"/>
          <w:sz w:val="20"/>
          <w:highlight w:val="lightGray"/>
        </w:rPr>
        <w:t xml:space="preserve">Contractor and/or Subcontractor waives all rights of recovery by subrogation against University, University’s Representative, University’s Representative’s consultants, their respective officers, agents, or employees. </w:t>
      </w:r>
    </w:p>
    <w:p w14:paraId="0F03D494" w14:textId="6A584BC5"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.3</w:t>
      </w:r>
      <w:r w:rsidRPr="00127909">
        <w:rPr>
          <w:rFonts w:ascii="Arial" w:hAnsi="Arial" w:cs="Arial"/>
          <w:sz w:val="20"/>
          <w:highlight w:val="lightGray"/>
        </w:rPr>
        <w:tab/>
        <w:t xml:space="preserve">Except with respect to the limits of insurance, </w:t>
      </w:r>
      <w:r w:rsidR="004668CE" w:rsidRPr="00127909">
        <w:rPr>
          <w:rFonts w:ascii="Arial" w:hAnsi="Arial" w:cs="Arial"/>
          <w:sz w:val="20"/>
          <w:highlight w:val="lightGray"/>
        </w:rPr>
        <w:t>CM/</w:t>
      </w:r>
      <w:r w:rsidRPr="00127909">
        <w:rPr>
          <w:rFonts w:ascii="Arial" w:hAnsi="Arial" w:cs="Arial"/>
          <w:sz w:val="20"/>
          <w:highlight w:val="lightGray"/>
        </w:rPr>
        <w:t xml:space="preserve">Contractor and Subcontractor required insurance shall apply separately to each insured or additional insured. </w:t>
      </w:r>
    </w:p>
    <w:p w14:paraId="20FEDA74" w14:textId="77777777"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.4</w:t>
      </w:r>
      <w:r w:rsidRPr="00127909">
        <w:rPr>
          <w:rFonts w:ascii="Arial" w:hAnsi="Arial" w:cs="Arial"/>
          <w:sz w:val="20"/>
          <w:highlight w:val="lightGray"/>
        </w:rPr>
        <w:tab/>
        <w:t>Coverage for Emergency Response Costs, with a 72-hour minimum time frame.</w:t>
      </w:r>
    </w:p>
    <w:p w14:paraId="6C0F5FD1" w14:textId="77777777"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.5</w:t>
      </w:r>
      <w:r w:rsidRPr="00127909">
        <w:rPr>
          <w:rFonts w:ascii="Arial" w:hAnsi="Arial" w:cs="Arial"/>
          <w:sz w:val="20"/>
          <w:highlight w:val="lightGray"/>
        </w:rPr>
        <w:tab/>
        <w:t>Coverage for Crisis Management, Public Relations Management or Equivalent.</w:t>
      </w:r>
    </w:p>
    <w:p w14:paraId="24DBC04D" w14:textId="77777777" w:rsidR="00063C11" w:rsidRPr="00127909" w:rsidRDefault="00063C11" w:rsidP="00063C11">
      <w:pPr>
        <w:spacing w:before="120" w:after="120"/>
        <w:ind w:left="1670" w:hanging="475"/>
        <w:jc w:val="both"/>
        <w:rPr>
          <w:rFonts w:ascii="Arial" w:hAnsi="Arial" w:cs="Arial"/>
          <w:sz w:val="20"/>
          <w:highlight w:val="lightGray"/>
        </w:rPr>
      </w:pPr>
      <w:r w:rsidRPr="00127909">
        <w:rPr>
          <w:rFonts w:ascii="Arial" w:hAnsi="Arial" w:cs="Arial"/>
          <w:sz w:val="20"/>
          <w:highlight w:val="lightGray"/>
        </w:rPr>
        <w:t xml:space="preserve">.6 </w:t>
      </w:r>
      <w:r w:rsidRPr="00127909">
        <w:rPr>
          <w:rFonts w:ascii="Arial" w:hAnsi="Arial" w:cs="Arial"/>
          <w:sz w:val="20"/>
          <w:highlight w:val="lightGray"/>
        </w:rPr>
        <w:tab/>
        <w:t xml:space="preserve">Coverage for Mold and Fungi. </w:t>
      </w:r>
    </w:p>
    <w:p w14:paraId="3BBCA215" w14:textId="77777777" w:rsidR="009A1A6B" w:rsidRPr="00127909" w:rsidRDefault="00063C11" w:rsidP="009A1A6B">
      <w:pPr>
        <w:spacing w:before="120" w:after="120"/>
        <w:ind w:left="1670" w:hanging="475"/>
        <w:jc w:val="both"/>
        <w:rPr>
          <w:rFonts w:ascii="Arial" w:hAnsi="Arial" w:cs="Arial"/>
          <w:sz w:val="20"/>
          <w:highlight w:val="lightGray"/>
        </w:rPr>
      </w:pPr>
      <w:r w:rsidRPr="00127909">
        <w:rPr>
          <w:rFonts w:ascii="Arial" w:hAnsi="Arial" w:cs="Arial"/>
          <w:sz w:val="20"/>
          <w:highlight w:val="lightGray"/>
        </w:rPr>
        <w:t>.7</w:t>
      </w:r>
      <w:r w:rsidRPr="00127909">
        <w:rPr>
          <w:rFonts w:ascii="Arial" w:hAnsi="Arial" w:cs="Arial"/>
          <w:sz w:val="20"/>
          <w:highlight w:val="lightGray"/>
        </w:rPr>
        <w:tab/>
        <w:t>Coverage for transportation of hazardous materials.</w:t>
      </w:r>
    </w:p>
    <w:p w14:paraId="7E5FF1E9" w14:textId="563F0429" w:rsidR="00063C11" w:rsidRPr="00127909" w:rsidRDefault="009A1A6B" w:rsidP="009A1A6B">
      <w:pPr>
        <w:spacing w:before="120" w:after="120"/>
        <w:ind w:left="1670" w:hanging="475"/>
        <w:jc w:val="both"/>
        <w:rPr>
          <w:rFonts w:ascii="Arial" w:hAnsi="Arial" w:cs="Arial"/>
          <w:sz w:val="20"/>
          <w:highlight w:val="lightGray"/>
        </w:rPr>
      </w:pPr>
      <w:r w:rsidRPr="00127909">
        <w:rPr>
          <w:rFonts w:ascii="Arial" w:hAnsi="Arial" w:cs="Arial"/>
          <w:sz w:val="20"/>
          <w:highlight w:val="lightGray"/>
        </w:rPr>
        <w:t>8.</w:t>
      </w:r>
      <w:r w:rsidRPr="00127909">
        <w:rPr>
          <w:rFonts w:ascii="Arial" w:hAnsi="Arial" w:cs="Arial"/>
          <w:sz w:val="20"/>
          <w:highlight w:val="lightGray"/>
        </w:rPr>
        <w:tab/>
      </w:r>
      <w:r w:rsidR="00063C11" w:rsidRPr="00127909">
        <w:rPr>
          <w:rFonts w:ascii="Arial" w:hAnsi="Arial" w:cs="Arial"/>
          <w:sz w:val="20"/>
          <w:highlight w:val="lightGray"/>
        </w:rPr>
        <w:t>Coverage for non-owned hazardous material disposal sites.</w:t>
      </w:r>
    </w:p>
    <w:p w14:paraId="6462BE7E" w14:textId="77777777" w:rsidR="00063C11" w:rsidRPr="00127909" w:rsidRDefault="00063C11" w:rsidP="00DF3423">
      <w:pPr>
        <w:pStyle w:val="HTMLBody"/>
        <w:ind w:left="720" w:hanging="720"/>
        <w:jc w:val="both"/>
        <w:rPr>
          <w:rFonts w:cs="Arial"/>
          <w:highlight w:val="lightGray"/>
        </w:rPr>
      </w:pPr>
    </w:p>
    <w:p w14:paraId="6E8589E1" w14:textId="7E9D5FC4" w:rsidR="009A1A6B" w:rsidRPr="00127909" w:rsidRDefault="009A1A6B" w:rsidP="00DF3423">
      <w:pPr>
        <w:pStyle w:val="HTMLBody"/>
        <w:ind w:left="720"/>
        <w:jc w:val="both"/>
        <w:rPr>
          <w:rFonts w:cs="Arial"/>
          <w:highlight w:val="lightGray"/>
        </w:rPr>
      </w:pPr>
      <w:r w:rsidRPr="00127909">
        <w:rPr>
          <w:rFonts w:cs="Arial"/>
          <w:highlight w:val="lightGray"/>
        </w:rPr>
        <w:t xml:space="preserve">If coverage is provided on an Occurrence form, </w:t>
      </w:r>
      <w:r w:rsidR="004668CE" w:rsidRPr="00127909">
        <w:rPr>
          <w:rFonts w:cs="Arial"/>
          <w:highlight w:val="lightGray"/>
        </w:rPr>
        <w:t>CM/</w:t>
      </w:r>
      <w:r w:rsidRPr="00127909">
        <w:rPr>
          <w:rFonts w:cs="Arial"/>
          <w:highlight w:val="lightGray"/>
        </w:rPr>
        <w:t>Contractor and/or Subcontractor shall maintain and show evidence of coverage while Work involving hazardous materials is being completed, to include Completed Operations liability coverage for a minimum period of ten (10) years or the applicable Statute of Repose as provided by the law of the jurisdiction where the project is located as shown in the policy(</w:t>
      </w:r>
      <w:proofErr w:type="spellStart"/>
      <w:r w:rsidRPr="00127909">
        <w:rPr>
          <w:rFonts w:cs="Arial"/>
          <w:highlight w:val="lightGray"/>
        </w:rPr>
        <w:t>ies</w:t>
      </w:r>
      <w:proofErr w:type="spellEnd"/>
      <w:r w:rsidRPr="00127909">
        <w:rPr>
          <w:rFonts w:cs="Arial"/>
          <w:highlight w:val="lightGray"/>
        </w:rPr>
        <w:t>), whichever is less.</w:t>
      </w:r>
    </w:p>
    <w:p w14:paraId="7FFB530A" w14:textId="77777777" w:rsidR="009A1A6B" w:rsidRPr="00127909" w:rsidRDefault="009A1A6B" w:rsidP="00DF3423">
      <w:pPr>
        <w:pStyle w:val="HTMLBody"/>
        <w:ind w:left="720"/>
        <w:jc w:val="both"/>
        <w:rPr>
          <w:rFonts w:cs="Arial"/>
          <w:highlight w:val="lightGray"/>
        </w:rPr>
      </w:pPr>
    </w:p>
    <w:p w14:paraId="6F72867E" w14:textId="59B5CACA" w:rsidR="0020759F" w:rsidRPr="00127909" w:rsidRDefault="00DF3423" w:rsidP="00DF3423">
      <w:pPr>
        <w:pStyle w:val="HTMLBody"/>
        <w:ind w:left="720"/>
        <w:jc w:val="both"/>
        <w:rPr>
          <w:rFonts w:cs="Arial"/>
          <w:highlight w:val="lightGray"/>
        </w:rPr>
      </w:pPr>
      <w:r w:rsidRPr="00127909">
        <w:rPr>
          <w:rFonts w:cs="Arial"/>
          <w:highlight w:val="lightGray"/>
        </w:rPr>
        <w:t xml:space="preserve">If coverage is provided on a Claims-Made form, CM/Contractor shall </w:t>
      </w:r>
      <w:r w:rsidR="009A1A6B" w:rsidRPr="00127909">
        <w:rPr>
          <w:rFonts w:cs="Arial"/>
          <w:highlight w:val="lightGray"/>
        </w:rPr>
        <w:t>maintain and show evidence of coverage while Work involving hazardous materials is being completed</w:t>
      </w:r>
      <w:r w:rsidR="009A1A6B" w:rsidRPr="00127909" w:rsidDel="009A1A6B">
        <w:rPr>
          <w:rFonts w:cs="Arial"/>
          <w:highlight w:val="lightGray"/>
        </w:rPr>
        <w:t xml:space="preserve"> </w:t>
      </w:r>
      <w:r w:rsidRPr="00127909">
        <w:rPr>
          <w:rFonts w:cs="Arial"/>
          <w:highlight w:val="lightGray"/>
        </w:rPr>
        <w:t xml:space="preserve">to include a </w:t>
      </w:r>
      <w:r w:rsidR="009A1A6B" w:rsidRPr="00127909">
        <w:rPr>
          <w:rFonts w:cs="Arial"/>
          <w:highlight w:val="lightGray"/>
        </w:rPr>
        <w:t xml:space="preserve">ten </w:t>
      </w:r>
      <w:r w:rsidRPr="00127909">
        <w:rPr>
          <w:rFonts w:cs="Arial"/>
          <w:highlight w:val="lightGray"/>
        </w:rPr>
        <w:t>(</w:t>
      </w:r>
      <w:r w:rsidR="009A1A6B" w:rsidRPr="00127909">
        <w:rPr>
          <w:rFonts w:cs="Arial"/>
          <w:highlight w:val="lightGray"/>
        </w:rPr>
        <w:t>10</w:t>
      </w:r>
      <w:r w:rsidRPr="00127909">
        <w:rPr>
          <w:rFonts w:cs="Arial"/>
          <w:highlight w:val="lightGray"/>
        </w:rPr>
        <w:t xml:space="preserve">)-year Extended Reporting Period </w:t>
      </w:r>
      <w:r w:rsidR="0020759F" w:rsidRPr="00127909">
        <w:rPr>
          <w:rFonts w:cs="Arial"/>
          <w:highlight w:val="lightGray"/>
        </w:rPr>
        <w:t>from the completion of contracted services</w:t>
      </w:r>
      <w:r w:rsidRPr="00127909">
        <w:rPr>
          <w:rFonts w:cs="Arial"/>
          <w:highlight w:val="lightGray"/>
        </w:rPr>
        <w:t xml:space="preserve">.  </w:t>
      </w:r>
    </w:p>
    <w:p w14:paraId="19C14695" w14:textId="77777777" w:rsidR="0020759F" w:rsidRPr="00127909" w:rsidRDefault="0020759F" w:rsidP="00DF3423">
      <w:pPr>
        <w:pStyle w:val="HTMLBody"/>
        <w:ind w:left="720"/>
        <w:jc w:val="both"/>
        <w:rPr>
          <w:rFonts w:cs="Arial"/>
          <w:highlight w:val="lightGray"/>
        </w:rPr>
      </w:pPr>
    </w:p>
    <w:p w14:paraId="4C0D66B0" w14:textId="1B6556D7" w:rsidR="00DF3423" w:rsidRPr="00127909" w:rsidRDefault="00DF3423" w:rsidP="00DF3423">
      <w:pPr>
        <w:pStyle w:val="HTMLBody"/>
        <w:ind w:left="720"/>
        <w:jc w:val="both"/>
        <w:rPr>
          <w:rFonts w:cs="Arial"/>
          <w:highlight w:val="lightGray"/>
        </w:rPr>
      </w:pPr>
      <w:r w:rsidRPr="00127909">
        <w:rPr>
          <w:rFonts w:cs="Arial"/>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CM/Contractor's or applicable Subcontractor's Contractor's Pollution Liability, then the CM/Contractor/Subcontractor shall also be required to show evidence of the following under its </w:t>
      </w:r>
      <w:r w:rsidR="008B511E" w:rsidRPr="00127909">
        <w:rPr>
          <w:rFonts w:cs="Arial"/>
          <w:highlight w:val="lightGray"/>
        </w:rPr>
        <w:t xml:space="preserve">Commercial </w:t>
      </w:r>
      <w:r w:rsidRPr="00127909">
        <w:rPr>
          <w:rFonts w:cs="Arial"/>
          <w:highlight w:val="lightGray"/>
        </w:rPr>
        <w:t>Auto</w:t>
      </w:r>
      <w:r w:rsidR="008B511E" w:rsidRPr="00127909">
        <w:rPr>
          <w:rFonts w:cs="Arial"/>
          <w:highlight w:val="lightGray"/>
        </w:rPr>
        <w:t>mobile Liability</w:t>
      </w:r>
      <w:r w:rsidRPr="00127909">
        <w:rPr>
          <w:rFonts w:cs="Arial"/>
          <w:highlight w:val="lightGray"/>
        </w:rPr>
        <w:t xml:space="preserve"> policy: </w:t>
      </w:r>
    </w:p>
    <w:p w14:paraId="39293EF0" w14:textId="77777777" w:rsidR="00DF3423" w:rsidRPr="00127909" w:rsidRDefault="00DF3423" w:rsidP="00DF3423">
      <w:pPr>
        <w:pStyle w:val="HTMLBody"/>
        <w:jc w:val="both"/>
        <w:rPr>
          <w:rFonts w:cs="Arial"/>
          <w:highlight w:val="lightGray"/>
        </w:rPr>
      </w:pPr>
    </w:p>
    <w:p w14:paraId="7E603E39" w14:textId="09D09624" w:rsidR="00F5515E" w:rsidRPr="00127909" w:rsidRDefault="008B511E" w:rsidP="00DF3423">
      <w:pPr>
        <w:pStyle w:val="HTMLBody"/>
        <w:ind w:left="720"/>
        <w:jc w:val="both"/>
        <w:rPr>
          <w:rFonts w:cs="Arial"/>
          <w:color w:val="FF0000"/>
          <w:highlight w:val="lightGray"/>
        </w:rPr>
      </w:pPr>
      <w:r w:rsidRPr="00127909">
        <w:rPr>
          <w:rFonts w:cs="Arial"/>
          <w:highlight w:val="lightGray"/>
        </w:rPr>
        <w:t xml:space="preserve">COMMERCIAL </w:t>
      </w:r>
      <w:r w:rsidR="00DF3423" w:rsidRPr="00127909">
        <w:rPr>
          <w:rFonts w:cs="Arial"/>
          <w:highlight w:val="lightGray"/>
        </w:rPr>
        <w:t>AUTO - Combined Single Limit per Accident of</w:t>
      </w:r>
      <w:r w:rsidR="007833F5" w:rsidRPr="00127909">
        <w:rPr>
          <w:rFonts w:cs="Arial"/>
          <w:highlight w:val="lightGray"/>
        </w:rPr>
        <w:t>:</w:t>
      </w:r>
      <w:r w:rsidR="00DF3423" w:rsidRPr="00127909">
        <w:rPr>
          <w:rFonts w:cs="Arial"/>
          <w:highlight w:val="lightGray"/>
        </w:rPr>
        <w:tab/>
      </w:r>
      <w:r w:rsidR="00EC488A" w:rsidRPr="00127909">
        <w:rPr>
          <w:rFonts w:cs="Arial"/>
          <w:highlight w:val="lightGray"/>
        </w:rPr>
        <w:tab/>
      </w:r>
      <w:r w:rsidR="00DF3423" w:rsidRPr="00127909">
        <w:rPr>
          <w:rFonts w:cs="Arial"/>
          <w:color w:val="FF0000"/>
          <w:highlight w:val="lightGray"/>
        </w:rPr>
        <w:t>{$AMOUNT}</w:t>
      </w:r>
      <w:r w:rsidR="00DF3423" w:rsidRPr="00127909">
        <w:rPr>
          <w:rFonts w:cs="Arial"/>
          <w:color w:val="FF0000"/>
          <w:highlight w:val="lightGray"/>
        </w:rPr>
        <w:tab/>
      </w:r>
    </w:p>
    <w:p w14:paraId="4D400405" w14:textId="77777777" w:rsidR="00F5515E" w:rsidRPr="00127909" w:rsidRDefault="00F5515E" w:rsidP="00DF3423">
      <w:pPr>
        <w:pStyle w:val="HTMLBody"/>
        <w:ind w:left="720"/>
        <w:jc w:val="both"/>
        <w:rPr>
          <w:rFonts w:cs="Arial"/>
          <w:highlight w:val="lightGray"/>
        </w:rPr>
      </w:pPr>
    </w:p>
    <w:p w14:paraId="2BE722A3" w14:textId="7D01134C" w:rsidR="00DF3423" w:rsidRPr="00127909" w:rsidRDefault="00DF3423" w:rsidP="00DF3423">
      <w:pPr>
        <w:pStyle w:val="HTMLBody"/>
        <w:ind w:left="720"/>
        <w:jc w:val="both"/>
        <w:rPr>
          <w:rFonts w:cs="Arial"/>
          <w:highlight w:val="lightGray"/>
        </w:rPr>
      </w:pPr>
      <w:r w:rsidRPr="00127909">
        <w:rPr>
          <w:rFonts w:cs="Arial"/>
          <w:highlight w:val="lightGray"/>
        </w:rPr>
        <w:t xml:space="preserve">Covering Transportation and/or Hauling </w:t>
      </w:r>
      <w:r w:rsidR="0020759F" w:rsidRPr="00127909">
        <w:rPr>
          <w:rFonts w:cs="Arial"/>
          <w:highlight w:val="lightGray"/>
        </w:rPr>
        <w:t xml:space="preserve">and/or Disposing </w:t>
      </w:r>
      <w:r w:rsidRPr="00127909">
        <w:rPr>
          <w:rFonts w:cs="Arial"/>
          <w:highlight w:val="lightGray"/>
        </w:rPr>
        <w:t xml:space="preserve">of hazardous materials by amending the pollution exclusion of ISO Form CA 00010 6/92 (or its equivalent) in the following manner: </w:t>
      </w:r>
    </w:p>
    <w:p w14:paraId="5D28937E" w14:textId="77777777" w:rsidR="00DF3423" w:rsidRPr="00127909" w:rsidRDefault="00DF3423" w:rsidP="00DF3423">
      <w:pPr>
        <w:pStyle w:val="HTMLBody"/>
        <w:spacing w:before="120" w:after="120"/>
        <w:ind w:left="1152" w:hanging="432"/>
        <w:jc w:val="both"/>
        <w:rPr>
          <w:rFonts w:cs="Arial"/>
          <w:highlight w:val="lightGray"/>
        </w:rPr>
      </w:pPr>
      <w:r w:rsidRPr="00127909">
        <w:rPr>
          <w:rFonts w:cs="Arial"/>
          <w:highlight w:val="lightGray"/>
        </w:rPr>
        <w:t>1.</w:t>
      </w:r>
      <w:r w:rsidRPr="00127909">
        <w:rPr>
          <w:rFonts w:cs="Arial"/>
          <w:highlight w:val="lightGray"/>
        </w:rPr>
        <w:tab/>
        <w:t xml:space="preserve">Delete Section a. (1) a.: (Pollution) "being transported or towed away by, or handled for movement into, onto or from the Covered Auto." </w:t>
      </w:r>
    </w:p>
    <w:p w14:paraId="78AF1F2A" w14:textId="77777777" w:rsidR="00DF3423" w:rsidRPr="00127909" w:rsidRDefault="00DF3423" w:rsidP="00DF3423">
      <w:pPr>
        <w:pStyle w:val="HTMLBody"/>
        <w:spacing w:before="120" w:after="120"/>
        <w:ind w:left="1152" w:hanging="432"/>
        <w:jc w:val="both"/>
        <w:rPr>
          <w:rFonts w:cs="Arial"/>
          <w:highlight w:val="lightGray"/>
        </w:rPr>
      </w:pPr>
      <w:r w:rsidRPr="00127909">
        <w:rPr>
          <w:rFonts w:cs="Arial"/>
          <w:highlight w:val="lightGray"/>
        </w:rPr>
        <w:t>2.</w:t>
      </w:r>
      <w:r w:rsidRPr="00127909">
        <w:rPr>
          <w:rFonts w:cs="Arial"/>
          <w:highlight w:val="lightGray"/>
        </w:rPr>
        <w:tab/>
        <w:t xml:space="preserve">Delete Section a. (1) b.: "Otherwise in the course of transit by the insured." </w:t>
      </w:r>
    </w:p>
    <w:p w14:paraId="714B78A7" w14:textId="77777777" w:rsidR="00DF3423" w:rsidRPr="00127909" w:rsidRDefault="00DF3423" w:rsidP="00DF3423">
      <w:pPr>
        <w:pStyle w:val="HTMLBody"/>
        <w:ind w:left="720" w:hanging="720"/>
        <w:jc w:val="both"/>
        <w:rPr>
          <w:rFonts w:cs="Arial"/>
          <w:highlight w:val="lightGray"/>
        </w:rPr>
      </w:pPr>
    </w:p>
    <w:p w14:paraId="77609C2B" w14:textId="2E3180A0" w:rsidR="00DF3423" w:rsidRPr="00127909" w:rsidRDefault="00DF3423" w:rsidP="00DF3423">
      <w:pPr>
        <w:pStyle w:val="HTMLBody"/>
        <w:ind w:left="720"/>
        <w:jc w:val="both"/>
        <w:rPr>
          <w:rFonts w:cs="Arial"/>
          <w:highlight w:val="lightGray"/>
        </w:rPr>
      </w:pPr>
      <w:r w:rsidRPr="00127909">
        <w:rPr>
          <w:rFonts w:cs="Arial"/>
          <w:highlight w:val="lightGray"/>
        </w:rPr>
        <w:t>Coverage shall include MCS-90 endorsement and shall be endorsed to specifically limit the reimbursement provisions of the MCS-90 to the Named Insured.</w:t>
      </w:r>
    </w:p>
    <w:p w14:paraId="447F2944" w14:textId="77777777" w:rsidR="0020759F" w:rsidRPr="00127909" w:rsidRDefault="0020759F" w:rsidP="00DF3423">
      <w:pPr>
        <w:pStyle w:val="HTMLBody"/>
        <w:ind w:left="720"/>
        <w:jc w:val="both"/>
        <w:rPr>
          <w:rFonts w:cs="Arial"/>
          <w:highlight w:val="lightGray"/>
        </w:rPr>
      </w:pPr>
    </w:p>
    <w:p w14:paraId="16CD0B2C" w14:textId="17C8EFB8" w:rsidR="0020759F" w:rsidRPr="00127909" w:rsidRDefault="00127909" w:rsidP="0020759F">
      <w:pPr>
        <w:pStyle w:val="HTMLBody"/>
        <w:jc w:val="both"/>
        <w:rPr>
          <w:rFonts w:cs="Arial"/>
          <w:highlight w:val="lightGray"/>
        </w:rPr>
      </w:pPr>
      <w:r w:rsidRPr="00127909">
        <w:rPr>
          <w:rFonts w:cs="Arial"/>
          <w:highlight w:val="lightGray"/>
        </w:rPr>
        <w:t>5.</w:t>
      </w:r>
      <w:r w:rsidRPr="00127909">
        <w:rPr>
          <w:rFonts w:cs="Arial"/>
          <w:highlight w:val="lightGray"/>
        </w:rPr>
        <w:tab/>
      </w:r>
      <w:r w:rsidR="0020759F" w:rsidRPr="00127909">
        <w:rPr>
          <w:rFonts w:cs="Arial"/>
          <w:highlight w:val="lightGray"/>
        </w:rPr>
        <w:t>The following article is added to the General Conditions</w:t>
      </w:r>
      <w:r w:rsidR="00D50BC7" w:rsidRPr="00127909">
        <w:rPr>
          <w:rFonts w:cs="Arial"/>
          <w:highlight w:val="lightGray"/>
        </w:rPr>
        <w:t xml:space="preserve"> pursuant to Article 11.1.10.1.5</w:t>
      </w:r>
      <w:r w:rsidR="0020759F" w:rsidRPr="00127909">
        <w:rPr>
          <w:rFonts w:cs="Arial"/>
          <w:highlight w:val="lightGray"/>
        </w:rPr>
        <w:t>:</w:t>
      </w:r>
    </w:p>
    <w:p w14:paraId="53324464" w14:textId="77777777" w:rsidR="0020759F" w:rsidRPr="00127909" w:rsidRDefault="0020759F" w:rsidP="0020759F">
      <w:pPr>
        <w:ind w:right="720"/>
        <w:jc w:val="both"/>
        <w:rPr>
          <w:rFonts w:ascii="Arial" w:hAnsi="Arial" w:cs="Arial"/>
          <w:sz w:val="20"/>
          <w:highlight w:val="lightGray"/>
        </w:rPr>
      </w:pPr>
    </w:p>
    <w:p w14:paraId="4A768D04" w14:textId="12311847" w:rsidR="0020759F" w:rsidRPr="00127909" w:rsidRDefault="0020759F" w:rsidP="0020759F">
      <w:pPr>
        <w:pStyle w:val="ListParagraph"/>
        <w:spacing w:before="120"/>
        <w:rPr>
          <w:rFonts w:cs="Arial"/>
          <w:highlight w:val="lightGray"/>
        </w:rPr>
      </w:pPr>
      <w:r w:rsidRPr="00127909">
        <w:rPr>
          <w:rFonts w:ascii="Arial" w:hAnsi="Arial" w:cs="Arial"/>
          <w:sz w:val="20"/>
          <w:szCs w:val="20"/>
          <w:highlight w:val="lightGray"/>
        </w:rPr>
        <w:t>11.1.</w:t>
      </w:r>
      <w:r w:rsidR="00D50BC7" w:rsidRPr="00127909">
        <w:rPr>
          <w:rFonts w:ascii="Arial" w:hAnsi="Arial" w:cs="Arial"/>
          <w:sz w:val="20"/>
          <w:szCs w:val="20"/>
          <w:highlight w:val="lightGray"/>
        </w:rPr>
        <w:t>10.1.7</w:t>
      </w:r>
      <w:r w:rsidRPr="00127909">
        <w:rPr>
          <w:rFonts w:ascii="Arial" w:hAnsi="Arial" w:cs="Arial"/>
          <w:sz w:val="20"/>
          <w:szCs w:val="20"/>
          <w:highlight w:val="lightGray"/>
        </w:rPr>
        <w:tab/>
        <w:t xml:space="preserve">The </w:t>
      </w:r>
      <w:r w:rsidR="004668CE" w:rsidRPr="00127909">
        <w:rPr>
          <w:rFonts w:ascii="Arial" w:hAnsi="Arial" w:cs="Arial"/>
          <w:sz w:val="20"/>
          <w:szCs w:val="20"/>
          <w:highlight w:val="lightGray"/>
        </w:rPr>
        <w:t>CM/</w:t>
      </w:r>
      <w:r w:rsidRPr="00127909">
        <w:rPr>
          <w:rFonts w:ascii="Arial" w:hAnsi="Arial" w:cs="Arial"/>
          <w:sz w:val="20"/>
          <w:szCs w:val="20"/>
          <w:highlight w:val="lightGray"/>
        </w:rPr>
        <w:t xml:space="preserve">Contractor shall obtain, either itself or through the applicable Subcontractor(s) in use of drone(s)/Unmanned Aerial Vehicle(s) (UAV(s)) in the performance of their Work, separate Unmanned Aircraft System (UAS) insurance. </w:t>
      </w:r>
      <w:r w:rsidR="004668CE" w:rsidRPr="00127909">
        <w:rPr>
          <w:rFonts w:ascii="Arial" w:hAnsi="Arial" w:cs="Arial"/>
          <w:sz w:val="20"/>
          <w:szCs w:val="20"/>
          <w:highlight w:val="lightGray"/>
        </w:rPr>
        <w:t>CM/</w:t>
      </w:r>
      <w:r w:rsidRPr="00127909">
        <w:rPr>
          <w:rFonts w:ascii="Arial" w:hAnsi="Arial" w:cs="Arial"/>
          <w:sz w:val="20"/>
          <w:szCs w:val="20"/>
          <w:highlight w:val="lightGray"/>
        </w:rPr>
        <w:t xml:space="preserve">Contractor and/or Subcontractor shall maintain and show evidence of coverage pursuant to Article 11.1.10.1.6 while Work involving drone(s)/UAV(s) is </w:t>
      </w:r>
      <w:r w:rsidRPr="00127909">
        <w:rPr>
          <w:rFonts w:ascii="Arial" w:hAnsi="Arial" w:cs="Arial"/>
          <w:sz w:val="20"/>
          <w:szCs w:val="20"/>
          <w:highlight w:val="lightGray"/>
        </w:rPr>
        <w:lastRenderedPageBreak/>
        <w:t xml:space="preserve">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410CA061" w14:textId="77777777" w:rsidR="0020759F" w:rsidRPr="00127909" w:rsidRDefault="0020759F" w:rsidP="0020759F">
      <w:pPr>
        <w:pStyle w:val="ListParagraph"/>
        <w:spacing w:before="120"/>
        <w:rPr>
          <w:rFonts w:cs="Arial"/>
          <w:highlight w:val="lightGray"/>
        </w:rPr>
      </w:pPr>
    </w:p>
    <w:p w14:paraId="1C717F7C" w14:textId="4A37D744" w:rsidR="0020759F" w:rsidRPr="00127909" w:rsidRDefault="004668CE" w:rsidP="0020759F">
      <w:pPr>
        <w:pStyle w:val="ListParagraph"/>
        <w:spacing w:before="120"/>
        <w:rPr>
          <w:rFonts w:cs="Arial"/>
          <w:highlight w:val="lightGray"/>
        </w:rPr>
      </w:pPr>
      <w:r w:rsidRPr="00127909">
        <w:rPr>
          <w:rFonts w:ascii="Arial" w:hAnsi="Arial" w:cs="Arial"/>
          <w:sz w:val="20"/>
          <w:szCs w:val="20"/>
          <w:highlight w:val="lightGray"/>
        </w:rPr>
        <w:t>CM/</w:t>
      </w:r>
      <w:r w:rsidR="0020759F" w:rsidRPr="00127909">
        <w:rPr>
          <w:rFonts w:ascii="Arial" w:hAnsi="Arial" w:cs="Arial"/>
          <w:sz w:val="20"/>
          <w:szCs w:val="20"/>
          <w:highlight w:val="lightGray"/>
        </w:rPr>
        <w:t xml:space="preserve">Contractor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49346E25" w14:textId="77777777" w:rsidR="0020759F" w:rsidRPr="00127909" w:rsidRDefault="0020759F" w:rsidP="0020759F">
      <w:pPr>
        <w:pStyle w:val="HTMLBody"/>
        <w:ind w:left="720"/>
        <w:jc w:val="both"/>
        <w:rPr>
          <w:rFonts w:cs="Arial"/>
          <w:highlight w:val="lightGray"/>
        </w:rPr>
      </w:pPr>
      <w:r w:rsidRPr="00127909">
        <w:rPr>
          <w:rFonts w:cs="Arial"/>
          <w:highlight w:val="lightGray"/>
        </w:rPr>
        <w:t>Such UAV Liability coverage as provided by an UAS insurance policy shall be written for not less than the following minimum limits:</w:t>
      </w:r>
    </w:p>
    <w:p w14:paraId="7B7260D2" w14:textId="77777777" w:rsidR="0020759F" w:rsidRPr="00127909" w:rsidRDefault="0020759F" w:rsidP="0020759F">
      <w:pPr>
        <w:pStyle w:val="HTMLBody"/>
        <w:ind w:left="720" w:hanging="720"/>
        <w:jc w:val="both"/>
        <w:rPr>
          <w:rFonts w:cs="Arial"/>
          <w:highlight w:val="lightGray"/>
        </w:rPr>
      </w:pP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20759F" w:rsidRPr="00127909" w14:paraId="22EBEDA8" w14:textId="77777777" w:rsidTr="009B1C62">
        <w:tc>
          <w:tcPr>
            <w:tcW w:w="5688" w:type="dxa"/>
          </w:tcPr>
          <w:p w14:paraId="6DF96141" w14:textId="77777777" w:rsidR="0020759F" w:rsidRPr="00127909" w:rsidRDefault="0020759F" w:rsidP="009B1C62">
            <w:pPr>
              <w:pStyle w:val="HTMLBody"/>
              <w:jc w:val="both"/>
              <w:rPr>
                <w:rFonts w:cs="Arial"/>
                <w:highlight w:val="lightGray"/>
              </w:rPr>
            </w:pPr>
            <w:r w:rsidRPr="00127909">
              <w:rPr>
                <w:rFonts w:cs="Arial"/>
                <w:highlight w:val="lightGray"/>
              </w:rPr>
              <w:t xml:space="preserve">UAV / UAS INSURANCE - Limits of Liability </w:t>
            </w:r>
          </w:p>
          <w:p w14:paraId="1314FC51" w14:textId="77777777" w:rsidR="0020759F" w:rsidRPr="00127909" w:rsidRDefault="0020759F" w:rsidP="009B1C62">
            <w:pPr>
              <w:pStyle w:val="HTMLBody"/>
              <w:jc w:val="both"/>
              <w:rPr>
                <w:rFonts w:cs="Arial"/>
                <w:highlight w:val="lightGray"/>
              </w:rPr>
            </w:pPr>
          </w:p>
        </w:tc>
        <w:tc>
          <w:tcPr>
            <w:tcW w:w="2772" w:type="dxa"/>
          </w:tcPr>
          <w:p w14:paraId="27207316" w14:textId="77777777" w:rsidR="0020759F" w:rsidRPr="00127909" w:rsidRDefault="0020759F" w:rsidP="009B1C62">
            <w:pPr>
              <w:pStyle w:val="HTMLBody"/>
              <w:jc w:val="both"/>
              <w:rPr>
                <w:rFonts w:cs="Arial"/>
                <w:highlight w:val="lightGray"/>
              </w:rPr>
            </w:pPr>
            <w:r w:rsidRPr="00127909">
              <w:rPr>
                <w:rFonts w:cs="Arial"/>
                <w:highlight w:val="lightGray"/>
              </w:rPr>
              <w:t>Minimum Requirement</w:t>
            </w:r>
          </w:p>
        </w:tc>
      </w:tr>
      <w:tr w:rsidR="0020759F" w:rsidRPr="00127909" w14:paraId="29A5B5FE" w14:textId="77777777" w:rsidTr="009B1C62">
        <w:tc>
          <w:tcPr>
            <w:tcW w:w="5688" w:type="dxa"/>
          </w:tcPr>
          <w:p w14:paraId="500917A1" w14:textId="77777777" w:rsidR="0020759F" w:rsidRPr="00127909" w:rsidRDefault="0020759F" w:rsidP="009B1C62">
            <w:pPr>
              <w:pStyle w:val="HTMLBody"/>
              <w:jc w:val="both"/>
              <w:rPr>
                <w:rFonts w:cs="Arial"/>
                <w:highlight w:val="lightGray"/>
              </w:rPr>
            </w:pPr>
            <w:r w:rsidRPr="00127909">
              <w:rPr>
                <w:rFonts w:cs="Arial"/>
                <w:highlight w:val="lightGray"/>
              </w:rPr>
              <w:t>Per Occurrence</w:t>
            </w:r>
          </w:p>
        </w:tc>
        <w:tc>
          <w:tcPr>
            <w:tcW w:w="2772" w:type="dxa"/>
          </w:tcPr>
          <w:p w14:paraId="07DC4DEA" w14:textId="77777777" w:rsidR="0020759F" w:rsidRPr="00127909" w:rsidRDefault="0020759F" w:rsidP="009B1C62">
            <w:pPr>
              <w:pStyle w:val="HTMLBody"/>
              <w:jc w:val="center"/>
              <w:rPr>
                <w:rFonts w:cs="Arial"/>
                <w:color w:val="FF0000"/>
                <w:highlight w:val="lightGray"/>
              </w:rPr>
            </w:pPr>
            <w:r w:rsidRPr="00127909">
              <w:rPr>
                <w:rFonts w:cs="Arial"/>
                <w:color w:val="FF0000"/>
                <w:highlight w:val="lightGray"/>
              </w:rPr>
              <w:t>{$AMOUNT}</w:t>
            </w:r>
          </w:p>
        </w:tc>
      </w:tr>
      <w:tr w:rsidR="0020759F" w:rsidRPr="00127909" w14:paraId="55D77ABF" w14:textId="77777777" w:rsidTr="009B1C62">
        <w:tc>
          <w:tcPr>
            <w:tcW w:w="5688" w:type="dxa"/>
          </w:tcPr>
          <w:p w14:paraId="55439CA6" w14:textId="77777777" w:rsidR="0020759F" w:rsidRPr="00127909" w:rsidRDefault="0020759F" w:rsidP="009B1C62">
            <w:pPr>
              <w:pStyle w:val="HTMLBody"/>
              <w:jc w:val="both"/>
              <w:rPr>
                <w:rFonts w:cs="Arial"/>
                <w:highlight w:val="lightGray"/>
              </w:rPr>
            </w:pPr>
          </w:p>
        </w:tc>
        <w:tc>
          <w:tcPr>
            <w:tcW w:w="2772" w:type="dxa"/>
          </w:tcPr>
          <w:p w14:paraId="1DDD822B" w14:textId="77777777" w:rsidR="0020759F" w:rsidRPr="00127909" w:rsidRDefault="0020759F" w:rsidP="009B1C62">
            <w:pPr>
              <w:pStyle w:val="HTMLBody"/>
              <w:jc w:val="center"/>
              <w:rPr>
                <w:rFonts w:cs="Arial"/>
                <w:color w:val="FF0000"/>
                <w:highlight w:val="lightGray"/>
              </w:rPr>
            </w:pPr>
          </w:p>
        </w:tc>
      </w:tr>
      <w:tr w:rsidR="0020759F" w:rsidRPr="00127909" w14:paraId="144839EA" w14:textId="77777777" w:rsidTr="00127909">
        <w:trPr>
          <w:trHeight w:val="87"/>
        </w:trPr>
        <w:tc>
          <w:tcPr>
            <w:tcW w:w="5688" w:type="dxa"/>
          </w:tcPr>
          <w:p w14:paraId="468CC408" w14:textId="77777777" w:rsidR="0020759F" w:rsidRPr="00127909" w:rsidRDefault="0020759F" w:rsidP="009B1C62">
            <w:pPr>
              <w:pStyle w:val="HTMLBody"/>
              <w:jc w:val="both"/>
              <w:rPr>
                <w:rFonts w:cs="Arial"/>
                <w:highlight w:val="lightGray"/>
              </w:rPr>
            </w:pPr>
            <w:r w:rsidRPr="00127909">
              <w:rPr>
                <w:rFonts w:cs="Arial"/>
                <w:highlight w:val="lightGray"/>
              </w:rPr>
              <w:t>Annual Aggregate</w:t>
            </w:r>
          </w:p>
        </w:tc>
        <w:tc>
          <w:tcPr>
            <w:tcW w:w="2772" w:type="dxa"/>
          </w:tcPr>
          <w:p w14:paraId="21494E29" w14:textId="77777777" w:rsidR="0020759F" w:rsidRPr="00127909" w:rsidRDefault="0020759F" w:rsidP="009B1C62">
            <w:pPr>
              <w:pStyle w:val="HTMLBody"/>
              <w:jc w:val="center"/>
              <w:rPr>
                <w:rFonts w:cs="Arial"/>
                <w:color w:val="FF0000"/>
                <w:highlight w:val="lightGray"/>
              </w:rPr>
            </w:pPr>
            <w:r w:rsidRPr="00127909">
              <w:rPr>
                <w:rFonts w:cs="Arial"/>
                <w:color w:val="FF0000"/>
                <w:highlight w:val="lightGray"/>
              </w:rPr>
              <w:t>{$AMOUNT}</w:t>
            </w:r>
          </w:p>
        </w:tc>
      </w:tr>
    </w:tbl>
    <w:p w14:paraId="31E27045" w14:textId="77777777" w:rsidR="0020759F" w:rsidRPr="00127909" w:rsidRDefault="0020759F" w:rsidP="0020759F">
      <w:pPr>
        <w:pStyle w:val="HTMLBody"/>
        <w:ind w:left="720"/>
        <w:jc w:val="both"/>
        <w:rPr>
          <w:rFonts w:cs="Arial"/>
          <w:highlight w:val="lightGray"/>
        </w:rPr>
      </w:pPr>
    </w:p>
    <w:p w14:paraId="56F9CBA0" w14:textId="77777777" w:rsidR="0020759F" w:rsidRPr="00127909" w:rsidRDefault="0020759F" w:rsidP="0020759F">
      <w:pPr>
        <w:pStyle w:val="HTMLBody"/>
        <w:ind w:left="720"/>
        <w:jc w:val="both"/>
        <w:rPr>
          <w:rFonts w:cs="Arial"/>
          <w:highlight w:val="lightGray"/>
        </w:rPr>
      </w:pPr>
      <w:r w:rsidRPr="00127909">
        <w:rPr>
          <w:rFonts w:cs="Arial"/>
          <w:highlight w:val="lightGray"/>
        </w:rPr>
        <w:t xml:space="preserve">Such UAS insurance policy must include coverage for Bodily Injury (Liability), Property Damage (Liability) and Physical Damage to the UAV and support systems. Contractor and/or Subcontractor shall be required to also show evidence of the following under its UAS policy: </w:t>
      </w:r>
    </w:p>
    <w:p w14:paraId="48059AAE" w14:textId="77777777" w:rsidR="0020759F" w:rsidRPr="00127909" w:rsidRDefault="0020759F" w:rsidP="0020759F">
      <w:pPr>
        <w:pStyle w:val="HTMLBody"/>
        <w:ind w:left="720"/>
        <w:jc w:val="both"/>
        <w:rPr>
          <w:rFonts w:cs="Arial"/>
          <w:highlight w:val="lightGray"/>
        </w:rPr>
      </w:pPr>
    </w:p>
    <w:p w14:paraId="1A0BF216" w14:textId="77777777" w:rsidR="0020759F" w:rsidRPr="00127909" w:rsidRDefault="0020759F" w:rsidP="0020759F">
      <w:pPr>
        <w:spacing w:before="120" w:after="120"/>
        <w:ind w:left="720"/>
        <w:jc w:val="both"/>
        <w:rPr>
          <w:rFonts w:ascii="Arial" w:hAnsi="Arial" w:cs="Arial"/>
          <w:sz w:val="20"/>
          <w:highlight w:val="lightGray"/>
        </w:rPr>
      </w:pPr>
      <w:r w:rsidRPr="00127909">
        <w:rPr>
          <w:rFonts w:ascii="Arial" w:hAnsi="Arial" w:cs="Arial"/>
          <w:sz w:val="20"/>
          <w:highlight w:val="lightGray"/>
        </w:rPr>
        <w:t xml:space="preserve">Such UAS insurance shall, by endorsement to the policies, also include the following: </w:t>
      </w:r>
    </w:p>
    <w:p w14:paraId="5752E68B" w14:textId="77777777" w:rsidR="0020759F" w:rsidRPr="00127909" w:rsidRDefault="0020759F" w:rsidP="0020759F">
      <w:pPr>
        <w:spacing w:before="120" w:after="120"/>
        <w:ind w:left="1670" w:hanging="475"/>
        <w:jc w:val="both"/>
        <w:rPr>
          <w:rFonts w:ascii="Arial" w:hAnsi="Arial" w:cs="Arial"/>
          <w:sz w:val="20"/>
          <w:highlight w:val="lightGray"/>
        </w:rPr>
      </w:pPr>
      <w:r w:rsidRPr="00127909">
        <w:rPr>
          <w:rFonts w:ascii="Arial" w:hAnsi="Arial" w:cs="Arial"/>
          <w:sz w:val="20"/>
          <w:highlight w:val="lightGray"/>
        </w:rPr>
        <w:t>.1</w:t>
      </w:r>
      <w:r w:rsidRPr="00127909">
        <w:rPr>
          <w:rFonts w:ascii="Arial" w:hAnsi="Arial" w:cs="Arial"/>
          <w:sz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22635750" w14:textId="5E2F496B" w:rsidR="0020759F" w:rsidRPr="00127909" w:rsidRDefault="0020759F" w:rsidP="0020759F">
      <w:pPr>
        <w:spacing w:before="120" w:after="120"/>
        <w:ind w:left="1670" w:hanging="475"/>
        <w:jc w:val="both"/>
        <w:rPr>
          <w:rFonts w:ascii="Arial" w:hAnsi="Arial" w:cs="Arial"/>
          <w:sz w:val="20"/>
          <w:highlight w:val="lightGray"/>
        </w:rPr>
      </w:pPr>
      <w:r w:rsidRPr="00127909">
        <w:rPr>
          <w:rFonts w:ascii="Arial" w:hAnsi="Arial" w:cs="Arial"/>
          <w:sz w:val="20"/>
          <w:highlight w:val="lightGray"/>
        </w:rPr>
        <w:t>.2</w:t>
      </w:r>
      <w:r w:rsidRPr="00127909">
        <w:rPr>
          <w:rFonts w:ascii="Arial" w:hAnsi="Arial" w:cs="Arial"/>
          <w:sz w:val="20"/>
          <w:highlight w:val="lightGray"/>
        </w:rPr>
        <w:tab/>
        <w:t xml:space="preserve">As to all liability insurance policies, each shall include a waiver of subrogation endorsement evidencing that the </w:t>
      </w:r>
      <w:r w:rsidR="004668CE" w:rsidRPr="00127909">
        <w:rPr>
          <w:rFonts w:ascii="Arial" w:hAnsi="Arial" w:cs="Arial"/>
          <w:sz w:val="20"/>
          <w:highlight w:val="lightGray"/>
        </w:rPr>
        <w:t>CM/</w:t>
      </w:r>
      <w:r w:rsidRPr="00127909">
        <w:rPr>
          <w:rFonts w:ascii="Arial" w:hAnsi="Arial" w:cs="Arial"/>
          <w:sz w:val="20"/>
          <w:highlight w:val="lightGray"/>
        </w:rPr>
        <w:t>Contractor and/or Subcontractor waives all rights of recovery by subrogation against University, University’s Representative, University’s Representative’s consultants, their respective officers, agents, or employees.</w:t>
      </w:r>
    </w:p>
    <w:p w14:paraId="5819525B" w14:textId="720AD6C1" w:rsidR="0020759F" w:rsidRPr="009B1C62" w:rsidRDefault="0020759F" w:rsidP="0020759F">
      <w:pPr>
        <w:spacing w:before="120" w:after="120"/>
        <w:ind w:left="1670" w:hanging="475"/>
        <w:jc w:val="both"/>
        <w:rPr>
          <w:rFonts w:ascii="Arial" w:hAnsi="Arial" w:cs="Arial"/>
          <w:sz w:val="20"/>
        </w:rPr>
      </w:pPr>
      <w:r w:rsidRPr="00127909">
        <w:rPr>
          <w:rFonts w:ascii="Arial" w:hAnsi="Arial" w:cs="Arial"/>
          <w:sz w:val="20"/>
          <w:highlight w:val="lightGray"/>
        </w:rPr>
        <w:t>.3</w:t>
      </w:r>
      <w:r w:rsidRPr="00127909">
        <w:rPr>
          <w:rFonts w:ascii="Arial" w:hAnsi="Arial" w:cs="Arial"/>
          <w:sz w:val="20"/>
          <w:highlight w:val="lightGray"/>
        </w:rPr>
        <w:tab/>
        <w:t xml:space="preserve">If insurance policy providing coverage requires that each UAV be scheduled, the </w:t>
      </w:r>
      <w:r w:rsidR="004668CE" w:rsidRPr="00127909">
        <w:rPr>
          <w:rFonts w:ascii="Arial" w:hAnsi="Arial" w:cs="Arial"/>
          <w:sz w:val="20"/>
          <w:highlight w:val="lightGray"/>
        </w:rPr>
        <w:t>CM/</w:t>
      </w:r>
      <w:r w:rsidRPr="00127909">
        <w:rPr>
          <w:rFonts w:ascii="Arial" w:hAnsi="Arial" w:cs="Arial"/>
          <w:sz w:val="20"/>
          <w:highlight w:val="lightGray"/>
        </w:rPr>
        <w:t>Contractor and/or Subcontractor shall meet all reporting requirements of the insurance company to schedule insurance for the actual unit (drone/UAV) in use in the performance of their Work.</w:t>
      </w:r>
    </w:p>
    <w:p w14:paraId="5054276A" w14:textId="77777777" w:rsidR="00B12A24" w:rsidRDefault="00B12A24" w:rsidP="005B0807">
      <w:pPr>
        <w:ind w:right="720"/>
        <w:jc w:val="both"/>
        <w:rPr>
          <w:rFonts w:ascii="Arial Bold" w:hAnsi="Arial Bold" w:cs="Arial"/>
          <w:b/>
          <w:caps/>
          <w:sz w:val="20"/>
        </w:rPr>
      </w:pPr>
    </w:p>
    <w:p w14:paraId="50F9212B" w14:textId="2EE3C8CB" w:rsidR="00765807" w:rsidRDefault="00B64846">
      <w:pPr>
        <w:pStyle w:val="Title"/>
        <w:jc w:val="both"/>
        <w:rPr>
          <w:rFonts w:ascii="Arial" w:hAnsi="Arial" w:cs="Arial"/>
          <w:vanish/>
          <w:color w:val="FF0000"/>
          <w:sz w:val="20"/>
        </w:rPr>
      </w:pPr>
      <w:r>
        <w:rPr>
          <w:rFonts w:ascii="Arial" w:hAnsi="Arial" w:cs="Arial"/>
          <w:vanish/>
          <w:color w:val="FF0000"/>
          <w:sz w:val="20"/>
          <w:highlight w:val="lightGray"/>
        </w:rPr>
        <w:t xml:space="preserve">{FOR CONTRACTS HAVING A PHASE 1 DURATION </w:t>
      </w:r>
      <w:r>
        <w:rPr>
          <w:rFonts w:ascii="Arial" w:hAnsi="Arial" w:cs="Arial"/>
          <w:b/>
          <w:bCs/>
          <w:vanish/>
          <w:color w:val="FF0000"/>
          <w:sz w:val="20"/>
          <w:highlight w:val="lightGray"/>
        </w:rPr>
        <w:t>GREATER THAN</w:t>
      </w:r>
      <w:r>
        <w:rPr>
          <w:rFonts w:ascii="Arial" w:hAnsi="Arial" w:cs="Arial"/>
          <w:vanish/>
          <w:color w:val="FF0000"/>
          <w:sz w:val="20"/>
          <w:highlight w:val="lightGray"/>
        </w:rPr>
        <w:t xml:space="preserve"> </w:t>
      </w:r>
      <w:r>
        <w:rPr>
          <w:rFonts w:ascii="Arial" w:hAnsi="Arial" w:cs="Arial"/>
          <w:b/>
          <w:bCs/>
          <w:vanish/>
          <w:color w:val="FF0000"/>
          <w:sz w:val="20"/>
          <w:highlight w:val="lightGray"/>
        </w:rPr>
        <w:t>120</w:t>
      </w:r>
      <w:r>
        <w:rPr>
          <w:rFonts w:ascii="Arial" w:hAnsi="Arial" w:cs="Arial"/>
          <w:vanish/>
          <w:color w:val="FF0000"/>
          <w:sz w:val="20"/>
          <w:highlight w:val="lightGray"/>
        </w:rPr>
        <w:t xml:space="preserve"> </w:t>
      </w:r>
      <w:r>
        <w:rPr>
          <w:rFonts w:ascii="Arial" w:hAnsi="Arial" w:cs="Arial"/>
          <w:b/>
          <w:bCs/>
          <w:vanish/>
          <w:color w:val="FF0000"/>
          <w:sz w:val="20"/>
          <w:highlight w:val="lightGray"/>
        </w:rPr>
        <w:t>DAYS</w:t>
      </w:r>
      <w:r>
        <w:rPr>
          <w:rFonts w:ascii="Arial" w:hAnsi="Arial" w:cs="Arial"/>
          <w:vanish/>
          <w:color w:val="FF0000"/>
          <w:sz w:val="20"/>
          <w:highlight w:val="lightGray"/>
        </w:rPr>
        <w:t xml:space="preserve">, THE FACILITY MAY CHOOSE TO USE </w:t>
      </w:r>
      <w:r w:rsidR="005D4D15">
        <w:rPr>
          <w:rFonts w:ascii="Arial" w:hAnsi="Arial" w:cs="Arial"/>
          <w:vanish/>
          <w:color w:val="FF0000"/>
          <w:sz w:val="20"/>
          <w:highlight w:val="lightGray"/>
        </w:rPr>
        <w:t xml:space="preserve">BID </w:t>
      </w:r>
      <w:r>
        <w:rPr>
          <w:rFonts w:ascii="Arial" w:hAnsi="Arial" w:cs="Arial"/>
          <w:vanish/>
          <w:color w:val="FF0000"/>
          <w:sz w:val="20"/>
          <w:highlight w:val="lightGray"/>
        </w:rPr>
        <w:t xml:space="preserve">BOND VERSION A OR B.  IF </w:t>
      </w:r>
      <w:r w:rsidR="005D4D15">
        <w:rPr>
          <w:rFonts w:ascii="Arial" w:hAnsi="Arial" w:cs="Arial"/>
          <w:vanish/>
          <w:color w:val="FF0000"/>
          <w:sz w:val="20"/>
          <w:highlight w:val="lightGray"/>
        </w:rPr>
        <w:t xml:space="preserve">BID </w:t>
      </w:r>
      <w:r>
        <w:rPr>
          <w:rFonts w:ascii="Arial" w:hAnsi="Arial" w:cs="Arial"/>
          <w:vanish/>
          <w:color w:val="FF0000"/>
          <w:sz w:val="20"/>
          <w:highlight w:val="lightGray"/>
        </w:rPr>
        <w:t>BOND VERSION A IS USED, NO CHANGE TO THE GENERAL CONDITIONS IS NECESSARY</w:t>
      </w:r>
      <w:r w:rsidRPr="00192CB0">
        <w:rPr>
          <w:rFonts w:ascii="Arial" w:hAnsi="Arial" w:cs="Arial"/>
          <w:vanish/>
          <w:color w:val="FF0000"/>
          <w:sz w:val="20"/>
          <w:highlight w:val="lightGray"/>
        </w:rPr>
        <w:t xml:space="preserve"> </w:t>
      </w:r>
      <w:r>
        <w:rPr>
          <w:rFonts w:ascii="Arial" w:hAnsi="Arial" w:cs="Arial"/>
          <w:vanish/>
          <w:color w:val="FF0000"/>
          <w:sz w:val="20"/>
          <w:highlight w:val="lightGray"/>
        </w:rPr>
        <w:t xml:space="preserve">AND INSERT </w:t>
      </w:r>
      <w:r>
        <w:rPr>
          <w:rFonts w:ascii="Arial" w:hAnsi="Arial" w:cs="Arial"/>
          <w:b/>
          <w:bCs/>
          <w:vanish/>
          <w:color w:val="FF0000"/>
          <w:sz w:val="20"/>
          <w:highlight w:val="lightGray"/>
        </w:rPr>
        <w:t>ONLY</w:t>
      </w:r>
      <w:r>
        <w:rPr>
          <w:rFonts w:ascii="Arial" w:hAnsi="Arial" w:cs="Arial"/>
          <w:vanish/>
          <w:color w:val="FF0000"/>
          <w:sz w:val="20"/>
          <w:highlight w:val="lightGray"/>
        </w:rPr>
        <w:t xml:space="preserve"> BID BOND VERSION A IN THE BIDDING DOCUMENTS.  IF </w:t>
      </w:r>
      <w:r w:rsidR="005D4D15">
        <w:rPr>
          <w:rFonts w:ascii="Arial" w:hAnsi="Arial" w:cs="Arial"/>
          <w:vanish/>
          <w:color w:val="FF0000"/>
          <w:sz w:val="20"/>
          <w:highlight w:val="lightGray"/>
        </w:rPr>
        <w:t xml:space="preserve">BID </w:t>
      </w:r>
      <w:r>
        <w:rPr>
          <w:rFonts w:ascii="Arial" w:hAnsi="Arial" w:cs="Arial"/>
          <w:vanish/>
          <w:color w:val="FF0000"/>
          <w:sz w:val="20"/>
          <w:highlight w:val="lightGray"/>
        </w:rPr>
        <w:t xml:space="preserve">BOND VERSION B IS USED AND FOR CONTRACTS HAVING A PHASE 1 DURATION LESS THAN 120 DAYS, ADD THE FOLLOWING LANGUAGE AND INSERT </w:t>
      </w:r>
      <w:r>
        <w:rPr>
          <w:rFonts w:ascii="Arial" w:hAnsi="Arial" w:cs="Arial"/>
          <w:b/>
          <w:bCs/>
          <w:vanish/>
          <w:color w:val="FF0000"/>
          <w:sz w:val="20"/>
          <w:highlight w:val="lightGray"/>
        </w:rPr>
        <w:t>ONLY</w:t>
      </w:r>
      <w:r>
        <w:rPr>
          <w:rFonts w:ascii="Arial" w:hAnsi="Arial" w:cs="Arial"/>
          <w:vanish/>
          <w:color w:val="FF0000"/>
          <w:sz w:val="20"/>
          <w:highlight w:val="lightGray"/>
        </w:rPr>
        <w:t xml:space="preserve"> BID BOND VERSION B IN THE BIDDING </w:t>
      </w:r>
      <w:proofErr w:type="gramStart"/>
      <w:r>
        <w:rPr>
          <w:rFonts w:ascii="Arial" w:hAnsi="Arial" w:cs="Arial"/>
          <w:vanish/>
          <w:color w:val="FF0000"/>
          <w:sz w:val="20"/>
          <w:highlight w:val="lightGray"/>
        </w:rPr>
        <w:t>DOCUMENTS.  :</w:t>
      </w:r>
      <w:proofErr w:type="gramEnd"/>
      <w:r>
        <w:rPr>
          <w:rFonts w:ascii="Arial" w:hAnsi="Arial" w:cs="Arial"/>
          <w:vanish/>
          <w:color w:val="FF0000"/>
          <w:sz w:val="20"/>
          <w:highlight w:val="lightGray"/>
        </w:rPr>
        <w:t>}</w:t>
      </w:r>
    </w:p>
    <w:p w14:paraId="007A4F5C" w14:textId="77777777" w:rsidR="00765807" w:rsidRDefault="00765807">
      <w:pPr>
        <w:jc w:val="both"/>
        <w:rPr>
          <w:rFonts w:ascii="Arial" w:hAnsi="Arial" w:cs="Arial"/>
          <w:sz w:val="20"/>
          <w:highlight w:val="lightGray"/>
        </w:rPr>
      </w:pPr>
    </w:p>
    <w:p w14:paraId="6F431CA3" w14:textId="77777777" w:rsidR="00765807" w:rsidRDefault="00765807">
      <w:pPr>
        <w:jc w:val="both"/>
        <w:rPr>
          <w:rFonts w:ascii="Arial" w:hAnsi="Arial" w:cs="Arial"/>
          <w:highlight w:val="lightGray"/>
        </w:rPr>
      </w:pPr>
      <w:r>
        <w:rPr>
          <w:rFonts w:ascii="Arial" w:hAnsi="Arial" w:cs="Arial"/>
          <w:sz w:val="20"/>
          <w:highlight w:val="lightGray"/>
        </w:rPr>
        <w:t xml:space="preserve">Article 11.3 of the General Conditions is replaced in its entirety with the following revised Article 11.3 </w:t>
      </w:r>
      <w:r>
        <w:rPr>
          <w:rFonts w:ascii="Arial" w:hAnsi="Arial" w:cs="Arial"/>
          <w:sz w:val="20"/>
          <w:highlight w:val="lightGray"/>
          <w:shd w:val="clear" w:color="auto" w:fill="CCCCCC"/>
        </w:rPr>
        <w:t xml:space="preserve">(see also Article 5.2 – Supplementary Instructions to Bidders) </w:t>
      </w:r>
      <w:r>
        <w:rPr>
          <w:rFonts w:ascii="Arial" w:hAnsi="Arial" w:cs="Arial"/>
          <w:sz w:val="20"/>
          <w:highlight w:val="lightGray"/>
        </w:rPr>
        <w:t>:</w:t>
      </w:r>
      <w:r>
        <w:rPr>
          <w:rFonts w:ascii="Arial" w:hAnsi="Arial" w:cs="Arial"/>
          <w:highlight w:val="lightGray"/>
        </w:rPr>
        <w:t xml:space="preserve"> </w:t>
      </w:r>
    </w:p>
    <w:p w14:paraId="7CAE9D76" w14:textId="77777777" w:rsidR="00765807" w:rsidRDefault="00765807">
      <w:pPr>
        <w:rPr>
          <w:rFonts w:ascii="Arial" w:hAnsi="Arial" w:cs="Arial"/>
          <w:highlight w:val="lightGray"/>
        </w:rPr>
      </w:pPr>
    </w:p>
    <w:p w14:paraId="51DBB406" w14:textId="77777777" w:rsidR="00765807" w:rsidRPr="005B0807" w:rsidRDefault="00765807">
      <w:pPr>
        <w:tabs>
          <w:tab w:val="left" w:pos="720"/>
        </w:tabs>
        <w:jc w:val="both"/>
        <w:rPr>
          <w:rFonts w:ascii="Arial" w:hAnsi="Arial" w:cs="Arial"/>
          <w:b/>
          <w:sz w:val="20"/>
          <w:highlight w:val="lightGray"/>
        </w:rPr>
      </w:pPr>
      <w:r w:rsidRPr="005B0807">
        <w:rPr>
          <w:rFonts w:ascii="Arial" w:hAnsi="Arial" w:cs="Arial"/>
          <w:b/>
          <w:sz w:val="20"/>
          <w:highlight w:val="lightGray"/>
        </w:rPr>
        <w:t>11.3</w:t>
      </w:r>
      <w:r w:rsidRPr="005B0807">
        <w:rPr>
          <w:rFonts w:ascii="Arial" w:hAnsi="Arial" w:cs="Arial"/>
          <w:b/>
          <w:sz w:val="20"/>
          <w:highlight w:val="lightGray"/>
        </w:rPr>
        <w:tab/>
        <w:t>PERFORMANCE BOND AND PAYMENT BOND</w:t>
      </w:r>
    </w:p>
    <w:p w14:paraId="74962344" w14:textId="77777777" w:rsidR="00765807" w:rsidRDefault="00765807">
      <w:pPr>
        <w:jc w:val="both"/>
        <w:rPr>
          <w:rFonts w:ascii="Arial" w:hAnsi="Arial" w:cs="Arial"/>
          <w:sz w:val="20"/>
          <w:highlight w:val="lightGray"/>
        </w:rPr>
      </w:pPr>
      <w:r>
        <w:rPr>
          <w:rFonts w:ascii="Arial" w:hAnsi="Arial" w:cs="Arial"/>
          <w:sz w:val="20"/>
          <w:highlight w:val="lightGray"/>
        </w:rPr>
        <w:t xml:space="preserve"> </w:t>
      </w:r>
    </w:p>
    <w:p w14:paraId="3ED3E6C8" w14:textId="77777777" w:rsidR="00765807" w:rsidRDefault="00765807">
      <w:pPr>
        <w:tabs>
          <w:tab w:val="left" w:pos="720"/>
        </w:tabs>
        <w:jc w:val="both"/>
        <w:rPr>
          <w:rFonts w:ascii="Arial" w:hAnsi="Arial" w:cs="Arial"/>
          <w:sz w:val="20"/>
          <w:highlight w:val="lightGray"/>
        </w:rPr>
      </w:pPr>
      <w:r>
        <w:rPr>
          <w:rFonts w:ascii="Arial" w:hAnsi="Arial" w:cs="Arial"/>
          <w:sz w:val="20"/>
          <w:highlight w:val="lightGray"/>
        </w:rPr>
        <w:t>11.3.1</w:t>
      </w:r>
      <w:r>
        <w:rPr>
          <w:rFonts w:ascii="Arial" w:hAnsi="Arial" w:cs="Arial"/>
          <w:sz w:val="20"/>
          <w:highlight w:val="lightGray"/>
        </w:rPr>
        <w:tab/>
        <w:t>CM/Contractor shall furnish bonds covering the faithful performance of the Contract (Performance Bond) and payment of obligations arising thereunder (Payment Bond) on the forms contained in the Exhibits.</w:t>
      </w:r>
    </w:p>
    <w:p w14:paraId="624962E4" w14:textId="77777777" w:rsidR="00765807" w:rsidRDefault="00765807">
      <w:pPr>
        <w:jc w:val="both"/>
        <w:rPr>
          <w:rFonts w:ascii="Arial" w:hAnsi="Arial" w:cs="Arial"/>
          <w:sz w:val="20"/>
          <w:highlight w:val="lightGray"/>
        </w:rPr>
      </w:pPr>
      <w:r>
        <w:rPr>
          <w:rFonts w:ascii="Arial" w:hAnsi="Arial" w:cs="Arial"/>
          <w:sz w:val="20"/>
          <w:highlight w:val="lightGray"/>
        </w:rPr>
        <w:lastRenderedPageBreak/>
        <w:t xml:space="preserve"> </w:t>
      </w:r>
    </w:p>
    <w:p w14:paraId="3463B5AC" w14:textId="77777777" w:rsidR="00765807" w:rsidRDefault="00765807">
      <w:pPr>
        <w:tabs>
          <w:tab w:val="left" w:pos="720"/>
        </w:tabs>
        <w:jc w:val="both"/>
        <w:rPr>
          <w:rFonts w:ascii="Arial" w:hAnsi="Arial" w:cs="Arial"/>
          <w:sz w:val="20"/>
          <w:highlight w:val="lightGray"/>
        </w:rPr>
      </w:pPr>
      <w:r>
        <w:rPr>
          <w:rFonts w:ascii="Arial" w:hAnsi="Arial" w:cs="Arial"/>
          <w:sz w:val="20"/>
          <w:highlight w:val="lightGray"/>
        </w:rPr>
        <w:t>11.3.2</w:t>
      </w:r>
      <w:r>
        <w:rPr>
          <w:rFonts w:ascii="Arial" w:hAnsi="Arial" w:cs="Arial"/>
          <w:sz w:val="20"/>
          <w:highlight w:val="lightGray"/>
        </w:rPr>
        <w:tab/>
        <w:t xml:space="preserve">The Payment Bond and Performance Bond shall each be in the amount of the Phase 1 Contract Sum.  </w:t>
      </w:r>
    </w:p>
    <w:p w14:paraId="703D5016" w14:textId="77777777" w:rsidR="00765807" w:rsidRDefault="00765807">
      <w:pPr>
        <w:tabs>
          <w:tab w:val="left" w:pos="-360"/>
          <w:tab w:val="left" w:pos="1"/>
          <w:tab w:val="left" w:pos="504"/>
          <w:tab w:val="left" w:pos="936"/>
          <w:tab w:val="left" w:pos="1326"/>
          <w:tab w:val="left" w:pos="1782"/>
          <w:tab w:val="right" w:pos="8568"/>
          <w:tab w:val="right" w:leader="dot" w:pos="9000"/>
        </w:tabs>
        <w:jc w:val="both"/>
        <w:rPr>
          <w:rFonts w:ascii="Arial" w:hAnsi="Arial" w:cs="Arial"/>
          <w:sz w:val="20"/>
          <w:highlight w:val="lightGray"/>
        </w:rPr>
      </w:pPr>
    </w:p>
    <w:p w14:paraId="7B365C91" w14:textId="77777777" w:rsidR="00765807" w:rsidRPr="006342C0" w:rsidRDefault="00765807" w:rsidP="00262C9D">
      <w:pPr>
        <w:jc w:val="both"/>
        <w:rPr>
          <w:rFonts w:ascii="Arial" w:hAnsi="Arial"/>
          <w:sz w:val="20"/>
        </w:rPr>
      </w:pPr>
      <w:r>
        <w:rPr>
          <w:rFonts w:ascii="Arial" w:hAnsi="Arial" w:cs="Arial"/>
          <w:sz w:val="20"/>
          <w:highlight w:val="lightGray"/>
        </w:rPr>
        <w:t>11.3.3</w:t>
      </w:r>
      <w:r>
        <w:rPr>
          <w:rFonts w:ascii="Arial" w:hAnsi="Arial" w:cs="Arial"/>
          <w:sz w:val="20"/>
          <w:highlight w:val="lightGray"/>
        </w:rPr>
        <w:tab/>
        <w:t>The Payment Bond and Performance Bond shall be increased so that each is in the amount of the Anticipated Contract Value. The CM/Contractor shall provide the increased Payment Bond and the increased Performance Bond within ten (10) days of Notice of Intent</w:t>
      </w:r>
      <w:r w:rsidR="00156632">
        <w:rPr>
          <w:rFonts w:ascii="Arial" w:hAnsi="Arial" w:cs="Arial"/>
          <w:sz w:val="20"/>
          <w:highlight w:val="lightGray"/>
        </w:rPr>
        <w:t xml:space="preserve"> for Phase 2</w:t>
      </w:r>
      <w:r>
        <w:rPr>
          <w:rFonts w:ascii="Arial" w:hAnsi="Arial" w:cs="Arial"/>
          <w:sz w:val="20"/>
          <w:highlight w:val="lightGray"/>
        </w:rPr>
        <w:t>.</w:t>
      </w:r>
      <w:r w:rsidR="00262C9D">
        <w:rPr>
          <w:rFonts w:ascii="Arial" w:hAnsi="Arial" w:cs="Arial"/>
          <w:sz w:val="20"/>
          <w:highlight w:val="lightGray"/>
        </w:rPr>
        <w:t xml:space="preserve">  </w:t>
      </w:r>
      <w:r w:rsidRPr="00850CC1">
        <w:rPr>
          <w:rFonts w:ascii="Arial" w:hAnsi="Arial"/>
          <w:sz w:val="20"/>
          <w:highlight w:val="lightGray"/>
        </w:rPr>
        <w:t>If thereafter the Contract Sum exceeds the Anticipated Contract Value, CM/Contractor shall furnish supplemental Payment and Performance Bonds in an amount equal to any increase in the Contract Sum above the Anticipated Contract Value.</w:t>
      </w:r>
      <w:r w:rsidRPr="006342C0">
        <w:rPr>
          <w:rFonts w:ascii="Arial" w:hAnsi="Arial"/>
          <w:sz w:val="20"/>
        </w:rPr>
        <w:t xml:space="preserve"> </w:t>
      </w:r>
    </w:p>
    <w:p w14:paraId="6F8A1B30" w14:textId="77777777" w:rsidR="00765807" w:rsidRDefault="00765807">
      <w:pPr>
        <w:jc w:val="both"/>
        <w:rPr>
          <w:rFonts w:ascii="Arial" w:hAnsi="Arial" w:cs="Arial"/>
          <w:sz w:val="20"/>
          <w:highlight w:val="lightGray"/>
        </w:rPr>
      </w:pPr>
    </w:p>
    <w:p w14:paraId="2041EBAA" w14:textId="77777777" w:rsidR="00765807" w:rsidRDefault="00765807">
      <w:pPr>
        <w:tabs>
          <w:tab w:val="left" w:pos="-360"/>
        </w:tabs>
        <w:jc w:val="both"/>
        <w:rPr>
          <w:rFonts w:ascii="Arial" w:hAnsi="Arial" w:cs="Arial"/>
          <w:sz w:val="20"/>
          <w:highlight w:val="lightGray"/>
        </w:rPr>
      </w:pPr>
      <w:r>
        <w:rPr>
          <w:rFonts w:ascii="Arial" w:hAnsi="Arial" w:cs="Arial"/>
          <w:sz w:val="20"/>
          <w:highlight w:val="lightGray"/>
        </w:rPr>
        <w:t>11.3.4</w:t>
      </w:r>
      <w:r>
        <w:rPr>
          <w:rFonts w:ascii="Arial" w:hAnsi="Arial" w:cs="Arial"/>
          <w:sz w:val="20"/>
          <w:highlight w:val="lightGray"/>
        </w:rPr>
        <w:tab/>
        <w:t>CM/Contractor shall promptly furnish such additional security as may be required by University to protect its interests and those interests of persons or firms supplying labor or materials to the Construction Work.</w:t>
      </w:r>
    </w:p>
    <w:p w14:paraId="1BFA898A" w14:textId="77777777" w:rsidR="00765807" w:rsidRDefault="00765807">
      <w:pPr>
        <w:tabs>
          <w:tab w:val="left" w:pos="-360"/>
          <w:tab w:val="left" w:pos="1"/>
          <w:tab w:val="left" w:pos="504"/>
          <w:tab w:val="left" w:pos="936"/>
          <w:tab w:val="left" w:pos="1326"/>
          <w:tab w:val="left" w:pos="1782"/>
          <w:tab w:val="right" w:pos="8568"/>
          <w:tab w:val="right" w:leader="dot" w:pos="9000"/>
        </w:tabs>
        <w:jc w:val="both"/>
        <w:rPr>
          <w:rFonts w:ascii="Arial" w:hAnsi="Arial" w:cs="Arial"/>
          <w:sz w:val="20"/>
          <w:highlight w:val="lightGray"/>
        </w:rPr>
      </w:pPr>
      <w:r>
        <w:rPr>
          <w:rFonts w:ascii="Arial" w:hAnsi="Arial" w:cs="Arial"/>
          <w:sz w:val="20"/>
          <w:highlight w:val="lightGray"/>
        </w:rPr>
        <w:t xml:space="preserve"> </w:t>
      </w:r>
    </w:p>
    <w:p w14:paraId="757B301F" w14:textId="77777777" w:rsidR="00765807" w:rsidRDefault="00765807">
      <w:pPr>
        <w:pStyle w:val="BodyText"/>
        <w:tabs>
          <w:tab w:val="clear" w:pos="1440"/>
          <w:tab w:val="left" w:pos="720"/>
        </w:tabs>
        <w:rPr>
          <w:rFonts w:ascii="Arial" w:hAnsi="Arial" w:cs="Arial"/>
          <w:sz w:val="20"/>
        </w:rPr>
      </w:pPr>
      <w:r>
        <w:rPr>
          <w:rFonts w:ascii="Arial" w:hAnsi="Arial" w:cs="Arial"/>
          <w:sz w:val="20"/>
          <w:highlight w:val="lightGray"/>
        </w:rPr>
        <w:t>11.3.5</w:t>
      </w:r>
      <w:r>
        <w:rPr>
          <w:rFonts w:ascii="Arial" w:hAnsi="Arial" w:cs="Arial"/>
          <w:sz w:val="20"/>
          <w:highlight w:val="lightGray"/>
        </w:rPr>
        <w:tab/>
        <w:t>Surety companies used by CM/Contractor shall be, on the date the Contract is signed by University,  an admitted surety insurer (as defined in the California Code of Civil Procedure Section 995.120).</w:t>
      </w:r>
      <w:r>
        <w:rPr>
          <w:rFonts w:ascii="Arial" w:hAnsi="Arial" w:cs="Arial"/>
          <w:sz w:val="20"/>
        </w:rPr>
        <w:t xml:space="preserve"> </w:t>
      </w:r>
    </w:p>
    <w:p w14:paraId="11F20FEC" w14:textId="77777777" w:rsidR="00765807" w:rsidRDefault="00765807">
      <w:pPr>
        <w:tabs>
          <w:tab w:val="left" w:pos="720"/>
        </w:tabs>
        <w:jc w:val="both"/>
        <w:rPr>
          <w:rFonts w:ascii="Arial" w:hAnsi="Arial" w:cs="Arial"/>
          <w:sz w:val="20"/>
          <w:highlight w:val="lightGray"/>
        </w:rPr>
      </w:pPr>
      <w:r>
        <w:rPr>
          <w:rFonts w:ascii="Arial" w:hAnsi="Arial" w:cs="Arial"/>
          <w:sz w:val="20"/>
          <w:highlight w:val="lightGray"/>
        </w:rPr>
        <w:t>11.3.6</w:t>
      </w:r>
      <w:r>
        <w:rPr>
          <w:rFonts w:ascii="Arial" w:hAnsi="Arial" w:cs="Arial"/>
          <w:sz w:val="20"/>
          <w:highlight w:val="lightGray"/>
        </w:rPr>
        <w:tab/>
        <w:t>The premiums for the Payment Bond and Performance Bond shall be paid by CM/Contractor.</w:t>
      </w:r>
    </w:p>
    <w:p w14:paraId="0E59918D" w14:textId="77777777" w:rsidR="00765807" w:rsidRDefault="00765807">
      <w:pPr>
        <w:rPr>
          <w:rFonts w:ascii="Arial" w:hAnsi="Arial" w:cs="Arial"/>
          <w:sz w:val="20"/>
          <w:highlight w:val="lightGray"/>
        </w:rPr>
      </w:pPr>
    </w:p>
    <w:p w14:paraId="1D318645" w14:textId="77777777" w:rsidR="00765807" w:rsidRDefault="00765807">
      <w:pPr>
        <w:tabs>
          <w:tab w:val="left" w:pos="720"/>
        </w:tabs>
        <w:jc w:val="both"/>
        <w:rPr>
          <w:rFonts w:ascii="Arial" w:hAnsi="Arial" w:cs="Arial"/>
          <w:highlight w:val="lightGray"/>
        </w:rPr>
      </w:pPr>
      <w:r>
        <w:rPr>
          <w:rFonts w:ascii="Arial" w:hAnsi="Arial" w:cs="Arial"/>
          <w:sz w:val="20"/>
          <w:highlight w:val="lightGray"/>
        </w:rPr>
        <w:t>11.3.7</w:t>
      </w:r>
      <w:r>
        <w:rPr>
          <w:rFonts w:ascii="Arial" w:hAnsi="Arial" w:cs="Arial"/>
          <w:sz w:val="20"/>
          <w:highlight w:val="lightGray"/>
        </w:rPr>
        <w:tab/>
        <w:t>If CM/Contractor fails to furnish the increased performance and payment bonds required hereunder</w:t>
      </w:r>
      <w:r>
        <w:rPr>
          <w:rFonts w:ascii="Arial" w:hAnsi="Arial" w:cs="Arial"/>
          <w:i/>
          <w:iCs/>
          <w:sz w:val="20"/>
          <w:highlight w:val="lightGray"/>
        </w:rPr>
        <w:t xml:space="preserve"> </w:t>
      </w:r>
      <w:r>
        <w:rPr>
          <w:rFonts w:ascii="Arial" w:hAnsi="Arial" w:cs="Arial"/>
          <w:sz w:val="20"/>
          <w:highlight w:val="lightGray"/>
        </w:rPr>
        <w:t>within 10 days of the University’s issuance of the Notice of Intent, University may:</w:t>
      </w:r>
      <w:r>
        <w:rPr>
          <w:rFonts w:ascii="Arial" w:hAnsi="Arial" w:cs="Arial"/>
          <w:highlight w:val="lightGray"/>
        </w:rPr>
        <w:t xml:space="preserve"> </w:t>
      </w:r>
    </w:p>
    <w:p w14:paraId="0FF8D9D0" w14:textId="77777777" w:rsidR="00765807" w:rsidRDefault="00765807">
      <w:pPr>
        <w:rPr>
          <w:rFonts w:ascii="Arial" w:hAnsi="Arial" w:cs="Arial"/>
          <w:highlight w:val="lightGray"/>
        </w:rPr>
      </w:pPr>
    </w:p>
    <w:p w14:paraId="58C8C4BF" w14:textId="77777777" w:rsidR="00765807" w:rsidRDefault="00765807" w:rsidP="00262C9D">
      <w:pPr>
        <w:spacing w:before="120" w:after="120"/>
        <w:ind w:left="1152" w:hanging="432"/>
        <w:jc w:val="both"/>
        <w:rPr>
          <w:rFonts w:ascii="Arial" w:hAnsi="Arial" w:cs="Arial"/>
          <w:sz w:val="20"/>
          <w:highlight w:val="lightGray"/>
        </w:rPr>
      </w:pPr>
      <w:r>
        <w:rPr>
          <w:rFonts w:ascii="Arial" w:hAnsi="Arial" w:cs="Arial"/>
          <w:sz w:val="20"/>
          <w:highlight w:val="lightGray"/>
        </w:rPr>
        <w:t>.1</w:t>
      </w:r>
      <w:r>
        <w:rPr>
          <w:rFonts w:ascii="Arial" w:hAnsi="Arial" w:cs="Arial"/>
          <w:sz w:val="20"/>
          <w:highlight w:val="lightGray"/>
        </w:rPr>
        <w:tab/>
        <w:t xml:space="preserve">Elect to not exercise its Option for Phase 2 and not award a contract for Construction Work to another contractor, in which case the CM/Contractor shall pay to the University, as liquidated damages, $250,000, or </w:t>
      </w:r>
    </w:p>
    <w:p w14:paraId="2930B877" w14:textId="77777777" w:rsidR="00765807" w:rsidRDefault="00765807" w:rsidP="00385E6F">
      <w:pPr>
        <w:widowControl/>
        <w:spacing w:before="120" w:after="120"/>
        <w:ind w:left="1152" w:hanging="432"/>
        <w:jc w:val="both"/>
        <w:rPr>
          <w:rFonts w:ascii="Arial" w:hAnsi="Arial" w:cs="Arial"/>
          <w:sz w:val="20"/>
          <w:highlight w:val="lightGray"/>
        </w:rPr>
      </w:pPr>
      <w:r>
        <w:rPr>
          <w:rFonts w:ascii="Arial" w:hAnsi="Arial" w:cs="Arial"/>
          <w:sz w:val="20"/>
          <w:highlight w:val="lightGray"/>
        </w:rPr>
        <w:t>.2</w:t>
      </w:r>
      <w:r>
        <w:rPr>
          <w:rFonts w:ascii="Arial" w:hAnsi="Arial" w:cs="Arial"/>
          <w:sz w:val="20"/>
          <w:highlight w:val="lightGray"/>
        </w:rPr>
        <w:tab/>
        <w:t>Elect to not exercise its Option for Phase 2 and award a contract for the Construction Work to another contractor, in which case the CM/Contractor shall pay to the University the difference between the amount of the Option Sum Phase 2 and the larger amount for which University procures the Work, plus liquidated damages at the rate specified in Article 6 of the Agreement, for each day of delay, beyond the 10 days for furnishing the increased payment and performance bonds, in awarding a contract for the Construction Work to another contractor, or</w:t>
      </w:r>
    </w:p>
    <w:p w14:paraId="4D218858" w14:textId="77777777" w:rsidR="00765807" w:rsidRDefault="00765807" w:rsidP="00385E6F">
      <w:pPr>
        <w:spacing w:before="120" w:after="120"/>
        <w:ind w:left="1152" w:hanging="432"/>
        <w:jc w:val="both"/>
        <w:rPr>
          <w:rFonts w:ascii="Arial" w:hAnsi="Arial" w:cs="Arial"/>
          <w:sz w:val="20"/>
        </w:rPr>
      </w:pPr>
      <w:r>
        <w:rPr>
          <w:rFonts w:ascii="Arial" w:hAnsi="Arial" w:cs="Arial"/>
          <w:sz w:val="20"/>
          <w:highlight w:val="lightGray"/>
        </w:rPr>
        <w:t>.3</w:t>
      </w:r>
      <w:r>
        <w:rPr>
          <w:rFonts w:ascii="Arial" w:hAnsi="Arial" w:cs="Arial"/>
          <w:sz w:val="20"/>
          <w:highlight w:val="lightGray"/>
        </w:rPr>
        <w:tab/>
        <w:t>Elect to exercise its Option for Phase 2, after the CM/Contractor furnishes the payment and performance bonds, in which case the CM/Contractor shall pay to the University liquidated damages at the rate specified in Article 6 of the Agreement, for each day of delay beyond the 10 days for furnishing the increased payment and performance bonds.</w:t>
      </w:r>
    </w:p>
    <w:p w14:paraId="1A786D04" w14:textId="6FE42419" w:rsidR="00765807" w:rsidRPr="00262C9D" w:rsidRDefault="00F51644" w:rsidP="00D54223">
      <w:pPr>
        <w:pStyle w:val="Title"/>
        <w:keepNext w:val="0"/>
        <w:keepLines w:val="0"/>
        <w:spacing w:before="240"/>
        <w:ind w:left="360" w:hanging="360"/>
        <w:jc w:val="both"/>
        <w:rPr>
          <w:rFonts w:ascii="Arial" w:hAnsi="Arial" w:cs="Arial"/>
          <w:b/>
          <w:bCs/>
          <w:snapToGrid w:val="0"/>
          <w:sz w:val="20"/>
        </w:rPr>
      </w:pPr>
      <w:r>
        <w:rPr>
          <w:rFonts w:ascii="Arial" w:hAnsi="Arial" w:cs="Arial"/>
          <w:b/>
          <w:bCs/>
          <w:snapToGrid w:val="0"/>
          <w:vanish/>
          <w:sz w:val="20"/>
        </w:rPr>
        <w:t>6.</w:t>
      </w:r>
      <w:r>
        <w:rPr>
          <w:rFonts w:ascii="Arial" w:hAnsi="Arial" w:cs="Arial"/>
          <w:b/>
          <w:bCs/>
          <w:snapToGrid w:val="0"/>
          <w:vanish/>
          <w:sz w:val="20"/>
        </w:rPr>
        <w:tab/>
      </w:r>
      <w:r w:rsidR="00765807" w:rsidRPr="00262C9D">
        <w:rPr>
          <w:rFonts w:ascii="Arial" w:hAnsi="Arial" w:cs="Arial"/>
          <w:b/>
          <w:bCs/>
          <w:snapToGrid w:val="0"/>
          <w:sz w:val="20"/>
        </w:rPr>
        <w:t>MODIFICATION OF GENERAL CONDITIONS ARTICLE 14.1</w:t>
      </w:r>
    </w:p>
    <w:p w14:paraId="18FAEC27" w14:textId="77777777" w:rsidR="00765807" w:rsidRPr="00765807" w:rsidRDefault="00765807" w:rsidP="00385E6F">
      <w:pPr>
        <w:pStyle w:val="Title"/>
        <w:keepNext w:val="0"/>
        <w:keepLines w:val="0"/>
        <w:jc w:val="both"/>
        <w:rPr>
          <w:rFonts w:ascii="Arial" w:hAnsi="Arial" w:cs="Arial"/>
          <w:bCs/>
          <w:snapToGrid w:val="0"/>
          <w:sz w:val="20"/>
        </w:rPr>
      </w:pPr>
      <w:r w:rsidRPr="00765807">
        <w:rPr>
          <w:rFonts w:ascii="Arial" w:hAnsi="Arial" w:cs="Arial"/>
          <w:bCs/>
          <w:snapToGrid w:val="0"/>
          <w:sz w:val="20"/>
        </w:rPr>
        <w:t>14.1.</w:t>
      </w:r>
      <w:r w:rsidR="00262C9D">
        <w:rPr>
          <w:rFonts w:ascii="Arial" w:hAnsi="Arial" w:cs="Arial"/>
          <w:bCs/>
          <w:snapToGrid w:val="0"/>
          <w:sz w:val="20"/>
        </w:rPr>
        <w:tab/>
      </w:r>
      <w:r w:rsidRPr="00765807">
        <w:rPr>
          <w:rFonts w:ascii="Arial" w:hAnsi="Arial" w:cs="Arial"/>
          <w:bCs/>
          <w:snapToGrid w:val="0"/>
          <w:sz w:val="20"/>
        </w:rPr>
        <w:t>PATIENT HEALTH INFORMATION</w:t>
      </w:r>
    </w:p>
    <w:p w14:paraId="6D424265" w14:textId="77777777" w:rsidR="00C56055" w:rsidRDefault="00765807" w:rsidP="00385E6F">
      <w:pPr>
        <w:pStyle w:val="Title"/>
        <w:keepNext w:val="0"/>
        <w:keepLines w:val="0"/>
        <w:jc w:val="both"/>
        <w:rPr>
          <w:rFonts w:ascii="Arial" w:hAnsi="Arial" w:cs="Arial"/>
          <w:bCs/>
          <w:snapToGrid w:val="0"/>
          <w:sz w:val="20"/>
        </w:rPr>
      </w:pPr>
      <w:r w:rsidRPr="00765807">
        <w:rPr>
          <w:rFonts w:ascii="Arial" w:hAnsi="Arial" w:cs="Arial"/>
          <w:bCs/>
          <w:snapToGrid w:val="0"/>
          <w:sz w:val="20"/>
        </w:rPr>
        <w:t>Contractor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Contractor shall immediately notify University Representative of any such contact. Any and all forms of PHI should not be examined closer, copied, photographed, recorded in any manner, distributed or shared. Contractor will adopt procedures to ensure that its employees, agents and subcontractors refrain from such activity.  If Contractor, its employees, agents or subcontractors do further examine, copy, photograph, record in any manner, distribute or share this information, Contractor will report such actions immediately to the University Representative. Contractor will immediately take all steps necessary to stop any such actions and will ensure that no further violations of this contractual responsibility will occur. Contractor will report to University Representative within five (5) days after Contractor gives University Representative notice of the event/action of the steps taken to prevent future occurrences.</w:t>
      </w:r>
    </w:p>
    <w:p w14:paraId="1EC7E7B6" w14:textId="739AD1A2" w:rsidR="003E6D01" w:rsidRPr="00B83918" w:rsidRDefault="00F51644" w:rsidP="003E6D01">
      <w:pPr>
        <w:pStyle w:val="Title"/>
        <w:keepNext w:val="0"/>
        <w:jc w:val="both"/>
        <w:rPr>
          <w:rFonts w:ascii="Arial" w:hAnsi="Arial" w:cs="Arial"/>
          <w:b/>
          <w:bCs/>
          <w:sz w:val="20"/>
        </w:rPr>
      </w:pPr>
      <w:r>
        <w:rPr>
          <w:rFonts w:ascii="Arial" w:hAnsi="Arial" w:cs="Arial"/>
          <w:b/>
          <w:bCs/>
          <w:snapToGrid w:val="0"/>
          <w:sz w:val="20"/>
        </w:rPr>
        <w:t>7</w:t>
      </w:r>
      <w:r w:rsidR="003E6D01" w:rsidRPr="00B83918">
        <w:rPr>
          <w:rFonts w:ascii="Arial" w:hAnsi="Arial" w:cs="Arial"/>
          <w:b/>
          <w:bCs/>
          <w:snapToGrid w:val="0"/>
          <w:sz w:val="20"/>
        </w:rPr>
        <w:t>.</w:t>
      </w:r>
      <w:r w:rsidR="003E6D01" w:rsidRPr="00B83918">
        <w:rPr>
          <w:rFonts w:ascii="Arial" w:hAnsi="Arial" w:cs="Arial"/>
          <w:b/>
          <w:bCs/>
          <w:snapToGrid w:val="0"/>
          <w:sz w:val="20"/>
        </w:rPr>
        <w:tab/>
        <w:t xml:space="preserve">MODIFICATION OF GENERAL CONDITIONS ARTICLE 15 – </w:t>
      </w:r>
      <w:r w:rsidR="003E6D01" w:rsidRPr="00B83918">
        <w:rPr>
          <w:rFonts w:ascii="Arial" w:hAnsi="Arial" w:cs="Arial"/>
          <w:b/>
          <w:bCs/>
          <w:sz w:val="20"/>
        </w:rPr>
        <w:t>MISCELLANEOUS PROVISIONS</w:t>
      </w:r>
    </w:p>
    <w:p w14:paraId="7610E6FD" w14:textId="77777777" w:rsidR="003E6D01" w:rsidRPr="00DF307D" w:rsidRDefault="003E6D01" w:rsidP="003E6D01">
      <w:pPr>
        <w:shd w:val="clear" w:color="auto" w:fill="D9D9D9" w:themeFill="background1" w:themeFillShade="D9"/>
        <w:rPr>
          <w:rFonts w:ascii="Arial" w:hAnsi="Arial" w:cs="Arial"/>
          <w:sz w:val="20"/>
        </w:rPr>
      </w:pPr>
      <w:r w:rsidRPr="00B83918">
        <w:rPr>
          <w:rFonts w:ascii="Arial" w:hAnsi="Arial" w:cs="Arial"/>
          <w:sz w:val="20"/>
        </w:rPr>
        <w:lastRenderedPageBreak/>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720AAE26" w14:textId="77777777" w:rsidR="003E6D01" w:rsidRDefault="003E6D01" w:rsidP="00385E6F">
      <w:pPr>
        <w:pStyle w:val="Title"/>
        <w:keepNext w:val="0"/>
        <w:keepLines w:val="0"/>
        <w:jc w:val="both"/>
        <w:rPr>
          <w:rFonts w:ascii="Arial" w:hAnsi="Arial" w:cs="Arial"/>
          <w:bCs/>
          <w:snapToGrid w:val="0"/>
          <w:sz w:val="20"/>
        </w:rPr>
      </w:pPr>
    </w:p>
    <w:p w14:paraId="21FA1FAB" w14:textId="77777777" w:rsidR="00C56055" w:rsidRDefault="00C56055" w:rsidP="00C56055">
      <w:pPr>
        <w:pStyle w:val="Title"/>
        <w:keepNext w:val="0"/>
        <w:keepLines w:val="0"/>
        <w:jc w:val="center"/>
        <w:rPr>
          <w:rFonts w:ascii="Arial" w:hAnsi="Arial" w:cs="Arial"/>
          <w:bCs/>
          <w:snapToGrid w:val="0"/>
          <w:sz w:val="20"/>
        </w:rPr>
      </w:pPr>
      <w:r>
        <w:rPr>
          <w:rFonts w:ascii="Arial" w:hAnsi="Arial" w:cs="Arial"/>
          <w:bCs/>
          <w:snapToGrid w:val="0"/>
          <w:sz w:val="20"/>
        </w:rPr>
        <w:t>[End]</w:t>
      </w:r>
    </w:p>
    <w:sectPr w:rsidR="00C56055" w:rsidSect="00BB2B07">
      <w:footerReference w:type="default" r:id="rId10"/>
      <w:endnotePr>
        <w:numFmt w:val="decimal"/>
      </w:endnotePr>
      <w:pgSz w:w="12240" w:h="15840" w:code="1"/>
      <w:pgMar w:top="720" w:right="108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7A7A" w14:textId="77777777" w:rsidR="00AF2858" w:rsidRDefault="00AF2858">
      <w:r>
        <w:separator/>
      </w:r>
    </w:p>
  </w:endnote>
  <w:endnote w:type="continuationSeparator" w:id="0">
    <w:p w14:paraId="379256E0" w14:textId="77777777" w:rsidR="00AF2858" w:rsidRDefault="00AF2858">
      <w:r>
        <w:continuationSeparator/>
      </w:r>
    </w:p>
  </w:endnote>
  <w:endnote w:type="continuationNotice" w:id="1">
    <w:p w14:paraId="338AFC6A" w14:textId="77777777" w:rsidR="00AF2858" w:rsidRDefault="00AF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8C8C" w14:textId="77777777" w:rsidR="00672B27" w:rsidRPr="0024227E" w:rsidRDefault="00672B27" w:rsidP="0024227E">
    <w:pPr>
      <w:pStyle w:val="Footer"/>
      <w:tabs>
        <w:tab w:val="clear" w:pos="8640"/>
        <w:tab w:val="right" w:pos="9648"/>
      </w:tabs>
      <w:rPr>
        <w:rFonts w:ascii="Univers" w:hAnsi="Univers"/>
        <w:sz w:val="18"/>
        <w:szCs w:val="18"/>
      </w:rPr>
    </w:pPr>
    <w:r>
      <w:rPr>
        <w:rFonts w:ascii="Univers" w:hAnsi="Univers"/>
        <w:u w:val="single"/>
      </w:rPr>
      <w:tab/>
    </w:r>
    <w:r>
      <w:rPr>
        <w:rFonts w:ascii="Univers" w:hAnsi="Univers"/>
        <w:u w:val="single"/>
      </w:rPr>
      <w:tab/>
    </w:r>
  </w:p>
  <w:p w14:paraId="7DB2B065" w14:textId="00328C82" w:rsidR="00672B27" w:rsidRPr="005E2D8F" w:rsidRDefault="00F51644" w:rsidP="0024227E">
    <w:pPr>
      <w:pStyle w:val="Footer"/>
      <w:tabs>
        <w:tab w:val="clear" w:pos="8640"/>
        <w:tab w:val="right" w:pos="9630"/>
      </w:tabs>
      <w:rPr>
        <w:rFonts w:ascii="Arial" w:hAnsi="Arial" w:cs="Arial"/>
        <w:sz w:val="18"/>
        <w:szCs w:val="18"/>
      </w:rPr>
    </w:pPr>
    <w:r>
      <w:rPr>
        <w:rFonts w:ascii="Arial" w:hAnsi="Arial" w:cs="Arial"/>
        <w:sz w:val="18"/>
        <w:szCs w:val="18"/>
      </w:rPr>
      <w:t>June 30</w:t>
    </w:r>
    <w:r w:rsidR="001E6F86">
      <w:rPr>
        <w:rFonts w:ascii="Arial" w:hAnsi="Arial" w:cs="Arial"/>
        <w:sz w:val="18"/>
        <w:szCs w:val="18"/>
      </w:rPr>
      <w:t>, 202</w:t>
    </w:r>
    <w:r>
      <w:rPr>
        <w:rFonts w:ascii="Arial" w:hAnsi="Arial" w:cs="Arial"/>
        <w:sz w:val="18"/>
        <w:szCs w:val="18"/>
      </w:rPr>
      <w:t>2</w:t>
    </w:r>
    <w:r w:rsidR="00672B27" w:rsidRPr="005E2D8F">
      <w:rPr>
        <w:rFonts w:ascii="Arial" w:hAnsi="Arial" w:cs="Arial"/>
        <w:sz w:val="18"/>
        <w:szCs w:val="18"/>
      </w:rPr>
      <w:tab/>
    </w:r>
    <w:r w:rsidR="00672B27" w:rsidRPr="005E2D8F">
      <w:rPr>
        <w:rFonts w:ascii="Arial" w:hAnsi="Arial" w:cs="Arial"/>
        <w:sz w:val="18"/>
        <w:szCs w:val="18"/>
      </w:rPr>
      <w:tab/>
      <w:t>Supplementary Conditions</w:t>
    </w:r>
  </w:p>
  <w:p w14:paraId="4B261537" w14:textId="674026FB" w:rsidR="00672B27" w:rsidRPr="005E2D8F" w:rsidRDefault="001E6F86">
    <w:pPr>
      <w:tabs>
        <w:tab w:val="center" w:pos="4320"/>
        <w:tab w:val="right" w:pos="9360"/>
      </w:tabs>
      <w:rPr>
        <w:rFonts w:ascii="Arial" w:hAnsi="Arial" w:cs="Arial"/>
        <w:sz w:val="18"/>
        <w:szCs w:val="18"/>
      </w:rPr>
    </w:pPr>
    <w:r w:rsidRPr="005E2D8F">
      <w:rPr>
        <w:rFonts w:ascii="Arial" w:hAnsi="Arial" w:cs="Arial"/>
        <w:sz w:val="18"/>
      </w:rPr>
      <w:t>CM/Contractor:</w:t>
    </w:r>
    <w:proofErr w:type="gramStart"/>
    <w:r w:rsidRPr="005E2D8F">
      <w:rPr>
        <w:rFonts w:ascii="Arial" w:hAnsi="Arial" w:cs="Arial"/>
        <w:sz w:val="18"/>
      </w:rPr>
      <w:t>SC:With</w:t>
    </w:r>
    <w:proofErr w:type="gramEnd"/>
    <w:r w:rsidRPr="005E2D8F">
      <w:rPr>
        <w:rFonts w:ascii="Arial" w:hAnsi="Arial" w:cs="Arial"/>
        <w:sz w:val="18"/>
      </w:rPr>
      <w:t xml:space="preserve"> UCIP</w:t>
    </w:r>
    <w:r w:rsidR="00672B27" w:rsidRPr="005E2D8F">
      <w:rPr>
        <w:rFonts w:ascii="Arial" w:hAnsi="Arial" w:cs="Arial"/>
        <w:sz w:val="18"/>
      </w:rPr>
      <w:tab/>
    </w:r>
  </w:p>
  <w:p w14:paraId="0F08C8DC" w14:textId="5D77BD8A" w:rsidR="00672B27" w:rsidRDefault="00672B27">
    <w:pPr>
      <w:tabs>
        <w:tab w:val="center" w:pos="4320"/>
        <w:tab w:val="right" w:pos="9360"/>
      </w:tabs>
      <w:ind w:right="-720"/>
      <w:rPr>
        <w:rFonts w:ascii="Arial" w:hAnsi="Arial" w:cs="Arial"/>
        <w:sz w:val="18"/>
      </w:rPr>
    </w:pP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27E9" w14:textId="77777777" w:rsidR="00BB2B07" w:rsidRPr="0024227E" w:rsidRDefault="00BB2B07" w:rsidP="0024227E">
    <w:pPr>
      <w:pStyle w:val="Footer"/>
      <w:tabs>
        <w:tab w:val="clear" w:pos="8640"/>
        <w:tab w:val="right" w:pos="9648"/>
      </w:tabs>
      <w:rPr>
        <w:rFonts w:ascii="Univers" w:hAnsi="Univers"/>
        <w:sz w:val="18"/>
        <w:szCs w:val="18"/>
      </w:rPr>
    </w:pPr>
    <w:r>
      <w:rPr>
        <w:rFonts w:ascii="Univers" w:hAnsi="Univers"/>
        <w:u w:val="single"/>
      </w:rPr>
      <w:tab/>
    </w:r>
    <w:r>
      <w:rPr>
        <w:rFonts w:ascii="Univers" w:hAnsi="Univers"/>
        <w:u w:val="single"/>
      </w:rPr>
      <w:tab/>
    </w:r>
  </w:p>
  <w:p w14:paraId="0756DC61" w14:textId="2B143D6B" w:rsidR="00BB2B07" w:rsidRPr="005E2D8F" w:rsidRDefault="00F51644" w:rsidP="0024227E">
    <w:pPr>
      <w:pStyle w:val="Footer"/>
      <w:tabs>
        <w:tab w:val="clear" w:pos="8640"/>
        <w:tab w:val="right" w:pos="9630"/>
      </w:tabs>
      <w:rPr>
        <w:rFonts w:ascii="Arial" w:hAnsi="Arial" w:cs="Arial"/>
        <w:sz w:val="18"/>
        <w:szCs w:val="18"/>
      </w:rPr>
    </w:pPr>
    <w:r>
      <w:rPr>
        <w:rFonts w:ascii="Arial" w:hAnsi="Arial" w:cs="Arial"/>
        <w:sz w:val="18"/>
        <w:szCs w:val="18"/>
      </w:rPr>
      <w:t>June 30</w:t>
    </w:r>
    <w:r w:rsidR="00BB2B07">
      <w:rPr>
        <w:rFonts w:ascii="Arial" w:hAnsi="Arial" w:cs="Arial"/>
        <w:sz w:val="18"/>
        <w:szCs w:val="18"/>
      </w:rPr>
      <w:t>, 202</w:t>
    </w:r>
    <w:r>
      <w:rPr>
        <w:rFonts w:ascii="Arial" w:hAnsi="Arial" w:cs="Arial"/>
        <w:sz w:val="18"/>
        <w:szCs w:val="18"/>
      </w:rPr>
      <w:t>2</w:t>
    </w:r>
    <w:r w:rsidR="00BB2B07" w:rsidRPr="005E2D8F">
      <w:rPr>
        <w:rFonts w:ascii="Arial" w:hAnsi="Arial" w:cs="Arial"/>
        <w:sz w:val="18"/>
        <w:szCs w:val="18"/>
      </w:rPr>
      <w:tab/>
    </w:r>
    <w:r w:rsidR="00BB2B07" w:rsidRPr="005E2D8F">
      <w:rPr>
        <w:rFonts w:ascii="Arial" w:hAnsi="Arial" w:cs="Arial"/>
        <w:sz w:val="18"/>
        <w:szCs w:val="18"/>
      </w:rPr>
      <w:tab/>
      <w:t>Supplementary Conditions</w:t>
    </w:r>
  </w:p>
  <w:p w14:paraId="2A513AB3" w14:textId="6FA57DB3" w:rsidR="00BB2B07" w:rsidRPr="005E2D8F" w:rsidRDefault="00BB2B07">
    <w:pPr>
      <w:tabs>
        <w:tab w:val="center" w:pos="4320"/>
        <w:tab w:val="right" w:pos="9360"/>
      </w:tabs>
      <w:rPr>
        <w:rFonts w:ascii="Arial" w:hAnsi="Arial" w:cs="Arial"/>
        <w:sz w:val="18"/>
        <w:szCs w:val="18"/>
      </w:rPr>
    </w:pPr>
    <w:r w:rsidRPr="005E2D8F">
      <w:rPr>
        <w:rFonts w:ascii="Arial" w:hAnsi="Arial" w:cs="Arial"/>
        <w:sz w:val="18"/>
      </w:rPr>
      <w:t>CM/Contractor:SC:With UCIP</w:t>
    </w:r>
    <w:r w:rsidRPr="005E2D8F">
      <w:rPr>
        <w:rFonts w:ascii="Arial" w:hAnsi="Arial" w:cs="Arial"/>
        <w:sz w:val="18"/>
      </w:rPr>
      <w:tab/>
    </w:r>
    <w:r w:rsidRPr="005E2D8F">
      <w:rPr>
        <w:rStyle w:val="PageNumber"/>
        <w:rFonts w:ascii="Arial" w:hAnsi="Arial" w:cs="Arial"/>
        <w:sz w:val="18"/>
        <w:szCs w:val="18"/>
      </w:rPr>
      <w:t xml:space="preserve">Page </w:t>
    </w:r>
    <w:r w:rsidRPr="005E2D8F">
      <w:rPr>
        <w:rStyle w:val="PageNumber"/>
        <w:rFonts w:ascii="Arial" w:hAnsi="Arial" w:cs="Arial"/>
        <w:sz w:val="18"/>
        <w:szCs w:val="18"/>
      </w:rPr>
      <w:fldChar w:fldCharType="begin"/>
    </w:r>
    <w:r w:rsidRPr="005E2D8F">
      <w:rPr>
        <w:rStyle w:val="PageNumber"/>
        <w:rFonts w:ascii="Arial" w:hAnsi="Arial" w:cs="Arial"/>
        <w:sz w:val="18"/>
        <w:szCs w:val="18"/>
      </w:rPr>
      <w:instrText xml:space="preserve"> PAGE </w:instrText>
    </w:r>
    <w:r w:rsidRPr="005E2D8F">
      <w:rPr>
        <w:rStyle w:val="PageNumber"/>
        <w:rFonts w:ascii="Arial" w:hAnsi="Arial" w:cs="Arial"/>
        <w:sz w:val="18"/>
        <w:szCs w:val="18"/>
      </w:rPr>
      <w:fldChar w:fldCharType="separate"/>
    </w:r>
    <w:r w:rsidR="00EA2929">
      <w:rPr>
        <w:rStyle w:val="PageNumber"/>
        <w:rFonts w:ascii="Arial" w:hAnsi="Arial" w:cs="Arial"/>
        <w:noProof/>
        <w:sz w:val="18"/>
        <w:szCs w:val="18"/>
      </w:rPr>
      <w:t>8</w:t>
    </w:r>
    <w:r w:rsidRPr="005E2D8F">
      <w:rPr>
        <w:rStyle w:val="PageNumber"/>
        <w:rFonts w:ascii="Arial" w:hAnsi="Arial" w:cs="Arial"/>
        <w:sz w:val="18"/>
        <w:szCs w:val="18"/>
      </w:rPr>
      <w:fldChar w:fldCharType="end"/>
    </w:r>
    <w:r w:rsidRPr="005E2D8F">
      <w:rPr>
        <w:rStyle w:val="PageNumber"/>
        <w:rFonts w:ascii="Arial" w:hAnsi="Arial" w:cs="Arial"/>
        <w:sz w:val="18"/>
        <w:szCs w:val="18"/>
      </w:rPr>
      <w:t xml:space="preserve"> of </w:t>
    </w:r>
    <w:r>
      <w:rPr>
        <w:rStyle w:val="PageNumber"/>
        <w:rFonts w:ascii="Arial" w:hAnsi="Arial" w:cs="Arial"/>
        <w:sz w:val="18"/>
        <w:szCs w:val="18"/>
      </w:rPr>
      <w:t>6</w:t>
    </w:r>
  </w:p>
  <w:p w14:paraId="0945A71E" w14:textId="77777777" w:rsidR="00BB2B07" w:rsidRDefault="00BB2B07">
    <w:pPr>
      <w:tabs>
        <w:tab w:val="center" w:pos="4320"/>
        <w:tab w:val="right" w:pos="9360"/>
      </w:tabs>
      <w:ind w:right="-720"/>
      <w:rPr>
        <w:rFonts w:ascii="Arial" w:hAnsi="Arial" w:cs="Arial"/>
        <w:sz w:val="18"/>
      </w:rPr>
    </w:pP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E855" w14:textId="77777777" w:rsidR="00AF2858" w:rsidRDefault="00AF2858">
      <w:r>
        <w:separator/>
      </w:r>
    </w:p>
  </w:footnote>
  <w:footnote w:type="continuationSeparator" w:id="0">
    <w:p w14:paraId="115A7006" w14:textId="77777777" w:rsidR="00AF2858" w:rsidRDefault="00AF2858">
      <w:r>
        <w:continuationSeparator/>
      </w:r>
    </w:p>
  </w:footnote>
  <w:footnote w:type="continuationNotice" w:id="1">
    <w:p w14:paraId="694D7A64" w14:textId="77777777" w:rsidR="00AF2858" w:rsidRDefault="00AF28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AA15" w14:textId="77777777" w:rsidR="00672B27" w:rsidRPr="00127909" w:rsidRDefault="00672B27">
    <w:pPr>
      <w:pStyle w:val="Header"/>
      <w:tabs>
        <w:tab w:val="clear" w:pos="4320"/>
        <w:tab w:val="clear" w:pos="8640"/>
        <w:tab w:val="right" w:pos="9360"/>
      </w:tabs>
      <w:ind w:right="-468"/>
      <w:rPr>
        <w:rFonts w:ascii="Arial" w:hAnsi="Arial" w:cs="Arial"/>
        <w:sz w:val="18"/>
      </w:rPr>
    </w:pPr>
    <w:r w:rsidRPr="00127909">
      <w:rPr>
        <w:rFonts w:ascii="Arial" w:hAnsi="Arial" w:cs="Arial"/>
        <w:sz w:val="18"/>
      </w:rPr>
      <w:t xml:space="preserve">Project Name: </w:t>
    </w:r>
    <w:r w:rsidR="00E3334A" w:rsidRPr="00127909">
      <w:rPr>
        <w:rFonts w:ascii="Arial" w:hAnsi="Arial" w:cs="Arial"/>
        <w:sz w:val="18"/>
      </w:rPr>
      <w:fldChar w:fldCharType="begin"/>
    </w:r>
    <w:r w:rsidRPr="00127909">
      <w:rPr>
        <w:rFonts w:ascii="Arial" w:hAnsi="Arial" w:cs="Arial"/>
        <w:sz w:val="18"/>
      </w:rPr>
      <w:instrText xml:space="preserve"> macrobutton nomacro </w:instrText>
    </w:r>
    <w:r w:rsidRPr="00127909">
      <w:rPr>
        <w:rFonts w:ascii="Arial" w:hAnsi="Arial" w:cs="Arial"/>
        <w:sz w:val="18"/>
        <w:highlight w:val="lightGray"/>
      </w:rPr>
      <w:instrText>{      }</w:instrText>
    </w:r>
    <w:r w:rsidRPr="00127909">
      <w:rPr>
        <w:rFonts w:ascii="Arial" w:hAnsi="Arial" w:cs="Arial"/>
        <w:sz w:val="18"/>
      </w:rPr>
      <w:instrText xml:space="preserve"> </w:instrText>
    </w:r>
    <w:r w:rsidR="00E3334A" w:rsidRPr="00127909">
      <w:rPr>
        <w:rFonts w:ascii="Arial" w:hAnsi="Arial" w:cs="Arial"/>
        <w:sz w:val="18"/>
      </w:rPr>
      <w:fldChar w:fldCharType="end"/>
    </w:r>
    <w:r w:rsidRPr="00127909">
      <w:rPr>
        <w:rFonts w:ascii="Arial" w:hAnsi="Arial" w:cs="Arial"/>
        <w:sz w:val="18"/>
      </w:rPr>
      <w:t xml:space="preserve">  </w:t>
    </w:r>
    <w:r w:rsidRPr="00127909">
      <w:rPr>
        <w:rFonts w:ascii="Arial" w:hAnsi="Arial" w:cs="Arial"/>
        <w:sz w:val="18"/>
      </w:rPr>
      <w:tab/>
      <w:t xml:space="preserve">Project No.: </w:t>
    </w:r>
    <w:r w:rsidR="00E3334A" w:rsidRPr="00127909">
      <w:rPr>
        <w:rFonts w:ascii="Arial" w:hAnsi="Arial" w:cs="Arial"/>
        <w:sz w:val="18"/>
      </w:rPr>
      <w:fldChar w:fldCharType="begin"/>
    </w:r>
    <w:r w:rsidRPr="00127909">
      <w:rPr>
        <w:rFonts w:ascii="Arial" w:hAnsi="Arial" w:cs="Arial"/>
        <w:sz w:val="18"/>
      </w:rPr>
      <w:instrText xml:space="preserve"> macrobutton nomacro </w:instrText>
    </w:r>
    <w:r w:rsidRPr="00127909">
      <w:rPr>
        <w:rFonts w:ascii="Arial" w:hAnsi="Arial" w:cs="Arial"/>
        <w:sz w:val="18"/>
        <w:highlight w:val="lightGray"/>
      </w:rPr>
      <w:instrText>{      }</w:instrText>
    </w:r>
    <w:r w:rsidRPr="00127909">
      <w:rPr>
        <w:rFonts w:ascii="Arial" w:hAnsi="Arial" w:cs="Arial"/>
        <w:sz w:val="18"/>
      </w:rPr>
      <w:instrText xml:space="preserve"> </w:instrText>
    </w:r>
    <w:r w:rsidR="00E3334A" w:rsidRPr="00127909">
      <w:rPr>
        <w:rFonts w:ascii="Arial" w:hAnsi="Arial" w:cs="Arial"/>
        <w:sz w:val="18"/>
      </w:rPr>
      <w:fldChar w:fldCharType="end"/>
    </w:r>
  </w:p>
  <w:p w14:paraId="22929BA2" w14:textId="77777777" w:rsidR="00672B27" w:rsidRDefault="00672B27">
    <w:pPr>
      <w:pStyle w:val="Header"/>
      <w:tabs>
        <w:tab w:val="clear" w:pos="4320"/>
        <w:tab w:val="clear" w:pos="8640"/>
        <w:tab w:val="right" w:pos="9360"/>
      </w:tabs>
      <w:ind w:right="-468"/>
      <w:rPr>
        <w:rFonts w:ascii="Arial" w:hAnsi="Arial" w:cs="Arial"/>
        <w:sz w:val="18"/>
      </w:rPr>
    </w:pPr>
  </w:p>
  <w:p w14:paraId="6D694B93" w14:textId="77777777" w:rsidR="00672B27" w:rsidRDefault="00672B27">
    <w:pPr>
      <w:tabs>
        <w:tab w:val="right" w:pos="9360"/>
      </w:tabs>
      <w:jc w:val="both"/>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7A6CB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DB8743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EBEF1C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3EEAC9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DF27D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1047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6C56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28C9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AA1B9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0F8A3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511F2E"/>
    <w:multiLevelType w:val="hybridMultilevel"/>
    <w:tmpl w:val="24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1413"/>
    <w:multiLevelType w:val="hybridMultilevel"/>
    <w:tmpl w:val="8026A4D2"/>
    <w:lvl w:ilvl="0" w:tplc="9F52AC1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187DEE"/>
    <w:multiLevelType w:val="hybridMultilevel"/>
    <w:tmpl w:val="835278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C10ABA"/>
    <w:multiLevelType w:val="hybridMultilevel"/>
    <w:tmpl w:val="79F2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25019"/>
    <w:multiLevelType w:val="hybridMultilevel"/>
    <w:tmpl w:val="23D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7"/>
  </w:num>
  <w:num w:numId="14">
    <w:abstractNumId w:val="10"/>
  </w:num>
  <w:num w:numId="15">
    <w:abstractNumId w:val="13"/>
  </w:num>
  <w:num w:numId="16">
    <w:abstractNumId w:val="18"/>
  </w:num>
  <w:num w:numId="17">
    <w:abstractNumId w:val="19"/>
  </w:num>
  <w:num w:numId="18">
    <w:abstractNumId w:val="14"/>
  </w:num>
  <w:num w:numId="19">
    <w:abstractNumId w:val="12"/>
  </w:num>
  <w:num w:numId="20">
    <w:abstractNumId w:val="11"/>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Mzc2MzCzMDSwMDJW0lEKTi0uzszPAykwrAUAZF6vGiwAAAA="/>
    <w:docVar w:name="NewDocStampType" w:val="1"/>
  </w:docVars>
  <w:rsids>
    <w:rsidRoot w:val="006342C0"/>
    <w:rsid w:val="0000137A"/>
    <w:rsid w:val="0002556B"/>
    <w:rsid w:val="00063C11"/>
    <w:rsid w:val="00067A7D"/>
    <w:rsid w:val="00081128"/>
    <w:rsid w:val="00095D31"/>
    <w:rsid w:val="0009766E"/>
    <w:rsid w:val="000A5A4E"/>
    <w:rsid w:val="000A60F8"/>
    <w:rsid w:val="000C0820"/>
    <w:rsid w:val="000D7FD2"/>
    <w:rsid w:val="000F5A89"/>
    <w:rsid w:val="001064FE"/>
    <w:rsid w:val="00122087"/>
    <w:rsid w:val="00127909"/>
    <w:rsid w:val="00131DBA"/>
    <w:rsid w:val="00156632"/>
    <w:rsid w:val="00185423"/>
    <w:rsid w:val="001861CB"/>
    <w:rsid w:val="00186A93"/>
    <w:rsid w:val="001A1288"/>
    <w:rsid w:val="001B3A7D"/>
    <w:rsid w:val="001D3152"/>
    <w:rsid w:val="001D46AB"/>
    <w:rsid w:val="001E2030"/>
    <w:rsid w:val="001E6F86"/>
    <w:rsid w:val="001F515C"/>
    <w:rsid w:val="0020759F"/>
    <w:rsid w:val="00230EEB"/>
    <w:rsid w:val="00232751"/>
    <w:rsid w:val="00235872"/>
    <w:rsid w:val="0024227E"/>
    <w:rsid w:val="00262C9D"/>
    <w:rsid w:val="0028464D"/>
    <w:rsid w:val="002A2D93"/>
    <w:rsid w:val="002D036C"/>
    <w:rsid w:val="002F3C8D"/>
    <w:rsid w:val="00313289"/>
    <w:rsid w:val="003565DF"/>
    <w:rsid w:val="00385E6F"/>
    <w:rsid w:val="003C26DC"/>
    <w:rsid w:val="003D29FE"/>
    <w:rsid w:val="003E6D01"/>
    <w:rsid w:val="003F554A"/>
    <w:rsid w:val="00410876"/>
    <w:rsid w:val="004219FF"/>
    <w:rsid w:val="00431402"/>
    <w:rsid w:val="00450212"/>
    <w:rsid w:val="00453C6E"/>
    <w:rsid w:val="00454C76"/>
    <w:rsid w:val="004668CE"/>
    <w:rsid w:val="004876DD"/>
    <w:rsid w:val="004910CA"/>
    <w:rsid w:val="004B47B1"/>
    <w:rsid w:val="004D4C66"/>
    <w:rsid w:val="004D52E9"/>
    <w:rsid w:val="004E130F"/>
    <w:rsid w:val="00510153"/>
    <w:rsid w:val="00510A82"/>
    <w:rsid w:val="005238AC"/>
    <w:rsid w:val="005528E8"/>
    <w:rsid w:val="005538EA"/>
    <w:rsid w:val="00577301"/>
    <w:rsid w:val="0058473A"/>
    <w:rsid w:val="00592025"/>
    <w:rsid w:val="00595B68"/>
    <w:rsid w:val="005B0807"/>
    <w:rsid w:val="005B5615"/>
    <w:rsid w:val="005D4D15"/>
    <w:rsid w:val="005E2D8F"/>
    <w:rsid w:val="005F0076"/>
    <w:rsid w:val="005F16EB"/>
    <w:rsid w:val="005F2466"/>
    <w:rsid w:val="005F2B53"/>
    <w:rsid w:val="00606D64"/>
    <w:rsid w:val="006171FE"/>
    <w:rsid w:val="006342C0"/>
    <w:rsid w:val="00660A29"/>
    <w:rsid w:val="00672B27"/>
    <w:rsid w:val="00677891"/>
    <w:rsid w:val="006C2636"/>
    <w:rsid w:val="006E55FB"/>
    <w:rsid w:val="0074242D"/>
    <w:rsid w:val="00751838"/>
    <w:rsid w:val="00765807"/>
    <w:rsid w:val="007807A3"/>
    <w:rsid w:val="007833F5"/>
    <w:rsid w:val="007A29B4"/>
    <w:rsid w:val="007A2E18"/>
    <w:rsid w:val="007B5A0E"/>
    <w:rsid w:val="007D6280"/>
    <w:rsid w:val="007D7DE6"/>
    <w:rsid w:val="007E0C84"/>
    <w:rsid w:val="007F175D"/>
    <w:rsid w:val="007F3307"/>
    <w:rsid w:val="008320D5"/>
    <w:rsid w:val="00834592"/>
    <w:rsid w:val="00837E18"/>
    <w:rsid w:val="0084087B"/>
    <w:rsid w:val="00850CC1"/>
    <w:rsid w:val="00864B08"/>
    <w:rsid w:val="008B3B3D"/>
    <w:rsid w:val="008B511E"/>
    <w:rsid w:val="008D5B4E"/>
    <w:rsid w:val="008F004B"/>
    <w:rsid w:val="00903106"/>
    <w:rsid w:val="00904A7D"/>
    <w:rsid w:val="00904F6E"/>
    <w:rsid w:val="0094180F"/>
    <w:rsid w:val="009715F2"/>
    <w:rsid w:val="009807CF"/>
    <w:rsid w:val="00993271"/>
    <w:rsid w:val="009A1A6B"/>
    <w:rsid w:val="009B5864"/>
    <w:rsid w:val="009C7BE0"/>
    <w:rsid w:val="009D74ED"/>
    <w:rsid w:val="00A11538"/>
    <w:rsid w:val="00A566BA"/>
    <w:rsid w:val="00A83EF3"/>
    <w:rsid w:val="00AA4341"/>
    <w:rsid w:val="00AA592E"/>
    <w:rsid w:val="00AC1B34"/>
    <w:rsid w:val="00AF2858"/>
    <w:rsid w:val="00B005DD"/>
    <w:rsid w:val="00B07F65"/>
    <w:rsid w:val="00B11915"/>
    <w:rsid w:val="00B12A24"/>
    <w:rsid w:val="00B42A0A"/>
    <w:rsid w:val="00B55CBE"/>
    <w:rsid w:val="00B64846"/>
    <w:rsid w:val="00B85687"/>
    <w:rsid w:val="00B8609B"/>
    <w:rsid w:val="00BB2B07"/>
    <w:rsid w:val="00BE07CE"/>
    <w:rsid w:val="00BE28A5"/>
    <w:rsid w:val="00BF6BDF"/>
    <w:rsid w:val="00C330DE"/>
    <w:rsid w:val="00C352C7"/>
    <w:rsid w:val="00C56055"/>
    <w:rsid w:val="00C5672E"/>
    <w:rsid w:val="00C612C6"/>
    <w:rsid w:val="00C71CFA"/>
    <w:rsid w:val="00C83785"/>
    <w:rsid w:val="00C941C6"/>
    <w:rsid w:val="00D00E8A"/>
    <w:rsid w:val="00D03051"/>
    <w:rsid w:val="00D06BAB"/>
    <w:rsid w:val="00D2386B"/>
    <w:rsid w:val="00D337E9"/>
    <w:rsid w:val="00D50BC7"/>
    <w:rsid w:val="00D54223"/>
    <w:rsid w:val="00D81703"/>
    <w:rsid w:val="00D82DF6"/>
    <w:rsid w:val="00D84684"/>
    <w:rsid w:val="00D87B66"/>
    <w:rsid w:val="00D96FF6"/>
    <w:rsid w:val="00DA4846"/>
    <w:rsid w:val="00DA64D7"/>
    <w:rsid w:val="00DA78D0"/>
    <w:rsid w:val="00DC5402"/>
    <w:rsid w:val="00DD2166"/>
    <w:rsid w:val="00DE1B9F"/>
    <w:rsid w:val="00DF3423"/>
    <w:rsid w:val="00E00200"/>
    <w:rsid w:val="00E030E2"/>
    <w:rsid w:val="00E3334A"/>
    <w:rsid w:val="00E36D18"/>
    <w:rsid w:val="00E65B78"/>
    <w:rsid w:val="00E90273"/>
    <w:rsid w:val="00EA21CB"/>
    <w:rsid w:val="00EA2929"/>
    <w:rsid w:val="00EA3AF9"/>
    <w:rsid w:val="00EB7733"/>
    <w:rsid w:val="00EC0CA6"/>
    <w:rsid w:val="00EC488A"/>
    <w:rsid w:val="00EE2BE1"/>
    <w:rsid w:val="00F053D8"/>
    <w:rsid w:val="00F30A16"/>
    <w:rsid w:val="00F51644"/>
    <w:rsid w:val="00F5515E"/>
    <w:rsid w:val="00F9422C"/>
    <w:rsid w:val="00FA0DB9"/>
    <w:rsid w:val="00FA4510"/>
    <w:rsid w:val="00FA56EE"/>
    <w:rsid w:val="00FA656E"/>
    <w:rsid w:val="00FB32F6"/>
    <w:rsid w:val="00FB3617"/>
    <w:rsid w:val="00FB5FBB"/>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179DA2DD"/>
  <w15:docId w15:val="{F7BE01C3-C3E5-4D87-94D4-D2AC4997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89"/>
    <w:pPr>
      <w:widowControl w:val="0"/>
    </w:pPr>
    <w:rPr>
      <w:rFonts w:ascii="Courier" w:hAnsi="Courier"/>
      <w:sz w:val="24"/>
    </w:rPr>
  </w:style>
  <w:style w:type="paragraph" w:styleId="Heading1">
    <w:name w:val="heading 1"/>
    <w:basedOn w:val="Normal"/>
    <w:next w:val="Normal"/>
    <w:qFormat/>
    <w:rsid w:val="00313289"/>
    <w:pPr>
      <w:keepNext/>
      <w:tabs>
        <w:tab w:val="center" w:pos="4680"/>
      </w:tabs>
      <w:jc w:val="both"/>
      <w:outlineLvl w:val="0"/>
    </w:pPr>
    <w:rPr>
      <w:rFonts w:ascii="Times New Roman" w:hAnsi="Times New Roman"/>
      <w:b/>
    </w:rPr>
  </w:style>
  <w:style w:type="paragraph" w:styleId="Heading2">
    <w:name w:val="heading 2"/>
    <w:basedOn w:val="Normal"/>
    <w:next w:val="Normal"/>
    <w:qFormat/>
    <w:rsid w:val="00313289"/>
    <w:pPr>
      <w:keepNext/>
      <w:spacing w:after="240"/>
      <w:outlineLvl w:val="1"/>
    </w:pPr>
    <w:rPr>
      <w:rFonts w:ascii="Times New Roman" w:hAnsi="Times New Roman"/>
      <w:b/>
    </w:rPr>
  </w:style>
  <w:style w:type="paragraph" w:styleId="Heading3">
    <w:name w:val="heading 3"/>
    <w:basedOn w:val="Normal"/>
    <w:next w:val="Normal"/>
    <w:qFormat/>
    <w:rsid w:val="00313289"/>
    <w:pPr>
      <w:keepNext/>
      <w:tabs>
        <w:tab w:val="left" w:pos="-1440"/>
      </w:tabs>
      <w:ind w:left="720"/>
      <w:outlineLvl w:val="2"/>
    </w:pPr>
    <w:rPr>
      <w:rFonts w:ascii="Times New Roman" w:hAnsi="Times New Roman"/>
      <w:b/>
    </w:rPr>
  </w:style>
  <w:style w:type="paragraph" w:styleId="Heading4">
    <w:name w:val="heading 4"/>
    <w:basedOn w:val="Normal"/>
    <w:next w:val="Normal"/>
    <w:qFormat/>
    <w:rsid w:val="003132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13289"/>
    <w:pPr>
      <w:spacing w:before="240" w:after="60"/>
      <w:outlineLvl w:val="4"/>
    </w:pPr>
    <w:rPr>
      <w:b/>
      <w:bCs/>
      <w:i/>
      <w:iCs/>
      <w:sz w:val="26"/>
      <w:szCs w:val="26"/>
    </w:rPr>
  </w:style>
  <w:style w:type="paragraph" w:styleId="Heading6">
    <w:name w:val="heading 6"/>
    <w:basedOn w:val="Normal"/>
    <w:next w:val="Normal"/>
    <w:qFormat/>
    <w:rsid w:val="00313289"/>
    <w:pPr>
      <w:spacing w:before="240" w:after="60"/>
      <w:outlineLvl w:val="5"/>
    </w:pPr>
    <w:rPr>
      <w:rFonts w:ascii="Times New Roman" w:hAnsi="Times New Roman"/>
      <w:b/>
      <w:bCs/>
      <w:sz w:val="22"/>
      <w:szCs w:val="22"/>
    </w:rPr>
  </w:style>
  <w:style w:type="paragraph" w:styleId="Heading7">
    <w:name w:val="heading 7"/>
    <w:basedOn w:val="Normal"/>
    <w:next w:val="Normal"/>
    <w:qFormat/>
    <w:rsid w:val="00313289"/>
    <w:pPr>
      <w:spacing w:before="240" w:after="60"/>
      <w:outlineLvl w:val="6"/>
    </w:pPr>
    <w:rPr>
      <w:rFonts w:ascii="Times New Roman" w:hAnsi="Times New Roman"/>
      <w:szCs w:val="24"/>
    </w:rPr>
  </w:style>
  <w:style w:type="paragraph" w:styleId="Heading8">
    <w:name w:val="heading 8"/>
    <w:basedOn w:val="Normal"/>
    <w:next w:val="Normal"/>
    <w:qFormat/>
    <w:rsid w:val="00313289"/>
    <w:pPr>
      <w:spacing w:before="240" w:after="60"/>
      <w:outlineLvl w:val="7"/>
    </w:pPr>
    <w:rPr>
      <w:rFonts w:ascii="Times New Roman" w:hAnsi="Times New Roman"/>
      <w:i/>
      <w:iCs/>
      <w:szCs w:val="24"/>
    </w:rPr>
  </w:style>
  <w:style w:type="paragraph" w:styleId="Heading9">
    <w:name w:val="heading 9"/>
    <w:basedOn w:val="Normal"/>
    <w:next w:val="Normal"/>
    <w:qFormat/>
    <w:rsid w:val="003132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13289"/>
  </w:style>
  <w:style w:type="paragraph" w:styleId="Header">
    <w:name w:val="header"/>
    <w:basedOn w:val="Normal"/>
    <w:rsid w:val="00313289"/>
    <w:pPr>
      <w:tabs>
        <w:tab w:val="center" w:pos="4320"/>
        <w:tab w:val="right" w:pos="8640"/>
      </w:tabs>
    </w:pPr>
  </w:style>
  <w:style w:type="paragraph" w:styleId="Footer">
    <w:name w:val="footer"/>
    <w:basedOn w:val="Normal"/>
    <w:rsid w:val="00313289"/>
    <w:pPr>
      <w:tabs>
        <w:tab w:val="center" w:pos="4320"/>
        <w:tab w:val="right" w:pos="8640"/>
      </w:tabs>
    </w:pPr>
  </w:style>
  <w:style w:type="character" w:styleId="PageNumber">
    <w:name w:val="page number"/>
    <w:basedOn w:val="DefaultParagraphFont"/>
    <w:rsid w:val="00313289"/>
    <w:rPr>
      <w:rFonts w:cs="Times New Roman"/>
    </w:rPr>
  </w:style>
  <w:style w:type="paragraph" w:styleId="BodyTextIndent">
    <w:name w:val="Body Text Indent"/>
    <w:basedOn w:val="Normal"/>
    <w:rsid w:val="00313289"/>
    <w:pPr>
      <w:spacing w:after="58"/>
      <w:ind w:left="1440" w:hanging="720"/>
    </w:pPr>
    <w:rPr>
      <w:rFonts w:ascii="Times New Roman" w:hAnsi="Times New Roman"/>
    </w:rPr>
  </w:style>
  <w:style w:type="paragraph" w:styleId="BodyText">
    <w:name w:val="Body Text"/>
    <w:basedOn w:val="Normal"/>
    <w:rsid w:val="00313289"/>
    <w:pPr>
      <w:tabs>
        <w:tab w:val="left" w:pos="1440"/>
      </w:tabs>
      <w:spacing w:after="240"/>
    </w:pPr>
    <w:rPr>
      <w:rFonts w:ascii="Times New Roman" w:hAnsi="Times New Roman"/>
      <w:color w:val="000000"/>
    </w:rPr>
  </w:style>
  <w:style w:type="paragraph" w:styleId="BodyTextIndent2">
    <w:name w:val="Body Text Indent 2"/>
    <w:basedOn w:val="Normal"/>
    <w:rsid w:val="00313289"/>
    <w:pPr>
      <w:tabs>
        <w:tab w:val="left" w:pos="2160"/>
      </w:tabs>
      <w:spacing w:after="240"/>
      <w:ind w:left="2880" w:hanging="720"/>
    </w:pPr>
    <w:rPr>
      <w:rFonts w:ascii="Times New Roman" w:hAnsi="Times New Roman"/>
      <w:color w:val="000000"/>
    </w:rPr>
  </w:style>
  <w:style w:type="paragraph" w:styleId="BodyTextIndent3">
    <w:name w:val="Body Text Indent 3"/>
    <w:basedOn w:val="Normal"/>
    <w:rsid w:val="00313289"/>
    <w:pPr>
      <w:tabs>
        <w:tab w:val="left" w:pos="-1440"/>
      </w:tabs>
      <w:spacing w:after="240"/>
      <w:ind w:left="1440"/>
    </w:pPr>
    <w:rPr>
      <w:rFonts w:ascii="Times New Roman" w:hAnsi="Times New Roman"/>
    </w:rPr>
  </w:style>
  <w:style w:type="paragraph" w:styleId="BodyText2">
    <w:name w:val="Body Text 2"/>
    <w:basedOn w:val="Normal"/>
    <w:rsid w:val="00313289"/>
    <w:pPr>
      <w:tabs>
        <w:tab w:val="left" w:pos="-1440"/>
      </w:tabs>
      <w:spacing w:after="240"/>
    </w:pPr>
    <w:rPr>
      <w:rFonts w:ascii="Times New Roman" w:hAnsi="Times New Roman"/>
      <w:b/>
    </w:rPr>
  </w:style>
  <w:style w:type="paragraph" w:styleId="Title">
    <w:name w:val="Title"/>
    <w:basedOn w:val="Normal"/>
    <w:link w:val="TitleChar"/>
    <w:qFormat/>
    <w:rsid w:val="00313289"/>
    <w:pPr>
      <w:keepNext/>
      <w:keepLines/>
      <w:widowControl/>
      <w:overflowPunct w:val="0"/>
      <w:autoSpaceDE w:val="0"/>
      <w:autoSpaceDN w:val="0"/>
      <w:adjustRightInd w:val="0"/>
      <w:spacing w:after="200"/>
      <w:textAlignment w:val="baseline"/>
    </w:pPr>
    <w:rPr>
      <w:rFonts w:ascii="Times New Roman" w:hAnsi="Times New Roman"/>
      <w:sz w:val="22"/>
    </w:rPr>
  </w:style>
  <w:style w:type="paragraph" w:customStyle="1" w:styleId="HTMLBody">
    <w:name w:val="HTML Body"/>
    <w:rsid w:val="00313289"/>
    <w:pPr>
      <w:autoSpaceDE w:val="0"/>
      <w:autoSpaceDN w:val="0"/>
      <w:adjustRightInd w:val="0"/>
    </w:pPr>
    <w:rPr>
      <w:rFonts w:ascii="Arial" w:hAnsi="Arial"/>
    </w:rPr>
  </w:style>
  <w:style w:type="paragraph" w:styleId="BodyText3">
    <w:name w:val="Body Text 3"/>
    <w:basedOn w:val="Normal"/>
    <w:rsid w:val="00313289"/>
    <w:pPr>
      <w:keepNext/>
      <w:keepLines/>
      <w:spacing w:after="120"/>
      <w:jc w:val="both"/>
    </w:pPr>
  </w:style>
  <w:style w:type="character" w:customStyle="1" w:styleId="Quotes">
    <w:name w:val="Quotes"/>
    <w:rsid w:val="00313289"/>
  </w:style>
  <w:style w:type="paragraph" w:customStyle="1" w:styleId="Arial">
    <w:name w:val="Arial"/>
    <w:basedOn w:val="Normal"/>
    <w:rsid w:val="00313289"/>
    <w:rPr>
      <w:sz w:val="20"/>
    </w:rPr>
  </w:style>
  <w:style w:type="paragraph" w:styleId="BlockText">
    <w:name w:val="Block Text"/>
    <w:basedOn w:val="Normal"/>
    <w:rsid w:val="00313289"/>
    <w:pPr>
      <w:spacing w:after="120"/>
      <w:ind w:left="1440" w:right="1440"/>
    </w:pPr>
  </w:style>
  <w:style w:type="paragraph" w:styleId="BodyTextFirstIndent">
    <w:name w:val="Body Text First Indent"/>
    <w:basedOn w:val="BodyText"/>
    <w:rsid w:val="00313289"/>
    <w:pPr>
      <w:tabs>
        <w:tab w:val="clear" w:pos="1440"/>
      </w:tabs>
      <w:spacing w:after="120"/>
      <w:ind w:firstLine="210"/>
    </w:pPr>
    <w:rPr>
      <w:rFonts w:ascii="Courier" w:hAnsi="Courier"/>
      <w:color w:val="auto"/>
    </w:rPr>
  </w:style>
  <w:style w:type="paragraph" w:styleId="BodyTextFirstIndent2">
    <w:name w:val="Body Text First Indent 2"/>
    <w:basedOn w:val="BodyTextIndent"/>
    <w:rsid w:val="00313289"/>
    <w:pPr>
      <w:spacing w:after="120"/>
      <w:ind w:left="360" w:firstLine="210"/>
    </w:pPr>
    <w:rPr>
      <w:rFonts w:ascii="Courier" w:hAnsi="Courier"/>
    </w:rPr>
  </w:style>
  <w:style w:type="paragraph" w:styleId="Caption">
    <w:name w:val="caption"/>
    <w:basedOn w:val="Normal"/>
    <w:next w:val="Normal"/>
    <w:qFormat/>
    <w:rsid w:val="00313289"/>
    <w:pPr>
      <w:spacing w:before="120" w:after="120"/>
    </w:pPr>
    <w:rPr>
      <w:b/>
      <w:bCs/>
      <w:sz w:val="20"/>
    </w:rPr>
  </w:style>
  <w:style w:type="paragraph" w:styleId="Closing">
    <w:name w:val="Closing"/>
    <w:basedOn w:val="Normal"/>
    <w:rsid w:val="00313289"/>
    <w:pPr>
      <w:ind w:left="4320"/>
    </w:pPr>
  </w:style>
  <w:style w:type="paragraph" w:styleId="CommentText">
    <w:name w:val="annotation text"/>
    <w:basedOn w:val="Normal"/>
    <w:link w:val="CommentTextChar"/>
    <w:semiHidden/>
    <w:rsid w:val="00313289"/>
    <w:rPr>
      <w:sz w:val="20"/>
    </w:rPr>
  </w:style>
  <w:style w:type="paragraph" w:styleId="Date">
    <w:name w:val="Date"/>
    <w:basedOn w:val="Normal"/>
    <w:next w:val="Normal"/>
    <w:rsid w:val="00313289"/>
  </w:style>
  <w:style w:type="paragraph" w:styleId="DocumentMap">
    <w:name w:val="Document Map"/>
    <w:basedOn w:val="Normal"/>
    <w:semiHidden/>
    <w:rsid w:val="00313289"/>
    <w:pPr>
      <w:shd w:val="clear" w:color="auto" w:fill="000080"/>
    </w:pPr>
    <w:rPr>
      <w:rFonts w:ascii="Tahoma" w:hAnsi="Tahoma" w:cs="Tahoma"/>
    </w:rPr>
  </w:style>
  <w:style w:type="paragraph" w:styleId="E-mailSignature">
    <w:name w:val="E-mail Signature"/>
    <w:basedOn w:val="Normal"/>
    <w:rsid w:val="00313289"/>
  </w:style>
  <w:style w:type="paragraph" w:styleId="EndnoteText">
    <w:name w:val="endnote text"/>
    <w:basedOn w:val="Normal"/>
    <w:semiHidden/>
    <w:rsid w:val="00313289"/>
    <w:rPr>
      <w:sz w:val="20"/>
    </w:rPr>
  </w:style>
  <w:style w:type="paragraph" w:styleId="EnvelopeAddress">
    <w:name w:val="envelope address"/>
    <w:basedOn w:val="Normal"/>
    <w:rsid w:val="0031328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13289"/>
    <w:rPr>
      <w:rFonts w:ascii="Arial" w:hAnsi="Arial" w:cs="Arial"/>
      <w:sz w:val="20"/>
    </w:rPr>
  </w:style>
  <w:style w:type="paragraph" w:styleId="FootnoteText">
    <w:name w:val="footnote text"/>
    <w:basedOn w:val="Normal"/>
    <w:semiHidden/>
    <w:rsid w:val="00313289"/>
    <w:rPr>
      <w:sz w:val="20"/>
    </w:rPr>
  </w:style>
  <w:style w:type="paragraph" w:styleId="HTMLAddress">
    <w:name w:val="HTML Address"/>
    <w:basedOn w:val="Normal"/>
    <w:rsid w:val="00313289"/>
    <w:rPr>
      <w:i/>
      <w:iCs/>
    </w:rPr>
  </w:style>
  <w:style w:type="paragraph" w:styleId="HTMLPreformatted">
    <w:name w:val="HTML Preformatted"/>
    <w:basedOn w:val="Normal"/>
    <w:rsid w:val="00313289"/>
    <w:rPr>
      <w:rFonts w:ascii="Courier New" w:hAnsi="Courier New" w:cs="Courier New"/>
      <w:sz w:val="20"/>
    </w:rPr>
  </w:style>
  <w:style w:type="paragraph" w:styleId="Index1">
    <w:name w:val="index 1"/>
    <w:basedOn w:val="Normal"/>
    <w:next w:val="Normal"/>
    <w:autoRedefine/>
    <w:semiHidden/>
    <w:rsid w:val="00313289"/>
    <w:pPr>
      <w:ind w:left="240" w:hanging="240"/>
    </w:pPr>
  </w:style>
  <w:style w:type="paragraph" w:styleId="Index2">
    <w:name w:val="index 2"/>
    <w:basedOn w:val="Normal"/>
    <w:next w:val="Normal"/>
    <w:autoRedefine/>
    <w:semiHidden/>
    <w:rsid w:val="00313289"/>
    <w:pPr>
      <w:ind w:left="480" w:hanging="240"/>
    </w:pPr>
  </w:style>
  <w:style w:type="paragraph" w:styleId="Index3">
    <w:name w:val="index 3"/>
    <w:basedOn w:val="Normal"/>
    <w:next w:val="Normal"/>
    <w:autoRedefine/>
    <w:semiHidden/>
    <w:rsid w:val="00313289"/>
    <w:pPr>
      <w:ind w:left="720" w:hanging="240"/>
    </w:pPr>
  </w:style>
  <w:style w:type="paragraph" w:styleId="Index4">
    <w:name w:val="index 4"/>
    <w:basedOn w:val="Normal"/>
    <w:next w:val="Normal"/>
    <w:autoRedefine/>
    <w:semiHidden/>
    <w:rsid w:val="00313289"/>
    <w:pPr>
      <w:ind w:left="960" w:hanging="240"/>
    </w:pPr>
  </w:style>
  <w:style w:type="paragraph" w:styleId="Index5">
    <w:name w:val="index 5"/>
    <w:basedOn w:val="Normal"/>
    <w:next w:val="Normal"/>
    <w:autoRedefine/>
    <w:semiHidden/>
    <w:rsid w:val="00313289"/>
    <w:pPr>
      <w:ind w:left="1200" w:hanging="240"/>
    </w:pPr>
  </w:style>
  <w:style w:type="paragraph" w:styleId="Index6">
    <w:name w:val="index 6"/>
    <w:basedOn w:val="Normal"/>
    <w:next w:val="Normal"/>
    <w:autoRedefine/>
    <w:semiHidden/>
    <w:rsid w:val="00313289"/>
    <w:pPr>
      <w:ind w:left="1440" w:hanging="240"/>
    </w:pPr>
  </w:style>
  <w:style w:type="paragraph" w:styleId="Index7">
    <w:name w:val="index 7"/>
    <w:basedOn w:val="Normal"/>
    <w:next w:val="Normal"/>
    <w:autoRedefine/>
    <w:semiHidden/>
    <w:rsid w:val="00313289"/>
    <w:pPr>
      <w:ind w:left="1680" w:hanging="240"/>
    </w:pPr>
  </w:style>
  <w:style w:type="paragraph" w:styleId="Index8">
    <w:name w:val="index 8"/>
    <w:basedOn w:val="Normal"/>
    <w:next w:val="Normal"/>
    <w:autoRedefine/>
    <w:semiHidden/>
    <w:rsid w:val="00313289"/>
    <w:pPr>
      <w:ind w:left="1920" w:hanging="240"/>
    </w:pPr>
  </w:style>
  <w:style w:type="paragraph" w:styleId="Index9">
    <w:name w:val="index 9"/>
    <w:basedOn w:val="Normal"/>
    <w:next w:val="Normal"/>
    <w:autoRedefine/>
    <w:semiHidden/>
    <w:rsid w:val="00313289"/>
    <w:pPr>
      <w:ind w:left="2160" w:hanging="240"/>
    </w:pPr>
  </w:style>
  <w:style w:type="paragraph" w:styleId="IndexHeading">
    <w:name w:val="index heading"/>
    <w:basedOn w:val="Normal"/>
    <w:next w:val="Index1"/>
    <w:semiHidden/>
    <w:rsid w:val="00313289"/>
    <w:rPr>
      <w:rFonts w:ascii="Arial" w:hAnsi="Arial" w:cs="Arial"/>
      <w:b/>
      <w:bCs/>
    </w:rPr>
  </w:style>
  <w:style w:type="paragraph" w:styleId="List">
    <w:name w:val="List"/>
    <w:basedOn w:val="Normal"/>
    <w:rsid w:val="00313289"/>
    <w:pPr>
      <w:ind w:left="360" w:hanging="360"/>
    </w:pPr>
  </w:style>
  <w:style w:type="paragraph" w:styleId="List2">
    <w:name w:val="List 2"/>
    <w:basedOn w:val="Normal"/>
    <w:rsid w:val="00313289"/>
    <w:pPr>
      <w:ind w:left="720" w:hanging="360"/>
    </w:pPr>
  </w:style>
  <w:style w:type="paragraph" w:styleId="List3">
    <w:name w:val="List 3"/>
    <w:basedOn w:val="Normal"/>
    <w:rsid w:val="00313289"/>
    <w:pPr>
      <w:ind w:left="1080" w:hanging="360"/>
    </w:pPr>
  </w:style>
  <w:style w:type="paragraph" w:styleId="List4">
    <w:name w:val="List 4"/>
    <w:basedOn w:val="Normal"/>
    <w:rsid w:val="00313289"/>
    <w:pPr>
      <w:ind w:left="1440" w:hanging="360"/>
    </w:pPr>
  </w:style>
  <w:style w:type="paragraph" w:styleId="List5">
    <w:name w:val="List 5"/>
    <w:basedOn w:val="Normal"/>
    <w:rsid w:val="00313289"/>
    <w:pPr>
      <w:ind w:left="1800" w:hanging="360"/>
    </w:pPr>
  </w:style>
  <w:style w:type="paragraph" w:styleId="ListBullet">
    <w:name w:val="List Bullet"/>
    <w:basedOn w:val="Normal"/>
    <w:autoRedefine/>
    <w:rsid w:val="00313289"/>
    <w:pPr>
      <w:numPr>
        <w:numId w:val="1"/>
      </w:numPr>
    </w:pPr>
  </w:style>
  <w:style w:type="paragraph" w:styleId="ListBullet2">
    <w:name w:val="List Bullet 2"/>
    <w:basedOn w:val="Normal"/>
    <w:autoRedefine/>
    <w:rsid w:val="00313289"/>
    <w:pPr>
      <w:numPr>
        <w:numId w:val="2"/>
      </w:numPr>
    </w:pPr>
  </w:style>
  <w:style w:type="paragraph" w:styleId="ListBullet3">
    <w:name w:val="List Bullet 3"/>
    <w:basedOn w:val="Normal"/>
    <w:autoRedefine/>
    <w:rsid w:val="00313289"/>
    <w:pPr>
      <w:numPr>
        <w:numId w:val="3"/>
      </w:numPr>
    </w:pPr>
  </w:style>
  <w:style w:type="paragraph" w:styleId="ListBullet4">
    <w:name w:val="List Bullet 4"/>
    <w:basedOn w:val="Normal"/>
    <w:autoRedefine/>
    <w:rsid w:val="00313289"/>
    <w:pPr>
      <w:numPr>
        <w:numId w:val="4"/>
      </w:numPr>
    </w:pPr>
  </w:style>
  <w:style w:type="paragraph" w:styleId="ListBullet5">
    <w:name w:val="List Bullet 5"/>
    <w:basedOn w:val="Normal"/>
    <w:autoRedefine/>
    <w:rsid w:val="00313289"/>
    <w:pPr>
      <w:numPr>
        <w:numId w:val="5"/>
      </w:numPr>
    </w:pPr>
  </w:style>
  <w:style w:type="paragraph" w:styleId="ListContinue">
    <w:name w:val="List Continue"/>
    <w:basedOn w:val="Normal"/>
    <w:rsid w:val="00313289"/>
    <w:pPr>
      <w:spacing w:after="120"/>
      <w:ind w:left="360"/>
    </w:pPr>
  </w:style>
  <w:style w:type="paragraph" w:styleId="ListContinue2">
    <w:name w:val="List Continue 2"/>
    <w:basedOn w:val="Normal"/>
    <w:rsid w:val="00313289"/>
    <w:pPr>
      <w:spacing w:after="120"/>
      <w:ind w:left="720"/>
    </w:pPr>
  </w:style>
  <w:style w:type="paragraph" w:styleId="ListContinue3">
    <w:name w:val="List Continue 3"/>
    <w:basedOn w:val="Normal"/>
    <w:rsid w:val="00313289"/>
    <w:pPr>
      <w:spacing w:after="120"/>
      <w:ind w:left="1080"/>
    </w:pPr>
  </w:style>
  <w:style w:type="paragraph" w:styleId="ListContinue4">
    <w:name w:val="List Continue 4"/>
    <w:basedOn w:val="Normal"/>
    <w:rsid w:val="00313289"/>
    <w:pPr>
      <w:spacing w:after="120"/>
      <w:ind w:left="1440"/>
    </w:pPr>
  </w:style>
  <w:style w:type="paragraph" w:styleId="ListContinue5">
    <w:name w:val="List Continue 5"/>
    <w:basedOn w:val="Normal"/>
    <w:rsid w:val="00313289"/>
    <w:pPr>
      <w:spacing w:after="120"/>
      <w:ind w:left="1800"/>
    </w:pPr>
  </w:style>
  <w:style w:type="paragraph" w:styleId="ListNumber">
    <w:name w:val="List Number"/>
    <w:basedOn w:val="Normal"/>
    <w:rsid w:val="00313289"/>
    <w:pPr>
      <w:numPr>
        <w:numId w:val="6"/>
      </w:numPr>
    </w:pPr>
  </w:style>
  <w:style w:type="paragraph" w:styleId="ListNumber2">
    <w:name w:val="List Number 2"/>
    <w:basedOn w:val="Normal"/>
    <w:rsid w:val="00313289"/>
    <w:pPr>
      <w:numPr>
        <w:numId w:val="7"/>
      </w:numPr>
    </w:pPr>
  </w:style>
  <w:style w:type="paragraph" w:styleId="ListNumber3">
    <w:name w:val="List Number 3"/>
    <w:basedOn w:val="Normal"/>
    <w:rsid w:val="00313289"/>
    <w:pPr>
      <w:numPr>
        <w:numId w:val="8"/>
      </w:numPr>
    </w:pPr>
  </w:style>
  <w:style w:type="paragraph" w:styleId="ListNumber4">
    <w:name w:val="List Number 4"/>
    <w:basedOn w:val="Normal"/>
    <w:rsid w:val="00313289"/>
    <w:pPr>
      <w:numPr>
        <w:numId w:val="9"/>
      </w:numPr>
    </w:pPr>
  </w:style>
  <w:style w:type="paragraph" w:styleId="ListNumber5">
    <w:name w:val="List Number 5"/>
    <w:basedOn w:val="Normal"/>
    <w:rsid w:val="00313289"/>
    <w:pPr>
      <w:numPr>
        <w:numId w:val="10"/>
      </w:numPr>
    </w:pPr>
  </w:style>
  <w:style w:type="paragraph" w:styleId="MacroText">
    <w:name w:val="macro"/>
    <w:semiHidden/>
    <w:rsid w:val="0031328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132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13289"/>
    <w:rPr>
      <w:rFonts w:ascii="Times New Roman" w:hAnsi="Times New Roman"/>
      <w:szCs w:val="24"/>
    </w:rPr>
  </w:style>
  <w:style w:type="paragraph" w:styleId="NormalIndent">
    <w:name w:val="Normal Indent"/>
    <w:basedOn w:val="Normal"/>
    <w:rsid w:val="00313289"/>
    <w:pPr>
      <w:ind w:left="720"/>
    </w:pPr>
  </w:style>
  <w:style w:type="paragraph" w:styleId="NoteHeading">
    <w:name w:val="Note Heading"/>
    <w:basedOn w:val="Normal"/>
    <w:next w:val="Normal"/>
    <w:rsid w:val="00313289"/>
  </w:style>
  <w:style w:type="paragraph" w:styleId="PlainText">
    <w:name w:val="Plain Text"/>
    <w:basedOn w:val="Normal"/>
    <w:rsid w:val="00313289"/>
    <w:rPr>
      <w:rFonts w:ascii="Courier New" w:hAnsi="Courier New" w:cs="Courier New"/>
      <w:sz w:val="20"/>
    </w:rPr>
  </w:style>
  <w:style w:type="paragraph" w:styleId="Salutation">
    <w:name w:val="Salutation"/>
    <w:basedOn w:val="Normal"/>
    <w:next w:val="Normal"/>
    <w:rsid w:val="00313289"/>
  </w:style>
  <w:style w:type="paragraph" w:styleId="Signature">
    <w:name w:val="Signature"/>
    <w:basedOn w:val="Normal"/>
    <w:rsid w:val="00313289"/>
    <w:pPr>
      <w:ind w:left="4320"/>
    </w:pPr>
  </w:style>
  <w:style w:type="paragraph" w:styleId="Subtitle">
    <w:name w:val="Subtitle"/>
    <w:basedOn w:val="Normal"/>
    <w:qFormat/>
    <w:rsid w:val="00313289"/>
    <w:pPr>
      <w:spacing w:after="60"/>
      <w:jc w:val="center"/>
      <w:outlineLvl w:val="1"/>
    </w:pPr>
    <w:rPr>
      <w:rFonts w:ascii="Arial" w:hAnsi="Arial" w:cs="Arial"/>
      <w:szCs w:val="24"/>
    </w:rPr>
  </w:style>
  <w:style w:type="paragraph" w:styleId="TableofAuthorities">
    <w:name w:val="table of authorities"/>
    <w:basedOn w:val="Normal"/>
    <w:next w:val="Normal"/>
    <w:semiHidden/>
    <w:rsid w:val="00313289"/>
    <w:pPr>
      <w:ind w:left="240" w:hanging="240"/>
    </w:pPr>
  </w:style>
  <w:style w:type="paragraph" w:styleId="TableofFigures">
    <w:name w:val="table of figures"/>
    <w:basedOn w:val="Normal"/>
    <w:next w:val="Normal"/>
    <w:semiHidden/>
    <w:rsid w:val="00313289"/>
    <w:pPr>
      <w:ind w:left="480" w:hanging="480"/>
    </w:pPr>
  </w:style>
  <w:style w:type="paragraph" w:styleId="TOAHeading">
    <w:name w:val="toa heading"/>
    <w:basedOn w:val="Normal"/>
    <w:next w:val="Normal"/>
    <w:semiHidden/>
    <w:rsid w:val="00313289"/>
    <w:pPr>
      <w:spacing w:before="120"/>
    </w:pPr>
    <w:rPr>
      <w:rFonts w:ascii="Arial" w:hAnsi="Arial" w:cs="Arial"/>
      <w:b/>
      <w:bCs/>
      <w:szCs w:val="24"/>
    </w:rPr>
  </w:style>
  <w:style w:type="paragraph" w:styleId="TOC1">
    <w:name w:val="toc 1"/>
    <w:basedOn w:val="Normal"/>
    <w:next w:val="Normal"/>
    <w:autoRedefine/>
    <w:semiHidden/>
    <w:rsid w:val="00313289"/>
  </w:style>
  <w:style w:type="paragraph" w:styleId="TOC2">
    <w:name w:val="toc 2"/>
    <w:basedOn w:val="Normal"/>
    <w:next w:val="Normal"/>
    <w:autoRedefine/>
    <w:semiHidden/>
    <w:rsid w:val="00313289"/>
    <w:pPr>
      <w:ind w:left="240"/>
    </w:pPr>
  </w:style>
  <w:style w:type="paragraph" w:styleId="TOC3">
    <w:name w:val="toc 3"/>
    <w:basedOn w:val="Normal"/>
    <w:next w:val="Normal"/>
    <w:autoRedefine/>
    <w:semiHidden/>
    <w:rsid w:val="00313289"/>
    <w:pPr>
      <w:ind w:left="480"/>
    </w:pPr>
  </w:style>
  <w:style w:type="paragraph" w:styleId="TOC4">
    <w:name w:val="toc 4"/>
    <w:basedOn w:val="Normal"/>
    <w:next w:val="Normal"/>
    <w:autoRedefine/>
    <w:semiHidden/>
    <w:rsid w:val="00313289"/>
    <w:pPr>
      <w:ind w:left="720"/>
    </w:pPr>
  </w:style>
  <w:style w:type="paragraph" w:styleId="TOC5">
    <w:name w:val="toc 5"/>
    <w:basedOn w:val="Normal"/>
    <w:next w:val="Normal"/>
    <w:autoRedefine/>
    <w:semiHidden/>
    <w:rsid w:val="00313289"/>
    <w:pPr>
      <w:ind w:left="960"/>
    </w:pPr>
  </w:style>
  <w:style w:type="paragraph" w:styleId="TOC6">
    <w:name w:val="toc 6"/>
    <w:basedOn w:val="Normal"/>
    <w:next w:val="Normal"/>
    <w:autoRedefine/>
    <w:semiHidden/>
    <w:rsid w:val="00313289"/>
    <w:pPr>
      <w:ind w:left="1200"/>
    </w:pPr>
  </w:style>
  <w:style w:type="paragraph" w:styleId="TOC7">
    <w:name w:val="toc 7"/>
    <w:basedOn w:val="Normal"/>
    <w:next w:val="Normal"/>
    <w:autoRedefine/>
    <w:semiHidden/>
    <w:rsid w:val="00313289"/>
    <w:pPr>
      <w:ind w:left="1440"/>
    </w:pPr>
  </w:style>
  <w:style w:type="paragraph" w:styleId="TOC8">
    <w:name w:val="toc 8"/>
    <w:basedOn w:val="Normal"/>
    <w:next w:val="Normal"/>
    <w:autoRedefine/>
    <w:semiHidden/>
    <w:rsid w:val="00313289"/>
    <w:pPr>
      <w:ind w:left="1680"/>
    </w:pPr>
  </w:style>
  <w:style w:type="paragraph" w:styleId="TOC9">
    <w:name w:val="toc 9"/>
    <w:basedOn w:val="Normal"/>
    <w:next w:val="Normal"/>
    <w:autoRedefine/>
    <w:semiHidden/>
    <w:rsid w:val="00313289"/>
    <w:pPr>
      <w:ind w:left="1920"/>
    </w:pPr>
  </w:style>
  <w:style w:type="paragraph" w:customStyle="1" w:styleId="Default">
    <w:name w:val="Default"/>
    <w:rsid w:val="00313289"/>
    <w:pPr>
      <w:autoSpaceDE w:val="0"/>
      <w:autoSpaceDN w:val="0"/>
      <w:adjustRightInd w:val="0"/>
    </w:pPr>
    <w:rPr>
      <w:rFonts w:ascii="Arial" w:hAnsi="Arial" w:cs="Arial"/>
    </w:rPr>
  </w:style>
  <w:style w:type="table" w:styleId="TableGrid">
    <w:name w:val="Table Grid"/>
    <w:basedOn w:val="TableNormal"/>
    <w:rsid w:val="00DE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74ED"/>
    <w:rPr>
      <w:rFonts w:ascii="Tahoma" w:hAnsi="Tahoma" w:cs="Tahoma"/>
      <w:sz w:val="16"/>
      <w:szCs w:val="16"/>
    </w:rPr>
  </w:style>
  <w:style w:type="character" w:customStyle="1" w:styleId="12SB">
    <w:name w:val="12SB"/>
    <w:basedOn w:val="DefaultParagraphFont"/>
    <w:rsid w:val="00A83EF3"/>
    <w:rPr>
      <w:rFonts w:ascii="Times New Roman" w:hAnsi="Times New Roman"/>
      <w:sz w:val="24"/>
      <w:u w:val="single"/>
    </w:rPr>
  </w:style>
  <w:style w:type="character" w:customStyle="1" w:styleId="TitleChar">
    <w:name w:val="Title Char"/>
    <w:basedOn w:val="DefaultParagraphFont"/>
    <w:link w:val="Title"/>
    <w:rsid w:val="003E6D01"/>
    <w:rPr>
      <w:sz w:val="22"/>
    </w:rPr>
  </w:style>
  <w:style w:type="paragraph" w:styleId="Revision">
    <w:name w:val="Revision"/>
    <w:hidden/>
    <w:uiPriority w:val="99"/>
    <w:semiHidden/>
    <w:rsid w:val="00186A93"/>
    <w:rPr>
      <w:rFonts w:ascii="Courier" w:hAnsi="Courier"/>
      <w:sz w:val="24"/>
    </w:rPr>
  </w:style>
  <w:style w:type="character" w:styleId="CommentReference">
    <w:name w:val="annotation reference"/>
    <w:basedOn w:val="DefaultParagraphFont"/>
    <w:semiHidden/>
    <w:unhideWhenUsed/>
    <w:rsid w:val="004B47B1"/>
    <w:rPr>
      <w:sz w:val="16"/>
      <w:szCs w:val="16"/>
    </w:rPr>
  </w:style>
  <w:style w:type="paragraph" w:styleId="CommentSubject">
    <w:name w:val="annotation subject"/>
    <w:basedOn w:val="CommentText"/>
    <w:next w:val="CommentText"/>
    <w:link w:val="CommentSubjectChar"/>
    <w:semiHidden/>
    <w:unhideWhenUsed/>
    <w:rsid w:val="004B47B1"/>
    <w:rPr>
      <w:b/>
      <w:bCs/>
    </w:rPr>
  </w:style>
  <w:style w:type="character" w:customStyle="1" w:styleId="CommentTextChar">
    <w:name w:val="Comment Text Char"/>
    <w:basedOn w:val="DefaultParagraphFont"/>
    <w:link w:val="CommentText"/>
    <w:semiHidden/>
    <w:rsid w:val="004B47B1"/>
    <w:rPr>
      <w:rFonts w:ascii="Courier" w:hAnsi="Courier"/>
    </w:rPr>
  </w:style>
  <w:style w:type="character" w:customStyle="1" w:styleId="CommentSubjectChar">
    <w:name w:val="Comment Subject Char"/>
    <w:basedOn w:val="CommentTextChar"/>
    <w:link w:val="CommentSubject"/>
    <w:semiHidden/>
    <w:rsid w:val="004B47B1"/>
    <w:rPr>
      <w:rFonts w:ascii="Courier" w:hAnsi="Courier"/>
      <w:b/>
      <w:bCs/>
    </w:rPr>
  </w:style>
  <w:style w:type="paragraph" w:styleId="ListParagraph">
    <w:name w:val="List Paragraph"/>
    <w:basedOn w:val="Normal"/>
    <w:uiPriority w:val="34"/>
    <w:qFormat/>
    <w:rsid w:val="0020759F"/>
    <w:pPr>
      <w:widowControl/>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E3EF-2647-4E2F-9512-D7568F56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3886</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Facilities Administration</dc:creator>
  <cp:lastModifiedBy>Anthony Cimo</cp:lastModifiedBy>
  <cp:revision>5</cp:revision>
  <cp:lastPrinted>2009-12-31T18:56:00Z</cp:lastPrinted>
  <dcterms:created xsi:type="dcterms:W3CDTF">2022-07-02T20:40:00Z</dcterms:created>
  <dcterms:modified xsi:type="dcterms:W3CDTF">2022-07-04T18:03:00Z</dcterms:modified>
</cp:coreProperties>
</file>