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A7" w:rsidRPr="008400E6" w:rsidRDefault="003F0CA7" w:rsidP="003F0CA7">
      <w:pPr>
        <w:pStyle w:val="Heading2"/>
        <w:rPr>
          <w:rFonts w:cs="Arial"/>
          <w:sz w:val="24"/>
          <w:szCs w:val="24"/>
        </w:rPr>
      </w:pPr>
      <w:r w:rsidRPr="008400E6">
        <w:rPr>
          <w:rFonts w:cs="Arial"/>
          <w:sz w:val="24"/>
          <w:szCs w:val="24"/>
          <w:u w:val="single"/>
        </w:rPr>
        <w:t>Level 2 Interview Requirements</w:t>
      </w:r>
      <w:r w:rsidRPr="008400E6">
        <w:rPr>
          <w:rFonts w:cs="Arial"/>
          <w:sz w:val="24"/>
          <w:szCs w:val="24"/>
          <w:u w:val="single"/>
        </w:rPr>
        <w:tab/>
      </w:r>
      <w:r w:rsidRPr="008400E6">
        <w:rPr>
          <w:rFonts w:cs="Arial"/>
          <w:sz w:val="24"/>
          <w:szCs w:val="24"/>
          <w:u w:val="single"/>
        </w:rPr>
        <w:tab/>
      </w:r>
      <w:r w:rsidRPr="008400E6">
        <w:rPr>
          <w:rFonts w:cs="Arial"/>
          <w:sz w:val="24"/>
          <w:szCs w:val="24"/>
          <w:u w:val="single"/>
        </w:rPr>
        <w:tab/>
      </w:r>
      <w:r w:rsidRPr="008400E6">
        <w:rPr>
          <w:rFonts w:cs="Arial"/>
          <w:sz w:val="24"/>
          <w:szCs w:val="24"/>
          <w:u w:val="single"/>
        </w:rPr>
        <w:tab/>
      </w:r>
      <w:r w:rsidRPr="008400E6">
        <w:rPr>
          <w:rFonts w:cs="Arial"/>
          <w:sz w:val="24"/>
          <w:szCs w:val="24"/>
          <w:u w:val="single"/>
        </w:rPr>
        <w:tab/>
      </w:r>
      <w:r w:rsidRPr="008400E6">
        <w:rPr>
          <w:rFonts w:cs="Arial"/>
          <w:sz w:val="24"/>
          <w:szCs w:val="24"/>
          <w:u w:val="single"/>
        </w:rPr>
        <w:tab/>
      </w:r>
      <w:r w:rsidRPr="008400E6">
        <w:rPr>
          <w:rFonts w:cs="Arial"/>
          <w:sz w:val="24"/>
          <w:szCs w:val="24"/>
          <w:u w:val="single"/>
        </w:rPr>
        <w:tab/>
      </w:r>
      <w:r w:rsidRPr="008400E6">
        <w:rPr>
          <w:rFonts w:cs="Arial"/>
          <w:sz w:val="24"/>
          <w:szCs w:val="24"/>
          <w:u w:val="single"/>
        </w:rPr>
        <w:tab/>
      </w:r>
    </w:p>
    <w:p w:rsidR="003F0CA7" w:rsidRDefault="003F0CA7" w:rsidP="003F0CA7">
      <w:pPr>
        <w:pStyle w:val="Heading2"/>
        <w:rPr>
          <w:rFonts w:cs="Arial"/>
        </w:rPr>
      </w:pPr>
      <w:r>
        <w:rPr>
          <w:rFonts w:cs="Arial"/>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3F0CA7" w:rsidRPr="008400E6" w:rsidTr="007056D7">
        <w:tc>
          <w:tcPr>
            <w:tcW w:w="4968" w:type="dxa"/>
            <w:gridSpan w:val="3"/>
            <w:tcBorders>
              <w:top w:val="nil"/>
              <w:left w:val="nil"/>
              <w:bottom w:val="nil"/>
              <w:right w:val="nil"/>
            </w:tcBorders>
          </w:tcPr>
          <w:p w:rsidR="003F0CA7" w:rsidRPr="008400E6" w:rsidRDefault="003F0CA7" w:rsidP="007056D7">
            <w:pPr>
              <w:rPr>
                <w:rFont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3F0CA7" w:rsidRPr="008400E6" w:rsidRDefault="003F0CA7" w:rsidP="007056D7">
            <w:pPr>
              <w:rPr>
                <w:rFonts w:cs="Arial"/>
              </w:rPr>
            </w:pPr>
            <w:r w:rsidRPr="008400E6">
              <w:rPr>
                <w:rFonts w:cs="Arial"/>
              </w:rPr>
              <w:t>APPROVED DOCUMENT – This document is approved by the Office of the President and Office of the General Counsel for use by the Facility and is available on electronic media.</w:t>
            </w:r>
          </w:p>
        </w:tc>
      </w:tr>
      <w:tr w:rsidR="003F0CA7" w:rsidRPr="008400E6" w:rsidTr="007056D7">
        <w:tc>
          <w:tcPr>
            <w:tcW w:w="4968" w:type="dxa"/>
            <w:gridSpan w:val="3"/>
            <w:tcBorders>
              <w:top w:val="nil"/>
              <w:left w:val="nil"/>
              <w:bottom w:val="nil"/>
              <w:right w:val="nil"/>
            </w:tcBorders>
          </w:tcPr>
          <w:p w:rsidR="003F0CA7" w:rsidRPr="008400E6" w:rsidRDefault="003F0CA7" w:rsidP="007056D7">
            <w:pPr>
              <w:rPr>
                <w:rFonts w:cs="Arial"/>
                <w:b/>
              </w:rPr>
            </w:pPr>
          </w:p>
        </w:tc>
        <w:tc>
          <w:tcPr>
            <w:tcW w:w="4878" w:type="dxa"/>
            <w:gridSpan w:val="5"/>
            <w:tcBorders>
              <w:top w:val="nil"/>
              <w:left w:val="nil"/>
              <w:bottom w:val="nil"/>
              <w:right w:val="nil"/>
            </w:tcBorders>
          </w:tcPr>
          <w:p w:rsidR="003F0CA7" w:rsidRPr="008400E6" w:rsidRDefault="003F0CA7" w:rsidP="007056D7">
            <w:pPr>
              <w:rPr>
                <w:rFonts w:cs="Arial"/>
              </w:rPr>
            </w:pPr>
          </w:p>
        </w:tc>
      </w:tr>
      <w:tr w:rsidR="003F0CA7" w:rsidRPr="008400E6" w:rsidTr="007056D7">
        <w:tc>
          <w:tcPr>
            <w:tcW w:w="3798" w:type="dxa"/>
            <w:tcBorders>
              <w:top w:val="single" w:sz="4" w:space="0" w:color="auto"/>
            </w:tcBorders>
          </w:tcPr>
          <w:p w:rsidR="003F0CA7" w:rsidRPr="008400E6" w:rsidRDefault="003F0CA7" w:rsidP="007056D7">
            <w:pPr>
              <w:rPr>
                <w:rFonts w:cs="Arial"/>
                <w:b/>
              </w:rPr>
            </w:pPr>
            <w:r w:rsidRPr="008400E6">
              <w:rPr>
                <w:rFonts w:cs="Arial"/>
                <w:b/>
              </w:rPr>
              <w:t>PURPOSE OF DOCUMENT:</w:t>
            </w:r>
          </w:p>
        </w:tc>
        <w:tc>
          <w:tcPr>
            <w:tcW w:w="6048" w:type="dxa"/>
            <w:gridSpan w:val="7"/>
            <w:tcBorders>
              <w:top w:val="single" w:sz="4" w:space="0" w:color="auto"/>
            </w:tcBorders>
          </w:tcPr>
          <w:p w:rsidR="003F0CA7" w:rsidRPr="008400E6" w:rsidRDefault="003F0CA7" w:rsidP="007056D7">
            <w:pPr>
              <w:rPr>
                <w:rFonts w:cs="Arial"/>
              </w:rPr>
            </w:pPr>
            <w:r w:rsidRPr="008400E6">
              <w:rPr>
                <w:rFonts w:cs="Arial"/>
              </w:rPr>
              <w:t>Notifies bidders of the matters that will be addressed during the interview phase.</w:t>
            </w:r>
          </w:p>
          <w:p w:rsidR="003F0CA7" w:rsidRPr="008400E6" w:rsidRDefault="003F0CA7" w:rsidP="007056D7">
            <w:pPr>
              <w:rPr>
                <w:rFonts w:cs="Arial"/>
              </w:rPr>
            </w:pPr>
          </w:p>
        </w:tc>
      </w:tr>
      <w:tr w:rsidR="003F0CA7" w:rsidRPr="008400E6" w:rsidTr="007056D7">
        <w:tc>
          <w:tcPr>
            <w:tcW w:w="3798" w:type="dxa"/>
          </w:tcPr>
          <w:p w:rsidR="003F0CA7" w:rsidRPr="008400E6" w:rsidRDefault="003F0CA7" w:rsidP="007056D7">
            <w:pPr>
              <w:rPr>
                <w:rFonts w:cs="Arial"/>
                <w:b/>
              </w:rPr>
            </w:pPr>
            <w:r w:rsidRPr="008400E6">
              <w:rPr>
                <w:rFonts w:cs="Arial"/>
                <w:b/>
              </w:rPr>
              <w:t>CROSS-REFERENCE TO FACILITIES MANUAL:</w:t>
            </w:r>
          </w:p>
        </w:tc>
        <w:tc>
          <w:tcPr>
            <w:tcW w:w="6048" w:type="dxa"/>
            <w:gridSpan w:val="7"/>
          </w:tcPr>
          <w:p w:rsidR="003F0CA7" w:rsidRPr="008400E6" w:rsidRDefault="003F0CA7" w:rsidP="007056D7">
            <w:pPr>
              <w:rPr>
                <w:rFonts w:cs="Arial"/>
              </w:rPr>
            </w:pPr>
            <w:r w:rsidRPr="008400E6">
              <w:rPr>
                <w:rFonts w:cs="Arial"/>
              </w:rPr>
              <w:t>None</w:t>
            </w:r>
          </w:p>
        </w:tc>
      </w:tr>
      <w:tr w:rsidR="003F0CA7" w:rsidRPr="008400E6" w:rsidTr="007056D7">
        <w:tc>
          <w:tcPr>
            <w:tcW w:w="3798" w:type="dxa"/>
          </w:tcPr>
          <w:p w:rsidR="003F0CA7" w:rsidRPr="008400E6" w:rsidRDefault="003F0CA7" w:rsidP="007056D7">
            <w:pPr>
              <w:rPr>
                <w:rFonts w:cs="Arial"/>
                <w:b/>
              </w:rPr>
            </w:pPr>
            <w:r w:rsidRPr="008400E6">
              <w:rPr>
                <w:rFonts w:cs="Arial"/>
                <w:b/>
              </w:rPr>
              <w:t>CONTENTS:</w:t>
            </w:r>
          </w:p>
          <w:p w:rsidR="003F0CA7" w:rsidRPr="008400E6" w:rsidRDefault="003F0CA7" w:rsidP="007056D7">
            <w:pPr>
              <w:rPr>
                <w:rFonts w:cs="Arial"/>
                <w:b/>
              </w:rPr>
            </w:pPr>
          </w:p>
        </w:tc>
        <w:tc>
          <w:tcPr>
            <w:tcW w:w="6048" w:type="dxa"/>
            <w:gridSpan w:val="7"/>
          </w:tcPr>
          <w:p w:rsidR="003F0CA7" w:rsidRPr="008400E6" w:rsidRDefault="003F0CA7" w:rsidP="007056D7">
            <w:pPr>
              <w:rPr>
                <w:rFonts w:cs="Arial"/>
              </w:rPr>
            </w:pPr>
            <w:r w:rsidRPr="008400E6">
              <w:rPr>
                <w:rFonts w:cs="Arial"/>
              </w:rPr>
              <w:t>Level 2 Interview Requirements</w:t>
            </w:r>
          </w:p>
        </w:tc>
      </w:tr>
      <w:tr w:rsidR="003F0CA7" w:rsidRPr="008400E6" w:rsidTr="007056D7">
        <w:tc>
          <w:tcPr>
            <w:tcW w:w="3798" w:type="dxa"/>
          </w:tcPr>
          <w:p w:rsidR="003F0CA7" w:rsidRPr="008400E6" w:rsidRDefault="003F0CA7" w:rsidP="007056D7">
            <w:pPr>
              <w:rPr>
                <w:rFonts w:cs="Arial"/>
                <w:b/>
              </w:rPr>
            </w:pPr>
            <w:r w:rsidRPr="008400E6">
              <w:rPr>
                <w:rFonts w:cs="Arial"/>
                <w:b/>
              </w:rPr>
              <w:t>FOR USE WITH:</w:t>
            </w:r>
          </w:p>
          <w:p w:rsidR="003F0CA7" w:rsidRPr="008400E6" w:rsidRDefault="003F0CA7" w:rsidP="007056D7">
            <w:pPr>
              <w:rPr>
                <w:rFonts w:cs="Arial"/>
                <w:b/>
              </w:rPr>
            </w:pPr>
          </w:p>
        </w:tc>
        <w:tc>
          <w:tcPr>
            <w:tcW w:w="6048" w:type="dxa"/>
            <w:gridSpan w:val="7"/>
          </w:tcPr>
          <w:p w:rsidR="003F0CA7" w:rsidRPr="008400E6" w:rsidRDefault="003F0CA7" w:rsidP="007056D7">
            <w:pPr>
              <w:rPr>
                <w:rFonts w:cs="Arial"/>
              </w:rPr>
            </w:pPr>
            <w:r w:rsidRPr="008400E6">
              <w:rPr>
                <w:rFonts w:cs="Arial"/>
              </w:rPr>
              <w:t>CM/Contractor Agreement</w:t>
            </w:r>
          </w:p>
        </w:tc>
      </w:tr>
      <w:tr w:rsidR="003F0CA7" w:rsidRPr="008400E6" w:rsidTr="007056D7">
        <w:trPr>
          <w:cantSplit/>
        </w:trPr>
        <w:tc>
          <w:tcPr>
            <w:tcW w:w="3798" w:type="dxa"/>
          </w:tcPr>
          <w:p w:rsidR="003F0CA7" w:rsidRPr="008400E6" w:rsidRDefault="003F0CA7" w:rsidP="007056D7">
            <w:pPr>
              <w:rPr>
                <w:rFonts w:cs="Arial"/>
                <w:b/>
              </w:rPr>
            </w:pPr>
            <w:r w:rsidRPr="008400E6">
              <w:rPr>
                <w:rFonts w:cs="Arial"/>
                <w:b/>
              </w:rPr>
              <w:t>COMPLETED BY:</w:t>
            </w:r>
          </w:p>
        </w:tc>
        <w:tc>
          <w:tcPr>
            <w:tcW w:w="360" w:type="dxa"/>
          </w:tcPr>
          <w:p w:rsidR="003F0CA7" w:rsidRPr="008400E6" w:rsidRDefault="003F0CA7" w:rsidP="007056D7">
            <w:pPr>
              <w:rPr>
                <w:rFonts w:cs="Arial"/>
              </w:rPr>
            </w:pPr>
            <w:r w:rsidRPr="008400E6">
              <w:rPr>
                <w:rFonts w:cs="Arial"/>
              </w:rPr>
              <w:sym w:font="Wingdings" w:char="F0FC"/>
            </w:r>
          </w:p>
        </w:tc>
        <w:tc>
          <w:tcPr>
            <w:tcW w:w="2070" w:type="dxa"/>
            <w:gridSpan w:val="2"/>
          </w:tcPr>
          <w:p w:rsidR="003F0CA7" w:rsidRPr="008400E6" w:rsidRDefault="003F0CA7" w:rsidP="007056D7">
            <w:pPr>
              <w:rPr>
                <w:rFonts w:cs="Arial"/>
              </w:rPr>
            </w:pPr>
            <w:r w:rsidRPr="008400E6">
              <w:rPr>
                <w:rFonts w:cs="Arial"/>
              </w:rPr>
              <w:t>Filling in</w:t>
            </w:r>
          </w:p>
        </w:tc>
        <w:tc>
          <w:tcPr>
            <w:tcW w:w="360" w:type="dxa"/>
          </w:tcPr>
          <w:p w:rsidR="003F0CA7" w:rsidRPr="008400E6" w:rsidRDefault="003F0CA7" w:rsidP="007056D7">
            <w:pPr>
              <w:rPr>
                <w:rFonts w:cs="Arial"/>
              </w:rPr>
            </w:pPr>
            <w:r w:rsidRPr="008400E6">
              <w:rPr>
                <w:rFonts w:cs="Arial"/>
              </w:rPr>
              <w:sym w:font="Wingdings" w:char="F0FC"/>
            </w:r>
          </w:p>
        </w:tc>
        <w:tc>
          <w:tcPr>
            <w:tcW w:w="1692" w:type="dxa"/>
          </w:tcPr>
          <w:p w:rsidR="003F0CA7" w:rsidRPr="008400E6" w:rsidRDefault="003F0CA7" w:rsidP="007056D7">
            <w:pPr>
              <w:rPr>
                <w:rFonts w:cs="Arial"/>
              </w:rPr>
            </w:pPr>
            <w:r w:rsidRPr="008400E6">
              <w:rPr>
                <w:rFonts w:cs="Arial"/>
              </w:rPr>
              <w:t>Adding Text</w:t>
            </w:r>
          </w:p>
        </w:tc>
        <w:tc>
          <w:tcPr>
            <w:tcW w:w="288" w:type="dxa"/>
          </w:tcPr>
          <w:p w:rsidR="003F0CA7" w:rsidRPr="008400E6" w:rsidRDefault="003F0CA7" w:rsidP="007056D7">
            <w:pPr>
              <w:rPr>
                <w:rFonts w:cs="Arial"/>
              </w:rPr>
            </w:pPr>
          </w:p>
        </w:tc>
        <w:tc>
          <w:tcPr>
            <w:tcW w:w="1278" w:type="dxa"/>
          </w:tcPr>
          <w:p w:rsidR="003F0CA7" w:rsidRPr="008400E6" w:rsidRDefault="003F0CA7" w:rsidP="007056D7">
            <w:pPr>
              <w:rPr>
                <w:rFonts w:cs="Arial"/>
              </w:rPr>
            </w:pPr>
            <w:r w:rsidRPr="008400E6">
              <w:rPr>
                <w:rFonts w:cs="Arial"/>
              </w:rPr>
              <w:t>No Data Required</w:t>
            </w:r>
          </w:p>
        </w:tc>
      </w:tr>
      <w:tr w:rsidR="003F0CA7" w:rsidRPr="008400E6" w:rsidTr="007056D7">
        <w:trPr>
          <w:cantSplit/>
        </w:trPr>
        <w:tc>
          <w:tcPr>
            <w:tcW w:w="3798" w:type="dxa"/>
          </w:tcPr>
          <w:p w:rsidR="003F0CA7" w:rsidRPr="008400E6" w:rsidRDefault="003F0CA7" w:rsidP="007056D7">
            <w:pPr>
              <w:rPr>
                <w:rFonts w:cs="Arial"/>
                <w:b/>
              </w:rPr>
            </w:pPr>
            <w:r w:rsidRPr="008400E6">
              <w:rPr>
                <w:rFonts w:cs="Arial"/>
                <w:b/>
              </w:rPr>
              <w:t>ITS USE IS:</w:t>
            </w:r>
          </w:p>
        </w:tc>
        <w:tc>
          <w:tcPr>
            <w:tcW w:w="360" w:type="dxa"/>
          </w:tcPr>
          <w:p w:rsidR="003F0CA7" w:rsidRPr="008400E6" w:rsidRDefault="003F0CA7" w:rsidP="007056D7">
            <w:pPr>
              <w:rPr>
                <w:rFonts w:cs="Arial"/>
              </w:rPr>
            </w:pPr>
          </w:p>
        </w:tc>
        <w:tc>
          <w:tcPr>
            <w:tcW w:w="2070" w:type="dxa"/>
            <w:gridSpan w:val="2"/>
          </w:tcPr>
          <w:p w:rsidR="003F0CA7" w:rsidRPr="008400E6" w:rsidRDefault="003F0CA7" w:rsidP="007056D7">
            <w:pPr>
              <w:rPr>
                <w:rFonts w:cs="Arial"/>
              </w:rPr>
            </w:pPr>
            <w:r w:rsidRPr="008400E6">
              <w:rPr>
                <w:rFonts w:cs="Arial"/>
              </w:rPr>
              <w:t>Required</w:t>
            </w:r>
          </w:p>
        </w:tc>
        <w:tc>
          <w:tcPr>
            <w:tcW w:w="360" w:type="dxa"/>
          </w:tcPr>
          <w:p w:rsidR="003F0CA7" w:rsidRPr="008400E6" w:rsidRDefault="003F0CA7" w:rsidP="007056D7">
            <w:pPr>
              <w:rPr>
                <w:rFonts w:cs="Arial"/>
              </w:rPr>
            </w:pPr>
            <w:r w:rsidRPr="008400E6">
              <w:rPr>
                <w:rFonts w:cs="Arial"/>
              </w:rPr>
              <w:sym w:font="Wingdings" w:char="F0FC"/>
            </w:r>
          </w:p>
        </w:tc>
        <w:tc>
          <w:tcPr>
            <w:tcW w:w="3258" w:type="dxa"/>
            <w:gridSpan w:val="3"/>
          </w:tcPr>
          <w:p w:rsidR="003F0CA7" w:rsidRPr="008400E6" w:rsidRDefault="003F0CA7" w:rsidP="007056D7">
            <w:pPr>
              <w:rPr>
                <w:rFonts w:cs="Arial"/>
              </w:rPr>
            </w:pPr>
            <w:r w:rsidRPr="008400E6">
              <w:rPr>
                <w:rFonts w:cs="Arial"/>
              </w:rPr>
              <w:t>Optional</w:t>
            </w:r>
          </w:p>
          <w:p w:rsidR="003F0CA7" w:rsidRPr="008400E6" w:rsidRDefault="003F0CA7" w:rsidP="007056D7">
            <w:pPr>
              <w:rPr>
                <w:rFonts w:cs="Arial"/>
              </w:rPr>
            </w:pPr>
          </w:p>
        </w:tc>
      </w:tr>
    </w:tbl>
    <w:p w:rsidR="003F0CA7" w:rsidRPr="008400E6" w:rsidRDefault="003F0CA7" w:rsidP="003F0CA7">
      <w:pPr>
        <w:rPr>
          <w:rFonts w:cs="Arial"/>
        </w:rPr>
      </w:pPr>
    </w:p>
    <w:p w:rsidR="003F0CA7" w:rsidRPr="008400E6" w:rsidRDefault="003F0CA7" w:rsidP="003F0CA7">
      <w:pPr>
        <w:rPr>
          <w:rFonts w:cs="Arial"/>
        </w:rPr>
      </w:pPr>
      <w:r w:rsidRPr="008400E6">
        <w:rPr>
          <w:rFonts w:cs="Arial"/>
          <w:b/>
          <w:bCs/>
        </w:rPr>
        <w:t>NOTE:</w:t>
      </w:r>
      <w:r w:rsidRPr="008400E6">
        <w:rPr>
          <w:rFonts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3F0CA7" w:rsidRPr="008400E6" w:rsidRDefault="003F0CA7" w:rsidP="003F0CA7">
      <w:pPr>
        <w:rPr>
          <w:rFonts w:cs="Arial"/>
        </w:rPr>
      </w:pPr>
    </w:p>
    <w:p w:rsidR="003F0CA7" w:rsidRPr="008400E6" w:rsidRDefault="003F0CA7" w:rsidP="003F0CA7">
      <w:pPr>
        <w:tabs>
          <w:tab w:val="left" w:pos="-90"/>
        </w:tabs>
        <w:ind w:hanging="90"/>
        <w:rPr>
          <w:rFonts w:cs="Arial"/>
          <w:b/>
        </w:rPr>
      </w:pPr>
      <w:r w:rsidRPr="008400E6">
        <w:rPr>
          <w:rFonts w:cs="Arial"/>
          <w:b/>
        </w:rPr>
        <w:t>Completion Instructions:</w:t>
      </w:r>
    </w:p>
    <w:p w:rsidR="003F0CA7" w:rsidRPr="008400E6" w:rsidRDefault="003F0CA7" w:rsidP="003F0CA7">
      <w:pPr>
        <w:tabs>
          <w:tab w:val="left" w:pos="-90"/>
        </w:tabs>
        <w:ind w:hanging="90"/>
        <w:rPr>
          <w:rFonts w:cs="Arial"/>
          <w:b/>
        </w:rPr>
      </w:pPr>
    </w:p>
    <w:p w:rsidR="003F0CA7" w:rsidRPr="008400E6" w:rsidRDefault="003F0CA7" w:rsidP="003F0CA7">
      <w:pPr>
        <w:ind w:left="360" w:hanging="360"/>
        <w:rPr>
          <w:rFonts w:cs="Arial"/>
        </w:rPr>
      </w:pPr>
      <w:r w:rsidRPr="008400E6">
        <w:rPr>
          <w:rFonts w:cs="Arial"/>
        </w:rPr>
        <w:t>1.</w:t>
      </w:r>
      <w:r w:rsidRPr="008400E6">
        <w:rPr>
          <w:rFonts w:cs="Arial"/>
        </w:rPr>
        <w:tab/>
        <w:t>Notes, suggested text, instructions and other information is formatted using the following methods:</w:t>
      </w:r>
    </w:p>
    <w:p w:rsidR="003F0CA7" w:rsidRPr="008400E6" w:rsidRDefault="003F0CA7" w:rsidP="003F0CA7">
      <w:pPr>
        <w:ind w:firstLine="360"/>
        <w:rPr>
          <w:rFonts w:cs="Arial"/>
        </w:rPr>
      </w:pPr>
    </w:p>
    <w:p w:rsidR="003F0CA7" w:rsidRPr="008400E6" w:rsidRDefault="003F0CA7" w:rsidP="003F0CA7">
      <w:pPr>
        <w:numPr>
          <w:ilvl w:val="0"/>
          <w:numId w:val="2"/>
        </w:numPr>
        <w:tabs>
          <w:tab w:val="clear" w:pos="360"/>
          <w:tab w:val="num" w:pos="720"/>
        </w:tabs>
        <w:ind w:left="720"/>
        <w:rPr>
          <w:rFonts w:cs="Arial"/>
        </w:rPr>
      </w:pPr>
      <w:r w:rsidRPr="008400E6">
        <w:rPr>
          <w:rFonts w:cs="Arial"/>
        </w:rPr>
        <w:t xml:space="preserve">Hidden text within brackets. </w:t>
      </w:r>
      <w:r w:rsidRPr="008400E6">
        <w:rPr>
          <w:rFonts w:cs="Arial"/>
          <w:vanish/>
          <w:spacing w:val="-1"/>
          <w:shd w:val="pct12" w:color="auto" w:fill="FFFFFF"/>
        </w:rPr>
        <w:t>{This is an example of the format.}</w:t>
      </w:r>
      <w:r w:rsidRPr="008400E6">
        <w:rPr>
          <w:rFonts w:cs="Arial"/>
        </w:rPr>
        <w:t xml:space="preserve">  Read the material within the brackets and take the appropriate action (usually inserting text or selecting from a choice of texts.)   When printing this document, the default print property will not print the hidden text.</w:t>
      </w:r>
    </w:p>
    <w:p w:rsidR="003F0CA7" w:rsidRPr="008400E6" w:rsidRDefault="003F0CA7" w:rsidP="003F0CA7">
      <w:pPr>
        <w:ind w:left="360"/>
        <w:rPr>
          <w:rFonts w:cs="Arial"/>
        </w:rPr>
      </w:pPr>
    </w:p>
    <w:p w:rsidR="003F0CA7" w:rsidRPr="008400E6" w:rsidRDefault="003F0CA7" w:rsidP="003F0CA7">
      <w:pPr>
        <w:numPr>
          <w:ilvl w:val="0"/>
          <w:numId w:val="3"/>
        </w:numPr>
        <w:tabs>
          <w:tab w:val="clear" w:pos="360"/>
          <w:tab w:val="num" w:pos="720"/>
        </w:tabs>
        <w:ind w:left="720"/>
        <w:rPr>
          <w:rFonts w:cs="Arial"/>
        </w:rPr>
      </w:pPr>
      <w:r w:rsidRPr="008400E6">
        <w:rPr>
          <w:rFonts w:cs="Arial"/>
        </w:rPr>
        <w:t xml:space="preserve">Coded instruction within brackets. </w:t>
      </w:r>
      <w:r w:rsidR="00B355DF" w:rsidRPr="008400E6">
        <w:rPr>
          <w:rFonts w:cs="Arial"/>
        </w:rPr>
        <w:fldChar w:fldCharType="begin"/>
      </w:r>
      <w:r w:rsidRPr="008400E6">
        <w:rPr>
          <w:rFonts w:cs="Arial"/>
        </w:rPr>
        <w:instrText xml:space="preserve"> Macrobutton nomacro </w:instrText>
      </w:r>
      <w:r w:rsidRPr="008400E6">
        <w:rPr>
          <w:rFonts w:cs="Arial"/>
          <w:highlight w:val="lightGray"/>
        </w:rPr>
        <w:instrText>{This is an example of the format.}</w:instrText>
      </w:r>
      <w:r w:rsidRPr="008400E6">
        <w:rPr>
          <w:rFonts w:cs="Arial"/>
        </w:rPr>
        <w:instrText xml:space="preserve"> </w:instrText>
      </w:r>
      <w:r w:rsidR="00B355DF" w:rsidRPr="008400E6">
        <w:rPr>
          <w:rFonts w:cs="Arial"/>
        </w:rPr>
        <w:fldChar w:fldCharType="end"/>
      </w:r>
      <w:r w:rsidRPr="008400E6">
        <w:rPr>
          <w:rFonts w:cs="Arial"/>
        </w:rPr>
        <w:t xml:space="preserve">  The instructions and shading will disappear when the required information is typed.</w:t>
      </w:r>
    </w:p>
    <w:p w:rsidR="003F0CA7" w:rsidRPr="008400E6" w:rsidRDefault="003F0CA7" w:rsidP="003F0CA7">
      <w:pPr>
        <w:ind w:left="360"/>
        <w:rPr>
          <w:rFonts w:cs="Arial"/>
        </w:rPr>
      </w:pPr>
    </w:p>
    <w:p w:rsidR="003F0CA7" w:rsidRPr="008400E6" w:rsidRDefault="003F0CA7" w:rsidP="003F0CA7">
      <w:pPr>
        <w:numPr>
          <w:ilvl w:val="0"/>
          <w:numId w:val="3"/>
        </w:numPr>
        <w:tabs>
          <w:tab w:val="clear" w:pos="360"/>
          <w:tab w:val="num" w:pos="720"/>
        </w:tabs>
        <w:ind w:left="720"/>
        <w:rPr>
          <w:rFonts w:cs="Arial"/>
        </w:rPr>
      </w:pPr>
      <w:r w:rsidRPr="008400E6">
        <w:rPr>
          <w:rFonts w:cs="Arial"/>
        </w:rPr>
        <w:t>Suggested text is shaded in gray without brackets (see Modification and Additions below.)</w:t>
      </w:r>
    </w:p>
    <w:p w:rsidR="003F0CA7" w:rsidRPr="008400E6" w:rsidRDefault="003F0CA7" w:rsidP="003F0CA7">
      <w:pPr>
        <w:tabs>
          <w:tab w:val="left" w:pos="-90"/>
        </w:tabs>
        <w:ind w:hanging="90"/>
        <w:rPr>
          <w:rFonts w:cs="Arial"/>
        </w:rPr>
      </w:pPr>
    </w:p>
    <w:p w:rsidR="003F0CA7" w:rsidRPr="008400E6" w:rsidRDefault="003F0CA7" w:rsidP="003F0CA7">
      <w:pPr>
        <w:tabs>
          <w:tab w:val="left" w:pos="-90"/>
        </w:tabs>
        <w:ind w:hanging="90"/>
        <w:rPr>
          <w:rFonts w:cs="Arial"/>
          <w:b/>
        </w:rPr>
      </w:pPr>
      <w:r w:rsidRPr="008400E6">
        <w:rPr>
          <w:rFonts w:cs="Arial"/>
          <w:b/>
        </w:rPr>
        <w:t>Modifications and Additions:</w:t>
      </w:r>
      <w:r w:rsidRPr="008400E6">
        <w:rPr>
          <w:rFonts w:cs="Arial"/>
          <w:b/>
        </w:rPr>
        <w:tab/>
      </w:r>
    </w:p>
    <w:p w:rsidR="003F0CA7" w:rsidRPr="008400E6" w:rsidRDefault="003F0CA7" w:rsidP="003F0CA7">
      <w:pPr>
        <w:rPr>
          <w:rFonts w:cs="Arial"/>
        </w:rPr>
      </w:pPr>
    </w:p>
    <w:p w:rsidR="003F0CA7" w:rsidRPr="008400E6" w:rsidRDefault="003F0CA7" w:rsidP="003F0CA7">
      <w:pPr>
        <w:numPr>
          <w:ilvl w:val="0"/>
          <w:numId w:val="4"/>
        </w:numPr>
        <w:rPr>
          <w:rFonts w:cs="Arial"/>
        </w:rPr>
      </w:pPr>
      <w:r w:rsidRPr="008400E6">
        <w:rPr>
          <w:rFonts w:cs="Arial"/>
        </w:rPr>
        <w:t xml:space="preserve">Areas shaded in gray, without brackets, represent suggested text that may be modified by the Facility to meet the needs of the Project.  </w:t>
      </w:r>
      <w:r w:rsidRPr="008400E6">
        <w:rPr>
          <w:rFonts w:cs="Arial"/>
          <w:highlight w:val="lightGray"/>
        </w:rPr>
        <w:t>This is an example of the format.</w:t>
      </w:r>
      <w:r w:rsidRPr="008400E6">
        <w:rPr>
          <w:rFonts w:cs="Arial"/>
        </w:rPr>
        <w:t xml:space="preserve">  Ensure that any modified or added text is consistent with the Contract Documents.</w:t>
      </w:r>
    </w:p>
    <w:p w:rsidR="003F0CA7" w:rsidRPr="008400E6" w:rsidRDefault="003F0CA7" w:rsidP="003F0CA7">
      <w:pPr>
        <w:tabs>
          <w:tab w:val="left" w:pos="-90"/>
        </w:tabs>
        <w:ind w:hanging="90"/>
        <w:rPr>
          <w:rFonts w:cs="Arial"/>
        </w:rPr>
      </w:pPr>
    </w:p>
    <w:p w:rsidR="003F0CA7" w:rsidRPr="008400E6" w:rsidRDefault="003F0CA7" w:rsidP="003F0CA7">
      <w:pPr>
        <w:tabs>
          <w:tab w:val="left" w:pos="-90"/>
        </w:tabs>
        <w:ind w:hanging="90"/>
        <w:rPr>
          <w:rFonts w:cs="Arial"/>
          <w:b/>
        </w:rPr>
      </w:pPr>
      <w:r w:rsidRPr="008400E6">
        <w:rPr>
          <w:rFonts w:cs="Arial"/>
          <w:b/>
        </w:rPr>
        <w:t>Comments:</w:t>
      </w:r>
    </w:p>
    <w:p w:rsidR="003F0CA7" w:rsidRPr="008400E6" w:rsidRDefault="003F0CA7" w:rsidP="003F0CA7">
      <w:pPr>
        <w:tabs>
          <w:tab w:val="left" w:pos="-90"/>
        </w:tabs>
        <w:ind w:hanging="90"/>
        <w:rPr>
          <w:rFonts w:cs="Arial"/>
          <w:b/>
        </w:rPr>
      </w:pPr>
    </w:p>
    <w:p w:rsidR="003F0CA7" w:rsidRPr="008400E6" w:rsidRDefault="003F0CA7" w:rsidP="003F0CA7">
      <w:pPr>
        <w:tabs>
          <w:tab w:val="left" w:pos="-90"/>
        </w:tabs>
        <w:ind w:hanging="90"/>
        <w:rPr>
          <w:rFonts w:cs="Arial"/>
        </w:rPr>
      </w:pPr>
      <w:r w:rsidRPr="008400E6">
        <w:rPr>
          <w:rFonts w:cs="Arial"/>
        </w:rPr>
        <w:t>None</w:t>
      </w:r>
    </w:p>
    <w:p w:rsidR="008400E6" w:rsidRDefault="008400E6">
      <w:pPr>
        <w:pStyle w:val="Heading1"/>
        <w:ind w:left="0" w:firstLine="0"/>
        <w:jc w:val="center"/>
        <w:rPr>
          <w:sz w:val="28"/>
          <w:szCs w:val="28"/>
        </w:rPr>
      </w:pPr>
    </w:p>
    <w:p w:rsidR="003F0CA7" w:rsidRPr="008400E6" w:rsidRDefault="008400E6">
      <w:pPr>
        <w:pStyle w:val="Heading1"/>
        <w:ind w:left="0" w:firstLine="0"/>
        <w:jc w:val="center"/>
        <w:rPr>
          <w:sz w:val="28"/>
          <w:szCs w:val="28"/>
        </w:rPr>
      </w:pPr>
      <w:r w:rsidRPr="008400E6">
        <w:rPr>
          <w:sz w:val="28"/>
          <w:szCs w:val="28"/>
        </w:rPr>
        <w:t>END OF COVERSHEET AND INSTRUCTIONS</w:t>
      </w:r>
    </w:p>
    <w:p w:rsidR="008400E6" w:rsidRDefault="008400E6" w:rsidP="008400E6"/>
    <w:p w:rsidR="008400E6" w:rsidRPr="008400E6" w:rsidRDefault="008400E6" w:rsidP="008400E6"/>
    <w:p w:rsidR="00B355DF" w:rsidRDefault="008400E6">
      <w:pPr>
        <w:pStyle w:val="Heading1"/>
        <w:ind w:left="0" w:firstLine="0"/>
        <w:jc w:val="center"/>
      </w:pPr>
      <w:r>
        <w:lastRenderedPageBreak/>
        <w:t>Level 2 Interview Requirements</w:t>
      </w:r>
    </w:p>
    <w:p w:rsidR="00B355DF" w:rsidRDefault="00B355DF">
      <w:pPr>
        <w:rPr>
          <w:rFonts w:ascii="Univers" w:hAnsi="Univers"/>
        </w:rPr>
      </w:pPr>
    </w:p>
    <w:p w:rsidR="00B355DF" w:rsidRDefault="008400E6">
      <w:pPr>
        <w:pStyle w:val="Heading2"/>
        <w:rPr>
          <w:b w:val="0"/>
        </w:rPr>
      </w:pPr>
      <w:r>
        <w:rPr>
          <w:b w:val="0"/>
        </w:rPr>
        <w:t>Introduction</w:t>
      </w:r>
    </w:p>
    <w:p w:rsidR="00B355DF" w:rsidRDefault="00B355DF"/>
    <w:p w:rsidR="00B355DF" w:rsidRDefault="008400E6">
      <w:r>
        <w:t>The Bidders selected for the Level 2 Prequalification Interview will be notified in writing and will be given the date, time and location of their interview. The interview will be conducted by the entire Review Panel and will be structured as indicated below.</w:t>
      </w:r>
    </w:p>
    <w:p w:rsidR="00B355DF" w:rsidRDefault="00B355DF"/>
    <w:p w:rsidR="00B355DF" w:rsidRDefault="008400E6">
      <w:pPr>
        <w:pStyle w:val="Heading2"/>
        <w:rPr>
          <w:b w:val="0"/>
          <w:color w:val="FF0000"/>
        </w:rPr>
      </w:pPr>
      <w:r>
        <w:rPr>
          <w:b w:val="0"/>
        </w:rPr>
        <w:t xml:space="preserve">Presentation by Bidder </w:t>
      </w:r>
      <w:r w:rsidR="00B355DF">
        <w:rPr>
          <w:b w:val="0"/>
          <w:highlight w:val="lightGray"/>
        </w:rPr>
        <w:fldChar w:fldCharType="begin"/>
      </w:r>
      <w:r>
        <w:rPr>
          <w:b w:val="0"/>
          <w:highlight w:val="lightGray"/>
        </w:rPr>
        <w:instrText xml:space="preserve"> macrobutton nomacro </w:instrText>
      </w:r>
      <w:r>
        <w:rPr>
          <w:b w:val="0"/>
          <w:color w:val="FF0000"/>
          <w:highlight w:val="lightGray"/>
          <w:shd w:val="pct12" w:color="auto" w:fill="FFFFFF"/>
        </w:rPr>
        <w:instrText>{MODIFY AS APPROPRIATE FOR THE PROJECT}</w:instrText>
      </w:r>
      <w:r w:rsidR="00B355DF">
        <w:rPr>
          <w:b w:val="0"/>
          <w:highlight w:val="lightGray"/>
        </w:rPr>
        <w:fldChar w:fldCharType="end"/>
      </w:r>
    </w:p>
    <w:p w:rsidR="00B355DF" w:rsidRDefault="00B355DF"/>
    <w:p w:rsidR="00B355DF" w:rsidRDefault="008400E6">
      <w:r>
        <w:t>Each entity selected for the interview will be required to make a presentation concerning their Prequalification Level 2 submittal. The presentation will be approximately 60 minutes in duration during which the presenter(s) will address, as a minimum, the following areas:</w:t>
      </w:r>
    </w:p>
    <w:p w:rsidR="00B355DF" w:rsidRDefault="00B355DF"/>
    <w:p w:rsidR="00B355DF" w:rsidRDefault="008400E6">
      <w:pPr>
        <w:numPr>
          <w:ilvl w:val="0"/>
          <w:numId w:val="1"/>
        </w:numPr>
      </w:pPr>
      <w:r>
        <w:t>Overall experience with construction of comparable projects that provides a basis for the determination that the Bidder is qualified to perform this Project. Expand upon the basic information provided in Level 1 to explain the nature of the past experience and how it relates to this Project. Provide specific examples from past projects that relate to or are similar in scope/complexity/design of the Project. Specifically address any projects where there were disputes/claims/delays and their resolution.  Provide evidence of capability and effectiveness in the areas of (1) cost estimating during preconstruction in comparison with the ultimate construction cost, (2) constructibilty review (3) value engineering and (4) plan coordination.</w:t>
      </w:r>
    </w:p>
    <w:p w:rsidR="00B355DF" w:rsidRDefault="00B355DF"/>
    <w:p w:rsidR="00B355DF" w:rsidRDefault="008400E6">
      <w:pPr>
        <w:numPr>
          <w:ilvl w:val="0"/>
          <w:numId w:val="1"/>
        </w:numPr>
      </w:pPr>
      <w:r>
        <w:t xml:space="preserve">The reasons for selecting the key members of the Project team, their past experience and the specific benefits this team brings to the University and this Project. </w:t>
      </w:r>
    </w:p>
    <w:p w:rsidR="00B355DF" w:rsidRDefault="00B355DF"/>
    <w:p w:rsidR="00B355DF" w:rsidRDefault="008400E6">
      <w:pPr>
        <w:numPr>
          <w:ilvl w:val="0"/>
          <w:numId w:val="1"/>
        </w:numPr>
      </w:pPr>
      <w:r>
        <w:t>Anticipated major/significant schedule problems and proposed solutions.</w:t>
      </w:r>
    </w:p>
    <w:p w:rsidR="00B355DF" w:rsidRDefault="00B355DF"/>
    <w:p w:rsidR="00B355DF" w:rsidRDefault="008400E6">
      <w:r>
        <w:t xml:space="preserve">There may also be specific supplementary questions and requests for additional documentation related to the above in the interview notification. </w:t>
      </w:r>
    </w:p>
    <w:p w:rsidR="00B355DF" w:rsidRDefault="00B355DF"/>
    <w:p w:rsidR="00B355DF" w:rsidRDefault="008400E6">
      <w:r>
        <w:t>At the conclusion of the presentation the members of the Review Panel will have an opportunity to ask questions of the Bidder. The questions are not necessarily limited to the items in the presentation but may cover any issue included in the Prequalification Questionnaire and any related subject. As one example, the references given and the projects listed in the responses will be verified and questions may arise as a result.</w:t>
      </w:r>
    </w:p>
    <w:p w:rsidR="00B355DF" w:rsidRDefault="00B355DF"/>
    <w:p w:rsidR="00B355DF" w:rsidRDefault="008400E6">
      <w:pPr>
        <w:pStyle w:val="Heading2"/>
        <w:rPr>
          <w:b w:val="0"/>
        </w:rPr>
      </w:pPr>
      <w:r>
        <w:rPr>
          <w:b w:val="0"/>
        </w:rPr>
        <w:t xml:space="preserve">Bidder Team </w:t>
      </w:r>
    </w:p>
    <w:p w:rsidR="00B355DF" w:rsidRDefault="00B355DF">
      <w:pPr>
        <w:keepNext/>
        <w:keepLines/>
      </w:pPr>
    </w:p>
    <w:p w:rsidR="00B355DF" w:rsidRDefault="008400E6">
      <w:pPr>
        <w:keepNext/>
        <w:keepLines/>
      </w:pPr>
      <w:r>
        <w:t>The following members of the Bidder team must be present for the Level 2 Prequalification Interview:</w:t>
      </w:r>
    </w:p>
    <w:p w:rsidR="00B355DF" w:rsidRDefault="00B355DF">
      <w:pPr>
        <w:keepNext/>
        <w:keepLines/>
      </w:pPr>
    </w:p>
    <w:p w:rsidR="00B355DF" w:rsidRDefault="008400E6">
      <w:pPr>
        <w:pStyle w:val="BodyText"/>
        <w:keepNext/>
        <w:keepLines/>
        <w:rPr>
          <w:vanish/>
          <w:spacing w:val="-1"/>
          <w:sz w:val="20"/>
        </w:rPr>
      </w:pPr>
      <w:r>
        <w:rPr>
          <w:vanish/>
          <w:spacing w:val="-1"/>
          <w:sz w:val="20"/>
          <w:shd w:val="pct12" w:color="auto" w:fill="FFFFFF"/>
        </w:rPr>
        <w:t>{THE LIST OF REQUIRED ATTENDEES SHOULD BE MODIFIED FOR EACH PROJECT:</w:t>
      </w:r>
    </w:p>
    <w:p w:rsidR="00B355DF" w:rsidRDefault="00B355DF">
      <w:pPr>
        <w:keepNext/>
        <w:keepLines/>
        <w:rPr>
          <w:vanish/>
          <w:color w:val="FF0000"/>
          <w:spacing w:val="-1"/>
        </w:rPr>
      </w:pPr>
    </w:p>
    <w:p w:rsidR="00B355DF" w:rsidRDefault="008400E6">
      <w:pPr>
        <w:keepNext/>
        <w:keepLines/>
        <w:rPr>
          <w:vanish/>
          <w:color w:val="FF0000"/>
          <w:spacing w:val="-1"/>
          <w:shd w:val="pct12" w:color="auto" w:fill="FFFFFF"/>
        </w:rPr>
      </w:pPr>
      <w:r>
        <w:rPr>
          <w:vanish/>
          <w:color w:val="FF0000"/>
          <w:spacing w:val="-1"/>
          <w:shd w:val="pct12" w:color="auto" w:fill="FFFFFF"/>
        </w:rPr>
        <w:tab/>
        <w:t>Project Manager</w:t>
      </w:r>
    </w:p>
    <w:p w:rsidR="00B355DF" w:rsidRDefault="008400E6">
      <w:pPr>
        <w:keepNext/>
        <w:keepLines/>
        <w:rPr>
          <w:vanish/>
          <w:color w:val="FF0000"/>
          <w:spacing w:val="-1"/>
          <w:shd w:val="pct12" w:color="auto" w:fill="FFFFFF"/>
        </w:rPr>
      </w:pPr>
      <w:r>
        <w:rPr>
          <w:vanish/>
          <w:color w:val="FF0000"/>
          <w:spacing w:val="-1"/>
          <w:shd w:val="pct12" w:color="auto" w:fill="FFFFFF"/>
        </w:rPr>
        <w:tab/>
        <w:t>Bidder executive responsible for the Project (Vice President or higher)</w:t>
      </w:r>
    </w:p>
    <w:p w:rsidR="00B355DF" w:rsidRDefault="008400E6">
      <w:pPr>
        <w:rPr>
          <w:vanish/>
          <w:shd w:val="pct12" w:color="auto" w:fill="FFFFFF"/>
        </w:rPr>
      </w:pPr>
      <w:r>
        <w:rPr>
          <w:vanish/>
          <w:color w:val="FF0000"/>
          <w:spacing w:val="-1"/>
          <w:shd w:val="pct12" w:color="auto" w:fill="FFFFFF"/>
        </w:rPr>
        <w:tab/>
        <w:t>Financial Officer}</w:t>
      </w:r>
    </w:p>
    <w:p w:rsidR="00B355DF" w:rsidRDefault="00B355DF"/>
    <w:p w:rsidR="00B355DF" w:rsidRDefault="008400E6">
      <w:pPr>
        <w:pStyle w:val="Heading2"/>
        <w:rPr>
          <w:b w:val="0"/>
        </w:rPr>
      </w:pPr>
      <w:r>
        <w:rPr>
          <w:b w:val="0"/>
        </w:rPr>
        <w:t>Total Points Required for Prequalification</w:t>
      </w:r>
    </w:p>
    <w:p w:rsidR="00B355DF" w:rsidRDefault="00B355DF"/>
    <w:p w:rsidR="003F0CA7" w:rsidRDefault="008400E6">
      <w:r>
        <w:t xml:space="preserve">Bidders receiving </w:t>
      </w:r>
      <w:r w:rsidR="00B355DF">
        <w:rPr>
          <w:highlight w:val="lightGray"/>
        </w:rPr>
        <w:fldChar w:fldCharType="begin"/>
      </w:r>
      <w:r>
        <w:rPr>
          <w:highlight w:val="lightGray"/>
        </w:rPr>
        <w:instrText xml:space="preserve"> macrobutton nomacro </w:instrText>
      </w:r>
      <w:r>
        <w:rPr>
          <w:color w:val="FF0000"/>
          <w:highlight w:val="lightGray"/>
        </w:rPr>
        <w:instrText>{POINTS}</w:instrText>
      </w:r>
      <w:r w:rsidR="00B355DF">
        <w:rPr>
          <w:highlight w:val="lightGray"/>
        </w:rPr>
        <w:fldChar w:fldCharType="end"/>
      </w:r>
      <w:r>
        <w:t xml:space="preserve"> or more out of a total of </w:t>
      </w:r>
      <w:r w:rsidR="00B355DF">
        <w:rPr>
          <w:highlight w:val="lightGray"/>
        </w:rPr>
        <w:fldChar w:fldCharType="begin"/>
      </w:r>
      <w:r>
        <w:rPr>
          <w:highlight w:val="lightGray"/>
        </w:rPr>
        <w:instrText xml:space="preserve"> macrobutton nomacro </w:instrText>
      </w:r>
      <w:r>
        <w:rPr>
          <w:color w:val="FF0000"/>
          <w:highlight w:val="lightGray"/>
        </w:rPr>
        <w:instrText>{POINTS}</w:instrText>
      </w:r>
      <w:r w:rsidR="00B355DF">
        <w:rPr>
          <w:highlight w:val="lightGray"/>
        </w:rPr>
        <w:fldChar w:fldCharType="end"/>
      </w:r>
      <w:r>
        <w:t xml:space="preserve"> available will be prequalified for this Project and will be allowed to submit a bid.</w:t>
      </w:r>
    </w:p>
    <w:p w:rsidR="001A26B1" w:rsidRDefault="001A26B1"/>
    <w:p w:rsidR="001A26B1" w:rsidRDefault="001A26B1"/>
    <w:p w:rsidR="001A26B1" w:rsidRDefault="001A26B1"/>
    <w:p w:rsidR="001A26B1" w:rsidRDefault="001A26B1"/>
    <w:p w:rsidR="001A26B1" w:rsidRDefault="001A26B1" w:rsidP="001A26B1">
      <w:pPr>
        <w:pStyle w:val="Title"/>
        <w:rPr>
          <w:rFonts w:ascii="Arial" w:hAnsi="Arial"/>
        </w:rPr>
      </w:pPr>
      <w:r>
        <w:rPr>
          <w:rFonts w:ascii="Arial" w:hAnsi="Arial"/>
        </w:rPr>
        <w:t>LEVEL 2 INTERVIEW REQUIREMENTS</w:t>
      </w:r>
    </w:p>
    <w:p w:rsidR="001A26B1" w:rsidRDefault="001A26B1" w:rsidP="001A26B1">
      <w:pPr>
        <w:pStyle w:val="Title"/>
        <w:rPr>
          <w:rFonts w:ascii="Arial" w:hAnsi="Arial"/>
        </w:rPr>
      </w:pPr>
      <w:r>
        <w:rPr>
          <w:rFonts w:ascii="Arial" w:hAnsi="Arial"/>
        </w:rPr>
        <w:t xml:space="preserve">ENCLOSURE </w:t>
      </w:r>
    </w:p>
    <w:p w:rsidR="001A26B1" w:rsidRDefault="001A26B1" w:rsidP="001A26B1">
      <w:pPr>
        <w:spacing w:after="200"/>
        <w:jc w:val="center"/>
        <w:rPr>
          <w:b/>
          <w:sz w:val="22"/>
        </w:rPr>
      </w:pPr>
      <w:r>
        <w:rPr>
          <w:b/>
          <w:sz w:val="22"/>
        </w:rPr>
        <w:t>KEY PERSONNEL</w:t>
      </w:r>
    </w:p>
    <w:p w:rsidR="001A26B1" w:rsidRDefault="001A26B1" w:rsidP="001A26B1">
      <w:pPr>
        <w:spacing w:after="200"/>
        <w:jc w:val="center"/>
      </w:pPr>
    </w:p>
    <w:p w:rsidR="001A26B1" w:rsidRDefault="001A26B1" w:rsidP="001A26B1">
      <w:pPr>
        <w:pStyle w:val="BodyText"/>
        <w:rPr>
          <w:sz w:val="20"/>
        </w:rPr>
      </w:pPr>
      <w:r>
        <w:rPr>
          <w:sz w:val="20"/>
          <w:highlight w:val="lightGray"/>
        </w:rPr>
        <w:t>{INSERT PROJECT FUNCTION (E.G. PROJECT ENGINEER), AND PER CENT EFFORT FOR EACH CONTRACT PHASE (PRE-CONSTRUCTION SERVICE PHASE AND CONSTRUCTION PHASE.}</w:t>
      </w:r>
    </w:p>
    <w:p w:rsidR="001A26B1" w:rsidRDefault="001A26B1" w:rsidP="001A26B1">
      <w:pPr>
        <w:pStyle w:val="BodyText2"/>
      </w:pPr>
      <w:r>
        <w:t>The following personnel have been committed to the Project by the CM/Contractor for the level of effort and contract phases indicated:</w:t>
      </w:r>
    </w:p>
    <w:p w:rsidR="001A26B1" w:rsidRDefault="001A26B1" w:rsidP="001A26B1">
      <w:pPr>
        <w:pStyle w:val="BodyText"/>
        <w:rPr>
          <w:sz w:val="20"/>
        </w:rPr>
      </w:pPr>
    </w:p>
    <w:p w:rsidR="001A26B1" w:rsidRDefault="001A26B1" w:rsidP="001A26B1">
      <w:pPr>
        <w:pStyle w:val="BodyText"/>
        <w:rPr>
          <w:sz w:val="20"/>
        </w:rPr>
      </w:pPr>
    </w:p>
    <w:p w:rsidR="001A26B1" w:rsidRDefault="001A26B1" w:rsidP="001A26B1">
      <w:pPr>
        <w:pStyle w:val="BodyText"/>
        <w:rPr>
          <w:sz w:val="20"/>
        </w:rPr>
      </w:pPr>
    </w:p>
    <w:p w:rsidR="001A26B1" w:rsidRDefault="001A26B1" w:rsidP="001A26B1">
      <w:pPr>
        <w:pStyle w:val="BodyText"/>
        <w:rPr>
          <w:sz w:val="20"/>
        </w:rPr>
      </w:pPr>
    </w:p>
    <w:p w:rsidR="001A26B1" w:rsidRDefault="001A26B1" w:rsidP="001A26B1">
      <w:pPr>
        <w:pStyle w:val="BodyText"/>
        <w:rPr>
          <w:sz w:val="20"/>
        </w:rPr>
      </w:pPr>
    </w:p>
    <w:p w:rsidR="001A26B1" w:rsidRPr="001A26B1" w:rsidRDefault="001A26B1" w:rsidP="001A26B1">
      <w:pPr>
        <w:pStyle w:val="BodyText"/>
        <w:rPr>
          <w:sz w:val="20"/>
        </w:rPr>
      </w:pPr>
    </w:p>
    <w:p w:rsidR="001A26B1" w:rsidRPr="001A26B1" w:rsidRDefault="001A26B1" w:rsidP="001A26B1">
      <w:pPr>
        <w:pStyle w:val="BodyText"/>
        <w:rPr>
          <w:sz w:val="20"/>
        </w:rPr>
      </w:pPr>
    </w:p>
    <w:p w:rsidR="001A26B1" w:rsidRPr="001A26B1" w:rsidRDefault="001A26B1" w:rsidP="001A26B1">
      <w:pPr>
        <w:pStyle w:val="BodyText"/>
        <w:rPr>
          <w:color w:val="auto"/>
          <w:sz w:val="20"/>
        </w:rPr>
      </w:pPr>
      <w:r w:rsidRPr="001A26B1">
        <w:rPr>
          <w:color w:val="auto"/>
          <w:sz w:val="20"/>
        </w:rPr>
        <w:t>The listed individuals have been reviewed by the undersigned on behalf of the named Bidder.  Bidder hereby agrees that these individuals will be provided pursuant to the provisions of the contract, if awarded to Bidder, and that such contract will include this exhibit as completed above.</w:t>
      </w:r>
    </w:p>
    <w:p w:rsidR="001A26B1" w:rsidRPr="001A26B1" w:rsidRDefault="001A26B1" w:rsidP="001A26B1">
      <w:pPr>
        <w:pStyle w:val="BodyText"/>
        <w:rPr>
          <w:color w:val="auto"/>
          <w:sz w:val="20"/>
        </w:rPr>
      </w:pPr>
    </w:p>
    <w:p w:rsidR="001A26B1" w:rsidRPr="001A26B1" w:rsidRDefault="001A26B1" w:rsidP="001A26B1">
      <w:pPr>
        <w:pStyle w:val="BodyText"/>
        <w:rPr>
          <w:color w:val="auto"/>
          <w:sz w:val="20"/>
        </w:rPr>
      </w:pPr>
      <w:r w:rsidRPr="001A26B1">
        <w:rPr>
          <w:color w:val="auto"/>
          <w:sz w:val="20"/>
          <w:u w:val="single"/>
        </w:rPr>
        <w:tab/>
      </w:r>
      <w:r w:rsidRPr="001A26B1">
        <w:rPr>
          <w:color w:val="auto"/>
          <w:sz w:val="20"/>
          <w:u w:val="single"/>
        </w:rPr>
        <w:tab/>
      </w:r>
      <w:r w:rsidRPr="001A26B1">
        <w:rPr>
          <w:color w:val="auto"/>
          <w:sz w:val="20"/>
          <w:u w:val="single"/>
        </w:rPr>
        <w:tab/>
      </w:r>
      <w:r w:rsidRPr="001A26B1">
        <w:rPr>
          <w:color w:val="auto"/>
          <w:sz w:val="20"/>
          <w:u w:val="single"/>
        </w:rPr>
        <w:tab/>
      </w:r>
      <w:r w:rsidRPr="001A26B1">
        <w:rPr>
          <w:color w:val="auto"/>
          <w:sz w:val="20"/>
        </w:rPr>
        <w:tab/>
      </w:r>
      <w:r w:rsidRPr="001A26B1">
        <w:rPr>
          <w:color w:val="auto"/>
          <w:sz w:val="20"/>
        </w:rPr>
        <w:tab/>
      </w:r>
      <w:r w:rsidRPr="001A26B1">
        <w:rPr>
          <w:color w:val="auto"/>
          <w:sz w:val="20"/>
        </w:rPr>
        <w:tab/>
      </w:r>
      <w:r w:rsidRPr="001A26B1">
        <w:rPr>
          <w:color w:val="auto"/>
          <w:sz w:val="20"/>
          <w:u w:val="single"/>
        </w:rPr>
        <w:tab/>
      </w:r>
      <w:r w:rsidRPr="001A26B1">
        <w:rPr>
          <w:color w:val="auto"/>
          <w:sz w:val="20"/>
          <w:u w:val="single"/>
        </w:rPr>
        <w:tab/>
      </w:r>
      <w:r w:rsidRPr="001A26B1">
        <w:rPr>
          <w:color w:val="auto"/>
          <w:sz w:val="20"/>
          <w:u w:val="single"/>
        </w:rPr>
        <w:tab/>
      </w:r>
    </w:p>
    <w:p w:rsidR="001A26B1" w:rsidRPr="001A26B1" w:rsidRDefault="001A26B1" w:rsidP="001A26B1">
      <w:pPr>
        <w:pStyle w:val="BodyText"/>
        <w:rPr>
          <w:color w:val="auto"/>
          <w:sz w:val="20"/>
        </w:rPr>
      </w:pPr>
      <w:r w:rsidRPr="001A26B1">
        <w:rPr>
          <w:color w:val="auto"/>
          <w:sz w:val="20"/>
        </w:rPr>
        <w:t>Name and Title</w:t>
      </w:r>
      <w:r w:rsidRPr="001A26B1">
        <w:rPr>
          <w:color w:val="auto"/>
          <w:sz w:val="20"/>
        </w:rPr>
        <w:tab/>
      </w:r>
      <w:r w:rsidRPr="001A26B1">
        <w:rPr>
          <w:color w:val="auto"/>
          <w:sz w:val="20"/>
        </w:rPr>
        <w:tab/>
      </w:r>
      <w:r w:rsidRPr="001A26B1">
        <w:rPr>
          <w:color w:val="auto"/>
          <w:sz w:val="20"/>
        </w:rPr>
        <w:tab/>
      </w:r>
      <w:r w:rsidRPr="001A26B1">
        <w:rPr>
          <w:color w:val="auto"/>
          <w:sz w:val="20"/>
        </w:rPr>
        <w:tab/>
      </w:r>
      <w:r w:rsidRPr="001A26B1">
        <w:rPr>
          <w:color w:val="auto"/>
          <w:sz w:val="20"/>
        </w:rPr>
        <w:tab/>
      </w:r>
      <w:r w:rsidRPr="001A26B1">
        <w:rPr>
          <w:color w:val="auto"/>
          <w:sz w:val="20"/>
        </w:rPr>
        <w:tab/>
      </w:r>
      <w:r w:rsidRPr="001A26B1">
        <w:rPr>
          <w:color w:val="auto"/>
          <w:sz w:val="20"/>
        </w:rPr>
        <w:tab/>
        <w:t>Date</w:t>
      </w:r>
    </w:p>
    <w:p w:rsidR="001A26B1" w:rsidRPr="001A26B1" w:rsidRDefault="001A26B1" w:rsidP="001A26B1">
      <w:pPr>
        <w:pStyle w:val="BodyText"/>
        <w:rPr>
          <w:color w:val="auto"/>
          <w:sz w:val="20"/>
        </w:rPr>
      </w:pPr>
    </w:p>
    <w:p w:rsidR="001A26B1" w:rsidRPr="001A26B1" w:rsidRDefault="001A26B1" w:rsidP="001A26B1">
      <w:pPr>
        <w:pStyle w:val="BodyText"/>
        <w:rPr>
          <w:color w:val="auto"/>
          <w:sz w:val="20"/>
          <w:u w:val="single"/>
        </w:rPr>
      </w:pPr>
      <w:r w:rsidRPr="001A26B1">
        <w:rPr>
          <w:color w:val="auto"/>
          <w:sz w:val="20"/>
          <w:u w:val="single"/>
        </w:rPr>
        <w:tab/>
      </w:r>
      <w:r w:rsidRPr="001A26B1">
        <w:rPr>
          <w:color w:val="auto"/>
          <w:sz w:val="20"/>
          <w:u w:val="single"/>
        </w:rPr>
        <w:tab/>
      </w:r>
      <w:r w:rsidRPr="001A26B1">
        <w:rPr>
          <w:color w:val="auto"/>
          <w:sz w:val="20"/>
          <w:u w:val="single"/>
        </w:rPr>
        <w:tab/>
      </w:r>
      <w:r w:rsidRPr="001A26B1">
        <w:rPr>
          <w:color w:val="auto"/>
          <w:sz w:val="20"/>
          <w:u w:val="single"/>
        </w:rPr>
        <w:tab/>
      </w:r>
    </w:p>
    <w:p w:rsidR="001A26B1" w:rsidRPr="001A26B1" w:rsidRDefault="001A26B1" w:rsidP="001A26B1">
      <w:pPr>
        <w:pStyle w:val="BodyText"/>
        <w:rPr>
          <w:sz w:val="20"/>
        </w:rPr>
      </w:pPr>
      <w:r w:rsidRPr="001A26B1">
        <w:rPr>
          <w:color w:val="auto"/>
          <w:sz w:val="20"/>
        </w:rPr>
        <w:t>Bidder</w:t>
      </w:r>
    </w:p>
    <w:p w:rsidR="001A26B1" w:rsidRDefault="001A26B1"/>
    <w:sectPr w:rsidR="001A26B1" w:rsidSect="00B355DF">
      <w:headerReference w:type="default" r:id="rId7"/>
      <w:footerReference w:type="default" r:id="rId8"/>
      <w:pgSz w:w="12240" w:h="15840"/>
      <w:pgMar w:top="1440" w:right="108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A7" w:rsidRDefault="003F0CA7">
      <w:r>
        <w:separator/>
      </w:r>
    </w:p>
  </w:endnote>
  <w:endnote w:type="continuationSeparator" w:id="0">
    <w:p w:rsidR="003F0CA7" w:rsidRDefault="003F0C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DF" w:rsidRDefault="00B355DF">
    <w:pPr>
      <w:pStyle w:val="Footer"/>
      <w:tabs>
        <w:tab w:val="clear" w:pos="8640"/>
        <w:tab w:val="right" w:pos="9648"/>
      </w:tabs>
      <w:rPr>
        <w:sz w:val="24"/>
      </w:rPr>
    </w:pPr>
  </w:p>
  <w:p w:rsidR="00B355DF" w:rsidRDefault="008400E6">
    <w:pPr>
      <w:pStyle w:val="Footer"/>
      <w:tabs>
        <w:tab w:val="clear" w:pos="8640"/>
        <w:tab w:val="right" w:pos="9648"/>
      </w:tabs>
    </w:pPr>
    <w:r>
      <w:t>July 1, 2002</w:t>
    </w:r>
    <w:r>
      <w:tab/>
    </w:r>
    <w:r>
      <w:tab/>
      <w:t>Level 2 Interview Requirements</w:t>
    </w:r>
  </w:p>
  <w:p w:rsidR="00B355DF" w:rsidRDefault="008400E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spacing w:val="-2"/>
        <w:sz w:val="20"/>
      </w:rPr>
    </w:pPr>
    <w:r>
      <w:rPr>
        <w:sz w:val="20"/>
      </w:rPr>
      <w:t>CM/</w:t>
    </w:r>
    <w:proofErr w:type="spellStart"/>
    <w:r>
      <w:rPr>
        <w:sz w:val="20"/>
      </w:rPr>
      <w:t>Contractor</w:t>
    </w:r>
    <w:proofErr w:type="gramStart"/>
    <w:r>
      <w:rPr>
        <w:sz w:val="20"/>
      </w:rPr>
      <w:t>:LTIR</w:t>
    </w:r>
    <w:proofErr w:type="spellEnd"/>
    <w:proofErr w:type="gramEnd"/>
  </w:p>
  <w:p w:rsidR="00B355DF" w:rsidRDefault="00B355DF">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r>
      <w:rPr>
        <w:rStyle w:val="PageNumber"/>
        <w:rFonts w:ascii="Univers" w:hAnsi="Univers"/>
        <w:sz w:val="20"/>
      </w:rPr>
      <w:fldChar w:fldCharType="begin"/>
    </w:r>
    <w:r w:rsidR="008400E6">
      <w:rPr>
        <w:rStyle w:val="PageNumber"/>
        <w:rFonts w:ascii="Univers" w:hAnsi="Univers"/>
        <w:sz w:val="20"/>
      </w:rPr>
      <w:instrText xml:space="preserve"> PAGE </w:instrText>
    </w:r>
    <w:r>
      <w:rPr>
        <w:rStyle w:val="PageNumber"/>
        <w:rFonts w:ascii="Univers" w:hAnsi="Univers"/>
        <w:sz w:val="20"/>
      </w:rPr>
      <w:fldChar w:fldCharType="separate"/>
    </w:r>
    <w:r w:rsidR="001A26B1">
      <w:rPr>
        <w:rStyle w:val="PageNumber"/>
        <w:rFonts w:ascii="Univers" w:hAnsi="Univers"/>
        <w:noProof/>
        <w:sz w:val="20"/>
      </w:rPr>
      <w:t>3</w:t>
    </w:r>
    <w:r>
      <w:rPr>
        <w:rStyle w:val="PageNumber"/>
        <w:rFonts w:ascii="Univers" w:hAnsi="Univers"/>
        <w:sz w:val="20"/>
      </w:rPr>
      <w:fldChar w:fldCharType="end"/>
    </w:r>
  </w:p>
  <w:p w:rsidR="00B355DF" w:rsidRDefault="00B35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A7" w:rsidRDefault="003F0CA7">
      <w:r>
        <w:separator/>
      </w:r>
    </w:p>
  </w:footnote>
  <w:footnote w:type="continuationSeparator" w:id="0">
    <w:p w:rsidR="003F0CA7" w:rsidRDefault="003F0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DF" w:rsidRDefault="008400E6">
    <w:pPr>
      <w:pStyle w:val="Header"/>
      <w:tabs>
        <w:tab w:val="clear" w:pos="4320"/>
        <w:tab w:val="clear" w:pos="8640"/>
        <w:tab w:val="right" w:pos="9648"/>
      </w:tabs>
      <w:ind w:right="-468"/>
      <w:rPr>
        <w:rFonts w:ascii="Univers" w:hAnsi="Univers"/>
      </w:rPr>
    </w:pPr>
    <w:r>
      <w:rPr>
        <w:rFonts w:ascii="Univers" w:hAnsi="Univers"/>
      </w:rPr>
      <w:t xml:space="preserve">Project Name: </w:t>
    </w:r>
    <w:r w:rsidR="00B355DF">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B355DF">
      <w:rPr>
        <w:rFonts w:ascii="Univers" w:hAnsi="Univers"/>
      </w:rPr>
      <w:fldChar w:fldCharType="end"/>
    </w:r>
    <w:r>
      <w:rPr>
        <w:rFonts w:ascii="Univers" w:hAnsi="Univers"/>
      </w:rPr>
      <w:tab/>
      <w:t xml:space="preserve">Project No.: </w:t>
    </w:r>
    <w:r w:rsidR="00B355DF">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B355DF">
      <w:rPr>
        <w:rFonts w:ascii="Univers" w:hAnsi="Univers"/>
      </w:rPr>
      <w:fldChar w:fldCharType="end"/>
    </w:r>
  </w:p>
  <w:p w:rsidR="00B355DF" w:rsidRDefault="00B355DF">
    <w:pPr>
      <w:pStyle w:val="Header"/>
      <w:tabs>
        <w:tab w:val="clear" w:pos="4320"/>
        <w:tab w:val="clear" w:pos="8640"/>
      </w:tabs>
      <w:ind w:right="-468"/>
    </w:pPr>
  </w:p>
  <w:p w:rsidR="00B355DF" w:rsidRDefault="00B355DF">
    <w:pPr>
      <w:pStyle w:val="Header"/>
      <w:tabs>
        <w:tab w:val="clear" w:pos="4320"/>
        <w:tab w:val="clear" w:pos="864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
    <w:nsid w:val="76C654F8"/>
    <w:multiLevelType w:val="hybridMultilevel"/>
    <w:tmpl w:val="2AE4C128"/>
    <w:lvl w:ilvl="0" w:tplc="14B47E40">
      <w:start w:val="1"/>
      <w:numFmt w:val="decimal"/>
      <w:lvlText w:val="%1."/>
      <w:lvlJc w:val="left"/>
      <w:pPr>
        <w:tabs>
          <w:tab w:val="num" w:pos="1440"/>
        </w:tabs>
        <w:ind w:left="1440" w:hanging="720"/>
      </w:pPr>
      <w:rPr>
        <w:rFonts w:hint="default"/>
      </w:rPr>
    </w:lvl>
    <w:lvl w:ilvl="1" w:tplc="B97ECE14">
      <w:start w:val="1"/>
      <w:numFmt w:val="lowerLetter"/>
      <w:lvlText w:val="%2."/>
      <w:lvlJc w:val="left"/>
      <w:pPr>
        <w:tabs>
          <w:tab w:val="num" w:pos="1800"/>
        </w:tabs>
        <w:ind w:left="1800" w:hanging="360"/>
      </w:pPr>
    </w:lvl>
    <w:lvl w:ilvl="2" w:tplc="6360B624" w:tentative="1">
      <w:start w:val="1"/>
      <w:numFmt w:val="lowerRoman"/>
      <w:lvlText w:val="%3."/>
      <w:lvlJc w:val="right"/>
      <w:pPr>
        <w:tabs>
          <w:tab w:val="num" w:pos="2520"/>
        </w:tabs>
        <w:ind w:left="2520" w:hanging="180"/>
      </w:pPr>
    </w:lvl>
    <w:lvl w:ilvl="3" w:tplc="FF866DC2" w:tentative="1">
      <w:start w:val="1"/>
      <w:numFmt w:val="decimal"/>
      <w:lvlText w:val="%4."/>
      <w:lvlJc w:val="left"/>
      <w:pPr>
        <w:tabs>
          <w:tab w:val="num" w:pos="3240"/>
        </w:tabs>
        <w:ind w:left="3240" w:hanging="360"/>
      </w:pPr>
    </w:lvl>
    <w:lvl w:ilvl="4" w:tplc="37A8AC8C" w:tentative="1">
      <w:start w:val="1"/>
      <w:numFmt w:val="lowerLetter"/>
      <w:lvlText w:val="%5."/>
      <w:lvlJc w:val="left"/>
      <w:pPr>
        <w:tabs>
          <w:tab w:val="num" w:pos="3960"/>
        </w:tabs>
        <w:ind w:left="3960" w:hanging="360"/>
      </w:pPr>
    </w:lvl>
    <w:lvl w:ilvl="5" w:tplc="ECD2B60C" w:tentative="1">
      <w:start w:val="1"/>
      <w:numFmt w:val="lowerRoman"/>
      <w:lvlText w:val="%6."/>
      <w:lvlJc w:val="right"/>
      <w:pPr>
        <w:tabs>
          <w:tab w:val="num" w:pos="4680"/>
        </w:tabs>
        <w:ind w:left="4680" w:hanging="180"/>
      </w:pPr>
    </w:lvl>
    <w:lvl w:ilvl="6" w:tplc="89F4DE4A" w:tentative="1">
      <w:start w:val="1"/>
      <w:numFmt w:val="decimal"/>
      <w:lvlText w:val="%7."/>
      <w:lvlJc w:val="left"/>
      <w:pPr>
        <w:tabs>
          <w:tab w:val="num" w:pos="5400"/>
        </w:tabs>
        <w:ind w:left="5400" w:hanging="360"/>
      </w:pPr>
    </w:lvl>
    <w:lvl w:ilvl="7" w:tplc="4A8671FC" w:tentative="1">
      <w:start w:val="1"/>
      <w:numFmt w:val="lowerLetter"/>
      <w:lvlText w:val="%8."/>
      <w:lvlJc w:val="left"/>
      <w:pPr>
        <w:tabs>
          <w:tab w:val="num" w:pos="6120"/>
        </w:tabs>
        <w:ind w:left="6120" w:hanging="360"/>
      </w:pPr>
    </w:lvl>
    <w:lvl w:ilvl="8" w:tplc="2F38DA38" w:tentative="1">
      <w:start w:val="1"/>
      <w:numFmt w:val="lowerRoman"/>
      <w:lvlText w:val="%9."/>
      <w:lvlJc w:val="right"/>
      <w:pPr>
        <w:tabs>
          <w:tab w:val="num" w:pos="6840"/>
        </w:tabs>
        <w:ind w:left="6840" w:hanging="180"/>
      </w:pPr>
    </w:lvl>
  </w:abstractNum>
  <w:abstractNum w:abstractNumId="3">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00E6"/>
    <w:rsid w:val="001A26B1"/>
    <w:rsid w:val="003F0CA7"/>
    <w:rsid w:val="008400E6"/>
    <w:rsid w:val="00B3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DF"/>
    <w:rPr>
      <w:rFonts w:ascii="Arial" w:hAnsi="Arial"/>
    </w:rPr>
  </w:style>
  <w:style w:type="paragraph" w:styleId="Heading1">
    <w:name w:val="heading 1"/>
    <w:basedOn w:val="Normal"/>
    <w:next w:val="Normal"/>
    <w:qFormat/>
    <w:rsid w:val="00B355DF"/>
    <w:pPr>
      <w:keepNext/>
      <w:ind w:left="1440" w:firstLine="720"/>
      <w:outlineLvl w:val="0"/>
    </w:pPr>
    <w:rPr>
      <w:b/>
      <w:bCs/>
      <w:sz w:val="22"/>
    </w:rPr>
  </w:style>
  <w:style w:type="paragraph" w:styleId="Heading2">
    <w:name w:val="heading 2"/>
    <w:basedOn w:val="Normal"/>
    <w:next w:val="Normal"/>
    <w:qFormat/>
    <w:rsid w:val="00B355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55DF"/>
    <w:rPr>
      <w:color w:val="FF0000"/>
      <w:sz w:val="24"/>
    </w:rPr>
  </w:style>
  <w:style w:type="paragraph" w:styleId="Header">
    <w:name w:val="header"/>
    <w:basedOn w:val="Normal"/>
    <w:semiHidden/>
    <w:rsid w:val="00B355DF"/>
    <w:pPr>
      <w:tabs>
        <w:tab w:val="center" w:pos="4320"/>
        <w:tab w:val="right" w:pos="8640"/>
      </w:tabs>
    </w:pPr>
  </w:style>
  <w:style w:type="paragraph" w:styleId="Footer">
    <w:name w:val="footer"/>
    <w:basedOn w:val="Normal"/>
    <w:semiHidden/>
    <w:rsid w:val="00B355DF"/>
    <w:pPr>
      <w:tabs>
        <w:tab w:val="center" w:pos="4320"/>
        <w:tab w:val="right" w:pos="8640"/>
      </w:tabs>
    </w:pPr>
  </w:style>
  <w:style w:type="paragraph" w:customStyle="1" w:styleId="PreADFormat">
    <w:name w:val="PreAD Format"/>
    <w:rsid w:val="00B355DF"/>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emiHidden/>
    <w:rsid w:val="00B355DF"/>
  </w:style>
  <w:style w:type="paragraph" w:styleId="DocumentMap">
    <w:name w:val="Document Map"/>
    <w:basedOn w:val="Normal"/>
    <w:semiHidden/>
    <w:rsid w:val="00B355DF"/>
    <w:pPr>
      <w:shd w:val="clear" w:color="auto" w:fill="000080"/>
    </w:pPr>
    <w:rPr>
      <w:rFonts w:ascii="Tahoma" w:hAnsi="Tahoma"/>
    </w:rPr>
  </w:style>
  <w:style w:type="paragraph" w:styleId="BodyText2">
    <w:name w:val="Body Text 2"/>
    <w:basedOn w:val="Normal"/>
    <w:link w:val="BodyText2Char"/>
    <w:uiPriority w:val="99"/>
    <w:semiHidden/>
    <w:unhideWhenUsed/>
    <w:rsid w:val="001A26B1"/>
    <w:pPr>
      <w:spacing w:after="120" w:line="480" w:lineRule="auto"/>
    </w:pPr>
  </w:style>
  <w:style w:type="character" w:customStyle="1" w:styleId="BodyText2Char">
    <w:name w:val="Body Text 2 Char"/>
    <w:basedOn w:val="DefaultParagraphFont"/>
    <w:link w:val="BodyText2"/>
    <w:uiPriority w:val="99"/>
    <w:semiHidden/>
    <w:rsid w:val="001A26B1"/>
    <w:rPr>
      <w:rFonts w:ascii="Arial" w:hAnsi="Arial"/>
    </w:rPr>
  </w:style>
  <w:style w:type="paragraph" w:styleId="Title">
    <w:name w:val="Title"/>
    <w:basedOn w:val="Normal"/>
    <w:link w:val="TitleChar"/>
    <w:qFormat/>
    <w:rsid w:val="001A26B1"/>
    <w:pPr>
      <w:widowControl w:val="0"/>
      <w:tabs>
        <w:tab w:val="center" w:pos="4320"/>
      </w:tabs>
      <w:jc w:val="center"/>
    </w:pPr>
    <w:rPr>
      <w:rFonts w:ascii="Times New Roman" w:hAnsi="Times New Roman"/>
      <w:b/>
      <w:bCs/>
      <w:snapToGrid w:val="0"/>
      <w:sz w:val="22"/>
    </w:rPr>
  </w:style>
  <w:style w:type="character" w:customStyle="1" w:styleId="TitleChar">
    <w:name w:val="Title Char"/>
    <w:basedOn w:val="DefaultParagraphFont"/>
    <w:link w:val="Title"/>
    <w:rsid w:val="001A26B1"/>
    <w:rPr>
      <w:b/>
      <w:bCs/>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CM at Risk documents</vt:lpstr>
    </vt:vector>
  </TitlesOfParts>
  <Company>Facilities Administration - UCOP</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dc:description/>
  <cp:lastModifiedBy>vbhargav</cp:lastModifiedBy>
  <cp:revision>3</cp:revision>
  <cp:lastPrinted>2002-07-02T17:27:00Z</cp:lastPrinted>
  <dcterms:created xsi:type="dcterms:W3CDTF">2012-05-09T21:54:00Z</dcterms:created>
  <dcterms:modified xsi:type="dcterms:W3CDTF">2012-05-17T23:54:00Z</dcterms:modified>
</cp:coreProperties>
</file>