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proofErr w:type="gramStart"/>
      <w:r>
        <w:rPr>
          <w:rFonts w:ascii="Arial" w:hAnsi="Arial"/>
          <w:sz w:val="16"/>
        </w:rPr>
        <w:t>This</w:t>
      </w:r>
      <w:proofErr w:type="gramEnd"/>
      <w:r>
        <w:rPr>
          <w:rFonts w:ascii="Arial" w:hAnsi="Arial"/>
          <w:sz w:val="16"/>
        </w:rPr>
        <w:t xml:space="preserve">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D61471"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CMAR</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w:t>
      </w:r>
      <w:r w:rsidR="00D61471">
        <w:t>CM/</w:t>
      </w:r>
      <w:r>
        <w:t xml:space="preserve">Contractor completes the form. </w:t>
      </w:r>
      <w:r w:rsidR="00D61471">
        <w:t>CM/</w:t>
      </w:r>
      <w:r>
        <w:t xml:space="preserve">Contractor 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 xml:space="preserve">The Facility may direct the </w:t>
      </w:r>
      <w:r w:rsidR="00D61471">
        <w:t>CM/</w:t>
      </w:r>
      <w:r>
        <w:rPr>
          <w:rFonts w:ascii="Arial" w:hAnsi="Arial" w:cs="Arial"/>
        </w:rPr>
        <w:t>Contractor 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F12F16">
      <w:pPr>
        <w:tabs>
          <w:tab w:val="center" w:pos="-2070"/>
          <w:tab w:val="left" w:pos="360"/>
        </w:tabs>
        <w:overflowPunct/>
        <w:ind w:left="90" w:hanging="360"/>
        <w:textAlignment w:val="auto"/>
        <w:rPr>
          <w:rFonts w:ascii="Arial" w:hAnsi="Arial" w:cs="Arial"/>
        </w:rPr>
      </w:pPr>
      <w:r>
        <w:rPr>
          <w:rFonts w:ascii="Arial" w:hAnsi="Arial" w:cs="Arial"/>
        </w:rPr>
        <w:tab/>
      </w:r>
      <w:r w:rsidR="00F12F16">
        <w:rPr>
          <w:rFonts w:ascii="Arial" w:hAnsi="Arial" w:cs="Arial"/>
        </w:rPr>
        <w:t>The Supporting Documentation table Item 7 has been changed to provide that the schedule of rental charges from the California Department of Transportation must be attached.</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360"/>
        </w:tabs>
        <w:overflowPunct/>
        <w:ind w:left="90"/>
        <w:textAlignment w:val="auto"/>
        <w:rPr>
          <w:rFonts w:ascii="Arial" w:hAnsi="Arial" w:cs="Arial"/>
        </w:rPr>
      </w:pPr>
      <w:r>
        <w:rPr>
          <w:rFonts w:ascii="Arial" w:hAnsi="Arial" w:cs="Arial"/>
        </w:rPr>
        <w:tab/>
      </w:r>
      <w:proofErr w:type="gramStart"/>
      <w:r>
        <w:rPr>
          <w:rFonts w:ascii="Arial" w:hAnsi="Arial" w:cs="Arial"/>
        </w:rPr>
        <w:t>None.</w:t>
      </w:r>
      <w:proofErr w:type="gramEnd"/>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D730D" w:rsidRDefault="00FD730D">
      <w:pPr>
        <w:pStyle w:val="Title"/>
        <w:rPr>
          <w:rStyle w:val="12SB"/>
        </w:rPr>
      </w:pPr>
    </w:p>
    <w:p w:rsidR="00FD730D" w:rsidRDefault="00FD730D">
      <w:pPr>
        <w:pStyle w:val="Title"/>
        <w:rPr>
          <w:rStyle w:val="12SB"/>
        </w:rPr>
      </w:pPr>
    </w:p>
    <w:p w:rsidR="00F12F16" w:rsidRDefault="00F12F16">
      <w:pPr>
        <w:pStyle w:val="Title"/>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1.</w:t>
      </w:r>
      <w:r>
        <w:rPr>
          <w:rFonts w:ascii="BSN Swiss Roman 10pt" w:hAnsi="BSN Swiss Roman 10pt"/>
        </w:rPr>
        <w:tab/>
        <w:t xml:space="preserve">Complete this form by providing (a) all information required above, (b) the amount and justification based upon the Contract Schedule for any proposed adjustment of Contract Time, (c) the proposed adjustment of Contract Sum, (d) the attached </w:t>
      </w:r>
      <w:r>
        <w:rPr>
          <w:rStyle w:val="Quotes"/>
        </w:rPr>
        <w:t>“Cost Proposal Summary,</w:t>
      </w:r>
      <w:r>
        <w:rPr>
          <w:rFonts w:ascii="BSN Swiss Roman 10pt" w:hAnsi="BSN Swiss Roman 10pt"/>
        </w:rPr>
        <w:t xml:space="preserve">” (e) the attached form titled, </w:t>
      </w:r>
      <w:r>
        <w:rPr>
          <w:rStyle w:val="Quotes"/>
        </w:rPr>
        <w:t>“Supporting Documentation for the Cost Proposal Summary</w:t>
      </w:r>
      <w:r w:rsidR="00CC19B1">
        <w:rPr>
          <w:rStyle w:val="Quotes"/>
        </w:rPr>
        <w:t>,</w:t>
      </w:r>
      <w:r>
        <w:rPr>
          <w:rFonts w:ascii="BSN Swiss Roman 10pt" w:hAnsi="BSN Swiss Roman 10pt"/>
        </w:rPr>
        <w:t>”</w:t>
      </w:r>
      <w:r w:rsidR="00CC19B1">
        <w:rPr>
          <w:rFonts w:ascii="BSN Swiss Roman 10pt" w:hAnsi="BSN Swiss Roman 10pt"/>
        </w:rPr>
        <w:t xml:space="preserve"> </w:t>
      </w:r>
      <w:r w:rsidR="00CC19B1" w:rsidRPr="00991CEC">
        <w:rPr>
          <w:rFonts w:ascii="BSN Swiss Roman 10pt" w:hAnsi="BSN Swiss Roman 10pt"/>
          <w:highlight w:val="lightGray"/>
        </w:rPr>
        <w:t>(f) the attached form titled “Cost Breakdown for Supporting Documentation,” and (g) the attached form titled “La</w:t>
      </w:r>
      <w:r w:rsidR="006F6F3D" w:rsidRPr="00991CEC">
        <w:rPr>
          <w:rFonts w:ascii="BSN Swiss Roman 10pt" w:hAnsi="BSN Swiss Roman 10pt"/>
          <w:highlight w:val="lightGray"/>
        </w:rPr>
        <w:t>b</w:t>
      </w:r>
      <w:r w:rsidR="00CC19B1" w:rsidRPr="00991CEC">
        <w:rPr>
          <w:rFonts w:ascii="BSN Swiss Roman 10pt" w:hAnsi="BSN Swiss Roman 10pt"/>
          <w:highlight w:val="lightGray"/>
        </w:rPr>
        <w:t>or Breakdown for Supporting Documentation.”</w:t>
      </w:r>
      <w:r w:rsidR="00112B62" w:rsidRPr="00991CEC">
        <w:rPr>
          <w:rFonts w:ascii="BSN Swiss Roman 10pt" w:hAnsi="BSN Swiss Roman 10pt"/>
          <w:highlight w:val="lightGray"/>
        </w:rPr>
        <w:t xml:space="preserve"> Items (f) and (g) listed above are optional and shall be completed as instructed.</w:t>
      </w:r>
      <w:r w:rsidR="00112B62">
        <w:rPr>
          <w:rFonts w:ascii="BSN Swiss Roman 10pt" w:hAnsi="BSN Swiss Roman 10pt"/>
        </w:rPr>
        <w:t xml:space="preserve"> </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2.</w:t>
      </w:r>
      <w:r>
        <w:rPr>
          <w:rFonts w:ascii="BSN Swiss Roman 10pt" w:hAnsi="BSN Swiss Roman 10pt"/>
        </w:rPr>
        <w:tab/>
        <w:t>Attach the form</w:t>
      </w:r>
      <w:r w:rsidR="006F6F3D">
        <w:rPr>
          <w:rFonts w:ascii="BSN Swiss Roman 10pt" w:hAnsi="BSN Swiss Roman 10pt"/>
        </w:rPr>
        <w:t>s</w:t>
      </w:r>
      <w:r>
        <w:rPr>
          <w:rFonts w:ascii="BSN Swiss Roman 10pt" w:hAnsi="BSN Swiss Roman 10pt"/>
        </w:rPr>
        <w:t xml:space="preserve"> titled </w:t>
      </w:r>
      <w:r>
        <w:rPr>
          <w:rStyle w:val="Quotes"/>
        </w:rPr>
        <w:t>“Supporting Documentation for the Cost Proposal Summary</w:t>
      </w:r>
      <w:r>
        <w:rPr>
          <w:rFonts w:ascii="BSN Swiss Roman 10pt" w:hAnsi="BSN Swiss Roman 10pt"/>
        </w:rPr>
        <w:t>”</w:t>
      </w:r>
      <w:r w:rsidR="006F6F3D">
        <w:rPr>
          <w:rFonts w:ascii="BSN Swiss Roman 10pt" w:hAnsi="BSN Swiss Roman 10pt"/>
        </w:rPr>
        <w:t xml:space="preserve">, </w:t>
      </w:r>
      <w:r w:rsidR="006F6F3D" w:rsidRPr="00991CEC">
        <w:rPr>
          <w:rFonts w:ascii="BSN Swiss Roman 10pt" w:hAnsi="BSN Swiss Roman 10pt"/>
          <w:highlight w:val="lightGray"/>
        </w:rPr>
        <w:t>“Cost Breakdown for Supporting Documentation,” and “Labor Breakdown for Supporting Documentation”</w:t>
      </w:r>
      <w:r w:rsidR="00112B62">
        <w:rPr>
          <w:rFonts w:ascii="BSN Swiss Roman 10pt" w:hAnsi="BSN Swiss Roman 10pt"/>
        </w:rPr>
        <w:t xml:space="preserve">, </w:t>
      </w:r>
      <w:r>
        <w:rPr>
          <w:rFonts w:ascii="BSN Swiss Roman 10pt" w:hAnsi="BSN Swiss Roman 10pt"/>
        </w:rPr>
        <w:t xml:space="preserve">for </w:t>
      </w:r>
      <w:r w:rsidR="00D61471" w:rsidRPr="00D61471">
        <w:rPr>
          <w:rFonts w:ascii="BSN Swiss Roman 10pt" w:hAnsi="BSN Swiss Roman 10pt"/>
        </w:rPr>
        <w:t>CM/</w:t>
      </w:r>
      <w:r>
        <w:rPr>
          <w:rFonts w:ascii="BSN Swiss Roman 10pt" w:hAnsi="BSN Swiss Roman 10pt"/>
        </w:rPr>
        <w:t xml:space="preserve">Contractor and each Subcontractor involved in the Extra Work.  Each such form </w:t>
      </w:r>
      <w:proofErr w:type="gramStart"/>
      <w:r>
        <w:rPr>
          <w:rFonts w:ascii="BSN Swiss Roman 10pt" w:hAnsi="BSN Swiss Roman 10pt"/>
        </w:rPr>
        <w:t xml:space="preserve">shall be completed and signed by </w:t>
      </w:r>
      <w:r w:rsidR="00D61471" w:rsidRPr="00D61471">
        <w:rPr>
          <w:rFonts w:ascii="BSN Swiss Roman 10pt" w:hAnsi="BSN Swiss Roman 10pt"/>
        </w:rPr>
        <w:t>CM/</w:t>
      </w:r>
      <w:r>
        <w:rPr>
          <w:rFonts w:ascii="BSN Swiss Roman 10pt" w:hAnsi="BSN Swiss Roman 10pt"/>
        </w:rPr>
        <w:t>Contractor</w:t>
      </w:r>
      <w:proofErr w:type="gramEnd"/>
      <w:r>
        <w:rPr>
          <w:rFonts w:ascii="BSN Swiss Roman 10pt" w:hAnsi="BSN Swiss Roman 10pt"/>
        </w:rPr>
        <w:t xml:space="preserve"> or Subcontractor actually performing the Work activity identified on the form.  Attach supporting data to each such form to substantiate the individually listed costs.  The costs provided on these forms shall be used to substantiate Additional Costs shown on the 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proofErr w:type="gramStart"/>
      <w:r>
        <w:rPr>
          <w:rFonts w:ascii="BSN Swiss Roman 10pt" w:hAnsi="BSN Swiss Roman 10pt"/>
        </w:rPr>
        <w:t>3.</w:t>
      </w:r>
      <w:r>
        <w:rPr>
          <w:rFonts w:ascii="BSN Swiss Roman 10pt" w:hAnsi="BSN Swiss Roman 10pt"/>
        </w:rPr>
        <w:tab/>
        <w:t xml:space="preserve">The </w:t>
      </w:r>
      <w:r w:rsidR="00D61471" w:rsidRPr="00D61471">
        <w:rPr>
          <w:rFonts w:ascii="BSN Swiss Roman 10pt" w:hAnsi="BSN Swiss Roman 10pt"/>
        </w:rPr>
        <w:t>CM/</w:t>
      </w:r>
      <w:r>
        <w:rPr>
          <w:rFonts w:ascii="BSN Swiss Roman 10pt" w:hAnsi="BSN Swiss Roman 10pt"/>
        </w:rPr>
        <w:t xml:space="preserve">Contractor Fee shall be computed on the Cost of Extra Work of </w:t>
      </w:r>
      <w:r w:rsidR="00D21B27">
        <w:rPr>
          <w:rFonts w:ascii="BSN Swiss Roman 10pt" w:hAnsi="BSN Swiss Roman 10pt"/>
        </w:rPr>
        <w:t>CM/</w:t>
      </w:r>
      <w:r>
        <w:rPr>
          <w:rFonts w:ascii="BSN Swiss Roman 10pt" w:hAnsi="BSN Swiss Roman 10pt"/>
        </w:rPr>
        <w:t xml:space="preserve">Contractor </w:t>
      </w:r>
      <w:r w:rsidR="00D21B27">
        <w:rPr>
          <w:rFonts w:ascii="BSN Swiss Roman 10pt" w:hAnsi="BSN Swiss Roman 10pt"/>
        </w:rPr>
        <w:t xml:space="preserve">if the Contract Sum exceeds the maximum anticipated contract value </w:t>
      </w:r>
      <w:r>
        <w:rPr>
          <w:rFonts w:ascii="BSN Swiss Roman 10pt" w:hAnsi="BSN Swiss Roman 10pt"/>
        </w:rPr>
        <w:t xml:space="preserve">and each Subcontractor involved in the Extra Work; and shall constitute full compensation for all costs and expenses related to the subject change and not listed in the </w:t>
      </w:r>
      <w:r>
        <w:rPr>
          <w:rStyle w:val="Quotes"/>
        </w:rPr>
        <w:t>“Supporting Documentation for the Cost Proposal Summary,</w:t>
      </w:r>
      <w:r>
        <w:rPr>
          <w:rFonts w:ascii="BSN Swiss Roman 10pt" w:hAnsi="BSN Swiss Roman 10pt"/>
        </w:rPr>
        <w:t>” including overhead and profit.</w:t>
      </w:r>
      <w:proofErr w:type="gramEnd"/>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4.</w:t>
      </w:r>
      <w:r>
        <w:rPr>
          <w:rFonts w:ascii="BSN Swiss Roman 10pt" w:hAnsi="BSN Swiss Roman 10pt"/>
        </w:rPr>
        <w:tab/>
        <w:t xml:space="preserve">Refer to Article 7.3 of the General Conditions for the method of computing the </w:t>
      </w:r>
      <w:r w:rsidR="00D61471" w:rsidRPr="00D61471">
        <w:rPr>
          <w:rFonts w:ascii="BSN Swiss Roman 10pt" w:hAnsi="BSN Swiss Roman 10pt"/>
        </w:rPr>
        <w:t>CM/</w:t>
      </w:r>
      <w:r>
        <w:rPr>
          <w:rFonts w:ascii="BSN Swiss Roman 10pt" w:hAnsi="BSN Swiss Roman 10pt"/>
        </w:rPr>
        <w:t>Contractor Fee.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center" w:pos="-1710"/>
          <w:tab w:val="left" w:pos="-360"/>
          <w:tab w:val="left" w:pos="1"/>
          <w:tab w:val="left" w:pos="504"/>
          <w:tab w:val="left" w:pos="936"/>
          <w:tab w:val="left" w:pos="8550"/>
          <w:tab w:val="right" w:pos="9360"/>
        </w:tabs>
        <w:jc w:val="both"/>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rPr>
        <w:tab/>
      </w: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927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t>(</w:t>
            </w:r>
            <w:r w:rsidR="00D61471" w:rsidRPr="00D61471">
              <w:rPr>
                <w:rFonts w:ascii="BSN Swiss Roman 10pt" w:hAnsi="BSN Swiss Roman 10pt"/>
              </w:rPr>
              <w:t>CM/</w:t>
            </w:r>
            <w:r>
              <w:rPr>
                <w:rFonts w:ascii="Arial" w:hAnsi="Arial"/>
              </w:rPr>
              <w:t>Contractor)</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lastRenderedPageBreak/>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D61471">
      <w:pPr>
        <w:tabs>
          <w:tab w:val="left" w:pos="360"/>
          <w:tab w:val="left" w:pos="721"/>
          <w:tab w:val="left" w:pos="1224"/>
          <w:tab w:val="right" w:pos="3690"/>
          <w:tab w:val="left" w:pos="4410"/>
          <w:tab w:val="right" w:pos="9288"/>
        </w:tabs>
        <w:rPr>
          <w:rFonts w:ascii="BSN Swiss Roman 10pt" w:hAnsi="BSN Swiss Roman 10pt"/>
          <w:u w:val="single"/>
        </w:rPr>
      </w:pPr>
      <w:r w:rsidRPr="00D61471">
        <w:rPr>
          <w:rFonts w:ascii="BSN Swiss Roman 10pt" w:hAnsi="BSN Swiss Roman 10pt"/>
        </w:rPr>
        <w:t>CM/</w:t>
      </w:r>
      <w:r w:rsidR="00520F6E">
        <w:rPr>
          <w:rFonts w:ascii="BSN Swiss Roman 10pt" w:hAnsi="BSN Swiss Roman 10pt"/>
        </w:rPr>
        <w:t>Contractor Name: </w:t>
      </w:r>
      <w:r w:rsidR="00520F6E">
        <w:rPr>
          <w:rFonts w:ascii="BSN Swiss Roman 10pt" w:hAnsi="BSN Swiss Roman 10pt"/>
          <w:u w:val="single"/>
        </w:rPr>
        <w:tab/>
      </w:r>
      <w:r w:rsidR="00520F6E">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11. Insurance &amp; Bonds  (up to 2%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D61471">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sidRPr="00D61471">
              <w:rPr>
                <w:rFonts w:ascii="BSN Swiss Roman 10pt" w:hAnsi="BSN Swiss Roman 10pt"/>
                <w:sz w:val="16"/>
                <w:szCs w:val="16"/>
              </w:rPr>
              <w:t>CM/</w:t>
            </w:r>
            <w:r w:rsidR="00520F6E">
              <w:rPr>
                <w:rFonts w:ascii="BSN Swiss Roman 08pt" w:hAnsi="BSN Swiss Roman 08pt"/>
                <w:sz w:val="16"/>
              </w:rPr>
              <w:t>CONTRACT-OR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15. </w:t>
            </w:r>
            <w:r w:rsidR="00D21B27">
              <w:rPr>
                <w:rFonts w:ascii="BSN Swiss Roman 08pt" w:hAnsi="BSN Swiss Roman 08pt"/>
                <w:sz w:val="16"/>
              </w:rPr>
              <w:t>CM/</w:t>
            </w:r>
            <w:r>
              <w:rPr>
                <w:rFonts w:ascii="BSN Swiss Roman 08pt" w:hAnsi="BSN Swiss Roman 08pt"/>
                <w:sz w:val="16"/>
              </w:rPr>
              <w:t>Contractor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w:t>
            </w:r>
            <w:r w:rsidR="00D21B27">
              <w:rPr>
                <w:rFonts w:ascii="BSN Swiss Roman 08pt" w:hAnsi="BSN Swiss Roman 08pt"/>
                <w:sz w:val="16"/>
              </w:rPr>
              <w:t>CM/</w:t>
            </w:r>
            <w:r>
              <w:rPr>
                <w:rFonts w:ascii="BSN Swiss Roman 08pt" w:hAnsi="BSN Swiss Roman 08pt"/>
                <w:sz w:val="16"/>
              </w:rPr>
              <w:t xml:space="preserve"> Contractor  (15%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17. </w:t>
            </w:r>
            <w:r w:rsidR="00D21B27">
              <w:rPr>
                <w:rFonts w:ascii="BSN Swiss Roman 08pt" w:hAnsi="BSN Swiss Roman 08pt"/>
                <w:sz w:val="16"/>
              </w:rPr>
              <w:t>CM/</w:t>
            </w:r>
            <w:r>
              <w:rPr>
                <w:rFonts w:ascii="BSN Swiss Roman 08pt" w:hAnsi="BSN Swiss Roman 08pt"/>
                <w:sz w:val="16"/>
              </w:rPr>
              <w:t>Contractor 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 xml:space="preserve">“Supporting Documentation </w:t>
      </w:r>
      <w:proofErr w:type="gramStart"/>
      <w:r>
        <w:rPr>
          <w:rStyle w:val="Quotes"/>
          <w:rFonts w:ascii="BSN Swiss Roman 08pt" w:hAnsi="BSN Swiss Roman 08pt"/>
          <w:sz w:val="16"/>
        </w:rPr>
        <w:t>For</w:t>
      </w:r>
      <w:proofErr w:type="gramEnd"/>
      <w:r>
        <w:rPr>
          <w:rStyle w:val="Quotes"/>
          <w:rFonts w:ascii="BSN Swiss Roman 08pt" w:hAnsi="BSN Swiss Roman 08pt"/>
          <w:sz w:val="16"/>
        </w:rPr>
        <w:t xml:space="preserve"> the Cost Proposal Summary</w:t>
      </w:r>
      <w:r>
        <w:rPr>
          <w:rFonts w:ascii="BSN Swiss Roman 08pt" w:hAnsi="BSN Swiss Roman 08pt"/>
          <w:sz w:val="16"/>
        </w:rPr>
        <w:t xml:space="preserve">” for </w:t>
      </w:r>
      <w:r w:rsidR="00D61471">
        <w:rPr>
          <w:rFonts w:ascii="BSN Swiss Roman 08pt" w:hAnsi="BSN Swiss Roman 08pt"/>
          <w:sz w:val="16"/>
        </w:rPr>
        <w:t>CM/</w:t>
      </w:r>
      <w:r>
        <w:rPr>
          <w:rFonts w:ascii="BSN Swiss Roman 08pt" w:hAnsi="BSN Swiss Roman 08pt"/>
          <w:sz w:val="16"/>
        </w:rPr>
        <w:t>Contractor 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D61471">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CM/</w:t>
      </w:r>
      <w:r w:rsidR="00520F6E">
        <w:rPr>
          <w:rFonts w:ascii="BSN Swiss Roman 08pt" w:hAnsi="BSN Swiss Roman 08pt"/>
          <w:sz w:val="16"/>
        </w:rPr>
        <w:t xml:space="preserve">Contractor/Subcontractor Name: </w:t>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rPr>
        <w:tab/>
        <w:t xml:space="preserve">Change Order Request No.: </w:t>
      </w:r>
      <w:r w:rsidR="00520F6E">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proofErr w:type="spellStart"/>
            <w:r w:rsidR="005429E2">
              <w:rPr>
                <w:rFonts w:ascii="BSN Swiss Roman 08pt" w:hAnsi="BSN Swiss Roman 08pt"/>
                <w:sz w:val="16"/>
              </w:rPr>
              <w:t>CalTrans</w:t>
            </w:r>
            <w:proofErr w:type="spellEnd"/>
            <w:r w:rsidR="005429E2">
              <w:rPr>
                <w:rFonts w:ascii="BSN Swiss Roman 08pt" w:hAnsi="BSN Swiss Roman 08pt"/>
                <w:sz w:val="16"/>
              </w:rPr>
              <w:t xml:space="preserve">’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11. Insurance and Bonds           % of line 10  (up to 2%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pPr>
              <w:spacing w:after="58"/>
              <w:jc w:val="center"/>
              <w:rPr>
                <w:rFonts w:ascii="Arial" w:hAnsi="Arial"/>
              </w:rPr>
            </w:pPr>
            <w:r>
              <w:rPr>
                <w:rFonts w:ascii="Arial" w:hAnsi="Arial"/>
              </w:rPr>
              <w:t>(</w:t>
            </w:r>
            <w:r w:rsidR="00D61471">
              <w:rPr>
                <w:rFonts w:ascii="Arial" w:hAnsi="Arial"/>
              </w:rPr>
              <w:t>CM/</w:t>
            </w:r>
            <w:r>
              <w:rPr>
                <w:rFonts w:ascii="Arial" w:hAnsi="Arial"/>
              </w:rPr>
              <w:t>Contractor’s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w:t>
      </w:r>
      <w:proofErr w:type="gramStart"/>
      <w:r>
        <w:rPr>
          <w:rFonts w:ascii="BSN Swiss Roman 08pt" w:hAnsi="BSN Swiss Roman 08pt"/>
          <w:sz w:val="16"/>
        </w:rPr>
        <w:t>)  Round</w:t>
      </w:r>
      <w:proofErr w:type="gramEnd"/>
      <w:r>
        <w:rPr>
          <w:rFonts w:ascii="BSN Swiss Roman 08pt" w:hAnsi="BSN Swiss Roman 08pt"/>
          <w:sz w:val="16"/>
        </w:rPr>
        <w:t xml:space="preserve">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(2)  This form </w:t>
      </w:r>
      <w:proofErr w:type="gramStart"/>
      <w:r>
        <w:rPr>
          <w:rFonts w:ascii="BSN Swiss Roman 08pt" w:hAnsi="BSN Swiss Roman 08pt"/>
          <w:sz w:val="16"/>
        </w:rPr>
        <w:t xml:space="preserve">shall be prepared and signed by </w:t>
      </w:r>
      <w:r w:rsidR="00D61471">
        <w:rPr>
          <w:rFonts w:ascii="BSN Swiss Roman 08pt" w:hAnsi="BSN Swiss Roman 08pt"/>
          <w:sz w:val="16"/>
        </w:rPr>
        <w:t>CM/</w:t>
      </w:r>
      <w:r>
        <w:rPr>
          <w:rFonts w:ascii="BSN Swiss Roman 08pt" w:hAnsi="BSN Swiss Roman 08pt"/>
          <w:sz w:val="16"/>
        </w:rPr>
        <w:t>Contractor or Subcontractor actually performing the Work activity indicated above</w:t>
      </w:r>
      <w:proofErr w:type="gramEnd"/>
      <w:r>
        <w:rPr>
          <w:rFonts w:ascii="BSN Swiss Roman 08pt" w:hAnsi="BSN Swiss Roman 08pt"/>
          <w:sz w:val="16"/>
        </w:rPr>
        <w:t>.</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r>
      <w:proofErr w:type="gramStart"/>
      <w:r>
        <w:rPr>
          <w:rFonts w:ascii="BSN Swiss Roman 08pt" w:hAnsi="BSN Swiss Roman 08pt"/>
          <w:sz w:val="16"/>
        </w:rPr>
        <w:t>(3)  If this form is signed by a Subcontractor</w:t>
      </w:r>
      <w:proofErr w:type="gramEnd"/>
      <w:r>
        <w:rPr>
          <w:rFonts w:ascii="BSN Swiss Roman 08pt" w:hAnsi="BSN Swiss Roman 08pt"/>
          <w:sz w:val="16"/>
        </w:rPr>
        <w:t xml:space="preserve">, it shall be reviewed and signed by </w:t>
      </w:r>
      <w:r w:rsidR="00D61471">
        <w:rPr>
          <w:rFonts w:ascii="BSN Swiss Roman 08pt" w:hAnsi="BSN Swiss Roman 08pt"/>
          <w:sz w:val="16"/>
        </w:rPr>
        <w:t>CM/</w:t>
      </w:r>
      <w:r>
        <w:rPr>
          <w:rFonts w:ascii="BSN Swiss Roman 08pt" w:hAnsi="BSN Swiss Roman 08pt"/>
          <w:sz w:val="16"/>
        </w:rPr>
        <w:t>Contractor 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D61471"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CM/</w:t>
            </w:r>
            <w:r w:rsidR="009D38B9">
              <w:rPr>
                <w:rFonts w:ascii="Arial" w:hAnsi="Arial" w:cs="Arial"/>
                <w:sz w:val="16"/>
              </w:rPr>
              <w:t>CONTRACTOR OR SUBCONTRACTOR NAME:</w:t>
            </w:r>
            <w:r w:rsidR="009D38B9">
              <w:rPr>
                <w:rFonts w:ascii="Arial" w:hAnsi="Arial" w:cs="Arial"/>
                <w:sz w:val="16"/>
                <w:u w:val="single"/>
              </w:rPr>
              <w:t xml:space="preserve">                                                           </w:t>
            </w:r>
            <w:r w:rsidR="009D38B9">
              <w:rPr>
                <w:rFonts w:ascii="Arial" w:hAnsi="Arial" w:cs="Arial"/>
                <w:sz w:val="16"/>
              </w:rPr>
              <w:tab/>
            </w:r>
            <w:r w:rsidR="009D38B9">
              <w:rPr>
                <w:rFonts w:ascii="Arial" w:hAnsi="Arial" w:cs="Arial"/>
                <w:sz w:val="16"/>
              </w:rPr>
              <w:tab/>
              <w:t>JOB/CONTRACT NOS.:</w:t>
            </w:r>
            <w:r w:rsidR="009D38B9">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D61471"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CM/</w:t>
      </w:r>
      <w:r w:rsidR="003F791C">
        <w:rPr>
          <w:rFonts w:ascii="Arial" w:hAnsi="Arial" w:cs="Arial"/>
          <w:i/>
          <w:iCs/>
          <w:sz w:val="24"/>
        </w:rPr>
        <w:t>CONTRACTOR/SUBCONTRACTOR</w:t>
      </w:r>
      <w:r w:rsidR="003F791C">
        <w:rPr>
          <w:rFonts w:ascii="Arial" w:hAnsi="Arial" w:cs="Arial"/>
          <w:i/>
          <w:iCs/>
          <w:sz w:val="24"/>
          <w:u w:val="single"/>
        </w:rPr>
        <w:t xml:space="preserve">                                                           </w:t>
      </w:r>
      <w:r w:rsidR="003F791C">
        <w:rPr>
          <w:rFonts w:ascii="Arial" w:hAnsi="Arial" w:cs="Arial"/>
          <w:i/>
          <w:iCs/>
          <w:sz w:val="24"/>
        </w:rPr>
        <w:t>Date:</w:t>
      </w:r>
      <w:r w:rsidR="003F791C">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WORKERS COMP INSURANCE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D" w:rsidRDefault="006F6F3D" w:rsidP="006F6F3D">
      <w:r>
        <w:separator/>
      </w:r>
    </w:p>
  </w:endnote>
  <w:endnote w:type="continuationSeparator" w:id="0">
    <w:p w:rsidR="006F6F3D" w:rsidRDefault="006F6F3D" w:rsidP="006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08pt">
    <w:charset w:val="00"/>
    <w:family w:val="auto"/>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1634C4" w:rsidP="003F791C">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t>August 13</w:t>
    </w:r>
    <w:r w:rsidR="006F6F3D">
      <w:t>, 2014</w:t>
    </w:r>
    <w:r w:rsidR="006F6F3D">
      <w:tab/>
    </w:r>
    <w:r w:rsidR="006F6F3D" w:rsidRPr="00FD730D">
      <w:rPr>
        <w:rFonts w:ascii="BSN Swiss Roman 10pt" w:hAnsi="BSN Swiss Roman 10pt"/>
      </w:rPr>
      <w:ptab w:relativeTo="margin" w:alignment="center" w:leader="none"/>
    </w:r>
    <w:r w:rsidR="006F6F3D">
      <w:rPr>
        <w:rFonts w:ascii="BSN Swiss Roman 10pt" w:hAnsi="BSN Swiss Roman 10pt"/>
      </w:rPr>
      <w:tab/>
      <w:t xml:space="preserve">Cost Proposal </w:t>
    </w:r>
    <w:r w:rsidR="00D61471">
      <w:rPr>
        <w:rFonts w:ascii="BSN Swiss Roman 10pt" w:hAnsi="BSN Swiss Roman 10pt"/>
      </w:rPr>
      <w:t>CM</w:t>
    </w:r>
    <w:proofErr w:type="gramStart"/>
    <w:r w:rsidR="006F6F3D">
      <w:rPr>
        <w:rFonts w:ascii="BSN Swiss Roman 10pt" w:hAnsi="BSN Swiss Roman 10pt"/>
      </w:rPr>
      <w:t>:EX</w:t>
    </w:r>
    <w:proofErr w:type="gramEnd"/>
    <w:r w:rsidR="006F6F3D">
      <w:rPr>
        <w:rFonts w:ascii="BSN Swiss Roman 10pt" w:hAnsi="BSN Swiss Roman 10pt"/>
      </w:rPr>
      <w:t>-CP</w:t>
    </w:r>
  </w:p>
  <w:sdt>
    <w:sdtPr>
      <w:id w:val="92460652"/>
      <w:docPartObj>
        <w:docPartGallery w:val="Page Numbers (Bottom of Page)"/>
        <w:docPartUnique/>
      </w:docPartObj>
    </w:sdtPr>
    <w:sdtContent>
      <w:p w:rsidR="006F6F3D" w:rsidRDefault="00983221">
        <w:pPr>
          <w:pStyle w:val="Footer"/>
          <w:jc w:val="center"/>
        </w:pPr>
        <w:fldSimple w:instr=" PAGE   \* MERGEFORMAT ">
          <w:r w:rsidR="00D21B27">
            <w:rPr>
              <w:noProof/>
            </w:rPr>
            <w:t>4</w:t>
          </w:r>
        </w:fldSimple>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D" w:rsidRDefault="006F6F3D" w:rsidP="006F6F3D">
      <w:r>
        <w:separator/>
      </w:r>
    </w:p>
  </w:footnote>
  <w:footnote w:type="continuationSeparator" w:id="0">
    <w:p w:rsidR="006F6F3D" w:rsidRDefault="006F6F3D" w:rsidP="006F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6F6F3D">
    <w:pPr>
      <w:pStyle w:val="Header"/>
      <w:tabs>
        <w:tab w:val="clear" w:pos="8640"/>
        <w:tab w:val="right" w:pos="9360"/>
      </w:tabs>
      <w:rPr>
        <w:rFonts w:ascii="Arial" w:hAnsi="Arial"/>
      </w:rPr>
    </w:pPr>
    <w:r>
      <w:rPr>
        <w:rFonts w:ascii="Arial" w:hAnsi="Arial"/>
      </w:rPr>
      <w:t xml:space="preserve">Project Name: </w:t>
    </w:r>
    <w:r>
      <w:rPr>
        <w:rFonts w:ascii="Arial" w:hAnsi="Arial"/>
        <w:highlight w:val="lightGray"/>
      </w:rPr>
      <w:t>{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F34"/>
    <w:multiLevelType w:val="hybridMultilevel"/>
    <w:tmpl w:val="A4E8E5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877FFA"/>
    <w:rsid w:val="000429D9"/>
    <w:rsid w:val="00070F38"/>
    <w:rsid w:val="00112B62"/>
    <w:rsid w:val="001634C4"/>
    <w:rsid w:val="00176210"/>
    <w:rsid w:val="00243658"/>
    <w:rsid w:val="003371D0"/>
    <w:rsid w:val="0035578B"/>
    <w:rsid w:val="003F791C"/>
    <w:rsid w:val="0042732D"/>
    <w:rsid w:val="00487495"/>
    <w:rsid w:val="00520F6E"/>
    <w:rsid w:val="00522641"/>
    <w:rsid w:val="005429E2"/>
    <w:rsid w:val="00606E77"/>
    <w:rsid w:val="006D0E11"/>
    <w:rsid w:val="006D45B6"/>
    <w:rsid w:val="006D7B00"/>
    <w:rsid w:val="006F6F3D"/>
    <w:rsid w:val="00774E3A"/>
    <w:rsid w:val="00782ABA"/>
    <w:rsid w:val="00847C78"/>
    <w:rsid w:val="00877FFA"/>
    <w:rsid w:val="00983221"/>
    <w:rsid w:val="00991CEC"/>
    <w:rsid w:val="009D38B9"/>
    <w:rsid w:val="009F70B3"/>
    <w:rsid w:val="00B139D6"/>
    <w:rsid w:val="00B43049"/>
    <w:rsid w:val="00B77EDD"/>
    <w:rsid w:val="00BD44CB"/>
    <w:rsid w:val="00CC19B1"/>
    <w:rsid w:val="00CD0DB4"/>
    <w:rsid w:val="00D21B27"/>
    <w:rsid w:val="00D61471"/>
    <w:rsid w:val="00D92781"/>
    <w:rsid w:val="00E064C2"/>
    <w:rsid w:val="00E908D0"/>
    <w:rsid w:val="00F12F16"/>
    <w:rsid w:val="00F341D5"/>
    <w:rsid w:val="00FD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A335B-1716-4949-AB4A-CE75BA65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1052</Words>
  <Characters>7275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vbhargav</cp:lastModifiedBy>
  <cp:revision>4</cp:revision>
  <cp:lastPrinted>2005-02-28T18:57:00Z</cp:lastPrinted>
  <dcterms:created xsi:type="dcterms:W3CDTF">2014-08-18T23:45:00Z</dcterms:created>
  <dcterms:modified xsi:type="dcterms:W3CDTF">2014-08-18T23:53:00Z</dcterms:modified>
</cp:coreProperties>
</file>