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DBA15" w14:textId="1EE3DA4B" w:rsidR="00504D91" w:rsidRPr="008A089C" w:rsidRDefault="00973891" w:rsidP="00504D91">
      <w:pPr>
        <w:pStyle w:val="Heading2"/>
        <w:rPr>
          <w:rFonts w:ascii="Arial" w:hAnsi="Arial" w:cs="Arial"/>
          <w:sz w:val="28"/>
        </w:rPr>
      </w:pPr>
      <w:r w:rsidRPr="008A089C">
        <w:rPr>
          <w:rFonts w:ascii="Arial" w:hAnsi="Arial" w:cs="Arial"/>
          <w:sz w:val="28"/>
          <w:u w:val="single"/>
        </w:rPr>
        <w:t>Request for Proposal Presentation Requirements</w:t>
      </w:r>
      <w:r w:rsidRPr="008A089C">
        <w:rPr>
          <w:rFonts w:ascii="Arial" w:hAnsi="Arial" w:cs="Arial"/>
          <w:sz w:val="28"/>
          <w:u w:val="single"/>
        </w:rPr>
        <w:tab/>
      </w:r>
      <w:r w:rsidRPr="008A089C">
        <w:rPr>
          <w:rFonts w:ascii="Arial" w:hAnsi="Arial" w:cs="Arial"/>
          <w:sz w:val="28"/>
          <w:u w:val="single"/>
        </w:rPr>
        <w:tab/>
      </w:r>
      <w:r w:rsidRPr="008A089C">
        <w:rPr>
          <w:rFonts w:ascii="Arial" w:hAnsi="Arial" w:cs="Arial"/>
          <w:sz w:val="28"/>
          <w:u w:val="single"/>
        </w:rPr>
        <w:tab/>
      </w:r>
    </w:p>
    <w:p w14:paraId="38887D8A" w14:textId="77777777" w:rsidR="00504D91" w:rsidRPr="008A089C" w:rsidRDefault="00504D91" w:rsidP="00504D91">
      <w:pPr>
        <w:rPr>
          <w:rFonts w:ascii="Arial" w:hAnsi="Arial" w:cs="Arial"/>
        </w:rPr>
      </w:pPr>
    </w:p>
    <w:p w14:paraId="6744DCAA" w14:textId="77777777" w:rsidR="00504D91" w:rsidRPr="008A089C" w:rsidRDefault="00504D91" w:rsidP="00504D91">
      <w:pPr>
        <w:pStyle w:val="Heading2"/>
        <w:rPr>
          <w:rFonts w:ascii="Arial" w:hAnsi="Arial" w:cs="Arial"/>
        </w:rPr>
      </w:pPr>
      <w:r w:rsidRPr="008A089C">
        <w:rPr>
          <w:rFonts w:ascii="Arial" w:hAnsi="Arial" w:cs="Arial"/>
        </w:rPr>
        <w:t>Cover Sheet and Instructions</w:t>
      </w:r>
    </w:p>
    <w:p w14:paraId="57D2552D" w14:textId="77777777" w:rsidR="00504D91" w:rsidRPr="008A089C" w:rsidRDefault="00504D91" w:rsidP="00504D9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504D91" w:rsidRPr="00E94323" w14:paraId="1BED3BFD" w14:textId="77777777" w:rsidTr="00A23242">
        <w:tc>
          <w:tcPr>
            <w:tcW w:w="4968" w:type="dxa"/>
            <w:gridSpan w:val="3"/>
            <w:tcBorders>
              <w:top w:val="nil"/>
              <w:left w:val="nil"/>
              <w:bottom w:val="nil"/>
              <w:right w:val="nil"/>
            </w:tcBorders>
          </w:tcPr>
          <w:p w14:paraId="3B1A7D02" w14:textId="77777777" w:rsidR="00504D91" w:rsidRPr="008A089C" w:rsidRDefault="00504D91" w:rsidP="00A23242">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023A9185" w14:textId="5BD09D72" w:rsidR="00504D91" w:rsidRPr="008A089C" w:rsidRDefault="00504D91" w:rsidP="008A089C">
            <w:pPr>
              <w:rPr>
                <w:rFonts w:ascii="Arial" w:hAnsi="Arial" w:cs="Arial"/>
              </w:rPr>
            </w:pPr>
            <w:r w:rsidRPr="008A089C">
              <w:rPr>
                <w:rFonts w:ascii="Arial" w:hAnsi="Arial" w:cs="Arial"/>
              </w:rPr>
              <w:t>APPROVED DOCUMENT – This document is approved by the Office of the President and Office of the General Counsel for use by the Facility</w:t>
            </w:r>
            <w:r w:rsidR="008A089C">
              <w:rPr>
                <w:rFonts w:ascii="Arial" w:hAnsi="Arial" w:cs="Arial"/>
              </w:rPr>
              <w:t>.</w:t>
            </w:r>
          </w:p>
        </w:tc>
      </w:tr>
      <w:tr w:rsidR="00504D91" w:rsidRPr="00E94323" w14:paraId="044F330C" w14:textId="77777777" w:rsidTr="00A23242">
        <w:tc>
          <w:tcPr>
            <w:tcW w:w="4968" w:type="dxa"/>
            <w:gridSpan w:val="3"/>
            <w:tcBorders>
              <w:top w:val="nil"/>
              <w:left w:val="nil"/>
              <w:bottom w:val="nil"/>
              <w:right w:val="nil"/>
            </w:tcBorders>
          </w:tcPr>
          <w:p w14:paraId="772313E1" w14:textId="77777777" w:rsidR="00504D91" w:rsidRPr="008A089C" w:rsidRDefault="00504D91" w:rsidP="00A23242">
            <w:pPr>
              <w:rPr>
                <w:rFonts w:ascii="Arial" w:hAnsi="Arial" w:cs="Arial"/>
                <w:b/>
              </w:rPr>
            </w:pPr>
          </w:p>
        </w:tc>
        <w:tc>
          <w:tcPr>
            <w:tcW w:w="4878" w:type="dxa"/>
            <w:gridSpan w:val="5"/>
            <w:tcBorders>
              <w:top w:val="nil"/>
              <w:left w:val="nil"/>
              <w:bottom w:val="nil"/>
              <w:right w:val="nil"/>
            </w:tcBorders>
          </w:tcPr>
          <w:p w14:paraId="17BE8DB6" w14:textId="77777777" w:rsidR="00504D91" w:rsidRPr="008A089C" w:rsidRDefault="00504D91" w:rsidP="00A23242">
            <w:pPr>
              <w:rPr>
                <w:rFonts w:ascii="Arial" w:hAnsi="Arial" w:cs="Arial"/>
              </w:rPr>
            </w:pPr>
          </w:p>
        </w:tc>
      </w:tr>
      <w:tr w:rsidR="00504D91" w:rsidRPr="00E94323" w14:paraId="091FB0F4" w14:textId="77777777" w:rsidTr="00A23242">
        <w:tc>
          <w:tcPr>
            <w:tcW w:w="3798" w:type="dxa"/>
            <w:tcBorders>
              <w:top w:val="single" w:sz="4" w:space="0" w:color="auto"/>
            </w:tcBorders>
          </w:tcPr>
          <w:p w14:paraId="6D66021D" w14:textId="77777777" w:rsidR="00504D91" w:rsidRPr="008A089C" w:rsidRDefault="00504D91" w:rsidP="00A23242">
            <w:pPr>
              <w:rPr>
                <w:rFonts w:ascii="Arial" w:hAnsi="Arial" w:cs="Arial"/>
                <w:b/>
              </w:rPr>
            </w:pPr>
            <w:r w:rsidRPr="008A089C">
              <w:rPr>
                <w:rFonts w:ascii="Arial" w:hAnsi="Arial" w:cs="Arial"/>
                <w:b/>
              </w:rPr>
              <w:t>PURPOSE OF DOCUMENT:</w:t>
            </w:r>
          </w:p>
        </w:tc>
        <w:tc>
          <w:tcPr>
            <w:tcW w:w="6048" w:type="dxa"/>
            <w:gridSpan w:val="7"/>
            <w:tcBorders>
              <w:top w:val="single" w:sz="4" w:space="0" w:color="auto"/>
            </w:tcBorders>
          </w:tcPr>
          <w:p w14:paraId="7D6BF98F" w14:textId="63F0FDEB" w:rsidR="00504D91" w:rsidRPr="008A089C" w:rsidRDefault="00504D91" w:rsidP="00A23242">
            <w:pPr>
              <w:rPr>
                <w:rFonts w:ascii="Arial" w:hAnsi="Arial" w:cs="Arial"/>
              </w:rPr>
            </w:pPr>
            <w:r w:rsidRPr="008A089C">
              <w:rPr>
                <w:rFonts w:ascii="Arial" w:hAnsi="Arial" w:cs="Arial"/>
              </w:rPr>
              <w:t xml:space="preserve">Provide to Proposers information required to be presented during </w:t>
            </w:r>
            <w:r w:rsidR="007E65F6" w:rsidRPr="008A089C">
              <w:rPr>
                <w:rFonts w:ascii="Arial" w:hAnsi="Arial" w:cs="Arial"/>
              </w:rPr>
              <w:t>the RFP Presentation</w:t>
            </w:r>
            <w:r w:rsidR="009871F1" w:rsidRPr="008A089C">
              <w:rPr>
                <w:rFonts w:ascii="Arial" w:hAnsi="Arial" w:cs="Arial"/>
              </w:rPr>
              <w:t xml:space="preserve">, </w:t>
            </w:r>
            <w:r w:rsidR="009871F1" w:rsidRPr="008A089C">
              <w:rPr>
                <w:rFonts w:ascii="Arial" w:hAnsi="Arial" w:cs="Arial"/>
                <w:b/>
              </w:rPr>
              <w:t>if one is used</w:t>
            </w:r>
          </w:p>
          <w:p w14:paraId="3251D9DD" w14:textId="77777777" w:rsidR="00504D91" w:rsidRPr="008A089C" w:rsidRDefault="00504D91" w:rsidP="00A23242">
            <w:pPr>
              <w:rPr>
                <w:rFonts w:ascii="Arial" w:hAnsi="Arial" w:cs="Arial"/>
              </w:rPr>
            </w:pPr>
          </w:p>
        </w:tc>
      </w:tr>
      <w:tr w:rsidR="00504D91" w:rsidRPr="00E94323" w14:paraId="155770FD" w14:textId="77777777" w:rsidTr="00A23242">
        <w:tc>
          <w:tcPr>
            <w:tcW w:w="3798" w:type="dxa"/>
          </w:tcPr>
          <w:p w14:paraId="1FD446ED" w14:textId="77777777" w:rsidR="00504D91" w:rsidRPr="008A089C" w:rsidRDefault="00504D91" w:rsidP="00A23242">
            <w:pPr>
              <w:rPr>
                <w:rFonts w:ascii="Arial" w:hAnsi="Arial" w:cs="Arial"/>
                <w:b/>
              </w:rPr>
            </w:pPr>
            <w:r w:rsidRPr="008A089C">
              <w:rPr>
                <w:rFonts w:ascii="Arial" w:hAnsi="Arial" w:cs="Arial"/>
                <w:b/>
              </w:rPr>
              <w:t>CROSS-REFERENCE TO FACILITIES MANUAL:</w:t>
            </w:r>
          </w:p>
        </w:tc>
        <w:tc>
          <w:tcPr>
            <w:tcW w:w="6048" w:type="dxa"/>
            <w:gridSpan w:val="7"/>
          </w:tcPr>
          <w:p w14:paraId="2DB1B41C" w14:textId="77777777" w:rsidR="00504D91" w:rsidRPr="008A089C" w:rsidRDefault="00504D91" w:rsidP="00A23242">
            <w:pPr>
              <w:rPr>
                <w:rFonts w:ascii="Arial" w:hAnsi="Arial" w:cs="Arial"/>
              </w:rPr>
            </w:pPr>
            <w:r w:rsidRPr="008A089C">
              <w:rPr>
                <w:rFonts w:ascii="Arial" w:hAnsi="Arial" w:cs="Arial"/>
              </w:rPr>
              <w:t>None</w:t>
            </w:r>
          </w:p>
        </w:tc>
      </w:tr>
      <w:tr w:rsidR="00504D91" w:rsidRPr="00E94323" w14:paraId="5AD2E5F1" w14:textId="77777777" w:rsidTr="00A23242">
        <w:tc>
          <w:tcPr>
            <w:tcW w:w="3798" w:type="dxa"/>
          </w:tcPr>
          <w:p w14:paraId="56965314" w14:textId="77777777" w:rsidR="00504D91" w:rsidRPr="008A089C" w:rsidRDefault="00504D91" w:rsidP="00A23242">
            <w:pPr>
              <w:rPr>
                <w:rFonts w:ascii="Arial" w:hAnsi="Arial" w:cs="Arial"/>
                <w:b/>
              </w:rPr>
            </w:pPr>
            <w:r w:rsidRPr="008A089C">
              <w:rPr>
                <w:rFonts w:ascii="Arial" w:hAnsi="Arial" w:cs="Arial"/>
                <w:b/>
              </w:rPr>
              <w:t>CONTENTS:</w:t>
            </w:r>
          </w:p>
          <w:p w14:paraId="5FFE16CE" w14:textId="77777777" w:rsidR="00504D91" w:rsidRPr="008A089C" w:rsidRDefault="00504D91" w:rsidP="00A23242">
            <w:pPr>
              <w:rPr>
                <w:rFonts w:ascii="Arial" w:hAnsi="Arial" w:cs="Arial"/>
                <w:b/>
              </w:rPr>
            </w:pPr>
          </w:p>
        </w:tc>
        <w:tc>
          <w:tcPr>
            <w:tcW w:w="6048" w:type="dxa"/>
            <w:gridSpan w:val="7"/>
          </w:tcPr>
          <w:p w14:paraId="31BDD64C" w14:textId="77777777" w:rsidR="00504D91" w:rsidRPr="008A089C" w:rsidRDefault="00CF494B" w:rsidP="00A23242">
            <w:pPr>
              <w:rPr>
                <w:rFonts w:ascii="Arial" w:hAnsi="Arial" w:cs="Arial"/>
              </w:rPr>
            </w:pPr>
            <w:r w:rsidRPr="008A089C">
              <w:rPr>
                <w:rFonts w:ascii="Arial" w:hAnsi="Arial" w:cs="Arial"/>
              </w:rPr>
              <w:t xml:space="preserve">RFP </w:t>
            </w:r>
            <w:r w:rsidR="007E65F6" w:rsidRPr="008A089C">
              <w:rPr>
                <w:rFonts w:ascii="Arial" w:hAnsi="Arial" w:cs="Arial"/>
              </w:rPr>
              <w:t xml:space="preserve">Presentation </w:t>
            </w:r>
            <w:r w:rsidR="00504D91" w:rsidRPr="008A089C">
              <w:rPr>
                <w:rFonts w:ascii="Arial" w:hAnsi="Arial" w:cs="Arial"/>
              </w:rPr>
              <w:t>Requirements</w:t>
            </w:r>
          </w:p>
        </w:tc>
      </w:tr>
      <w:tr w:rsidR="00504D91" w:rsidRPr="00E94323" w14:paraId="2B4D69AF" w14:textId="77777777" w:rsidTr="00A23242">
        <w:tc>
          <w:tcPr>
            <w:tcW w:w="3798" w:type="dxa"/>
          </w:tcPr>
          <w:p w14:paraId="67CC4190" w14:textId="77777777" w:rsidR="00504D91" w:rsidRPr="008A089C" w:rsidRDefault="00504D91" w:rsidP="00A23242">
            <w:pPr>
              <w:rPr>
                <w:rFonts w:ascii="Arial" w:hAnsi="Arial" w:cs="Arial"/>
                <w:b/>
              </w:rPr>
            </w:pPr>
            <w:r w:rsidRPr="008A089C">
              <w:rPr>
                <w:rFonts w:ascii="Arial" w:hAnsi="Arial" w:cs="Arial"/>
                <w:b/>
              </w:rPr>
              <w:t>FOR USE WITH:</w:t>
            </w:r>
          </w:p>
          <w:p w14:paraId="21FC2A8C" w14:textId="77777777" w:rsidR="00504D91" w:rsidRPr="008A089C" w:rsidRDefault="00504D91" w:rsidP="00A23242">
            <w:pPr>
              <w:rPr>
                <w:rFonts w:ascii="Arial" w:hAnsi="Arial" w:cs="Arial"/>
                <w:b/>
              </w:rPr>
            </w:pPr>
          </w:p>
        </w:tc>
        <w:tc>
          <w:tcPr>
            <w:tcW w:w="6048" w:type="dxa"/>
            <w:gridSpan w:val="7"/>
          </w:tcPr>
          <w:p w14:paraId="61F912A7" w14:textId="23F4237B" w:rsidR="00504D91" w:rsidRPr="008A089C" w:rsidRDefault="00973891" w:rsidP="00011B6F">
            <w:pPr>
              <w:rPr>
                <w:rFonts w:ascii="Arial" w:hAnsi="Arial" w:cs="Arial"/>
              </w:rPr>
            </w:pPr>
            <w:r w:rsidRPr="008A089C">
              <w:rPr>
                <w:rFonts w:ascii="Arial" w:hAnsi="Arial" w:cs="Arial"/>
              </w:rPr>
              <w:t xml:space="preserve">Brief </w:t>
            </w:r>
            <w:bookmarkStart w:id="0" w:name="_GoBack"/>
            <w:bookmarkEnd w:id="0"/>
            <w:r w:rsidR="00504D91" w:rsidRPr="008A089C">
              <w:rPr>
                <w:rFonts w:ascii="Arial" w:hAnsi="Arial" w:cs="Arial"/>
              </w:rPr>
              <w:t>Design Build Agreement</w:t>
            </w:r>
          </w:p>
        </w:tc>
      </w:tr>
      <w:tr w:rsidR="00504D91" w:rsidRPr="00E94323" w14:paraId="34CC907B" w14:textId="77777777" w:rsidTr="00A23242">
        <w:trPr>
          <w:cantSplit/>
        </w:trPr>
        <w:tc>
          <w:tcPr>
            <w:tcW w:w="3798" w:type="dxa"/>
          </w:tcPr>
          <w:p w14:paraId="53DC3052" w14:textId="77777777" w:rsidR="00504D91" w:rsidRPr="008A089C" w:rsidRDefault="00504D91" w:rsidP="00A23242">
            <w:pPr>
              <w:rPr>
                <w:rFonts w:ascii="Arial" w:hAnsi="Arial" w:cs="Arial"/>
                <w:b/>
              </w:rPr>
            </w:pPr>
            <w:r w:rsidRPr="008A089C">
              <w:rPr>
                <w:rFonts w:ascii="Arial" w:hAnsi="Arial" w:cs="Arial"/>
                <w:b/>
              </w:rPr>
              <w:t>COMPLETED BY:</w:t>
            </w:r>
          </w:p>
        </w:tc>
        <w:tc>
          <w:tcPr>
            <w:tcW w:w="360" w:type="dxa"/>
          </w:tcPr>
          <w:p w14:paraId="41369A26" w14:textId="77777777" w:rsidR="00504D91" w:rsidRPr="008A089C" w:rsidRDefault="00504D91" w:rsidP="00A23242">
            <w:pPr>
              <w:rPr>
                <w:rFonts w:ascii="Arial" w:hAnsi="Arial" w:cs="Arial"/>
              </w:rPr>
            </w:pPr>
            <w:r w:rsidRPr="008A089C">
              <w:rPr>
                <w:rFonts w:ascii="Arial" w:hAnsi="Arial" w:cs="Arial"/>
              </w:rPr>
              <w:sym w:font="Monotype Sorts" w:char="F033"/>
            </w:r>
          </w:p>
        </w:tc>
        <w:tc>
          <w:tcPr>
            <w:tcW w:w="2070" w:type="dxa"/>
            <w:gridSpan w:val="2"/>
          </w:tcPr>
          <w:p w14:paraId="66C46DE8" w14:textId="77777777" w:rsidR="00504D91" w:rsidRPr="008A089C" w:rsidRDefault="00504D91" w:rsidP="00A23242">
            <w:pPr>
              <w:rPr>
                <w:rFonts w:ascii="Arial" w:hAnsi="Arial" w:cs="Arial"/>
              </w:rPr>
            </w:pPr>
            <w:r w:rsidRPr="008A089C">
              <w:rPr>
                <w:rFonts w:ascii="Arial" w:hAnsi="Arial" w:cs="Arial"/>
              </w:rPr>
              <w:t>Filling in</w:t>
            </w:r>
          </w:p>
        </w:tc>
        <w:tc>
          <w:tcPr>
            <w:tcW w:w="360" w:type="dxa"/>
          </w:tcPr>
          <w:p w14:paraId="18B94FC6" w14:textId="77777777" w:rsidR="00504D91" w:rsidRPr="008A089C" w:rsidRDefault="00504D91" w:rsidP="00A23242">
            <w:pPr>
              <w:rPr>
                <w:rFonts w:ascii="Arial" w:hAnsi="Arial" w:cs="Arial"/>
              </w:rPr>
            </w:pPr>
            <w:r w:rsidRPr="008A089C">
              <w:rPr>
                <w:rFonts w:ascii="Arial" w:hAnsi="Arial" w:cs="Arial"/>
              </w:rPr>
              <w:sym w:font="Monotype Sorts" w:char="F033"/>
            </w:r>
          </w:p>
        </w:tc>
        <w:tc>
          <w:tcPr>
            <w:tcW w:w="1692" w:type="dxa"/>
          </w:tcPr>
          <w:p w14:paraId="18362763" w14:textId="77777777" w:rsidR="00504D91" w:rsidRPr="008A089C" w:rsidRDefault="00504D91" w:rsidP="00A23242">
            <w:pPr>
              <w:rPr>
                <w:rFonts w:ascii="Arial" w:hAnsi="Arial" w:cs="Arial"/>
              </w:rPr>
            </w:pPr>
            <w:r w:rsidRPr="008A089C">
              <w:rPr>
                <w:rFonts w:ascii="Arial" w:hAnsi="Arial" w:cs="Arial"/>
              </w:rPr>
              <w:t>Adding Text</w:t>
            </w:r>
          </w:p>
        </w:tc>
        <w:tc>
          <w:tcPr>
            <w:tcW w:w="288" w:type="dxa"/>
          </w:tcPr>
          <w:p w14:paraId="7091CD3D" w14:textId="77777777" w:rsidR="00504D91" w:rsidRPr="008A089C" w:rsidRDefault="00504D91" w:rsidP="00A23242">
            <w:pPr>
              <w:rPr>
                <w:rFonts w:ascii="Arial" w:hAnsi="Arial" w:cs="Arial"/>
              </w:rPr>
            </w:pPr>
          </w:p>
        </w:tc>
        <w:tc>
          <w:tcPr>
            <w:tcW w:w="1278" w:type="dxa"/>
          </w:tcPr>
          <w:p w14:paraId="247B99EB" w14:textId="77777777" w:rsidR="00504D91" w:rsidRPr="008A089C" w:rsidRDefault="00504D91" w:rsidP="00A23242">
            <w:pPr>
              <w:rPr>
                <w:rFonts w:ascii="Arial" w:hAnsi="Arial" w:cs="Arial"/>
              </w:rPr>
            </w:pPr>
            <w:r w:rsidRPr="008A089C">
              <w:rPr>
                <w:rFonts w:ascii="Arial" w:hAnsi="Arial" w:cs="Arial"/>
              </w:rPr>
              <w:t>No Data Required</w:t>
            </w:r>
          </w:p>
        </w:tc>
      </w:tr>
      <w:tr w:rsidR="00504D91" w:rsidRPr="00E94323" w14:paraId="0F42AD24" w14:textId="77777777" w:rsidTr="00A23242">
        <w:trPr>
          <w:cantSplit/>
        </w:trPr>
        <w:tc>
          <w:tcPr>
            <w:tcW w:w="3798" w:type="dxa"/>
          </w:tcPr>
          <w:p w14:paraId="26CF9CCC" w14:textId="77777777" w:rsidR="00504D91" w:rsidRPr="008A089C" w:rsidRDefault="00504D91" w:rsidP="00A23242">
            <w:pPr>
              <w:rPr>
                <w:rFonts w:ascii="Arial" w:hAnsi="Arial" w:cs="Arial"/>
                <w:b/>
              </w:rPr>
            </w:pPr>
            <w:r w:rsidRPr="008A089C">
              <w:rPr>
                <w:rFonts w:ascii="Arial" w:hAnsi="Arial" w:cs="Arial"/>
                <w:b/>
              </w:rPr>
              <w:t>ITS USE IS:</w:t>
            </w:r>
          </w:p>
        </w:tc>
        <w:tc>
          <w:tcPr>
            <w:tcW w:w="360" w:type="dxa"/>
          </w:tcPr>
          <w:p w14:paraId="05BEF6FC" w14:textId="77777777" w:rsidR="00504D91" w:rsidRPr="008A089C" w:rsidRDefault="00504D91" w:rsidP="00A23242">
            <w:pPr>
              <w:rPr>
                <w:rFonts w:ascii="Arial" w:hAnsi="Arial" w:cs="Arial"/>
              </w:rPr>
            </w:pPr>
            <w:r w:rsidRPr="008A089C">
              <w:rPr>
                <w:rFonts w:ascii="Arial" w:hAnsi="Arial" w:cs="Arial"/>
              </w:rPr>
              <w:sym w:font="Monotype Sorts" w:char="F033"/>
            </w:r>
          </w:p>
        </w:tc>
        <w:tc>
          <w:tcPr>
            <w:tcW w:w="2070" w:type="dxa"/>
            <w:gridSpan w:val="2"/>
          </w:tcPr>
          <w:p w14:paraId="0A15CFDB" w14:textId="77777777" w:rsidR="00504D91" w:rsidRPr="008A089C" w:rsidRDefault="00504D91" w:rsidP="00A23242">
            <w:pPr>
              <w:rPr>
                <w:rFonts w:ascii="Arial" w:hAnsi="Arial" w:cs="Arial"/>
              </w:rPr>
            </w:pPr>
            <w:r w:rsidRPr="008A089C">
              <w:rPr>
                <w:rFonts w:ascii="Arial" w:hAnsi="Arial" w:cs="Arial"/>
              </w:rPr>
              <w:t>Required</w:t>
            </w:r>
          </w:p>
        </w:tc>
        <w:tc>
          <w:tcPr>
            <w:tcW w:w="360" w:type="dxa"/>
          </w:tcPr>
          <w:p w14:paraId="01D3C1C7" w14:textId="77777777" w:rsidR="00504D91" w:rsidRPr="008A089C" w:rsidRDefault="00504D91" w:rsidP="00A23242">
            <w:pPr>
              <w:rPr>
                <w:rFonts w:ascii="Arial" w:hAnsi="Arial" w:cs="Arial"/>
              </w:rPr>
            </w:pPr>
          </w:p>
        </w:tc>
        <w:tc>
          <w:tcPr>
            <w:tcW w:w="3258" w:type="dxa"/>
            <w:gridSpan w:val="3"/>
          </w:tcPr>
          <w:p w14:paraId="33BDB221" w14:textId="77777777" w:rsidR="00504D91" w:rsidRPr="008A089C" w:rsidRDefault="00504D91" w:rsidP="00A23242">
            <w:pPr>
              <w:rPr>
                <w:rFonts w:ascii="Arial" w:hAnsi="Arial" w:cs="Arial"/>
              </w:rPr>
            </w:pPr>
            <w:r w:rsidRPr="008A089C">
              <w:rPr>
                <w:rFonts w:ascii="Arial" w:hAnsi="Arial" w:cs="Arial"/>
              </w:rPr>
              <w:t>Optional</w:t>
            </w:r>
          </w:p>
          <w:p w14:paraId="0F6776BB" w14:textId="77777777" w:rsidR="00504D91" w:rsidRPr="008A089C" w:rsidRDefault="00504D91" w:rsidP="00A23242">
            <w:pPr>
              <w:rPr>
                <w:rFonts w:ascii="Arial" w:hAnsi="Arial" w:cs="Arial"/>
              </w:rPr>
            </w:pPr>
          </w:p>
        </w:tc>
      </w:tr>
    </w:tbl>
    <w:p w14:paraId="0BF90351" w14:textId="77777777" w:rsidR="00504D91" w:rsidRPr="008A089C" w:rsidRDefault="00504D91" w:rsidP="00504D91">
      <w:pPr>
        <w:rPr>
          <w:rFonts w:ascii="Arial" w:hAnsi="Arial" w:cs="Arial"/>
        </w:rPr>
      </w:pPr>
    </w:p>
    <w:p w14:paraId="6B00E79B" w14:textId="77777777" w:rsidR="00504D91" w:rsidRPr="008A089C" w:rsidRDefault="00504D91" w:rsidP="00504D91">
      <w:pPr>
        <w:tabs>
          <w:tab w:val="left" w:pos="-90"/>
        </w:tabs>
        <w:ind w:hanging="90"/>
        <w:rPr>
          <w:rFonts w:ascii="Arial" w:hAnsi="Arial" w:cs="Arial"/>
          <w:b/>
        </w:rPr>
      </w:pPr>
      <w:r w:rsidRPr="008A089C">
        <w:rPr>
          <w:rFonts w:ascii="Arial" w:hAnsi="Arial" w:cs="Arial"/>
          <w:b/>
        </w:rPr>
        <w:t>Completion Instructions:</w:t>
      </w:r>
    </w:p>
    <w:p w14:paraId="1CC21375" w14:textId="77777777" w:rsidR="00504D91" w:rsidRPr="008A089C" w:rsidRDefault="00504D91" w:rsidP="00504D91">
      <w:pPr>
        <w:ind w:left="360" w:hanging="360"/>
        <w:rPr>
          <w:rFonts w:ascii="Arial" w:hAnsi="Arial" w:cs="Arial"/>
        </w:rPr>
      </w:pPr>
    </w:p>
    <w:p w14:paraId="5C712394" w14:textId="77777777" w:rsidR="00504D91" w:rsidRPr="008A089C" w:rsidRDefault="00504D91" w:rsidP="008A089C">
      <w:pPr>
        <w:ind w:left="360" w:hanging="360"/>
        <w:jc w:val="both"/>
        <w:rPr>
          <w:rFonts w:ascii="Arial" w:hAnsi="Arial" w:cs="Arial"/>
        </w:rPr>
      </w:pPr>
      <w:r w:rsidRPr="008A089C">
        <w:rPr>
          <w:rFonts w:ascii="Arial" w:hAnsi="Arial" w:cs="Arial"/>
        </w:rPr>
        <w:t>1.</w:t>
      </w:r>
      <w:r w:rsidRPr="008A089C">
        <w:rPr>
          <w:rFonts w:ascii="Arial" w:hAnsi="Arial" w:cs="Arial"/>
        </w:rPr>
        <w:tab/>
        <w:t>Notes, suggested text, instructions and other information is formatted using the following methods:</w:t>
      </w:r>
    </w:p>
    <w:p w14:paraId="7B6EC7D1" w14:textId="77777777" w:rsidR="00504D91" w:rsidRPr="008A089C" w:rsidRDefault="00504D91" w:rsidP="008A089C">
      <w:pPr>
        <w:ind w:firstLine="360"/>
        <w:jc w:val="both"/>
        <w:rPr>
          <w:rFonts w:ascii="Arial" w:hAnsi="Arial" w:cs="Arial"/>
        </w:rPr>
      </w:pPr>
    </w:p>
    <w:p w14:paraId="63F4A212" w14:textId="77777777" w:rsidR="00504D91" w:rsidRPr="008A089C" w:rsidRDefault="00504D91" w:rsidP="008A089C">
      <w:pPr>
        <w:numPr>
          <w:ilvl w:val="0"/>
          <w:numId w:val="2"/>
        </w:numPr>
        <w:tabs>
          <w:tab w:val="clear" w:pos="360"/>
          <w:tab w:val="num" w:pos="720"/>
        </w:tabs>
        <w:ind w:left="720"/>
        <w:jc w:val="both"/>
        <w:rPr>
          <w:rFonts w:ascii="Arial" w:hAnsi="Arial" w:cs="Arial"/>
        </w:rPr>
      </w:pPr>
      <w:r w:rsidRPr="008A089C">
        <w:rPr>
          <w:rFonts w:ascii="Arial" w:hAnsi="Arial" w:cs="Arial"/>
        </w:rPr>
        <w:t xml:space="preserve">Hidden text within brackets. </w:t>
      </w:r>
      <w:r w:rsidRPr="008A089C">
        <w:rPr>
          <w:rFonts w:ascii="Arial" w:hAnsi="Arial" w:cs="Arial"/>
          <w:vanish/>
          <w:spacing w:val="-1"/>
          <w:shd w:val="pct12" w:color="auto" w:fill="FFFFFF"/>
        </w:rPr>
        <w:t>{This is an example of the format.}</w:t>
      </w:r>
      <w:r w:rsidRPr="008A089C">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3AFA8433" w14:textId="77777777" w:rsidR="00504D91" w:rsidRPr="008A089C" w:rsidRDefault="00504D91" w:rsidP="008A089C">
      <w:pPr>
        <w:ind w:left="360"/>
        <w:jc w:val="both"/>
        <w:rPr>
          <w:rFonts w:ascii="Arial" w:hAnsi="Arial" w:cs="Arial"/>
        </w:rPr>
      </w:pPr>
    </w:p>
    <w:p w14:paraId="37AE7570" w14:textId="77777777" w:rsidR="00504D91" w:rsidRPr="008A089C" w:rsidRDefault="00504D91" w:rsidP="008A089C">
      <w:pPr>
        <w:numPr>
          <w:ilvl w:val="0"/>
          <w:numId w:val="3"/>
        </w:numPr>
        <w:tabs>
          <w:tab w:val="clear" w:pos="360"/>
          <w:tab w:val="num" w:pos="720"/>
        </w:tabs>
        <w:ind w:left="720"/>
        <w:jc w:val="both"/>
        <w:rPr>
          <w:rFonts w:ascii="Arial" w:hAnsi="Arial" w:cs="Arial"/>
        </w:rPr>
      </w:pPr>
      <w:r w:rsidRPr="008A089C">
        <w:rPr>
          <w:rFonts w:ascii="Arial" w:hAnsi="Arial" w:cs="Arial"/>
        </w:rPr>
        <w:t xml:space="preserve">Coded instruction within brackets. </w:t>
      </w:r>
      <w:r w:rsidRPr="008A089C">
        <w:rPr>
          <w:rFonts w:ascii="Arial" w:hAnsi="Arial" w:cs="Arial"/>
        </w:rPr>
        <w:fldChar w:fldCharType="begin"/>
      </w:r>
      <w:r w:rsidRPr="008A089C">
        <w:rPr>
          <w:rFonts w:ascii="Arial" w:hAnsi="Arial" w:cs="Arial"/>
        </w:rPr>
        <w:instrText xml:space="preserve"> Macrobutton nomacro </w:instrText>
      </w:r>
      <w:r w:rsidRPr="008A089C">
        <w:rPr>
          <w:rFonts w:ascii="Arial" w:hAnsi="Arial" w:cs="Arial"/>
          <w:highlight w:val="lightGray"/>
        </w:rPr>
        <w:instrText>{This is an example of the format.}</w:instrText>
      </w:r>
      <w:r w:rsidRPr="008A089C">
        <w:rPr>
          <w:rFonts w:ascii="Arial" w:hAnsi="Arial" w:cs="Arial"/>
        </w:rPr>
        <w:instrText xml:space="preserve"> </w:instrText>
      </w:r>
      <w:r w:rsidRPr="008A089C">
        <w:rPr>
          <w:rFonts w:ascii="Arial" w:hAnsi="Arial" w:cs="Arial"/>
        </w:rPr>
        <w:fldChar w:fldCharType="end"/>
      </w:r>
      <w:r w:rsidRPr="008A089C">
        <w:rPr>
          <w:rFonts w:ascii="Arial" w:hAnsi="Arial" w:cs="Arial"/>
        </w:rPr>
        <w:t xml:space="preserve">  The instructions and shading will disappear when the required information is typed.</w:t>
      </w:r>
    </w:p>
    <w:p w14:paraId="3ADC2C85" w14:textId="77777777" w:rsidR="00504D91" w:rsidRPr="008A089C" w:rsidRDefault="00504D91" w:rsidP="008A089C">
      <w:pPr>
        <w:ind w:left="360"/>
        <w:jc w:val="both"/>
        <w:rPr>
          <w:rFonts w:ascii="Arial" w:hAnsi="Arial" w:cs="Arial"/>
        </w:rPr>
      </w:pPr>
    </w:p>
    <w:p w14:paraId="2BA4B433" w14:textId="77777777" w:rsidR="00504D91" w:rsidRPr="008A089C" w:rsidRDefault="00504D91" w:rsidP="008A089C">
      <w:pPr>
        <w:numPr>
          <w:ilvl w:val="0"/>
          <w:numId w:val="3"/>
        </w:numPr>
        <w:tabs>
          <w:tab w:val="clear" w:pos="360"/>
          <w:tab w:val="num" w:pos="720"/>
        </w:tabs>
        <w:ind w:left="720"/>
        <w:jc w:val="both"/>
        <w:rPr>
          <w:rFonts w:ascii="Arial" w:hAnsi="Arial" w:cs="Arial"/>
        </w:rPr>
      </w:pPr>
      <w:r w:rsidRPr="008A089C">
        <w:rPr>
          <w:rFonts w:ascii="Arial" w:hAnsi="Arial" w:cs="Arial"/>
        </w:rPr>
        <w:t>Suggested text is shaded in gray without brackets (see Modification and Additions below.)</w:t>
      </w:r>
    </w:p>
    <w:p w14:paraId="68A1BFBF" w14:textId="77777777" w:rsidR="00504D91" w:rsidRPr="008A089C" w:rsidRDefault="00504D91" w:rsidP="008A089C">
      <w:pPr>
        <w:tabs>
          <w:tab w:val="left" w:pos="-90"/>
        </w:tabs>
        <w:ind w:hanging="90"/>
        <w:jc w:val="both"/>
        <w:rPr>
          <w:rFonts w:ascii="Arial" w:hAnsi="Arial" w:cs="Arial"/>
          <w:b/>
        </w:rPr>
      </w:pPr>
      <w:r w:rsidRPr="008A089C">
        <w:rPr>
          <w:rFonts w:ascii="Arial" w:hAnsi="Arial" w:cs="Arial"/>
        </w:rPr>
        <w:br/>
      </w:r>
      <w:r w:rsidRPr="008A089C">
        <w:rPr>
          <w:rFonts w:ascii="Arial" w:hAnsi="Arial" w:cs="Arial"/>
          <w:b/>
        </w:rPr>
        <w:t>Modifications and Additions:</w:t>
      </w:r>
      <w:r w:rsidRPr="008A089C">
        <w:rPr>
          <w:rFonts w:ascii="Arial" w:hAnsi="Arial" w:cs="Arial"/>
          <w:b/>
        </w:rPr>
        <w:tab/>
      </w:r>
    </w:p>
    <w:p w14:paraId="2045FD92" w14:textId="77777777" w:rsidR="00504D91" w:rsidRPr="008A089C" w:rsidRDefault="00504D91" w:rsidP="008A089C">
      <w:pPr>
        <w:tabs>
          <w:tab w:val="left" w:pos="-90"/>
        </w:tabs>
        <w:ind w:hanging="90"/>
        <w:jc w:val="both"/>
        <w:rPr>
          <w:rFonts w:ascii="Arial" w:hAnsi="Arial" w:cs="Arial"/>
        </w:rPr>
      </w:pPr>
    </w:p>
    <w:p w14:paraId="381D9531" w14:textId="77777777" w:rsidR="00504D91" w:rsidRPr="008A089C" w:rsidRDefault="00504D91" w:rsidP="008A089C">
      <w:pPr>
        <w:numPr>
          <w:ilvl w:val="0"/>
          <w:numId w:val="4"/>
        </w:numPr>
        <w:jc w:val="both"/>
        <w:rPr>
          <w:rFonts w:ascii="Arial" w:hAnsi="Arial" w:cs="Arial"/>
        </w:rPr>
      </w:pPr>
      <w:r w:rsidRPr="008A089C">
        <w:rPr>
          <w:rFonts w:ascii="Arial" w:hAnsi="Arial" w:cs="Arial"/>
        </w:rPr>
        <w:t xml:space="preserve">Areas shaded in gray, without brackets, represent suggested text that may be modified by the Facility to meet the needs of the Project.  </w:t>
      </w:r>
      <w:r w:rsidRPr="008A089C">
        <w:rPr>
          <w:rFonts w:ascii="Arial" w:hAnsi="Arial" w:cs="Arial"/>
          <w:highlight w:val="lightGray"/>
        </w:rPr>
        <w:t>This is an example of the format.</w:t>
      </w:r>
      <w:r w:rsidRPr="008A089C">
        <w:rPr>
          <w:rFonts w:ascii="Arial" w:hAnsi="Arial" w:cs="Arial"/>
        </w:rPr>
        <w:t xml:space="preserve">  Ensure that any modified or added text is consistent with the Contract Documents.</w:t>
      </w:r>
    </w:p>
    <w:p w14:paraId="61F159C2" w14:textId="77777777" w:rsidR="00504D91" w:rsidRPr="008A089C" w:rsidRDefault="00504D91" w:rsidP="008A089C">
      <w:pPr>
        <w:jc w:val="both"/>
        <w:rPr>
          <w:rFonts w:ascii="Arial" w:hAnsi="Arial" w:cs="Arial"/>
        </w:rPr>
      </w:pPr>
    </w:p>
    <w:p w14:paraId="030D42F8" w14:textId="77777777" w:rsidR="00504D91" w:rsidRPr="008A089C" w:rsidRDefault="00504D91" w:rsidP="008A089C">
      <w:pPr>
        <w:numPr>
          <w:ilvl w:val="0"/>
          <w:numId w:val="4"/>
        </w:numPr>
        <w:jc w:val="both"/>
        <w:rPr>
          <w:rFonts w:ascii="Arial" w:hAnsi="Arial" w:cs="Arial"/>
        </w:rPr>
      </w:pPr>
      <w:r w:rsidRPr="008A089C">
        <w:rPr>
          <w:rFonts w:ascii="Arial" w:hAnsi="Arial" w:cs="Arial"/>
        </w:rPr>
        <w:t xml:space="preserve">Areas not highlighted in gray, without brackets, shall not be altered without approval of the Office of the President. </w:t>
      </w:r>
    </w:p>
    <w:p w14:paraId="2ECECF41" w14:textId="77777777" w:rsidR="00504D91" w:rsidRPr="008A089C" w:rsidRDefault="00504D91" w:rsidP="008A089C">
      <w:pPr>
        <w:tabs>
          <w:tab w:val="left" w:pos="-90"/>
        </w:tabs>
        <w:ind w:hanging="90"/>
        <w:jc w:val="both"/>
        <w:rPr>
          <w:rFonts w:ascii="Arial" w:hAnsi="Arial" w:cs="Arial"/>
        </w:rPr>
      </w:pPr>
    </w:p>
    <w:p w14:paraId="4EF1BC11" w14:textId="5F259120" w:rsidR="00504D91" w:rsidRPr="008A089C" w:rsidRDefault="00504D91" w:rsidP="008A089C">
      <w:pPr>
        <w:tabs>
          <w:tab w:val="left" w:pos="-90"/>
        </w:tabs>
        <w:jc w:val="both"/>
        <w:rPr>
          <w:rFonts w:ascii="Arial" w:hAnsi="Arial" w:cs="Arial"/>
          <w:b/>
        </w:rPr>
      </w:pPr>
      <w:r w:rsidRPr="008A089C">
        <w:rPr>
          <w:rFonts w:ascii="Arial" w:hAnsi="Arial" w:cs="Arial"/>
          <w:b/>
        </w:rPr>
        <w:t>Comments:</w:t>
      </w:r>
      <w:r w:rsidR="00E94323" w:rsidRPr="00E94323">
        <w:rPr>
          <w:rFonts w:ascii="Arial" w:hAnsi="Arial" w:cs="Arial"/>
          <w:b/>
        </w:rPr>
        <w:t xml:space="preserve">  This </w:t>
      </w:r>
      <w:r w:rsidR="009871F1" w:rsidRPr="008A089C">
        <w:rPr>
          <w:rFonts w:ascii="Arial" w:hAnsi="Arial" w:cs="Arial"/>
          <w:b/>
        </w:rPr>
        <w:t xml:space="preserve">document should be used </w:t>
      </w:r>
      <w:r w:rsidR="009871F1" w:rsidRPr="008A089C">
        <w:rPr>
          <w:rFonts w:ascii="Arial" w:hAnsi="Arial" w:cs="Arial"/>
          <w:b/>
          <w:u w:val="single"/>
        </w:rPr>
        <w:t>ONLY</w:t>
      </w:r>
      <w:r w:rsidR="009871F1" w:rsidRPr="008A089C">
        <w:rPr>
          <w:rFonts w:ascii="Arial" w:hAnsi="Arial" w:cs="Arial"/>
          <w:b/>
        </w:rPr>
        <w:t xml:space="preserve"> if the campus is requiring a presentation or interview subsequent to the Request for Proposal.  This is merely </w:t>
      </w:r>
    </w:p>
    <w:p w14:paraId="2AC8C5A6" w14:textId="77777777" w:rsidR="00504D91" w:rsidRPr="008A089C" w:rsidRDefault="00504D91" w:rsidP="008A089C">
      <w:pPr>
        <w:pStyle w:val="BodyTextIndent"/>
        <w:jc w:val="both"/>
        <w:rPr>
          <w:rFonts w:ascii="Arial" w:hAnsi="Arial" w:cs="Arial"/>
        </w:rPr>
      </w:pPr>
      <w:r w:rsidRPr="008A089C">
        <w:rPr>
          <w:rFonts w:ascii="Arial" w:hAnsi="Arial" w:cs="Arial"/>
        </w:rPr>
        <w:tab/>
      </w:r>
    </w:p>
    <w:p w14:paraId="7353333D" w14:textId="77777777" w:rsidR="00504D91" w:rsidRPr="008A089C" w:rsidRDefault="00504D91" w:rsidP="00504D91">
      <w:pPr>
        <w:pStyle w:val="BodyTextIndent"/>
        <w:rPr>
          <w:rFonts w:ascii="Arial" w:hAnsi="Arial" w:cs="Arial"/>
        </w:rPr>
      </w:pPr>
      <w:r w:rsidRPr="008A089C">
        <w:rPr>
          <w:rFonts w:ascii="Arial" w:hAnsi="Arial" w:cs="Arial"/>
        </w:rPr>
        <w:t>None</w:t>
      </w:r>
    </w:p>
    <w:p w14:paraId="59E1A55E" w14:textId="77777777" w:rsidR="00504D91" w:rsidRPr="00E94323" w:rsidRDefault="00504D91">
      <w:pPr>
        <w:pStyle w:val="Heading1"/>
        <w:ind w:left="0" w:firstLine="0"/>
        <w:jc w:val="center"/>
        <w:rPr>
          <w:rFonts w:ascii="Arial" w:hAnsi="Arial" w:cs="Arial"/>
          <w:bCs w:val="0"/>
          <w:sz w:val="28"/>
          <w:szCs w:val="28"/>
        </w:rPr>
      </w:pPr>
      <w:r w:rsidRPr="00E94323">
        <w:rPr>
          <w:rFonts w:ascii="Arial" w:hAnsi="Arial" w:cs="Arial"/>
          <w:bCs w:val="0"/>
          <w:sz w:val="28"/>
          <w:szCs w:val="28"/>
        </w:rPr>
        <w:t>END OF COVERSHEET AND INSTRUCTIONS</w:t>
      </w:r>
    </w:p>
    <w:p w14:paraId="4091EAE1" w14:textId="77777777" w:rsidR="00504D91" w:rsidRPr="008A089C" w:rsidRDefault="00504D91" w:rsidP="00504D91">
      <w:pPr>
        <w:rPr>
          <w:rFonts w:ascii="Arial" w:hAnsi="Arial" w:cs="Arial"/>
        </w:rPr>
      </w:pPr>
    </w:p>
    <w:p w14:paraId="38EC8A83" w14:textId="77777777" w:rsidR="00973891" w:rsidRPr="008A089C" w:rsidRDefault="00973891">
      <w:pPr>
        <w:pStyle w:val="Heading1"/>
        <w:ind w:left="0" w:firstLine="0"/>
        <w:jc w:val="center"/>
        <w:rPr>
          <w:rFonts w:ascii="Arial" w:hAnsi="Arial" w:cs="Arial"/>
          <w:bCs w:val="0"/>
        </w:rPr>
        <w:sectPr w:rsidR="00973891" w:rsidRPr="008A089C">
          <w:headerReference w:type="default" r:id="rId8"/>
          <w:footerReference w:type="default" r:id="rId9"/>
          <w:pgSz w:w="12240" w:h="15840"/>
          <w:pgMar w:top="1440" w:right="1080" w:bottom="1440" w:left="1440" w:header="720" w:footer="720" w:gutter="0"/>
          <w:cols w:space="720"/>
        </w:sectPr>
      </w:pPr>
    </w:p>
    <w:p w14:paraId="658A9615" w14:textId="77777777" w:rsidR="00504D91" w:rsidRPr="008A089C" w:rsidRDefault="00504D91">
      <w:pPr>
        <w:pStyle w:val="Heading1"/>
        <w:ind w:left="0" w:firstLine="0"/>
        <w:jc w:val="center"/>
        <w:rPr>
          <w:rFonts w:ascii="Arial" w:hAnsi="Arial" w:cs="Arial"/>
          <w:bCs w:val="0"/>
        </w:rPr>
      </w:pPr>
    </w:p>
    <w:p w14:paraId="10ACA34F" w14:textId="77777777" w:rsidR="006F45B6" w:rsidRPr="00E94323" w:rsidRDefault="00973891">
      <w:pPr>
        <w:pStyle w:val="Heading1"/>
        <w:ind w:left="0" w:firstLine="0"/>
        <w:jc w:val="center"/>
        <w:rPr>
          <w:rFonts w:ascii="Arial" w:hAnsi="Arial" w:cs="Arial"/>
          <w:bCs w:val="0"/>
          <w:sz w:val="20"/>
        </w:rPr>
      </w:pPr>
      <w:r w:rsidRPr="00E94323">
        <w:rPr>
          <w:rFonts w:ascii="Arial" w:hAnsi="Arial" w:cs="Arial"/>
          <w:bCs w:val="0"/>
          <w:sz w:val="20"/>
        </w:rPr>
        <w:t xml:space="preserve">Request for Proposal Presentation </w:t>
      </w:r>
      <w:r w:rsidR="00504D91" w:rsidRPr="00E94323">
        <w:rPr>
          <w:rFonts w:ascii="Arial" w:hAnsi="Arial" w:cs="Arial"/>
          <w:bCs w:val="0"/>
          <w:sz w:val="20"/>
        </w:rPr>
        <w:t>Requirements</w:t>
      </w:r>
    </w:p>
    <w:p w14:paraId="4A01D4F5" w14:textId="77777777" w:rsidR="006F45B6" w:rsidRPr="00E94323" w:rsidRDefault="006F45B6">
      <w:pPr>
        <w:pStyle w:val="Header"/>
        <w:tabs>
          <w:tab w:val="clear" w:pos="4320"/>
          <w:tab w:val="clear" w:pos="8640"/>
        </w:tabs>
        <w:jc w:val="both"/>
        <w:rPr>
          <w:rFonts w:ascii="Arial" w:hAnsi="Arial" w:cs="Arial"/>
        </w:rPr>
      </w:pPr>
    </w:p>
    <w:p w14:paraId="43538AE1" w14:textId="77777777" w:rsidR="006F45B6" w:rsidRPr="00E94323" w:rsidRDefault="006F45B6">
      <w:pPr>
        <w:jc w:val="both"/>
        <w:rPr>
          <w:rFonts w:ascii="Arial" w:hAnsi="Arial" w:cs="Arial"/>
        </w:rPr>
      </w:pPr>
    </w:p>
    <w:p w14:paraId="7703A557" w14:textId="77777777" w:rsidR="006F45B6" w:rsidRPr="00E94323" w:rsidRDefault="00504D91">
      <w:pPr>
        <w:pStyle w:val="Heading2"/>
        <w:jc w:val="both"/>
        <w:rPr>
          <w:rFonts w:ascii="Arial" w:hAnsi="Arial" w:cs="Arial"/>
        </w:rPr>
      </w:pPr>
      <w:r w:rsidRPr="00E94323">
        <w:rPr>
          <w:rFonts w:ascii="Arial" w:hAnsi="Arial" w:cs="Arial"/>
        </w:rPr>
        <w:t>Introduction</w:t>
      </w:r>
    </w:p>
    <w:p w14:paraId="61EADF02" w14:textId="77777777" w:rsidR="006F45B6" w:rsidRPr="00E94323" w:rsidRDefault="006F45B6">
      <w:pPr>
        <w:jc w:val="both"/>
        <w:rPr>
          <w:rFonts w:ascii="Arial" w:hAnsi="Arial" w:cs="Arial"/>
        </w:rPr>
      </w:pPr>
    </w:p>
    <w:p w14:paraId="0A7A38DB" w14:textId="77777777" w:rsidR="006F45B6" w:rsidRPr="00E94323" w:rsidRDefault="00504D91">
      <w:pPr>
        <w:jc w:val="both"/>
        <w:rPr>
          <w:rFonts w:ascii="Arial" w:hAnsi="Arial" w:cs="Arial"/>
        </w:rPr>
      </w:pPr>
      <w:r w:rsidRPr="00E94323">
        <w:rPr>
          <w:rFonts w:ascii="Arial" w:hAnsi="Arial" w:cs="Arial"/>
        </w:rPr>
        <w:t xml:space="preserve">The Proposers selected for the </w:t>
      </w:r>
      <w:r w:rsidR="00973891" w:rsidRPr="00E94323">
        <w:rPr>
          <w:rFonts w:ascii="Arial" w:hAnsi="Arial" w:cs="Arial"/>
        </w:rPr>
        <w:t>Request for Proposal (RFP) Presentation</w:t>
      </w:r>
      <w:r w:rsidRPr="00E94323">
        <w:rPr>
          <w:rFonts w:ascii="Arial" w:hAnsi="Arial" w:cs="Arial"/>
        </w:rPr>
        <w:t xml:space="preserve"> </w:t>
      </w:r>
      <w:r w:rsidR="00A35373" w:rsidRPr="00E94323">
        <w:rPr>
          <w:rFonts w:ascii="Arial" w:hAnsi="Arial" w:cs="Arial"/>
        </w:rPr>
        <w:t>s</w:t>
      </w:r>
      <w:r w:rsidRPr="00E94323">
        <w:rPr>
          <w:rFonts w:ascii="Arial" w:hAnsi="Arial" w:cs="Arial"/>
        </w:rPr>
        <w:t xml:space="preserve">tep will be notified in writing and will be provided with information concerning the </w:t>
      </w:r>
      <w:r w:rsidR="00973891" w:rsidRPr="00E94323">
        <w:rPr>
          <w:rFonts w:ascii="Arial" w:hAnsi="Arial" w:cs="Arial"/>
        </w:rPr>
        <w:t>Presentation</w:t>
      </w:r>
      <w:r w:rsidRPr="00E94323">
        <w:rPr>
          <w:rFonts w:ascii="Arial" w:hAnsi="Arial" w:cs="Arial"/>
        </w:rPr>
        <w:t xml:space="preserve"> process and the date, time and location of their interview, if one is required, in the sole discretion of the University. </w:t>
      </w:r>
    </w:p>
    <w:p w14:paraId="0DE3D6F8" w14:textId="77777777" w:rsidR="006F45B6" w:rsidRPr="00E94323" w:rsidRDefault="006F45B6">
      <w:pPr>
        <w:jc w:val="both"/>
        <w:rPr>
          <w:rFonts w:ascii="Arial" w:hAnsi="Arial" w:cs="Arial"/>
        </w:rPr>
      </w:pPr>
    </w:p>
    <w:p w14:paraId="78BA9E6A" w14:textId="77777777" w:rsidR="006F45B6" w:rsidRPr="00E94323" w:rsidRDefault="00504D91">
      <w:pPr>
        <w:pStyle w:val="Heading2"/>
        <w:jc w:val="both"/>
        <w:rPr>
          <w:rFonts w:ascii="Arial" w:hAnsi="Arial" w:cs="Arial"/>
          <w:b w:val="0"/>
          <w:color w:val="FF0000"/>
        </w:rPr>
      </w:pPr>
      <w:r w:rsidRPr="00E94323">
        <w:rPr>
          <w:rFonts w:ascii="Arial" w:hAnsi="Arial" w:cs="Arial"/>
        </w:rPr>
        <w:t>Submittal by Proposer</w:t>
      </w:r>
      <w:r w:rsidRPr="00E94323">
        <w:rPr>
          <w:rFonts w:ascii="Arial" w:hAnsi="Arial" w:cs="Arial"/>
          <w:b w:val="0"/>
        </w:rPr>
        <w:t xml:space="preserve"> </w:t>
      </w:r>
      <w:r w:rsidRPr="00E94323">
        <w:rPr>
          <w:rFonts w:ascii="Arial" w:hAnsi="Arial" w:cs="Arial"/>
          <w:b w:val="0"/>
          <w:vanish/>
          <w:shd w:val="pct12" w:color="auto" w:fill="FFFFFF"/>
        </w:rPr>
        <w:t>{MODIFY AS APPROPRIATE FOR THE PROJECT}</w:t>
      </w:r>
    </w:p>
    <w:p w14:paraId="2A5C3CCC" w14:textId="77777777" w:rsidR="006F45B6" w:rsidRPr="00E94323" w:rsidRDefault="006F45B6">
      <w:pPr>
        <w:jc w:val="both"/>
        <w:rPr>
          <w:rFonts w:ascii="Arial" w:hAnsi="Arial" w:cs="Arial"/>
        </w:rPr>
      </w:pPr>
    </w:p>
    <w:p w14:paraId="2F95345A" w14:textId="77777777" w:rsidR="006F45B6" w:rsidRPr="00E94323" w:rsidRDefault="003A2B8D">
      <w:pPr>
        <w:jc w:val="both"/>
        <w:rPr>
          <w:rFonts w:ascii="Arial" w:hAnsi="Arial" w:cs="Arial"/>
        </w:rPr>
      </w:pPr>
      <w:r w:rsidRPr="00E94323">
        <w:rPr>
          <w:rFonts w:ascii="Arial" w:hAnsi="Arial" w:cs="Arial"/>
        </w:rPr>
        <w:t xml:space="preserve">Proposers will </w:t>
      </w:r>
      <w:r w:rsidR="00504D91" w:rsidRPr="00E94323">
        <w:rPr>
          <w:rFonts w:ascii="Arial" w:hAnsi="Arial" w:cs="Arial"/>
        </w:rPr>
        <w:t xml:space="preserve">be required to make a presentation concerning their </w:t>
      </w:r>
      <w:r w:rsidRPr="00E94323">
        <w:rPr>
          <w:rFonts w:ascii="Arial" w:hAnsi="Arial" w:cs="Arial"/>
        </w:rPr>
        <w:t>Proposal</w:t>
      </w:r>
      <w:r w:rsidR="00504D91" w:rsidRPr="00E94323">
        <w:rPr>
          <w:rFonts w:ascii="Arial" w:hAnsi="Arial" w:cs="Arial"/>
        </w:rPr>
        <w:t xml:space="preserve"> submittal. </w:t>
      </w:r>
      <w:r w:rsidRPr="00E94323">
        <w:rPr>
          <w:rFonts w:ascii="Arial" w:hAnsi="Arial" w:cs="Arial"/>
        </w:rPr>
        <w:t>T</w:t>
      </w:r>
      <w:r w:rsidR="00504D91" w:rsidRPr="00E94323">
        <w:rPr>
          <w:rFonts w:ascii="Arial" w:hAnsi="Arial" w:cs="Arial"/>
        </w:rPr>
        <w:t>he presentation will be approximately</w:t>
      </w:r>
      <w:r w:rsidR="002D5FBC" w:rsidRPr="00E94323">
        <w:rPr>
          <w:rFonts w:ascii="Arial" w:hAnsi="Arial" w:cs="Arial"/>
        </w:rPr>
        <w:t xml:space="preserve"> </w:t>
      </w:r>
      <w:r w:rsidR="002D5FBC" w:rsidRPr="008A089C">
        <w:rPr>
          <w:rFonts w:ascii="Arial" w:hAnsi="Arial" w:cs="Arial"/>
          <w:highlight w:val="lightGray"/>
        </w:rPr>
        <w:fldChar w:fldCharType="begin"/>
      </w:r>
      <w:r w:rsidR="002D5FBC" w:rsidRPr="00E94323">
        <w:rPr>
          <w:rFonts w:ascii="Arial" w:hAnsi="Arial" w:cs="Arial"/>
          <w:highlight w:val="lightGray"/>
        </w:rPr>
        <w:instrText xml:space="preserve"> MACROBUTTON  AcceptAllChangesInDocAndStopTracking {NUMBER} </w:instrText>
      </w:r>
      <w:r w:rsidR="002D5FBC" w:rsidRPr="008A089C">
        <w:rPr>
          <w:rFonts w:ascii="Arial" w:hAnsi="Arial" w:cs="Arial"/>
          <w:highlight w:val="lightGray"/>
        </w:rPr>
        <w:fldChar w:fldCharType="end"/>
      </w:r>
      <w:r w:rsidR="00504D91" w:rsidRPr="00E94323">
        <w:rPr>
          <w:rFonts w:ascii="Arial" w:hAnsi="Arial" w:cs="Arial"/>
        </w:rPr>
        <w:t xml:space="preserve"> minutes in duration during which the presenter(s) will address the areas covered in the </w:t>
      </w:r>
      <w:r w:rsidRPr="00E94323">
        <w:rPr>
          <w:rFonts w:ascii="Arial" w:hAnsi="Arial" w:cs="Arial"/>
        </w:rPr>
        <w:t>Proposal</w:t>
      </w:r>
      <w:r w:rsidR="00504D91" w:rsidRPr="00E94323">
        <w:rPr>
          <w:rFonts w:ascii="Arial" w:hAnsi="Arial" w:cs="Arial"/>
        </w:rPr>
        <w:t>.</w:t>
      </w:r>
    </w:p>
    <w:p w14:paraId="0A063D29" w14:textId="77777777" w:rsidR="006F45B6" w:rsidRPr="00E94323" w:rsidRDefault="006F45B6">
      <w:pPr>
        <w:jc w:val="both"/>
        <w:rPr>
          <w:rFonts w:ascii="Arial" w:hAnsi="Arial" w:cs="Arial"/>
        </w:rPr>
      </w:pPr>
    </w:p>
    <w:p w14:paraId="455F2101" w14:textId="77777777" w:rsidR="006C76A4" w:rsidRDefault="00973891">
      <w:pPr>
        <w:pStyle w:val="Heading2"/>
        <w:jc w:val="both"/>
        <w:rPr>
          <w:rFonts w:ascii="Arial" w:hAnsi="Arial" w:cs="Arial"/>
        </w:rPr>
      </w:pPr>
      <w:r w:rsidRPr="00E94323">
        <w:rPr>
          <w:rFonts w:ascii="Arial" w:hAnsi="Arial" w:cs="Arial"/>
        </w:rPr>
        <w:t>RFP Presentation</w:t>
      </w:r>
      <w:r w:rsidR="006C76A4">
        <w:rPr>
          <w:rFonts w:ascii="Arial" w:hAnsi="Arial" w:cs="Arial"/>
        </w:rPr>
        <w:t>:</w:t>
      </w:r>
    </w:p>
    <w:p w14:paraId="21794C37" w14:textId="77777777" w:rsidR="006C76A4" w:rsidRDefault="006C76A4">
      <w:pPr>
        <w:pStyle w:val="Heading2"/>
        <w:jc w:val="both"/>
        <w:rPr>
          <w:rFonts w:ascii="Arial" w:hAnsi="Arial" w:cs="Arial"/>
        </w:rPr>
      </w:pPr>
    </w:p>
    <w:p w14:paraId="2C6506EB" w14:textId="72F5694F" w:rsidR="006F45B6" w:rsidRPr="00396365" w:rsidRDefault="006C76A4" w:rsidP="006C76A4">
      <w:pPr>
        <w:pStyle w:val="Heading2"/>
        <w:jc w:val="center"/>
        <w:rPr>
          <w:rFonts w:ascii="Arial" w:hAnsi="Arial" w:cs="Arial"/>
          <w:i/>
          <w:color w:val="FF0000"/>
        </w:rPr>
      </w:pPr>
      <w:r w:rsidRPr="006C76A4">
        <w:rPr>
          <w:rFonts w:ascii="Arial" w:hAnsi="Arial" w:cs="Arial"/>
          <w:highlight w:val="lightGray"/>
        </w:rPr>
        <w:t>(List items to be presented/discussed by Proposer team here)</w:t>
      </w:r>
    </w:p>
    <w:p w14:paraId="3AC7219D" w14:textId="77777777" w:rsidR="006F45B6" w:rsidRPr="00E94323" w:rsidRDefault="006F45B6">
      <w:pPr>
        <w:jc w:val="both"/>
        <w:rPr>
          <w:rFonts w:ascii="Arial" w:hAnsi="Arial" w:cs="Arial"/>
          <w:b/>
          <w:bCs/>
        </w:rPr>
      </w:pPr>
    </w:p>
    <w:p w14:paraId="009DC243" w14:textId="77777777" w:rsidR="006F45B6" w:rsidRPr="00E94323" w:rsidRDefault="00504D91">
      <w:pPr>
        <w:jc w:val="both"/>
        <w:rPr>
          <w:rFonts w:ascii="Arial" w:hAnsi="Arial" w:cs="Arial"/>
        </w:rPr>
      </w:pPr>
      <w:r w:rsidRPr="00E94323">
        <w:rPr>
          <w:rFonts w:ascii="Arial" w:hAnsi="Arial" w:cs="Arial"/>
        </w:rPr>
        <w:t xml:space="preserve">There may also be specific supplementary questions listed in the </w:t>
      </w:r>
      <w:r w:rsidR="007E65F6" w:rsidRPr="00E94323">
        <w:rPr>
          <w:rFonts w:ascii="Arial" w:hAnsi="Arial" w:cs="Arial"/>
        </w:rPr>
        <w:t>RFP Presentation</w:t>
      </w:r>
      <w:r w:rsidRPr="00E94323">
        <w:rPr>
          <w:rFonts w:ascii="Arial" w:hAnsi="Arial" w:cs="Arial"/>
        </w:rPr>
        <w:t xml:space="preserve"> notification. If an </w:t>
      </w:r>
      <w:r w:rsidR="007E65F6" w:rsidRPr="00E94323">
        <w:rPr>
          <w:rFonts w:ascii="Arial" w:hAnsi="Arial" w:cs="Arial"/>
        </w:rPr>
        <w:t xml:space="preserve">RFP Presentation </w:t>
      </w:r>
      <w:r w:rsidRPr="00E94323">
        <w:rPr>
          <w:rFonts w:ascii="Arial" w:hAnsi="Arial" w:cs="Arial"/>
        </w:rPr>
        <w:t xml:space="preserve">is required, the members of the Review Panel will have an opportunity to ask questions of the Proposer. The questions are not necessarily limited to the items in the presentation but may cover any issue included in the </w:t>
      </w:r>
      <w:r w:rsidR="003A2B8D" w:rsidRPr="00E94323">
        <w:rPr>
          <w:rFonts w:ascii="Arial" w:hAnsi="Arial" w:cs="Arial"/>
        </w:rPr>
        <w:t>Request for Proposal</w:t>
      </w:r>
      <w:r w:rsidRPr="00E94323">
        <w:rPr>
          <w:rFonts w:ascii="Arial" w:hAnsi="Arial" w:cs="Arial"/>
        </w:rPr>
        <w:t xml:space="preserve"> and any related subject. As one example, the references given and the projects listed in the responses will be verified and questions may arise as a result. </w:t>
      </w:r>
    </w:p>
    <w:p w14:paraId="3F3224A2" w14:textId="77777777" w:rsidR="006F45B6" w:rsidRPr="00E94323" w:rsidRDefault="006F45B6">
      <w:pPr>
        <w:jc w:val="both"/>
        <w:rPr>
          <w:rFonts w:ascii="Arial" w:hAnsi="Arial" w:cs="Arial"/>
        </w:rPr>
      </w:pPr>
    </w:p>
    <w:p w14:paraId="01B43FB6" w14:textId="77777777" w:rsidR="006F45B6" w:rsidRPr="00E94323" w:rsidRDefault="00504D91">
      <w:pPr>
        <w:pStyle w:val="Heading2"/>
        <w:keepLines/>
        <w:jc w:val="both"/>
        <w:rPr>
          <w:rFonts w:ascii="Arial" w:hAnsi="Arial" w:cs="Arial"/>
        </w:rPr>
      </w:pPr>
      <w:r w:rsidRPr="00E94323">
        <w:rPr>
          <w:rFonts w:ascii="Arial" w:hAnsi="Arial" w:cs="Arial"/>
        </w:rPr>
        <w:t xml:space="preserve">Proposer Team </w:t>
      </w:r>
    </w:p>
    <w:p w14:paraId="7AFCD46C" w14:textId="77777777" w:rsidR="006F45B6" w:rsidRPr="00E94323" w:rsidRDefault="006F45B6">
      <w:pPr>
        <w:keepNext/>
        <w:keepLines/>
        <w:jc w:val="both"/>
        <w:rPr>
          <w:rFonts w:ascii="Arial" w:hAnsi="Arial" w:cs="Arial"/>
        </w:rPr>
      </w:pPr>
    </w:p>
    <w:p w14:paraId="506E32FD" w14:textId="108F565C" w:rsidR="006F45B6" w:rsidRPr="00E94323" w:rsidRDefault="00E94323">
      <w:pPr>
        <w:keepNext/>
        <w:keepLines/>
        <w:jc w:val="both"/>
        <w:rPr>
          <w:rFonts w:ascii="Arial" w:hAnsi="Arial" w:cs="Arial"/>
        </w:rPr>
      </w:pPr>
      <w:r>
        <w:rPr>
          <w:rFonts w:ascii="Arial" w:hAnsi="Arial" w:cs="Arial"/>
        </w:rPr>
        <w:t>M</w:t>
      </w:r>
      <w:r w:rsidR="00504D91" w:rsidRPr="00E94323">
        <w:rPr>
          <w:rFonts w:ascii="Arial" w:hAnsi="Arial" w:cs="Arial"/>
        </w:rPr>
        <w:t>embers of the Proposer team must be present for the Interview, if required, by the University</w:t>
      </w:r>
      <w:r w:rsidR="007E65F6" w:rsidRPr="00E94323">
        <w:rPr>
          <w:rFonts w:ascii="Arial" w:hAnsi="Arial" w:cs="Arial"/>
        </w:rPr>
        <w:t xml:space="preserve"> </w:t>
      </w:r>
      <w:r>
        <w:rPr>
          <w:rFonts w:ascii="Arial" w:hAnsi="Arial" w:cs="Arial"/>
        </w:rPr>
        <w:t xml:space="preserve">and </w:t>
      </w:r>
      <w:r w:rsidR="007E65F6" w:rsidRPr="00E94323">
        <w:rPr>
          <w:rFonts w:ascii="Arial" w:hAnsi="Arial" w:cs="Arial"/>
        </w:rPr>
        <w:t>are listed in the Request for Proposal, Article 1.8</w:t>
      </w:r>
      <w:r>
        <w:rPr>
          <w:rFonts w:ascii="Arial" w:hAnsi="Arial" w:cs="Arial"/>
        </w:rPr>
        <w:t>.</w:t>
      </w:r>
    </w:p>
    <w:p w14:paraId="2EA6F924" w14:textId="77777777" w:rsidR="006F45B6" w:rsidRPr="00E94323" w:rsidRDefault="006F45B6">
      <w:pPr>
        <w:keepNext/>
        <w:keepLines/>
        <w:jc w:val="both"/>
        <w:rPr>
          <w:rFonts w:ascii="Arial" w:hAnsi="Arial" w:cs="Arial"/>
        </w:rPr>
      </w:pPr>
    </w:p>
    <w:p w14:paraId="56B09CC3" w14:textId="77777777" w:rsidR="006F45B6" w:rsidRPr="00E94323" w:rsidRDefault="00504D91">
      <w:pPr>
        <w:pStyle w:val="BodyText"/>
        <w:keepNext/>
        <w:keepLines/>
        <w:jc w:val="both"/>
        <w:rPr>
          <w:rFonts w:ascii="Arial" w:hAnsi="Arial" w:cs="Arial"/>
          <w:vanish/>
          <w:color w:val="auto"/>
          <w:spacing w:val="-1"/>
          <w:sz w:val="20"/>
        </w:rPr>
      </w:pPr>
      <w:r w:rsidRPr="00E94323">
        <w:rPr>
          <w:rFonts w:ascii="Arial" w:hAnsi="Arial" w:cs="Arial"/>
          <w:vanish/>
          <w:color w:val="auto"/>
          <w:spacing w:val="-1"/>
          <w:sz w:val="20"/>
          <w:shd w:val="pct12" w:color="auto" w:fill="FFFFFF"/>
        </w:rPr>
        <w:t>{THE LIST OF REQUIRED ATTENDEES SHOULD BE MODIFIED FOR EACH PROJECT:</w:t>
      </w:r>
    </w:p>
    <w:p w14:paraId="507AD801" w14:textId="77777777" w:rsidR="006F45B6" w:rsidRPr="00E94323" w:rsidRDefault="006F45B6">
      <w:pPr>
        <w:keepNext/>
        <w:keepLines/>
        <w:jc w:val="both"/>
        <w:rPr>
          <w:rFonts w:ascii="Arial" w:hAnsi="Arial" w:cs="Arial"/>
          <w:vanish/>
          <w:spacing w:val="-1"/>
        </w:rPr>
      </w:pPr>
    </w:p>
    <w:p w14:paraId="13BD7F2C" w14:textId="1F60DAA8" w:rsidR="006F45B6" w:rsidRPr="00E94323" w:rsidRDefault="00504D91" w:rsidP="00273CC3">
      <w:pPr>
        <w:keepNext/>
        <w:keepLines/>
        <w:jc w:val="both"/>
        <w:rPr>
          <w:rFonts w:ascii="Arial" w:hAnsi="Arial" w:cs="Arial"/>
          <w:vanish/>
          <w:spacing w:val="-1"/>
          <w:shd w:val="pct12" w:color="auto" w:fill="FFFFFF"/>
        </w:rPr>
      </w:pPr>
      <w:r w:rsidRPr="00E94323">
        <w:rPr>
          <w:rFonts w:ascii="Arial" w:hAnsi="Arial" w:cs="Arial"/>
          <w:vanish/>
          <w:spacing w:val="-1"/>
          <w:shd w:val="pct12" w:color="auto" w:fill="FFFFFF"/>
        </w:rPr>
        <w:tab/>
        <w:t>Architect</w:t>
      </w:r>
    </w:p>
    <w:p w14:paraId="67C48888" w14:textId="64CEAC7A" w:rsidR="006F45B6" w:rsidRPr="00E94323" w:rsidRDefault="00504D91" w:rsidP="00273CC3">
      <w:pPr>
        <w:keepNext/>
        <w:keepLines/>
        <w:jc w:val="both"/>
        <w:rPr>
          <w:rFonts w:ascii="Arial" w:hAnsi="Arial" w:cs="Arial"/>
          <w:vanish/>
          <w:spacing w:val="-1"/>
          <w:shd w:val="pct12" w:color="auto" w:fill="FFFFFF"/>
        </w:rPr>
      </w:pPr>
      <w:r w:rsidRPr="00E94323">
        <w:rPr>
          <w:rFonts w:ascii="Arial" w:hAnsi="Arial" w:cs="Arial"/>
          <w:vanish/>
          <w:spacing w:val="-1"/>
          <w:shd w:val="pct12" w:color="auto" w:fill="FFFFFF"/>
        </w:rPr>
        <w:tab/>
        <w:t>Project Manager</w:t>
      </w:r>
    </w:p>
    <w:p w14:paraId="79B6C988" w14:textId="2804EAA6" w:rsidR="006F45B6" w:rsidRPr="00E94323" w:rsidRDefault="00504D91" w:rsidP="00273CC3">
      <w:pPr>
        <w:keepNext/>
        <w:keepLines/>
        <w:jc w:val="both"/>
        <w:rPr>
          <w:rFonts w:ascii="Arial" w:hAnsi="Arial" w:cs="Arial"/>
          <w:vanish/>
          <w:spacing w:val="-1"/>
          <w:shd w:val="pct12" w:color="auto" w:fill="FFFFFF"/>
        </w:rPr>
      </w:pPr>
      <w:r w:rsidRPr="00E94323">
        <w:rPr>
          <w:rFonts w:ascii="Arial" w:hAnsi="Arial" w:cs="Arial"/>
          <w:vanish/>
          <w:spacing w:val="-1"/>
          <w:shd w:val="pct12" w:color="auto" w:fill="FFFFFF"/>
        </w:rPr>
        <w:tab/>
        <w:t>Proposer executive responsible for the Project (Vice President or higher)</w:t>
      </w:r>
    </w:p>
    <w:p w14:paraId="745E5778" w14:textId="314348AC" w:rsidR="006F45B6" w:rsidRPr="00E94323" w:rsidRDefault="00504D91" w:rsidP="00273CC3">
      <w:pPr>
        <w:jc w:val="both"/>
        <w:rPr>
          <w:rFonts w:ascii="Arial" w:hAnsi="Arial" w:cs="Arial"/>
          <w:vanish/>
          <w:spacing w:val="-1"/>
          <w:shd w:val="pct12" w:color="auto" w:fill="FFFFFF"/>
        </w:rPr>
      </w:pPr>
      <w:r w:rsidRPr="00E94323">
        <w:rPr>
          <w:rFonts w:ascii="Arial" w:hAnsi="Arial" w:cs="Arial"/>
          <w:vanish/>
          <w:spacing w:val="-1"/>
          <w:shd w:val="pct12" w:color="auto" w:fill="FFFFFF"/>
        </w:rPr>
        <w:tab/>
        <w:t>Structural Engineer</w:t>
      </w:r>
    </w:p>
    <w:p w14:paraId="624E9A8A" w14:textId="0A32F632" w:rsidR="006F45B6" w:rsidRPr="00E94323" w:rsidRDefault="00504D91" w:rsidP="00273CC3">
      <w:pPr>
        <w:jc w:val="both"/>
        <w:rPr>
          <w:rFonts w:ascii="Arial" w:hAnsi="Arial" w:cs="Arial"/>
          <w:shd w:val="pct12" w:color="auto" w:fill="FFFFFF"/>
        </w:rPr>
      </w:pPr>
      <w:r w:rsidRPr="00E94323">
        <w:rPr>
          <w:rFonts w:ascii="Arial" w:hAnsi="Arial" w:cs="Arial"/>
          <w:vanish/>
          <w:spacing w:val="-1"/>
          <w:shd w:val="pct12" w:color="auto" w:fill="FFFFFF"/>
        </w:rPr>
        <w:tab/>
        <w:t>Financial Officer</w:t>
      </w:r>
    </w:p>
    <w:p w14:paraId="7C8B9B63" w14:textId="77777777" w:rsidR="00504D91" w:rsidRPr="00E94323" w:rsidRDefault="00504D91">
      <w:pPr>
        <w:jc w:val="both"/>
        <w:rPr>
          <w:rFonts w:ascii="Arial" w:hAnsi="Arial" w:cs="Arial"/>
        </w:rPr>
      </w:pPr>
    </w:p>
    <w:sectPr w:rsidR="00504D91" w:rsidRPr="00E94323">
      <w:footerReference w:type="default" r:id="rId10"/>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07B87" w14:textId="77777777" w:rsidR="00D07481" w:rsidRDefault="00D07481">
      <w:r>
        <w:separator/>
      </w:r>
    </w:p>
  </w:endnote>
  <w:endnote w:type="continuationSeparator" w:id="0">
    <w:p w14:paraId="02CF5216" w14:textId="77777777" w:rsidR="00D07481" w:rsidRDefault="00D0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ymbol"/>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30D6" w14:textId="77777777" w:rsidR="006F45B6" w:rsidRDefault="00504D91">
    <w:pPr>
      <w:pStyle w:val="Footer"/>
      <w:tabs>
        <w:tab w:val="clear" w:pos="8640"/>
        <w:tab w:val="right" w:pos="9648"/>
      </w:tabs>
      <w:rPr>
        <w:rFonts w:ascii="Univers" w:hAnsi="Univers"/>
        <w:sz w:val="24"/>
      </w:rPr>
    </w:pPr>
    <w:r>
      <w:rPr>
        <w:rFonts w:ascii="Univers" w:hAnsi="Univers"/>
        <w:sz w:val="24"/>
        <w:u w:val="single"/>
      </w:rPr>
      <w:tab/>
    </w:r>
    <w:r>
      <w:rPr>
        <w:rFonts w:ascii="Univers" w:hAnsi="Univers"/>
        <w:sz w:val="24"/>
        <w:u w:val="single"/>
      </w:rPr>
      <w:tab/>
    </w:r>
  </w:p>
  <w:p w14:paraId="44305417" w14:textId="2BCC1B45" w:rsidR="006F45B6" w:rsidRDefault="00734F9F">
    <w:pPr>
      <w:pStyle w:val="Footer"/>
      <w:tabs>
        <w:tab w:val="clear" w:pos="8640"/>
        <w:tab w:val="right" w:pos="9648"/>
      </w:tabs>
      <w:rPr>
        <w:rFonts w:ascii="Univers" w:hAnsi="Univers"/>
        <w:sz w:val="16"/>
      </w:rPr>
    </w:pPr>
    <w:r>
      <w:rPr>
        <w:rFonts w:ascii="Univers" w:hAnsi="Univers"/>
        <w:sz w:val="16"/>
      </w:rPr>
      <w:t>September 10, 2020</w:t>
    </w:r>
    <w:r w:rsidR="00504D91">
      <w:rPr>
        <w:rFonts w:ascii="Univers" w:hAnsi="Univers"/>
        <w:sz w:val="16"/>
      </w:rPr>
      <w:tab/>
    </w:r>
    <w:r w:rsidR="00504D91">
      <w:rPr>
        <w:rFonts w:ascii="Univers" w:hAnsi="Univers"/>
        <w:sz w:val="16"/>
      </w:rPr>
      <w:tab/>
    </w:r>
    <w:r w:rsidR="00973891">
      <w:rPr>
        <w:rFonts w:ascii="Univers" w:hAnsi="Univers"/>
        <w:sz w:val="16"/>
      </w:rPr>
      <w:t>RFP Presentation</w:t>
    </w:r>
    <w:r w:rsidR="00504D91">
      <w:rPr>
        <w:rFonts w:ascii="Univers" w:hAnsi="Univers"/>
        <w:sz w:val="16"/>
      </w:rPr>
      <w:t xml:space="preserve"> Requirements</w:t>
    </w:r>
  </w:p>
  <w:p w14:paraId="0D16C1BD" w14:textId="181AE4ED" w:rsidR="006F45B6" w:rsidRDefault="00973891">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rFonts w:ascii="Univers" w:hAnsi="Univers"/>
        <w:spacing w:val="-2"/>
        <w:sz w:val="16"/>
      </w:rPr>
    </w:pPr>
    <w:r>
      <w:rPr>
        <w:rFonts w:ascii="Univers" w:hAnsi="Univers"/>
        <w:sz w:val="16"/>
      </w:rPr>
      <w:t>B</w:t>
    </w:r>
    <w:r w:rsidR="00273CC3">
      <w:rPr>
        <w:rFonts w:ascii="Univers" w:hAnsi="Univers"/>
        <w:sz w:val="16"/>
      </w:rPr>
      <w:t xml:space="preserve">RIEF </w:t>
    </w:r>
    <w:r>
      <w:rPr>
        <w:rFonts w:ascii="Univers" w:hAnsi="Univers"/>
        <w:sz w:val="16"/>
      </w:rPr>
      <w:t>DB:</w:t>
    </w:r>
    <w:r w:rsidR="005B4F96">
      <w:rPr>
        <w:rFonts w:ascii="Univers" w:hAnsi="Univers"/>
        <w:sz w:val="16"/>
      </w:rPr>
      <w:t xml:space="preserve"> </w:t>
    </w:r>
    <w:r>
      <w:rPr>
        <w:rFonts w:ascii="Univers" w:hAnsi="Univers"/>
        <w:sz w:val="16"/>
      </w:rPr>
      <w:t>RFP PR</w:t>
    </w:r>
  </w:p>
  <w:p w14:paraId="3D1318CC" w14:textId="6992EA03" w:rsidR="006F45B6" w:rsidRDefault="006F45B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center"/>
      <w:rPr>
        <w:rFonts w:ascii="Univers" w:hAnsi="Univers"/>
        <w:sz w:val="20"/>
      </w:rPr>
    </w:pPr>
  </w:p>
  <w:p w14:paraId="20AB193C" w14:textId="77777777" w:rsidR="006F45B6" w:rsidRDefault="006F4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1AEE" w14:textId="77777777" w:rsidR="00273CC3" w:rsidRDefault="00273CC3">
    <w:pPr>
      <w:pStyle w:val="Footer"/>
      <w:tabs>
        <w:tab w:val="clear" w:pos="8640"/>
        <w:tab w:val="right" w:pos="9648"/>
      </w:tabs>
      <w:rPr>
        <w:rFonts w:ascii="Univers" w:hAnsi="Univers"/>
        <w:sz w:val="24"/>
      </w:rPr>
    </w:pPr>
    <w:r>
      <w:rPr>
        <w:rFonts w:ascii="Univers" w:hAnsi="Univers"/>
        <w:sz w:val="24"/>
        <w:u w:val="single"/>
      </w:rPr>
      <w:tab/>
    </w:r>
    <w:r>
      <w:rPr>
        <w:rFonts w:ascii="Univers" w:hAnsi="Univers"/>
        <w:sz w:val="24"/>
        <w:u w:val="single"/>
      </w:rPr>
      <w:tab/>
    </w:r>
  </w:p>
  <w:p w14:paraId="5E31E4EA" w14:textId="503EE66E" w:rsidR="00273CC3" w:rsidRDefault="00734F9F">
    <w:pPr>
      <w:pStyle w:val="Footer"/>
      <w:tabs>
        <w:tab w:val="clear" w:pos="8640"/>
        <w:tab w:val="right" w:pos="9648"/>
      </w:tabs>
      <w:rPr>
        <w:rFonts w:ascii="Univers" w:hAnsi="Univers"/>
        <w:sz w:val="16"/>
      </w:rPr>
    </w:pPr>
    <w:r>
      <w:rPr>
        <w:rFonts w:ascii="Univers" w:hAnsi="Univers"/>
        <w:sz w:val="16"/>
      </w:rPr>
      <w:t>September 10, 2020</w:t>
    </w:r>
    <w:r w:rsidR="00273CC3">
      <w:rPr>
        <w:rFonts w:ascii="Univers" w:hAnsi="Univers"/>
        <w:sz w:val="16"/>
      </w:rPr>
      <w:tab/>
    </w:r>
    <w:r w:rsidR="00273CC3">
      <w:rPr>
        <w:rFonts w:ascii="Univers" w:hAnsi="Univers"/>
        <w:sz w:val="16"/>
      </w:rPr>
      <w:tab/>
      <w:t>RFP Presentation Requirements</w:t>
    </w:r>
  </w:p>
  <w:p w14:paraId="3B27D7A6" w14:textId="5ACD1F34" w:rsidR="00273CC3" w:rsidRDefault="00273CC3">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rFonts w:ascii="Univers" w:hAnsi="Univers"/>
        <w:spacing w:val="-2"/>
        <w:sz w:val="16"/>
      </w:rPr>
    </w:pPr>
    <w:r>
      <w:rPr>
        <w:rFonts w:ascii="Univers" w:hAnsi="Univers"/>
        <w:sz w:val="16"/>
      </w:rPr>
      <w:t>BRIEF DB:</w:t>
    </w:r>
    <w:r w:rsidR="005B4F96">
      <w:rPr>
        <w:rFonts w:ascii="Univers" w:hAnsi="Univers"/>
        <w:sz w:val="16"/>
      </w:rPr>
      <w:t xml:space="preserve"> </w:t>
    </w:r>
    <w:r>
      <w:rPr>
        <w:rFonts w:ascii="Univers" w:hAnsi="Univers"/>
        <w:sz w:val="16"/>
      </w:rPr>
      <w:t>RFP PR</w:t>
    </w:r>
  </w:p>
  <w:p w14:paraId="0288D1B3" w14:textId="2D62DDB0" w:rsidR="00273CC3" w:rsidRDefault="00273CC3">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center"/>
      <w:rPr>
        <w:rFonts w:ascii="Univers" w:hAnsi="Univers"/>
        <w:sz w:val="20"/>
      </w:rPr>
    </w:pPr>
    <w:r>
      <w:rPr>
        <w:rStyle w:val="PageNumber"/>
        <w:rFonts w:ascii="Univers" w:hAnsi="Univers"/>
        <w:sz w:val="16"/>
      </w:rPr>
      <w:t>1</w:t>
    </w:r>
  </w:p>
  <w:p w14:paraId="55E18410" w14:textId="77777777" w:rsidR="00273CC3" w:rsidRDefault="00273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C001D" w14:textId="77777777" w:rsidR="00D07481" w:rsidRDefault="00D07481">
      <w:r>
        <w:separator/>
      </w:r>
    </w:p>
  </w:footnote>
  <w:footnote w:type="continuationSeparator" w:id="0">
    <w:p w14:paraId="488BDBF6" w14:textId="77777777" w:rsidR="00D07481" w:rsidRDefault="00D07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E705" w14:textId="77777777" w:rsidR="006F45B6" w:rsidRDefault="00504D91">
    <w:pPr>
      <w:pStyle w:val="Header"/>
      <w:tabs>
        <w:tab w:val="clear" w:pos="4320"/>
        <w:tab w:val="clear" w:pos="8640"/>
        <w:tab w:val="right" w:pos="9648"/>
      </w:tabs>
      <w:ind w:right="-468"/>
      <w:rPr>
        <w:rFonts w:ascii="Univers" w:hAnsi="Univers"/>
        <w:sz w:val="16"/>
      </w:rPr>
    </w:pPr>
    <w:r>
      <w:rPr>
        <w:rFonts w:ascii="Univers" w:hAnsi="Univers"/>
        <w:sz w:val="16"/>
      </w:rPr>
      <w:t xml:space="preserve">Project Name: </w:t>
    </w:r>
    <w:r>
      <w:rPr>
        <w:rFonts w:ascii="Univers" w:hAnsi="Univers"/>
        <w:sz w:val="16"/>
      </w:rPr>
      <w:fldChar w:fldCharType="begin"/>
    </w:r>
    <w:r>
      <w:rPr>
        <w:rFonts w:ascii="Univers" w:hAnsi="Univers"/>
        <w:sz w:val="16"/>
      </w:rPr>
      <w:instrText xml:space="preserve"> macrobutton nomacro </w:instrText>
    </w:r>
    <w:r>
      <w:rPr>
        <w:rFonts w:ascii="Univers" w:hAnsi="Univers"/>
        <w:sz w:val="16"/>
        <w:highlight w:val="lightGray"/>
      </w:rPr>
      <w:instrText>{      }</w:instrText>
    </w:r>
    <w:r>
      <w:rPr>
        <w:rFonts w:ascii="Univers" w:hAnsi="Univers"/>
        <w:sz w:val="16"/>
      </w:rPr>
      <w:fldChar w:fldCharType="end"/>
    </w:r>
    <w:r>
      <w:rPr>
        <w:rFonts w:ascii="Univers" w:hAnsi="Univers"/>
        <w:sz w:val="16"/>
      </w:rPr>
      <w:tab/>
      <w:t xml:space="preserve">Project No.: </w:t>
    </w:r>
    <w:r>
      <w:rPr>
        <w:rFonts w:ascii="Univers" w:hAnsi="Univers"/>
        <w:sz w:val="16"/>
      </w:rPr>
      <w:fldChar w:fldCharType="begin"/>
    </w:r>
    <w:r>
      <w:rPr>
        <w:rFonts w:ascii="Univers" w:hAnsi="Univers"/>
        <w:sz w:val="16"/>
      </w:rPr>
      <w:instrText xml:space="preserve"> macrobutton nomacro </w:instrText>
    </w:r>
    <w:r>
      <w:rPr>
        <w:rFonts w:ascii="Univers" w:hAnsi="Univers"/>
        <w:sz w:val="16"/>
        <w:highlight w:val="lightGray"/>
      </w:rPr>
      <w:instrText>{      }</w:instrText>
    </w:r>
    <w:r>
      <w:rPr>
        <w:rFonts w:ascii="Univers" w:hAnsi="Univers"/>
        <w:sz w:val="16"/>
      </w:rPr>
      <w:fldChar w:fldCharType="end"/>
    </w:r>
  </w:p>
  <w:p w14:paraId="0D0B7DFE" w14:textId="77777777" w:rsidR="006F45B6" w:rsidRDefault="006F45B6">
    <w:pPr>
      <w:pStyle w:val="Header"/>
      <w:tabs>
        <w:tab w:val="clear" w:pos="4320"/>
        <w:tab w:val="clear" w:pos="8640"/>
      </w:tabs>
      <w:ind w:right="-468"/>
    </w:pPr>
  </w:p>
  <w:p w14:paraId="0CED1E37" w14:textId="77777777" w:rsidR="006F45B6" w:rsidRDefault="006F45B6">
    <w:pPr>
      <w:pStyle w:val="Header"/>
      <w:tabs>
        <w:tab w:val="clear" w:pos="4320"/>
        <w:tab w:val="clear" w:pos="8640"/>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2" w15:restartNumberingAfterBreak="0">
    <w:nsid w:val="76C654F8"/>
    <w:multiLevelType w:val="hybridMultilevel"/>
    <w:tmpl w:val="2AE4C128"/>
    <w:lvl w:ilvl="0" w:tplc="FD1CBF68">
      <w:start w:val="1"/>
      <w:numFmt w:val="decimal"/>
      <w:lvlText w:val="%1."/>
      <w:lvlJc w:val="left"/>
      <w:pPr>
        <w:tabs>
          <w:tab w:val="num" w:pos="1440"/>
        </w:tabs>
        <w:ind w:left="1440" w:hanging="720"/>
      </w:pPr>
      <w:rPr>
        <w:rFonts w:hint="default"/>
      </w:rPr>
    </w:lvl>
    <w:lvl w:ilvl="1" w:tplc="A37099E6">
      <w:start w:val="1"/>
      <w:numFmt w:val="lowerLetter"/>
      <w:lvlText w:val="%2."/>
      <w:lvlJc w:val="left"/>
      <w:pPr>
        <w:tabs>
          <w:tab w:val="num" w:pos="1800"/>
        </w:tabs>
        <w:ind w:left="1800" w:hanging="360"/>
      </w:pPr>
    </w:lvl>
    <w:lvl w:ilvl="2" w:tplc="7B2CA83C" w:tentative="1">
      <w:start w:val="1"/>
      <w:numFmt w:val="lowerRoman"/>
      <w:lvlText w:val="%3."/>
      <w:lvlJc w:val="right"/>
      <w:pPr>
        <w:tabs>
          <w:tab w:val="num" w:pos="2520"/>
        </w:tabs>
        <w:ind w:left="2520" w:hanging="180"/>
      </w:pPr>
    </w:lvl>
    <w:lvl w:ilvl="3" w:tplc="8BD614E6" w:tentative="1">
      <w:start w:val="1"/>
      <w:numFmt w:val="decimal"/>
      <w:lvlText w:val="%4."/>
      <w:lvlJc w:val="left"/>
      <w:pPr>
        <w:tabs>
          <w:tab w:val="num" w:pos="3240"/>
        </w:tabs>
        <w:ind w:left="3240" w:hanging="360"/>
      </w:pPr>
    </w:lvl>
    <w:lvl w:ilvl="4" w:tplc="15EECE7A" w:tentative="1">
      <w:start w:val="1"/>
      <w:numFmt w:val="lowerLetter"/>
      <w:lvlText w:val="%5."/>
      <w:lvlJc w:val="left"/>
      <w:pPr>
        <w:tabs>
          <w:tab w:val="num" w:pos="3960"/>
        </w:tabs>
        <w:ind w:left="3960" w:hanging="360"/>
      </w:pPr>
    </w:lvl>
    <w:lvl w:ilvl="5" w:tplc="94947DD6" w:tentative="1">
      <w:start w:val="1"/>
      <w:numFmt w:val="lowerRoman"/>
      <w:lvlText w:val="%6."/>
      <w:lvlJc w:val="right"/>
      <w:pPr>
        <w:tabs>
          <w:tab w:val="num" w:pos="4680"/>
        </w:tabs>
        <w:ind w:left="4680" w:hanging="180"/>
      </w:pPr>
    </w:lvl>
    <w:lvl w:ilvl="6" w:tplc="14FC6E2E" w:tentative="1">
      <w:start w:val="1"/>
      <w:numFmt w:val="decimal"/>
      <w:lvlText w:val="%7."/>
      <w:lvlJc w:val="left"/>
      <w:pPr>
        <w:tabs>
          <w:tab w:val="num" w:pos="5400"/>
        </w:tabs>
        <w:ind w:left="5400" w:hanging="360"/>
      </w:pPr>
    </w:lvl>
    <w:lvl w:ilvl="7" w:tplc="5AB2DD18" w:tentative="1">
      <w:start w:val="1"/>
      <w:numFmt w:val="lowerLetter"/>
      <w:lvlText w:val="%8."/>
      <w:lvlJc w:val="left"/>
      <w:pPr>
        <w:tabs>
          <w:tab w:val="num" w:pos="6120"/>
        </w:tabs>
        <w:ind w:left="6120" w:hanging="360"/>
      </w:pPr>
    </w:lvl>
    <w:lvl w:ilvl="8" w:tplc="77904446" w:tentative="1">
      <w:start w:val="1"/>
      <w:numFmt w:val="lowerRoman"/>
      <w:lvlText w:val="%9."/>
      <w:lvlJc w:val="right"/>
      <w:pPr>
        <w:tabs>
          <w:tab w:val="num" w:pos="6840"/>
        </w:tabs>
        <w:ind w:left="6840" w:hanging="180"/>
      </w:pPr>
    </w:lvl>
  </w:abstractNum>
  <w:abstractNum w:abstractNumId="3"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B6"/>
    <w:rsid w:val="00011B6F"/>
    <w:rsid w:val="00047081"/>
    <w:rsid w:val="001036A7"/>
    <w:rsid w:val="001C6E27"/>
    <w:rsid w:val="001F61B0"/>
    <w:rsid w:val="00273CC3"/>
    <w:rsid w:val="002825BF"/>
    <w:rsid w:val="002D5FBC"/>
    <w:rsid w:val="002E0BF4"/>
    <w:rsid w:val="00396365"/>
    <w:rsid w:val="003A2B8D"/>
    <w:rsid w:val="004D080F"/>
    <w:rsid w:val="004F097D"/>
    <w:rsid w:val="00504D91"/>
    <w:rsid w:val="005B4F96"/>
    <w:rsid w:val="006741AB"/>
    <w:rsid w:val="006C76A4"/>
    <w:rsid w:val="006F45B6"/>
    <w:rsid w:val="00734F9F"/>
    <w:rsid w:val="007E65F6"/>
    <w:rsid w:val="007F2516"/>
    <w:rsid w:val="008365A8"/>
    <w:rsid w:val="008A089C"/>
    <w:rsid w:val="008D7289"/>
    <w:rsid w:val="00973891"/>
    <w:rsid w:val="009871F1"/>
    <w:rsid w:val="00A35373"/>
    <w:rsid w:val="00A84739"/>
    <w:rsid w:val="00B766F5"/>
    <w:rsid w:val="00B81D43"/>
    <w:rsid w:val="00BC3DD6"/>
    <w:rsid w:val="00C66B90"/>
    <w:rsid w:val="00CF494B"/>
    <w:rsid w:val="00D07481"/>
    <w:rsid w:val="00DB3B18"/>
    <w:rsid w:val="00DE44F4"/>
    <w:rsid w:val="00E9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80A5FF"/>
  <w15:docId w15:val="{478F7794-8F3C-45D8-B063-D10154E3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firstLine="720"/>
      <w:outlineLvl w:val="0"/>
    </w:pPr>
    <w:rPr>
      <w:b/>
      <w:bCs/>
      <w:sz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FF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uiPriority w:val="99"/>
    <w:semiHidden/>
    <w:unhideWhenUsed/>
    <w:rsid w:val="00504D91"/>
    <w:pPr>
      <w:spacing w:after="120"/>
      <w:ind w:left="360"/>
    </w:pPr>
  </w:style>
  <w:style w:type="character" w:customStyle="1" w:styleId="BodyTextIndentChar">
    <w:name w:val="Body Text Indent Char"/>
    <w:basedOn w:val="DefaultParagraphFont"/>
    <w:link w:val="BodyTextIndent"/>
    <w:uiPriority w:val="99"/>
    <w:semiHidden/>
    <w:rsid w:val="00504D91"/>
  </w:style>
  <w:style w:type="character" w:styleId="CommentReference">
    <w:name w:val="annotation reference"/>
    <w:basedOn w:val="DefaultParagraphFont"/>
    <w:uiPriority w:val="99"/>
    <w:semiHidden/>
    <w:unhideWhenUsed/>
    <w:rsid w:val="00973891"/>
    <w:rPr>
      <w:sz w:val="16"/>
      <w:szCs w:val="16"/>
    </w:rPr>
  </w:style>
  <w:style w:type="paragraph" w:styleId="CommentText">
    <w:name w:val="annotation text"/>
    <w:basedOn w:val="Normal"/>
    <w:link w:val="CommentTextChar"/>
    <w:uiPriority w:val="99"/>
    <w:semiHidden/>
    <w:unhideWhenUsed/>
    <w:rsid w:val="00973891"/>
  </w:style>
  <w:style w:type="character" w:customStyle="1" w:styleId="CommentTextChar">
    <w:name w:val="Comment Text Char"/>
    <w:basedOn w:val="DefaultParagraphFont"/>
    <w:link w:val="CommentText"/>
    <w:uiPriority w:val="99"/>
    <w:semiHidden/>
    <w:rsid w:val="00973891"/>
  </w:style>
  <w:style w:type="paragraph" w:styleId="CommentSubject">
    <w:name w:val="annotation subject"/>
    <w:basedOn w:val="CommentText"/>
    <w:next w:val="CommentText"/>
    <w:link w:val="CommentSubjectChar"/>
    <w:uiPriority w:val="99"/>
    <w:semiHidden/>
    <w:unhideWhenUsed/>
    <w:rsid w:val="00973891"/>
    <w:rPr>
      <w:b/>
      <w:bCs/>
    </w:rPr>
  </w:style>
  <w:style w:type="character" w:customStyle="1" w:styleId="CommentSubjectChar">
    <w:name w:val="Comment Subject Char"/>
    <w:basedOn w:val="CommentTextChar"/>
    <w:link w:val="CommentSubject"/>
    <w:uiPriority w:val="99"/>
    <w:semiHidden/>
    <w:rsid w:val="00973891"/>
    <w:rPr>
      <w:b/>
      <w:bCs/>
    </w:rPr>
  </w:style>
  <w:style w:type="paragraph" w:styleId="BalloonText">
    <w:name w:val="Balloon Text"/>
    <w:basedOn w:val="Normal"/>
    <w:link w:val="BalloonTextChar"/>
    <w:uiPriority w:val="99"/>
    <w:semiHidden/>
    <w:unhideWhenUsed/>
    <w:rsid w:val="00973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891"/>
    <w:rPr>
      <w:rFonts w:ascii="Segoe UI" w:hAnsi="Segoe UI" w:cs="Segoe UI"/>
      <w:sz w:val="18"/>
      <w:szCs w:val="18"/>
    </w:rPr>
  </w:style>
  <w:style w:type="paragraph" w:styleId="Revision">
    <w:name w:val="Revision"/>
    <w:hidden/>
    <w:uiPriority w:val="99"/>
    <w:semiHidden/>
    <w:rsid w:val="008A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4EDC-C621-4C88-8D0E-286BBB1F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Interview Requirements</vt:lpstr>
    </vt:vector>
  </TitlesOfParts>
  <Company>Facilities Administration - UCOP</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Requirements</dc:title>
  <dc:subject/>
  <dc:creator>vbhargav</dc:creator>
  <cp:keywords/>
  <dc:description/>
  <cp:lastModifiedBy>Anthony Cimo</cp:lastModifiedBy>
  <cp:revision>4</cp:revision>
  <cp:lastPrinted>2002-02-12T17:20:00Z</cp:lastPrinted>
  <dcterms:created xsi:type="dcterms:W3CDTF">2020-09-15T01:15:00Z</dcterms:created>
  <dcterms:modified xsi:type="dcterms:W3CDTF">2020-09-17T22:30:00Z</dcterms:modified>
</cp:coreProperties>
</file>