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573C2" w14:textId="77777777" w:rsidR="003C3CEE" w:rsidRPr="00217B4E" w:rsidRDefault="00E45004" w:rsidP="00E45004">
      <w:pPr>
        <w:pStyle w:val="Heading2"/>
        <w:numPr>
          <w:ilvl w:val="0"/>
          <w:numId w:val="0"/>
        </w:numPr>
        <w:rPr>
          <w:rFonts w:ascii="Arial" w:hAnsi="Arial" w:cs="Arial"/>
          <w:szCs w:val="24"/>
        </w:rPr>
      </w:pPr>
      <w:r w:rsidRPr="00217B4E">
        <w:rPr>
          <w:rFonts w:ascii="Arial" w:hAnsi="Arial" w:cs="Arial"/>
          <w:szCs w:val="24"/>
          <w:u w:val="single"/>
        </w:rPr>
        <w:t>Request for Proposals</w:t>
      </w:r>
      <w:r w:rsidRPr="00217B4E">
        <w:rPr>
          <w:rFonts w:ascii="Arial" w:hAnsi="Arial" w:cs="Arial"/>
          <w:szCs w:val="24"/>
          <w:u w:val="single"/>
        </w:rPr>
        <w:tab/>
      </w:r>
      <w:r w:rsidRPr="00217B4E">
        <w:rPr>
          <w:rFonts w:ascii="Arial" w:hAnsi="Arial" w:cs="Arial"/>
          <w:szCs w:val="24"/>
          <w:u w:val="single"/>
        </w:rPr>
        <w:tab/>
      </w:r>
      <w:r w:rsidRPr="00217B4E">
        <w:rPr>
          <w:rFonts w:ascii="Arial" w:hAnsi="Arial" w:cs="Arial"/>
          <w:szCs w:val="24"/>
          <w:u w:val="single"/>
        </w:rPr>
        <w:tab/>
      </w:r>
      <w:r w:rsidRPr="00217B4E">
        <w:rPr>
          <w:rFonts w:ascii="Arial" w:hAnsi="Arial" w:cs="Arial"/>
          <w:szCs w:val="24"/>
          <w:u w:val="single"/>
        </w:rPr>
        <w:tab/>
      </w:r>
      <w:r w:rsidRPr="00217B4E">
        <w:rPr>
          <w:rFonts w:ascii="Arial" w:hAnsi="Arial" w:cs="Arial"/>
          <w:szCs w:val="24"/>
          <w:u w:val="single"/>
        </w:rPr>
        <w:tab/>
      </w:r>
      <w:r w:rsidRPr="00217B4E">
        <w:rPr>
          <w:rFonts w:ascii="Arial" w:hAnsi="Arial" w:cs="Arial"/>
          <w:szCs w:val="24"/>
          <w:u w:val="single"/>
        </w:rPr>
        <w:tab/>
      </w:r>
      <w:r w:rsidRPr="00217B4E">
        <w:rPr>
          <w:rFonts w:ascii="Arial" w:hAnsi="Arial" w:cs="Arial"/>
          <w:szCs w:val="24"/>
          <w:u w:val="single"/>
        </w:rPr>
        <w:tab/>
      </w:r>
    </w:p>
    <w:p w14:paraId="1A36889C" w14:textId="77777777" w:rsidR="003C3CEE" w:rsidRPr="00217B4E" w:rsidRDefault="003C3CEE" w:rsidP="00E45004">
      <w:pPr>
        <w:pStyle w:val="Heading2"/>
        <w:numPr>
          <w:ilvl w:val="0"/>
          <w:numId w:val="0"/>
        </w:numPr>
        <w:rPr>
          <w:rFonts w:ascii="Arial" w:hAnsi="Arial" w:cs="Arial"/>
          <w:sz w:val="20"/>
        </w:rPr>
      </w:pPr>
      <w:r w:rsidRPr="00217B4E">
        <w:rPr>
          <w:rFonts w:ascii="Arial" w:hAnsi="Arial" w:cs="Arial"/>
          <w:sz w:val="20"/>
        </w:rPr>
        <w:t>Cover Sheet and Instructions</w:t>
      </w:r>
    </w:p>
    <w:p w14:paraId="392385D0" w14:textId="77777777" w:rsidR="003C3CEE" w:rsidRPr="00B168C4" w:rsidRDefault="003C3CEE" w:rsidP="003C3CE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360"/>
        <w:gridCol w:w="810"/>
        <w:gridCol w:w="1260"/>
        <w:gridCol w:w="360"/>
        <w:gridCol w:w="1692"/>
        <w:gridCol w:w="288"/>
        <w:gridCol w:w="1278"/>
      </w:tblGrid>
      <w:tr w:rsidR="003C3CEE" w:rsidRPr="00B168C4" w14:paraId="71A2C27F" w14:textId="77777777" w:rsidTr="24F82C3F">
        <w:tc>
          <w:tcPr>
            <w:tcW w:w="4968" w:type="dxa"/>
            <w:gridSpan w:val="3"/>
            <w:tcBorders>
              <w:top w:val="nil"/>
              <w:left w:val="nil"/>
              <w:bottom w:val="nil"/>
              <w:right w:val="nil"/>
            </w:tcBorders>
          </w:tcPr>
          <w:p w14:paraId="22D15ECC" w14:textId="77777777" w:rsidR="003C3CEE" w:rsidRPr="00B168C4" w:rsidRDefault="003C3CEE" w:rsidP="005E430A">
            <w:pPr>
              <w:rPr>
                <w:rFonts w:ascii="Arial" w:hAnsi="Arial" w:cs="Arial"/>
              </w:rPr>
            </w:pPr>
          </w:p>
        </w:tc>
        <w:tc>
          <w:tcPr>
            <w:tcW w:w="4878" w:type="dxa"/>
            <w:gridSpan w:val="5"/>
            <w:tcBorders>
              <w:top w:val="dashSmallGap" w:sz="4" w:space="0" w:color="auto"/>
              <w:left w:val="dashSmallGap" w:sz="4" w:space="0" w:color="auto"/>
              <w:bottom w:val="dashSmallGap" w:sz="4" w:space="0" w:color="auto"/>
              <w:right w:val="dashSmallGap" w:sz="4" w:space="0" w:color="auto"/>
            </w:tcBorders>
          </w:tcPr>
          <w:p w14:paraId="552E709B" w14:textId="77777777" w:rsidR="003C3CEE" w:rsidRPr="00B168C4" w:rsidRDefault="003C3CEE" w:rsidP="005E430A">
            <w:pPr>
              <w:rPr>
                <w:rFonts w:ascii="Arial" w:hAnsi="Arial" w:cs="Arial"/>
              </w:rPr>
            </w:pPr>
            <w:r w:rsidRPr="00B168C4">
              <w:rPr>
                <w:rFonts w:ascii="Arial" w:hAnsi="Arial" w:cs="Arial"/>
              </w:rPr>
              <w:t>APPROVED DOCUMENT – This document is approved by the Office of the President and Office of the General Counsel for use by the</w:t>
            </w:r>
            <w:r w:rsidR="00631EF8" w:rsidRPr="00B168C4">
              <w:rPr>
                <w:rFonts w:ascii="Arial" w:hAnsi="Arial" w:cs="Arial"/>
              </w:rPr>
              <w:t xml:space="preserve"> Facility</w:t>
            </w:r>
            <w:r w:rsidRPr="00B168C4">
              <w:rPr>
                <w:rFonts w:ascii="Arial" w:hAnsi="Arial" w:cs="Arial"/>
              </w:rPr>
              <w:t>.</w:t>
            </w:r>
          </w:p>
        </w:tc>
      </w:tr>
      <w:tr w:rsidR="003C3CEE" w:rsidRPr="00B168C4" w14:paraId="625BDBE1" w14:textId="77777777" w:rsidTr="24F82C3F">
        <w:tc>
          <w:tcPr>
            <w:tcW w:w="4968" w:type="dxa"/>
            <w:gridSpan w:val="3"/>
            <w:tcBorders>
              <w:top w:val="nil"/>
              <w:left w:val="nil"/>
              <w:bottom w:val="nil"/>
              <w:right w:val="nil"/>
            </w:tcBorders>
          </w:tcPr>
          <w:p w14:paraId="0C0C7A53" w14:textId="77777777" w:rsidR="003C3CEE" w:rsidRPr="00B168C4" w:rsidRDefault="003C3CEE" w:rsidP="005E430A">
            <w:pPr>
              <w:rPr>
                <w:rFonts w:ascii="Arial" w:hAnsi="Arial" w:cs="Arial"/>
                <w:b/>
              </w:rPr>
            </w:pPr>
          </w:p>
        </w:tc>
        <w:tc>
          <w:tcPr>
            <w:tcW w:w="4878" w:type="dxa"/>
            <w:gridSpan w:val="5"/>
            <w:tcBorders>
              <w:top w:val="nil"/>
              <w:left w:val="nil"/>
              <w:bottom w:val="nil"/>
              <w:right w:val="nil"/>
            </w:tcBorders>
          </w:tcPr>
          <w:p w14:paraId="55BD831D" w14:textId="77777777" w:rsidR="003C3CEE" w:rsidRPr="00B168C4" w:rsidRDefault="003C3CEE" w:rsidP="005E430A">
            <w:pPr>
              <w:rPr>
                <w:rFonts w:ascii="Arial" w:hAnsi="Arial" w:cs="Arial"/>
              </w:rPr>
            </w:pPr>
          </w:p>
        </w:tc>
      </w:tr>
      <w:tr w:rsidR="003C3CEE" w:rsidRPr="00B168C4" w14:paraId="1C792238" w14:textId="77777777" w:rsidTr="24F82C3F">
        <w:tc>
          <w:tcPr>
            <w:tcW w:w="3798" w:type="dxa"/>
            <w:tcBorders>
              <w:top w:val="single" w:sz="4" w:space="0" w:color="auto"/>
            </w:tcBorders>
          </w:tcPr>
          <w:p w14:paraId="790F399A" w14:textId="77777777" w:rsidR="003C3CEE" w:rsidRPr="00B168C4" w:rsidRDefault="003C3CEE" w:rsidP="005E430A">
            <w:pPr>
              <w:rPr>
                <w:rFonts w:ascii="Arial" w:hAnsi="Arial" w:cs="Arial"/>
                <w:b/>
              </w:rPr>
            </w:pPr>
            <w:r w:rsidRPr="00B168C4">
              <w:rPr>
                <w:rFonts w:ascii="Arial" w:hAnsi="Arial" w:cs="Arial"/>
                <w:b/>
              </w:rPr>
              <w:t>PURPOSE OF DOCUMENT:</w:t>
            </w:r>
          </w:p>
        </w:tc>
        <w:tc>
          <w:tcPr>
            <w:tcW w:w="6048" w:type="dxa"/>
            <w:gridSpan w:val="7"/>
            <w:tcBorders>
              <w:top w:val="single" w:sz="4" w:space="0" w:color="auto"/>
            </w:tcBorders>
          </w:tcPr>
          <w:p w14:paraId="5821B43E" w14:textId="77777777" w:rsidR="003C3CEE" w:rsidRPr="00B168C4" w:rsidRDefault="003C3CEE" w:rsidP="005E430A">
            <w:pPr>
              <w:rPr>
                <w:rFonts w:ascii="Arial" w:hAnsi="Arial" w:cs="Arial"/>
              </w:rPr>
            </w:pPr>
            <w:r w:rsidRPr="00B168C4">
              <w:rPr>
                <w:rFonts w:ascii="Arial" w:hAnsi="Arial" w:cs="Arial"/>
              </w:rPr>
              <w:t>Provide to Proposers information regarding the Project and the Proposal submittal requirements.</w:t>
            </w:r>
          </w:p>
          <w:p w14:paraId="200C8C90" w14:textId="77777777" w:rsidR="003C3CEE" w:rsidRPr="00B168C4" w:rsidRDefault="003C3CEE" w:rsidP="005E430A">
            <w:pPr>
              <w:rPr>
                <w:rFonts w:ascii="Arial" w:hAnsi="Arial" w:cs="Arial"/>
              </w:rPr>
            </w:pPr>
          </w:p>
        </w:tc>
      </w:tr>
      <w:tr w:rsidR="003C3CEE" w:rsidRPr="00B168C4" w14:paraId="3ABC2A4A" w14:textId="77777777" w:rsidTr="24F82C3F">
        <w:tc>
          <w:tcPr>
            <w:tcW w:w="3798" w:type="dxa"/>
          </w:tcPr>
          <w:p w14:paraId="6E2270C5" w14:textId="77777777" w:rsidR="003C3CEE" w:rsidRPr="00B168C4" w:rsidRDefault="003C3CEE" w:rsidP="005E430A">
            <w:pPr>
              <w:rPr>
                <w:rFonts w:ascii="Arial" w:hAnsi="Arial" w:cs="Arial"/>
                <w:b/>
              </w:rPr>
            </w:pPr>
            <w:r w:rsidRPr="00B168C4">
              <w:rPr>
                <w:rFonts w:ascii="Arial" w:hAnsi="Arial" w:cs="Arial"/>
                <w:b/>
              </w:rPr>
              <w:t>CROSS-REFERENCE TO FACILITIES MANUAL:</w:t>
            </w:r>
          </w:p>
        </w:tc>
        <w:tc>
          <w:tcPr>
            <w:tcW w:w="6048" w:type="dxa"/>
            <w:gridSpan w:val="7"/>
          </w:tcPr>
          <w:p w14:paraId="3A4D18C6" w14:textId="77777777" w:rsidR="003C3CEE" w:rsidRPr="00B168C4" w:rsidRDefault="003C3CEE" w:rsidP="005E430A">
            <w:pPr>
              <w:rPr>
                <w:rFonts w:ascii="Arial" w:hAnsi="Arial" w:cs="Arial"/>
              </w:rPr>
            </w:pPr>
            <w:r w:rsidRPr="00B168C4">
              <w:rPr>
                <w:rFonts w:ascii="Arial" w:hAnsi="Arial" w:cs="Arial"/>
              </w:rPr>
              <w:t>None</w:t>
            </w:r>
          </w:p>
        </w:tc>
      </w:tr>
      <w:tr w:rsidR="003C3CEE" w:rsidRPr="00B168C4" w14:paraId="28A24398" w14:textId="77777777" w:rsidTr="24F82C3F">
        <w:tc>
          <w:tcPr>
            <w:tcW w:w="3798" w:type="dxa"/>
          </w:tcPr>
          <w:p w14:paraId="5FAF21DD" w14:textId="77777777" w:rsidR="003C3CEE" w:rsidRPr="00B168C4" w:rsidRDefault="003C3CEE" w:rsidP="005E430A">
            <w:pPr>
              <w:rPr>
                <w:rFonts w:ascii="Arial" w:hAnsi="Arial" w:cs="Arial"/>
                <w:b/>
              </w:rPr>
            </w:pPr>
            <w:r w:rsidRPr="00B168C4">
              <w:rPr>
                <w:rFonts w:ascii="Arial" w:hAnsi="Arial" w:cs="Arial"/>
                <w:b/>
              </w:rPr>
              <w:t>CONTENTS:</w:t>
            </w:r>
          </w:p>
          <w:p w14:paraId="5CB2F1FA" w14:textId="77777777" w:rsidR="003C3CEE" w:rsidRPr="00B168C4" w:rsidRDefault="003C3CEE" w:rsidP="005E430A">
            <w:pPr>
              <w:rPr>
                <w:rFonts w:ascii="Arial" w:hAnsi="Arial" w:cs="Arial"/>
                <w:b/>
              </w:rPr>
            </w:pPr>
          </w:p>
        </w:tc>
        <w:tc>
          <w:tcPr>
            <w:tcW w:w="6048" w:type="dxa"/>
            <w:gridSpan w:val="7"/>
          </w:tcPr>
          <w:p w14:paraId="57F9E3BA" w14:textId="77777777" w:rsidR="003C3CEE" w:rsidRPr="00B168C4" w:rsidRDefault="003C3CEE" w:rsidP="005E430A">
            <w:pPr>
              <w:rPr>
                <w:rFonts w:ascii="Arial" w:hAnsi="Arial" w:cs="Arial"/>
              </w:rPr>
            </w:pPr>
            <w:r w:rsidRPr="00B168C4">
              <w:rPr>
                <w:rFonts w:ascii="Arial" w:hAnsi="Arial" w:cs="Arial"/>
              </w:rPr>
              <w:t>Request for Proposals</w:t>
            </w:r>
          </w:p>
        </w:tc>
      </w:tr>
      <w:tr w:rsidR="003C3CEE" w:rsidRPr="00B168C4" w14:paraId="48B251D4" w14:textId="77777777" w:rsidTr="24F82C3F">
        <w:tc>
          <w:tcPr>
            <w:tcW w:w="3798" w:type="dxa"/>
          </w:tcPr>
          <w:p w14:paraId="7407DCB5" w14:textId="77777777" w:rsidR="003C3CEE" w:rsidRPr="00B168C4" w:rsidRDefault="003C3CEE" w:rsidP="005E430A">
            <w:pPr>
              <w:rPr>
                <w:rFonts w:ascii="Arial" w:hAnsi="Arial" w:cs="Arial"/>
                <w:b/>
              </w:rPr>
            </w:pPr>
            <w:r w:rsidRPr="00B168C4">
              <w:rPr>
                <w:rFonts w:ascii="Arial" w:hAnsi="Arial" w:cs="Arial"/>
                <w:b/>
              </w:rPr>
              <w:t>FOR USE WITH:</w:t>
            </w:r>
          </w:p>
          <w:p w14:paraId="6CAAF853" w14:textId="77777777" w:rsidR="003C3CEE" w:rsidRPr="00B168C4" w:rsidRDefault="003C3CEE" w:rsidP="005E430A">
            <w:pPr>
              <w:rPr>
                <w:rFonts w:ascii="Arial" w:hAnsi="Arial" w:cs="Arial"/>
                <w:b/>
              </w:rPr>
            </w:pPr>
          </w:p>
        </w:tc>
        <w:tc>
          <w:tcPr>
            <w:tcW w:w="6048" w:type="dxa"/>
            <w:gridSpan w:val="7"/>
          </w:tcPr>
          <w:p w14:paraId="760569A2" w14:textId="59F20D35" w:rsidR="003C3CEE" w:rsidRPr="00B168C4" w:rsidRDefault="00EA4A34" w:rsidP="005E430A">
            <w:pPr>
              <w:rPr>
                <w:rFonts w:ascii="Arial" w:hAnsi="Arial" w:cs="Arial"/>
              </w:rPr>
            </w:pPr>
            <w:r>
              <w:rPr>
                <w:rFonts w:ascii="Arial" w:hAnsi="Arial" w:cs="Arial"/>
              </w:rPr>
              <w:t>Brief</w:t>
            </w:r>
            <w:r w:rsidR="24F82C3F" w:rsidRPr="24F82C3F">
              <w:rPr>
                <w:rFonts w:ascii="Arial" w:hAnsi="Arial" w:cs="Arial"/>
              </w:rPr>
              <w:t xml:space="preserve"> Design Build Contract Documents</w:t>
            </w:r>
          </w:p>
        </w:tc>
      </w:tr>
      <w:tr w:rsidR="003C3CEE" w:rsidRPr="00B168C4" w14:paraId="705808E9" w14:textId="77777777" w:rsidTr="24F82C3F">
        <w:trPr>
          <w:cantSplit/>
        </w:trPr>
        <w:tc>
          <w:tcPr>
            <w:tcW w:w="3798" w:type="dxa"/>
          </w:tcPr>
          <w:p w14:paraId="7BFA1418" w14:textId="77777777" w:rsidR="003C3CEE" w:rsidRPr="00B168C4" w:rsidRDefault="003C3CEE" w:rsidP="005E430A">
            <w:pPr>
              <w:rPr>
                <w:rFonts w:ascii="Arial" w:hAnsi="Arial" w:cs="Arial"/>
                <w:b/>
              </w:rPr>
            </w:pPr>
            <w:r w:rsidRPr="00B168C4">
              <w:rPr>
                <w:rFonts w:ascii="Arial" w:hAnsi="Arial" w:cs="Arial"/>
                <w:b/>
              </w:rPr>
              <w:t>COMPLETED BY:</w:t>
            </w:r>
          </w:p>
        </w:tc>
        <w:tc>
          <w:tcPr>
            <w:tcW w:w="360" w:type="dxa"/>
          </w:tcPr>
          <w:p w14:paraId="43E1D401" w14:textId="77777777" w:rsidR="003C3CEE" w:rsidRPr="00B168C4" w:rsidRDefault="003C3CEE" w:rsidP="005E430A">
            <w:pPr>
              <w:rPr>
                <w:rFonts w:ascii="Arial" w:hAnsi="Arial" w:cs="Arial"/>
              </w:rPr>
            </w:pPr>
            <w:r w:rsidRPr="00B168C4">
              <w:rPr>
                <w:rFonts w:ascii="Arial" w:hAnsi="Arial" w:cs="Arial"/>
              </w:rPr>
              <w:t>√</w:t>
            </w:r>
          </w:p>
        </w:tc>
        <w:tc>
          <w:tcPr>
            <w:tcW w:w="2070" w:type="dxa"/>
            <w:gridSpan w:val="2"/>
          </w:tcPr>
          <w:p w14:paraId="498F0ACC" w14:textId="77777777" w:rsidR="003C3CEE" w:rsidRPr="00B168C4" w:rsidRDefault="003C3CEE" w:rsidP="005E430A">
            <w:pPr>
              <w:rPr>
                <w:rFonts w:ascii="Arial" w:hAnsi="Arial" w:cs="Arial"/>
              </w:rPr>
            </w:pPr>
            <w:r w:rsidRPr="00B168C4">
              <w:rPr>
                <w:rFonts w:ascii="Arial" w:hAnsi="Arial" w:cs="Arial"/>
              </w:rPr>
              <w:t>Filling in</w:t>
            </w:r>
          </w:p>
        </w:tc>
        <w:tc>
          <w:tcPr>
            <w:tcW w:w="360" w:type="dxa"/>
          </w:tcPr>
          <w:p w14:paraId="0F9E052F" w14:textId="77777777" w:rsidR="003C3CEE" w:rsidRPr="00B168C4" w:rsidRDefault="003C3CEE" w:rsidP="005E430A">
            <w:pPr>
              <w:rPr>
                <w:rFonts w:ascii="Arial" w:hAnsi="Arial" w:cs="Arial"/>
              </w:rPr>
            </w:pPr>
            <w:r w:rsidRPr="00B168C4">
              <w:rPr>
                <w:rFonts w:ascii="Arial" w:hAnsi="Arial" w:cs="Arial"/>
              </w:rPr>
              <w:t>√</w:t>
            </w:r>
          </w:p>
        </w:tc>
        <w:tc>
          <w:tcPr>
            <w:tcW w:w="1692" w:type="dxa"/>
          </w:tcPr>
          <w:p w14:paraId="3C39A415" w14:textId="77777777" w:rsidR="003C3CEE" w:rsidRPr="00B168C4" w:rsidRDefault="003C3CEE" w:rsidP="005E430A">
            <w:pPr>
              <w:rPr>
                <w:rFonts w:ascii="Arial" w:hAnsi="Arial" w:cs="Arial"/>
              </w:rPr>
            </w:pPr>
            <w:r w:rsidRPr="00B168C4">
              <w:rPr>
                <w:rFonts w:ascii="Arial" w:hAnsi="Arial" w:cs="Arial"/>
              </w:rPr>
              <w:t>Adding Text</w:t>
            </w:r>
          </w:p>
        </w:tc>
        <w:tc>
          <w:tcPr>
            <w:tcW w:w="288" w:type="dxa"/>
          </w:tcPr>
          <w:p w14:paraId="0A588276" w14:textId="77777777" w:rsidR="003C3CEE" w:rsidRPr="00B168C4" w:rsidRDefault="003C3CEE" w:rsidP="005E430A">
            <w:pPr>
              <w:rPr>
                <w:rFonts w:ascii="Arial" w:hAnsi="Arial" w:cs="Arial"/>
              </w:rPr>
            </w:pPr>
          </w:p>
        </w:tc>
        <w:tc>
          <w:tcPr>
            <w:tcW w:w="1278" w:type="dxa"/>
          </w:tcPr>
          <w:p w14:paraId="0091B1A0" w14:textId="77777777" w:rsidR="003C3CEE" w:rsidRPr="00B168C4" w:rsidRDefault="003C3CEE" w:rsidP="005E430A">
            <w:pPr>
              <w:rPr>
                <w:rFonts w:ascii="Arial" w:hAnsi="Arial" w:cs="Arial"/>
              </w:rPr>
            </w:pPr>
            <w:r w:rsidRPr="00B168C4">
              <w:rPr>
                <w:rFonts w:ascii="Arial" w:hAnsi="Arial" w:cs="Arial"/>
              </w:rPr>
              <w:t>No Data Required</w:t>
            </w:r>
          </w:p>
        </w:tc>
      </w:tr>
      <w:tr w:rsidR="003C3CEE" w:rsidRPr="00B168C4" w14:paraId="0DE1FD73" w14:textId="77777777" w:rsidTr="24F82C3F">
        <w:trPr>
          <w:cantSplit/>
        </w:trPr>
        <w:tc>
          <w:tcPr>
            <w:tcW w:w="3798" w:type="dxa"/>
          </w:tcPr>
          <w:p w14:paraId="7C5ABEEA" w14:textId="77777777" w:rsidR="003C3CEE" w:rsidRPr="00B168C4" w:rsidRDefault="003C3CEE" w:rsidP="005E430A">
            <w:pPr>
              <w:rPr>
                <w:rFonts w:ascii="Arial" w:hAnsi="Arial" w:cs="Arial"/>
                <w:b/>
              </w:rPr>
            </w:pPr>
            <w:r w:rsidRPr="00B168C4">
              <w:rPr>
                <w:rFonts w:ascii="Arial" w:hAnsi="Arial" w:cs="Arial"/>
                <w:b/>
              </w:rPr>
              <w:t>ITS USE IS:</w:t>
            </w:r>
          </w:p>
        </w:tc>
        <w:tc>
          <w:tcPr>
            <w:tcW w:w="360" w:type="dxa"/>
          </w:tcPr>
          <w:p w14:paraId="405B0E85" w14:textId="77777777" w:rsidR="003C3CEE" w:rsidRPr="00B168C4" w:rsidRDefault="003C3CEE" w:rsidP="005E430A">
            <w:pPr>
              <w:rPr>
                <w:rFonts w:ascii="Arial" w:hAnsi="Arial" w:cs="Arial"/>
              </w:rPr>
            </w:pPr>
            <w:r w:rsidRPr="00B168C4">
              <w:rPr>
                <w:rFonts w:ascii="Arial" w:hAnsi="Arial" w:cs="Arial"/>
              </w:rPr>
              <w:t>√</w:t>
            </w:r>
          </w:p>
        </w:tc>
        <w:tc>
          <w:tcPr>
            <w:tcW w:w="2070" w:type="dxa"/>
            <w:gridSpan w:val="2"/>
          </w:tcPr>
          <w:p w14:paraId="0048D35F" w14:textId="77777777" w:rsidR="003C3CEE" w:rsidRPr="00B168C4" w:rsidRDefault="003C3CEE" w:rsidP="005E430A">
            <w:pPr>
              <w:rPr>
                <w:rFonts w:ascii="Arial" w:hAnsi="Arial" w:cs="Arial"/>
              </w:rPr>
            </w:pPr>
            <w:r w:rsidRPr="00B168C4">
              <w:rPr>
                <w:rFonts w:ascii="Arial" w:hAnsi="Arial" w:cs="Arial"/>
              </w:rPr>
              <w:t>Required</w:t>
            </w:r>
          </w:p>
        </w:tc>
        <w:tc>
          <w:tcPr>
            <w:tcW w:w="360" w:type="dxa"/>
          </w:tcPr>
          <w:p w14:paraId="04E188D4" w14:textId="77777777" w:rsidR="003C3CEE" w:rsidRPr="00B168C4" w:rsidRDefault="003C3CEE" w:rsidP="005E430A">
            <w:pPr>
              <w:rPr>
                <w:rFonts w:ascii="Arial" w:hAnsi="Arial" w:cs="Arial"/>
              </w:rPr>
            </w:pPr>
          </w:p>
        </w:tc>
        <w:tc>
          <w:tcPr>
            <w:tcW w:w="3258" w:type="dxa"/>
            <w:gridSpan w:val="3"/>
          </w:tcPr>
          <w:p w14:paraId="5B4AF206" w14:textId="77777777" w:rsidR="003C3CEE" w:rsidRPr="00B168C4" w:rsidRDefault="003C3CEE" w:rsidP="005E430A">
            <w:pPr>
              <w:rPr>
                <w:rFonts w:ascii="Arial" w:hAnsi="Arial" w:cs="Arial"/>
              </w:rPr>
            </w:pPr>
            <w:r w:rsidRPr="00B168C4">
              <w:rPr>
                <w:rFonts w:ascii="Arial" w:hAnsi="Arial" w:cs="Arial"/>
              </w:rPr>
              <w:t>Optional</w:t>
            </w:r>
          </w:p>
          <w:p w14:paraId="6533C38E" w14:textId="77777777" w:rsidR="003C3CEE" w:rsidRPr="00B168C4" w:rsidRDefault="003C3CEE" w:rsidP="005E430A">
            <w:pPr>
              <w:rPr>
                <w:rFonts w:ascii="Arial" w:hAnsi="Arial" w:cs="Arial"/>
              </w:rPr>
            </w:pPr>
          </w:p>
        </w:tc>
      </w:tr>
    </w:tbl>
    <w:p w14:paraId="31C4D69B" w14:textId="77777777" w:rsidR="003C3CEE" w:rsidRPr="00B168C4" w:rsidRDefault="003C3CEE" w:rsidP="003C3CEE">
      <w:pPr>
        <w:rPr>
          <w:rFonts w:ascii="Arial" w:hAnsi="Arial" w:cs="Arial"/>
        </w:rPr>
      </w:pPr>
    </w:p>
    <w:p w14:paraId="6769CA21" w14:textId="77777777" w:rsidR="003C3CEE" w:rsidRPr="00B168C4" w:rsidRDefault="003C3CEE" w:rsidP="003C3CEE">
      <w:pPr>
        <w:rPr>
          <w:rFonts w:ascii="Arial" w:hAnsi="Arial" w:cs="Arial"/>
        </w:rPr>
      </w:pPr>
      <w:r w:rsidRPr="00217B4E">
        <w:rPr>
          <w:rFonts w:ascii="Arial" w:hAnsi="Arial" w:cs="Arial"/>
          <w:b/>
        </w:rPr>
        <w:t>NOTE:</w:t>
      </w:r>
      <w:r w:rsidRPr="00217B4E">
        <w:rPr>
          <w:rFonts w:ascii="Arial" w:hAnsi="Arial" w:cs="Arial"/>
        </w:rPr>
        <w:t xml:space="preserve">  To use the electronic file of this document, you must go to the “Tools” pull down menu in Microsoft Word, select “Options,” select the “View” tab, and then put a check</w:t>
      </w:r>
      <w:r w:rsidRPr="00B168C4">
        <w:rPr>
          <w:rFonts w:ascii="Arial" w:hAnsi="Arial" w:cs="Arial"/>
        </w:rPr>
        <w:t xml:space="preserve"> in the box “Hidden text.”  Most instructions and alternate language is displayed in hidden text.  Do not print the hidden text for the final document.</w:t>
      </w:r>
    </w:p>
    <w:p w14:paraId="607C3B50" w14:textId="77777777" w:rsidR="003C3CEE" w:rsidRPr="00B168C4" w:rsidRDefault="003C3CEE" w:rsidP="003C3CEE">
      <w:pPr>
        <w:rPr>
          <w:rFonts w:ascii="Arial" w:hAnsi="Arial" w:cs="Arial"/>
        </w:rPr>
      </w:pPr>
    </w:p>
    <w:p w14:paraId="18FC5869" w14:textId="77777777" w:rsidR="003C3CEE" w:rsidRPr="00B168C4" w:rsidRDefault="003C3CEE" w:rsidP="003C3CEE">
      <w:pPr>
        <w:tabs>
          <w:tab w:val="left" w:pos="-90"/>
        </w:tabs>
        <w:ind w:hanging="90"/>
        <w:rPr>
          <w:rFonts w:ascii="Arial" w:hAnsi="Arial" w:cs="Arial"/>
          <w:b/>
        </w:rPr>
      </w:pPr>
      <w:r w:rsidRPr="00B168C4">
        <w:rPr>
          <w:rFonts w:ascii="Arial" w:hAnsi="Arial" w:cs="Arial"/>
          <w:b/>
        </w:rPr>
        <w:t>Completion Instructions:</w:t>
      </w:r>
    </w:p>
    <w:p w14:paraId="23D880A6" w14:textId="77777777" w:rsidR="003C3CEE" w:rsidRPr="00B168C4" w:rsidRDefault="003C3CEE" w:rsidP="003C3CEE">
      <w:pPr>
        <w:tabs>
          <w:tab w:val="left" w:pos="-90"/>
        </w:tabs>
        <w:ind w:hanging="90"/>
        <w:rPr>
          <w:rFonts w:ascii="Arial" w:hAnsi="Arial" w:cs="Arial"/>
          <w:b/>
        </w:rPr>
      </w:pPr>
    </w:p>
    <w:p w14:paraId="43CC253D" w14:textId="77777777" w:rsidR="003C3CEE" w:rsidRPr="00B168C4" w:rsidRDefault="003C3CEE" w:rsidP="003C3CEE">
      <w:pPr>
        <w:tabs>
          <w:tab w:val="left" w:pos="-90"/>
        </w:tabs>
        <w:ind w:left="360" w:hanging="450"/>
        <w:rPr>
          <w:rFonts w:ascii="Arial" w:hAnsi="Arial" w:cs="Arial"/>
        </w:rPr>
      </w:pPr>
      <w:r w:rsidRPr="00B168C4">
        <w:rPr>
          <w:rFonts w:ascii="Arial" w:hAnsi="Arial" w:cs="Arial"/>
          <w:bCs/>
        </w:rPr>
        <w:t>1.</w:t>
      </w:r>
      <w:r w:rsidRPr="00B168C4">
        <w:rPr>
          <w:rFonts w:ascii="Arial" w:hAnsi="Arial" w:cs="Arial"/>
          <w:bCs/>
        </w:rPr>
        <w:tab/>
      </w:r>
      <w:r w:rsidRPr="00B168C4">
        <w:rPr>
          <w:rFonts w:ascii="Arial" w:hAnsi="Arial" w:cs="Arial"/>
        </w:rPr>
        <w:t>Notes, suggested text, instructions and other information is formatted using the following methods:</w:t>
      </w:r>
    </w:p>
    <w:p w14:paraId="09BD7333" w14:textId="77777777" w:rsidR="003C3CEE" w:rsidRPr="00B168C4" w:rsidRDefault="003C3CEE" w:rsidP="003C3CEE">
      <w:pPr>
        <w:ind w:firstLine="360"/>
        <w:rPr>
          <w:rFonts w:ascii="Arial" w:hAnsi="Arial" w:cs="Arial"/>
        </w:rPr>
      </w:pPr>
    </w:p>
    <w:p w14:paraId="43F91D6E" w14:textId="77777777" w:rsidR="003C3CEE" w:rsidRPr="00B168C4" w:rsidRDefault="003C3CEE" w:rsidP="003C3CEE">
      <w:pPr>
        <w:numPr>
          <w:ilvl w:val="0"/>
          <w:numId w:val="19"/>
        </w:numPr>
        <w:tabs>
          <w:tab w:val="clear" w:pos="360"/>
          <w:tab w:val="num" w:pos="720"/>
        </w:tabs>
        <w:ind w:left="720"/>
        <w:rPr>
          <w:rFonts w:ascii="Arial" w:hAnsi="Arial" w:cs="Arial"/>
        </w:rPr>
      </w:pPr>
      <w:r w:rsidRPr="00B168C4">
        <w:rPr>
          <w:rFonts w:ascii="Arial" w:hAnsi="Arial" w:cs="Arial"/>
        </w:rPr>
        <w:t xml:space="preserve">Hidden text within brackets. </w:t>
      </w:r>
      <w:r w:rsidRPr="00B168C4">
        <w:rPr>
          <w:rFonts w:ascii="Arial" w:hAnsi="Arial" w:cs="Arial"/>
          <w:vanish/>
          <w:spacing w:val="-1"/>
          <w:shd w:val="pct12" w:color="auto" w:fill="FFFFFF"/>
        </w:rPr>
        <w:t>{This is an example of the format.}</w:t>
      </w:r>
      <w:r w:rsidRPr="00B168C4">
        <w:rPr>
          <w:rFonts w:ascii="Arial" w:hAnsi="Arial" w:cs="Arial"/>
        </w:rPr>
        <w:t xml:space="preserve">  Read the material within the brackets and take the appropriate action (usually inserting text or selecting from a choice of texts.)   When printing this document, the default print property will not print the hidden text.</w:t>
      </w:r>
    </w:p>
    <w:p w14:paraId="46EADDC0" w14:textId="77777777" w:rsidR="003C3CEE" w:rsidRPr="00B168C4" w:rsidRDefault="003C3CEE" w:rsidP="003C3CEE">
      <w:pPr>
        <w:ind w:left="360"/>
        <w:rPr>
          <w:rFonts w:ascii="Arial" w:hAnsi="Arial" w:cs="Arial"/>
        </w:rPr>
      </w:pPr>
    </w:p>
    <w:p w14:paraId="3B49F1F5" w14:textId="77777777" w:rsidR="003C3CEE" w:rsidRPr="00B168C4" w:rsidRDefault="003C3CEE" w:rsidP="003C3CEE">
      <w:pPr>
        <w:numPr>
          <w:ilvl w:val="0"/>
          <w:numId w:val="20"/>
        </w:numPr>
        <w:tabs>
          <w:tab w:val="clear" w:pos="360"/>
          <w:tab w:val="num" w:pos="720"/>
        </w:tabs>
        <w:ind w:left="720"/>
        <w:rPr>
          <w:rFonts w:ascii="Arial" w:hAnsi="Arial" w:cs="Arial"/>
        </w:rPr>
      </w:pPr>
      <w:r w:rsidRPr="00B168C4">
        <w:rPr>
          <w:rFonts w:ascii="Arial" w:hAnsi="Arial" w:cs="Arial"/>
        </w:rPr>
        <w:t xml:space="preserve">Coded instruction within brackets. </w:t>
      </w:r>
      <w:r w:rsidR="00D60D66" w:rsidRPr="00B168C4">
        <w:rPr>
          <w:rFonts w:ascii="Arial" w:hAnsi="Arial" w:cs="Arial"/>
        </w:rPr>
        <w:fldChar w:fldCharType="begin"/>
      </w:r>
      <w:r w:rsidRPr="00B168C4">
        <w:rPr>
          <w:rFonts w:ascii="Arial" w:hAnsi="Arial" w:cs="Arial"/>
        </w:rPr>
        <w:instrText xml:space="preserve"> Macrobutton nomacro </w:instrText>
      </w:r>
      <w:r w:rsidRPr="00B168C4">
        <w:rPr>
          <w:rFonts w:ascii="Arial" w:hAnsi="Arial" w:cs="Arial"/>
          <w:highlight w:val="lightGray"/>
        </w:rPr>
        <w:instrText>{This is an example of the format.}</w:instrText>
      </w:r>
      <w:r w:rsidRPr="00B168C4">
        <w:rPr>
          <w:rFonts w:ascii="Arial" w:hAnsi="Arial" w:cs="Arial"/>
        </w:rPr>
        <w:instrText xml:space="preserve"> </w:instrText>
      </w:r>
      <w:r w:rsidR="00D60D66" w:rsidRPr="00B168C4">
        <w:rPr>
          <w:rFonts w:ascii="Arial" w:hAnsi="Arial" w:cs="Arial"/>
        </w:rPr>
        <w:fldChar w:fldCharType="end"/>
      </w:r>
      <w:r w:rsidRPr="00B168C4">
        <w:rPr>
          <w:rFonts w:ascii="Arial" w:hAnsi="Arial" w:cs="Arial"/>
        </w:rPr>
        <w:t xml:space="preserve">  The instructions and shading will disappear when the required information is typed.</w:t>
      </w:r>
    </w:p>
    <w:p w14:paraId="1ED40A5D" w14:textId="77777777" w:rsidR="003C3CEE" w:rsidRPr="00B168C4" w:rsidRDefault="003C3CEE" w:rsidP="003C3CEE">
      <w:pPr>
        <w:ind w:left="360"/>
        <w:rPr>
          <w:rFonts w:ascii="Arial" w:hAnsi="Arial" w:cs="Arial"/>
        </w:rPr>
      </w:pPr>
    </w:p>
    <w:p w14:paraId="479E5AC4" w14:textId="77777777" w:rsidR="003C3CEE" w:rsidRPr="00B168C4" w:rsidRDefault="003C3CEE" w:rsidP="003C3CEE">
      <w:pPr>
        <w:numPr>
          <w:ilvl w:val="0"/>
          <w:numId w:val="20"/>
        </w:numPr>
        <w:tabs>
          <w:tab w:val="clear" w:pos="360"/>
          <w:tab w:val="num" w:pos="720"/>
        </w:tabs>
        <w:ind w:left="720"/>
        <w:rPr>
          <w:rFonts w:ascii="Arial" w:hAnsi="Arial" w:cs="Arial"/>
        </w:rPr>
      </w:pPr>
      <w:r w:rsidRPr="00B168C4">
        <w:rPr>
          <w:rFonts w:ascii="Arial" w:hAnsi="Arial" w:cs="Arial"/>
        </w:rPr>
        <w:t>Suggested text is shaded in gray without brackets (see Modifications and Additions below.)</w:t>
      </w:r>
    </w:p>
    <w:p w14:paraId="210CE7E6" w14:textId="77777777" w:rsidR="003C3CEE" w:rsidRPr="00B168C4" w:rsidRDefault="003C3CEE" w:rsidP="003C3CEE">
      <w:pPr>
        <w:tabs>
          <w:tab w:val="left" w:pos="-90"/>
        </w:tabs>
        <w:ind w:hanging="90"/>
        <w:rPr>
          <w:rFonts w:ascii="Arial" w:hAnsi="Arial" w:cs="Arial"/>
        </w:rPr>
      </w:pPr>
    </w:p>
    <w:p w14:paraId="2B268918" w14:textId="77777777" w:rsidR="003C3CEE" w:rsidRPr="00B168C4" w:rsidRDefault="003C3CEE" w:rsidP="003C3CEE">
      <w:pPr>
        <w:tabs>
          <w:tab w:val="left" w:pos="-90"/>
        </w:tabs>
        <w:ind w:hanging="90"/>
        <w:rPr>
          <w:rFonts w:ascii="Arial" w:hAnsi="Arial" w:cs="Arial"/>
          <w:b/>
        </w:rPr>
      </w:pPr>
    </w:p>
    <w:p w14:paraId="006615B2" w14:textId="77777777" w:rsidR="003C3CEE" w:rsidRPr="00B168C4" w:rsidRDefault="003C3CEE" w:rsidP="003C3CEE">
      <w:pPr>
        <w:tabs>
          <w:tab w:val="left" w:pos="-90"/>
        </w:tabs>
        <w:ind w:hanging="90"/>
        <w:rPr>
          <w:rFonts w:ascii="Arial" w:hAnsi="Arial" w:cs="Arial"/>
        </w:rPr>
      </w:pPr>
      <w:r w:rsidRPr="00B168C4">
        <w:rPr>
          <w:rFonts w:ascii="Arial" w:hAnsi="Arial" w:cs="Arial"/>
          <w:b/>
        </w:rPr>
        <w:t>Modifications and Additions:</w:t>
      </w:r>
    </w:p>
    <w:p w14:paraId="675AF513" w14:textId="77777777" w:rsidR="003C3CEE" w:rsidRPr="00B168C4" w:rsidRDefault="003C3CEE" w:rsidP="003C3CEE">
      <w:pPr>
        <w:tabs>
          <w:tab w:val="left" w:pos="-90"/>
        </w:tabs>
        <w:ind w:hanging="90"/>
        <w:rPr>
          <w:rFonts w:ascii="Arial" w:hAnsi="Arial" w:cs="Arial"/>
        </w:rPr>
      </w:pPr>
    </w:p>
    <w:p w14:paraId="2778C893" w14:textId="77777777" w:rsidR="003C3CEE" w:rsidRPr="00B168C4" w:rsidRDefault="003C3CEE" w:rsidP="003C3CEE">
      <w:pPr>
        <w:numPr>
          <w:ilvl w:val="0"/>
          <w:numId w:val="21"/>
        </w:numPr>
        <w:rPr>
          <w:rFonts w:ascii="Arial" w:hAnsi="Arial" w:cs="Arial"/>
        </w:rPr>
      </w:pPr>
      <w:r w:rsidRPr="00B168C4">
        <w:rPr>
          <w:rFonts w:ascii="Arial" w:hAnsi="Arial" w:cs="Arial"/>
        </w:rPr>
        <w:t xml:space="preserve">Areas shaded in gray, without brackets, represent suggested text that may be modified by the Facility to meet the needs of the Project.  </w:t>
      </w:r>
      <w:r w:rsidRPr="00B168C4">
        <w:rPr>
          <w:rFonts w:ascii="Arial" w:hAnsi="Arial" w:cs="Arial"/>
          <w:highlight w:val="lightGray"/>
        </w:rPr>
        <w:t>This is an example of the format.</w:t>
      </w:r>
      <w:r w:rsidRPr="00B168C4">
        <w:rPr>
          <w:rFonts w:ascii="Arial" w:hAnsi="Arial" w:cs="Arial"/>
        </w:rPr>
        <w:t xml:space="preserve">  Ensure that any modified or added text is consistent with the Contract Documents.</w:t>
      </w:r>
    </w:p>
    <w:p w14:paraId="5FB37C21" w14:textId="77777777" w:rsidR="003C3CEE" w:rsidRPr="00B168C4" w:rsidRDefault="003C3CEE" w:rsidP="003C3CEE">
      <w:pPr>
        <w:rPr>
          <w:rFonts w:ascii="Arial" w:hAnsi="Arial" w:cs="Arial"/>
        </w:rPr>
      </w:pPr>
    </w:p>
    <w:p w14:paraId="03ADD7D5" w14:textId="0A9BC994" w:rsidR="003C3CEE" w:rsidRDefault="003C3CEE" w:rsidP="003C3CEE">
      <w:pPr>
        <w:numPr>
          <w:ilvl w:val="0"/>
          <w:numId w:val="21"/>
        </w:numPr>
        <w:rPr>
          <w:rFonts w:ascii="Arial" w:hAnsi="Arial" w:cs="Arial"/>
        </w:rPr>
      </w:pPr>
      <w:r w:rsidRPr="00B168C4">
        <w:rPr>
          <w:rFonts w:ascii="Arial" w:hAnsi="Arial" w:cs="Arial"/>
        </w:rPr>
        <w:t xml:space="preserve">Areas not highlighted in gray, without brackets, shall not be altered without approval of the Office of the President. </w:t>
      </w:r>
    </w:p>
    <w:p w14:paraId="6DA4F801" w14:textId="77777777" w:rsidR="002F73C7" w:rsidRDefault="002F73C7" w:rsidP="00A71B63">
      <w:pPr>
        <w:pStyle w:val="ListParagraph"/>
        <w:rPr>
          <w:rFonts w:ascii="Arial" w:hAnsi="Arial" w:cs="Arial"/>
        </w:rPr>
      </w:pPr>
    </w:p>
    <w:p w14:paraId="6283B440" w14:textId="7688548D" w:rsidR="002F73C7" w:rsidRPr="00BE00FD" w:rsidRDefault="00200D03" w:rsidP="002F73C7">
      <w:pPr>
        <w:pStyle w:val="ListParagraph"/>
        <w:numPr>
          <w:ilvl w:val="0"/>
          <w:numId w:val="21"/>
        </w:numPr>
        <w:rPr>
          <w:rFonts w:ascii="Arial" w:hAnsi="Arial" w:cs="Arial"/>
        </w:rPr>
      </w:pPr>
      <w:r>
        <w:rPr>
          <w:rFonts w:ascii="Arial" w:hAnsi="Arial" w:cs="Arial"/>
          <w:b/>
          <w:i/>
        </w:rPr>
        <w:t>Article</w:t>
      </w:r>
      <w:r w:rsidR="00961BD2">
        <w:rPr>
          <w:rFonts w:ascii="Arial" w:hAnsi="Arial" w:cs="Arial"/>
          <w:b/>
          <w:i/>
        </w:rPr>
        <w:t xml:space="preserve"> 2.4 “Contract Time” – </w:t>
      </w:r>
      <w:r w:rsidR="00961BD2" w:rsidRPr="00405FE2">
        <w:rPr>
          <w:rFonts w:ascii="Arial" w:hAnsi="Arial" w:cs="Arial"/>
        </w:rPr>
        <w:t>A section for contract time has been added</w:t>
      </w:r>
      <w:r w:rsidR="002F73C7">
        <w:rPr>
          <w:rFonts w:ascii="Arial" w:hAnsi="Arial" w:cs="Arial"/>
        </w:rPr>
        <w:t>.</w:t>
      </w:r>
    </w:p>
    <w:p w14:paraId="1590F801" w14:textId="26551B39" w:rsidR="00961BD2" w:rsidRDefault="00961BD2">
      <w:pPr>
        <w:rPr>
          <w:rFonts w:ascii="Arial" w:hAnsi="Arial" w:cs="Arial"/>
        </w:rPr>
      </w:pPr>
      <w:r>
        <w:rPr>
          <w:rFonts w:ascii="Arial" w:hAnsi="Arial" w:cs="Arial"/>
        </w:rPr>
        <w:br w:type="page"/>
      </w:r>
    </w:p>
    <w:p w14:paraId="55250D6D" w14:textId="3C72DFFE" w:rsidR="00961BD2" w:rsidRPr="009D2B9F" w:rsidRDefault="00961BD2" w:rsidP="00961BD2">
      <w:pPr>
        <w:pStyle w:val="ListParagraph"/>
        <w:numPr>
          <w:ilvl w:val="0"/>
          <w:numId w:val="21"/>
        </w:numPr>
        <w:rPr>
          <w:rFonts w:ascii="Arial" w:hAnsi="Arial" w:cs="Arial"/>
        </w:rPr>
      </w:pPr>
      <w:r w:rsidRPr="00405FE2">
        <w:rPr>
          <w:rFonts w:ascii="Arial" w:hAnsi="Arial" w:cs="Arial"/>
          <w:b/>
          <w:i/>
        </w:rPr>
        <w:lastRenderedPageBreak/>
        <w:t>Article 3.4.3 Proposed rates for Additional Design Services</w:t>
      </w:r>
      <w:r>
        <w:rPr>
          <w:rFonts w:ascii="Arial" w:hAnsi="Arial" w:cs="Arial"/>
        </w:rPr>
        <w:t xml:space="preserve"> – Delete Proposed rates for Additional Services table.  Replace with language referring to the Exhibit of the same name.</w:t>
      </w:r>
    </w:p>
    <w:p w14:paraId="2A0232CD" w14:textId="77777777" w:rsidR="002F73C7" w:rsidRPr="00B168C4" w:rsidRDefault="002F73C7" w:rsidP="00A71B63">
      <w:pPr>
        <w:ind w:left="375"/>
        <w:rPr>
          <w:rFonts w:ascii="Arial" w:hAnsi="Arial" w:cs="Arial"/>
        </w:rPr>
      </w:pPr>
    </w:p>
    <w:p w14:paraId="2ACD4DDF" w14:textId="77777777" w:rsidR="003C3CEE" w:rsidRPr="00B168C4" w:rsidRDefault="003C3CEE" w:rsidP="008A58E4">
      <w:pPr>
        <w:tabs>
          <w:tab w:val="left" w:pos="-90"/>
        </w:tabs>
        <w:rPr>
          <w:rFonts w:ascii="Arial" w:hAnsi="Arial" w:cs="Arial"/>
        </w:rPr>
      </w:pPr>
    </w:p>
    <w:p w14:paraId="46314E67" w14:textId="77777777" w:rsidR="002F73C7" w:rsidRDefault="002F73C7" w:rsidP="003C3CEE">
      <w:pPr>
        <w:tabs>
          <w:tab w:val="left" w:pos="-90"/>
        </w:tabs>
        <w:ind w:hanging="90"/>
        <w:rPr>
          <w:rFonts w:ascii="Arial" w:hAnsi="Arial" w:cs="Arial"/>
          <w:b/>
        </w:rPr>
      </w:pPr>
    </w:p>
    <w:p w14:paraId="213140A0" w14:textId="5443C033" w:rsidR="003C3CEE" w:rsidRPr="00B168C4" w:rsidRDefault="003C3CEE" w:rsidP="003C3CEE">
      <w:pPr>
        <w:tabs>
          <w:tab w:val="left" w:pos="-90"/>
        </w:tabs>
        <w:ind w:hanging="90"/>
        <w:rPr>
          <w:rFonts w:ascii="Arial" w:hAnsi="Arial" w:cs="Arial"/>
          <w:b/>
        </w:rPr>
      </w:pPr>
      <w:r w:rsidRPr="00B168C4">
        <w:rPr>
          <w:rFonts w:ascii="Arial" w:hAnsi="Arial" w:cs="Arial"/>
          <w:b/>
        </w:rPr>
        <w:t>Comments:</w:t>
      </w:r>
    </w:p>
    <w:p w14:paraId="7A793300" w14:textId="77777777" w:rsidR="0009479E" w:rsidRDefault="0009479E" w:rsidP="000D7E43">
      <w:pPr>
        <w:ind w:right="720"/>
        <w:rPr>
          <w:rFonts w:ascii="Arial" w:hAnsi="Arial" w:cs="Arial"/>
          <w:b/>
          <w:i/>
          <w:iCs/>
        </w:rPr>
      </w:pPr>
    </w:p>
    <w:p w14:paraId="21E6B1A8" w14:textId="0F73650C" w:rsidR="006E182D" w:rsidRPr="0009479E" w:rsidRDefault="003C3CEE" w:rsidP="0009479E">
      <w:pPr>
        <w:pStyle w:val="ListParagraph"/>
        <w:numPr>
          <w:ilvl w:val="0"/>
          <w:numId w:val="28"/>
        </w:numPr>
        <w:ind w:left="360" w:right="720"/>
        <w:rPr>
          <w:rFonts w:ascii="Arial" w:hAnsi="Arial" w:cs="Arial"/>
        </w:rPr>
      </w:pPr>
      <w:r w:rsidRPr="0009479E">
        <w:rPr>
          <w:rFonts w:ascii="Arial" w:hAnsi="Arial" w:cs="Arial"/>
          <w:b/>
          <w:i/>
          <w:iCs/>
        </w:rPr>
        <w:t>Alternates</w:t>
      </w:r>
      <w:r w:rsidRPr="0009479E">
        <w:rPr>
          <w:rFonts w:ascii="Arial" w:hAnsi="Arial" w:cs="Arial"/>
          <w:bCs/>
        </w:rPr>
        <w:t>.  If use of Alternates is desired, please consult with Office of the President</w:t>
      </w:r>
      <w:r w:rsidRPr="0009479E">
        <w:rPr>
          <w:rFonts w:ascii="Arial" w:hAnsi="Arial" w:cs="Arial"/>
          <w:b/>
          <w:bCs/>
          <w:i/>
          <w:iCs/>
        </w:rPr>
        <w:t xml:space="preserve">. </w:t>
      </w:r>
    </w:p>
    <w:p w14:paraId="74D8138F" w14:textId="77777777" w:rsidR="003C3CEE" w:rsidRPr="00B168C4" w:rsidRDefault="003C3CEE" w:rsidP="003C3CEE">
      <w:pPr>
        <w:ind w:left="720" w:right="720"/>
        <w:rPr>
          <w:rFonts w:ascii="Arial" w:hAnsi="Arial" w:cs="Arial"/>
        </w:rPr>
      </w:pPr>
    </w:p>
    <w:p w14:paraId="207344D2" w14:textId="0C1B1894" w:rsidR="003C3CEE" w:rsidRPr="00B168C4" w:rsidRDefault="00DD38F3" w:rsidP="008A58E4">
      <w:pPr>
        <w:spacing w:before="120"/>
        <w:ind w:left="360" w:hanging="360"/>
        <w:jc w:val="both"/>
        <w:rPr>
          <w:rFonts w:ascii="Arial" w:hAnsi="Arial" w:cs="Arial"/>
        </w:rPr>
      </w:pPr>
      <w:r>
        <w:rPr>
          <w:rFonts w:ascii="Arial" w:hAnsi="Arial" w:cs="Arial"/>
          <w:b/>
        </w:rPr>
        <w:t>2</w:t>
      </w:r>
      <w:r w:rsidR="003C3CEE" w:rsidRPr="00B168C4">
        <w:rPr>
          <w:rFonts w:ascii="Arial" w:hAnsi="Arial" w:cs="Arial"/>
          <w:b/>
        </w:rPr>
        <w:t>.</w:t>
      </w:r>
      <w:r w:rsidR="003C3CEE" w:rsidRPr="00B168C4">
        <w:rPr>
          <w:rFonts w:ascii="Arial" w:hAnsi="Arial" w:cs="Arial"/>
          <w:b/>
        </w:rPr>
        <w:tab/>
      </w:r>
      <w:r w:rsidR="003C3CEE" w:rsidRPr="00B168C4">
        <w:rPr>
          <w:rFonts w:ascii="Arial" w:hAnsi="Arial" w:cs="Arial"/>
          <w:b/>
          <w:i/>
        </w:rPr>
        <w:t>Maximum Acceptance Cost</w:t>
      </w:r>
      <w:r w:rsidR="003C3CEE" w:rsidRPr="00B168C4">
        <w:rPr>
          <w:rFonts w:ascii="Arial" w:hAnsi="Arial" w:cs="Arial"/>
        </w:rPr>
        <w:t>.  In the University’s Design Build Contract, Proposers are notified that there is a “Maximum Acceptance Cost”.  Any price proposal in excess of this amount will be rejected as non-responsive.</w:t>
      </w:r>
    </w:p>
    <w:p w14:paraId="0123E71D" w14:textId="60F008E5" w:rsidR="003C3CEE" w:rsidRPr="00B168C4" w:rsidRDefault="003C3CEE" w:rsidP="008A58E4">
      <w:pPr>
        <w:spacing w:before="120"/>
        <w:ind w:left="360"/>
        <w:jc w:val="both"/>
        <w:rPr>
          <w:rFonts w:ascii="Arial" w:hAnsi="Arial" w:cs="Arial"/>
        </w:rPr>
      </w:pPr>
      <w:r w:rsidRPr="00B168C4">
        <w:rPr>
          <w:rFonts w:ascii="Arial" w:hAnsi="Arial" w:cs="Arial"/>
        </w:rPr>
        <w:t xml:space="preserve">The requirement to specify a Maximum Acceptance Cost is based on the </w:t>
      </w:r>
      <w:hyperlink r:id="rId8" w:history="1">
        <w:r w:rsidRPr="00B168C4">
          <w:rPr>
            <w:rStyle w:val="Hyperlink"/>
            <w:rFonts w:ascii="Arial" w:hAnsi="Arial" w:cs="Arial"/>
          </w:rPr>
          <w:t>Public Contract Code 10503</w:t>
        </w:r>
      </w:hyperlink>
      <w:r w:rsidRPr="00B168C4">
        <w:rPr>
          <w:rFonts w:ascii="Arial" w:hAnsi="Arial" w:cs="Arial"/>
        </w:rPr>
        <w:t>, which states:</w:t>
      </w:r>
    </w:p>
    <w:p w14:paraId="35637B0D" w14:textId="08028655" w:rsidR="003C3CEE" w:rsidRPr="00B168C4" w:rsidRDefault="003C3CEE" w:rsidP="008A58E4">
      <w:pPr>
        <w:spacing w:before="120"/>
        <w:ind w:left="720"/>
        <w:jc w:val="both"/>
        <w:rPr>
          <w:rFonts w:ascii="Arial" w:hAnsi="Arial" w:cs="Arial"/>
        </w:rPr>
      </w:pPr>
      <w:r w:rsidRPr="00B168C4">
        <w:rPr>
          <w:rFonts w:ascii="Arial" w:hAnsi="Arial" w:cs="Arial"/>
        </w:rPr>
        <w:t xml:space="preserve">“Documents for the solicitation of bids on a design-and-build basis, including:  (1) a program setting forth the scope of the project, the size, type, and desired design character of the buildings and the site, (2) a set of performance specifications covering the quality of materials, equipment, and workmanship, (3) </w:t>
      </w:r>
      <w:r w:rsidRPr="00B168C4">
        <w:rPr>
          <w:rFonts w:ascii="Arial" w:hAnsi="Arial" w:cs="Arial"/>
          <w:b/>
          <w:bCs/>
        </w:rPr>
        <w:t>a maximum acceptance cost</w:t>
      </w:r>
      <w:r w:rsidRPr="00B168C4">
        <w:rPr>
          <w:rFonts w:ascii="Arial" w:hAnsi="Arial" w:cs="Arial"/>
        </w:rPr>
        <w:t>, and (4) a method and grading system for evaluating contractor proposals on the basis of a preliminary design, outline specifications, a price, and the financial condition and relevant experience of the contractor and the contractor's architect.”</w:t>
      </w:r>
    </w:p>
    <w:p w14:paraId="447479C3" w14:textId="478B5225" w:rsidR="003C3CEE" w:rsidRPr="000D7E43" w:rsidRDefault="00DD38F3" w:rsidP="008A58E4">
      <w:pPr>
        <w:tabs>
          <w:tab w:val="left" w:pos="360"/>
        </w:tabs>
        <w:spacing w:before="120"/>
        <w:ind w:left="360" w:hanging="360"/>
        <w:jc w:val="both"/>
        <w:rPr>
          <w:rFonts w:ascii="Arial" w:hAnsi="Arial" w:cs="Arial"/>
        </w:rPr>
      </w:pPr>
      <w:r>
        <w:rPr>
          <w:rFonts w:ascii="Arial" w:hAnsi="Arial" w:cs="Arial"/>
          <w:b/>
          <w:i/>
        </w:rPr>
        <w:t>3</w:t>
      </w:r>
      <w:r w:rsidR="000D7E43">
        <w:rPr>
          <w:rFonts w:ascii="Arial" w:hAnsi="Arial" w:cs="Arial"/>
          <w:b/>
          <w:i/>
        </w:rPr>
        <w:tab/>
      </w:r>
      <w:r w:rsidR="003C3CEE" w:rsidRPr="000D7E43">
        <w:rPr>
          <w:rFonts w:ascii="Arial" w:hAnsi="Arial" w:cs="Arial"/>
          <w:b/>
          <w:i/>
        </w:rPr>
        <w:t xml:space="preserve">Bid Protest Appeal.  </w:t>
      </w:r>
      <w:r w:rsidR="003C3CEE" w:rsidRPr="000D7E43">
        <w:rPr>
          <w:rFonts w:ascii="Arial" w:hAnsi="Arial" w:cs="Arial"/>
        </w:rPr>
        <w:t>The Facility must determine the date on which a protestor receives the Facility’s written decision on a bid protest because the time within which a bid protest appeal may be filed is measured from that date of receipt.  The Facility should contact the protestor to confirm receipt of the decision or send the decision in a manner that will provide confirmation of delivery. (Section4.5)</w:t>
      </w:r>
    </w:p>
    <w:p w14:paraId="43701817" w14:textId="77777777" w:rsidR="0056724D" w:rsidRPr="00217B4E" w:rsidRDefault="0056724D" w:rsidP="008A58E4">
      <w:pPr>
        <w:pStyle w:val="ListParagraph"/>
        <w:tabs>
          <w:tab w:val="left" w:pos="-90"/>
          <w:tab w:val="left" w:pos="360"/>
        </w:tabs>
        <w:ind w:left="360" w:right="1440" w:hanging="360"/>
        <w:jc w:val="both"/>
        <w:rPr>
          <w:rFonts w:ascii="Arial" w:hAnsi="Arial" w:cs="Arial"/>
        </w:rPr>
      </w:pPr>
    </w:p>
    <w:p w14:paraId="3E58F390" w14:textId="28CCBA07" w:rsidR="007744F4" w:rsidRPr="000D7E43" w:rsidRDefault="00DD38F3" w:rsidP="008A58E4">
      <w:pPr>
        <w:tabs>
          <w:tab w:val="left" w:pos="-90"/>
          <w:tab w:val="left" w:pos="360"/>
        </w:tabs>
        <w:ind w:left="360" w:right="1440" w:hanging="360"/>
        <w:jc w:val="both"/>
        <w:rPr>
          <w:rFonts w:ascii="Arial" w:hAnsi="Arial" w:cs="Arial"/>
        </w:rPr>
      </w:pPr>
      <w:r>
        <w:rPr>
          <w:rFonts w:ascii="Arial" w:hAnsi="Arial" w:cs="Arial"/>
          <w:b/>
          <w:i/>
        </w:rPr>
        <w:t>4</w:t>
      </w:r>
      <w:r w:rsidR="000D7E43">
        <w:rPr>
          <w:rFonts w:ascii="Arial" w:hAnsi="Arial" w:cs="Arial"/>
          <w:b/>
          <w:i/>
        </w:rPr>
        <w:tab/>
      </w:r>
      <w:r w:rsidR="007744F4" w:rsidRPr="000D7E43">
        <w:rPr>
          <w:rFonts w:ascii="Arial" w:hAnsi="Arial" w:cs="Arial"/>
          <w:b/>
          <w:i/>
        </w:rPr>
        <w:t>Brand Name Specifications</w:t>
      </w:r>
      <w:r w:rsidR="007744F4" w:rsidRPr="000D7E43">
        <w:rPr>
          <w:rFonts w:ascii="Arial" w:hAnsi="Arial" w:cs="Arial"/>
        </w:rPr>
        <w:t>.  If the Specifications call for any brand name product, the product name must be followed by the words “or equal” and the Facility must have a procedure in place to evaluate “or equal” submissions.</w:t>
      </w:r>
    </w:p>
    <w:p w14:paraId="7584A08B" w14:textId="77777777" w:rsidR="0056724D" w:rsidRPr="00B168C4" w:rsidRDefault="0056724D" w:rsidP="0056724D">
      <w:pPr>
        <w:pStyle w:val="ListParagraph"/>
        <w:tabs>
          <w:tab w:val="left" w:pos="0"/>
        </w:tabs>
        <w:spacing w:before="120"/>
        <w:ind w:left="375"/>
        <w:rPr>
          <w:rFonts w:ascii="Arial" w:hAnsi="Arial" w:cs="Arial"/>
        </w:rPr>
      </w:pPr>
    </w:p>
    <w:p w14:paraId="7C0FEE67" w14:textId="77777777" w:rsidR="003C3CEE" w:rsidRPr="00B168C4" w:rsidRDefault="003C3CEE" w:rsidP="003C3CEE">
      <w:pPr>
        <w:tabs>
          <w:tab w:val="left" w:pos="0"/>
        </w:tabs>
        <w:spacing w:before="120"/>
        <w:ind w:left="360" w:hanging="360"/>
        <w:rPr>
          <w:rFonts w:ascii="Arial" w:hAnsi="Arial" w:cs="Arial"/>
        </w:rPr>
      </w:pPr>
    </w:p>
    <w:p w14:paraId="0A39D3A4" w14:textId="77777777" w:rsidR="003C3CEE" w:rsidRPr="00217B4E" w:rsidRDefault="003C3CEE">
      <w:pPr>
        <w:jc w:val="center"/>
        <w:rPr>
          <w:rFonts w:ascii="Arial" w:hAnsi="Arial" w:cs="Arial"/>
          <w:b/>
          <w:sz w:val="28"/>
          <w:szCs w:val="28"/>
        </w:rPr>
      </w:pPr>
      <w:r w:rsidRPr="00217B4E">
        <w:rPr>
          <w:rFonts w:ascii="Arial" w:hAnsi="Arial" w:cs="Arial"/>
          <w:b/>
          <w:sz w:val="28"/>
          <w:szCs w:val="28"/>
        </w:rPr>
        <w:t>END OF COVERSHEET AND INSTRUCTIONS</w:t>
      </w:r>
    </w:p>
    <w:p w14:paraId="6778F58B" w14:textId="77777777" w:rsidR="003C3CEE" w:rsidRPr="00B168C4" w:rsidRDefault="003C3CEE">
      <w:pPr>
        <w:jc w:val="center"/>
        <w:rPr>
          <w:rFonts w:ascii="Arial" w:hAnsi="Arial" w:cs="Arial"/>
          <w:b/>
          <w:sz w:val="24"/>
        </w:rPr>
      </w:pPr>
    </w:p>
    <w:p w14:paraId="2670D3D4" w14:textId="77777777" w:rsidR="003C3CEE" w:rsidRPr="00B168C4" w:rsidRDefault="003C3CEE">
      <w:pPr>
        <w:jc w:val="center"/>
        <w:rPr>
          <w:rFonts w:ascii="Arial" w:hAnsi="Arial" w:cs="Arial"/>
          <w:b/>
          <w:sz w:val="24"/>
        </w:rPr>
      </w:pPr>
    </w:p>
    <w:p w14:paraId="14471F50" w14:textId="77777777" w:rsidR="0009479E" w:rsidRDefault="0009479E">
      <w:pPr>
        <w:jc w:val="center"/>
        <w:rPr>
          <w:rFonts w:ascii="Arial" w:hAnsi="Arial" w:cs="Arial"/>
          <w:b/>
          <w:sz w:val="24"/>
        </w:rPr>
        <w:sectPr w:rsidR="0009479E" w:rsidSect="006B3AED">
          <w:headerReference w:type="default" r:id="rId9"/>
          <w:footerReference w:type="default" r:id="rId10"/>
          <w:pgSz w:w="12240" w:h="15840" w:code="1"/>
          <w:pgMar w:top="1440" w:right="1080" w:bottom="720" w:left="1440" w:header="1080" w:footer="720" w:gutter="0"/>
          <w:pgNumType w:start="1"/>
          <w:cols w:space="720"/>
        </w:sectPr>
      </w:pPr>
    </w:p>
    <w:p w14:paraId="1B3921DC" w14:textId="21FA2416" w:rsidR="003C3CEE" w:rsidRPr="00B168C4" w:rsidRDefault="003C3CEE">
      <w:pPr>
        <w:jc w:val="center"/>
        <w:rPr>
          <w:rFonts w:ascii="Arial" w:hAnsi="Arial" w:cs="Arial"/>
          <w:b/>
          <w:sz w:val="24"/>
        </w:rPr>
      </w:pPr>
    </w:p>
    <w:p w14:paraId="4EF77A87" w14:textId="77777777" w:rsidR="008B6B93" w:rsidRPr="00B168C4" w:rsidRDefault="008B6B93" w:rsidP="0009479E">
      <w:pPr>
        <w:jc w:val="center"/>
        <w:rPr>
          <w:rFonts w:ascii="Arial" w:hAnsi="Arial" w:cs="Arial"/>
          <w:b/>
          <w:sz w:val="24"/>
        </w:rPr>
      </w:pPr>
      <w:r w:rsidRPr="00B168C4">
        <w:rPr>
          <w:rFonts w:ascii="Arial" w:hAnsi="Arial" w:cs="Arial"/>
          <w:b/>
          <w:sz w:val="24"/>
        </w:rPr>
        <w:t>REQUEST FOR PROPOSALS</w:t>
      </w:r>
    </w:p>
    <w:p w14:paraId="07247E1D" w14:textId="77777777" w:rsidR="008B6B93" w:rsidRPr="00B168C4" w:rsidRDefault="008B6B93" w:rsidP="0009479E">
      <w:pPr>
        <w:jc w:val="center"/>
        <w:rPr>
          <w:rFonts w:ascii="Arial" w:hAnsi="Arial" w:cs="Arial"/>
          <w:b/>
        </w:rPr>
      </w:pPr>
    </w:p>
    <w:p w14:paraId="1E06D5AF" w14:textId="77777777" w:rsidR="008B6B93" w:rsidRPr="00B168C4" w:rsidRDefault="008B6B93">
      <w:pPr>
        <w:rPr>
          <w:rFonts w:ascii="Arial" w:hAnsi="Arial" w:cs="Arial"/>
          <w:b/>
        </w:rPr>
      </w:pPr>
    </w:p>
    <w:p w14:paraId="0740686E" w14:textId="77777777" w:rsidR="008B6B93" w:rsidRPr="00B168C4" w:rsidRDefault="008B6B93" w:rsidP="008B6B93">
      <w:pPr>
        <w:numPr>
          <w:ilvl w:val="0"/>
          <w:numId w:val="4"/>
        </w:numPr>
        <w:tabs>
          <w:tab w:val="clear" w:pos="360"/>
        </w:tabs>
        <w:ind w:left="720" w:hanging="720"/>
        <w:rPr>
          <w:rFonts w:ascii="Arial" w:hAnsi="Arial" w:cs="Arial"/>
          <w:b/>
        </w:rPr>
      </w:pPr>
      <w:r w:rsidRPr="00B168C4">
        <w:rPr>
          <w:rFonts w:ascii="Arial" w:hAnsi="Arial" w:cs="Arial"/>
          <w:b/>
        </w:rPr>
        <w:t>INTRODUCTION</w:t>
      </w:r>
    </w:p>
    <w:p w14:paraId="4CF2ECDF" w14:textId="77777777" w:rsidR="008B6B93" w:rsidRPr="00B168C4" w:rsidRDefault="008B6B93">
      <w:pPr>
        <w:rPr>
          <w:rFonts w:ascii="Arial" w:hAnsi="Arial" w:cs="Arial"/>
          <w:b/>
        </w:rPr>
      </w:pPr>
    </w:p>
    <w:p w14:paraId="7497CB6F" w14:textId="08E91E20" w:rsidR="008B6B93" w:rsidRPr="00217B4E" w:rsidRDefault="008B6B93" w:rsidP="0009479E">
      <w:pPr>
        <w:ind w:left="720"/>
        <w:jc w:val="both"/>
        <w:rPr>
          <w:rFonts w:ascii="Arial" w:hAnsi="Arial" w:cs="Arial"/>
        </w:rPr>
      </w:pPr>
      <w:r w:rsidRPr="00217B4E">
        <w:rPr>
          <w:rFonts w:ascii="Arial" w:hAnsi="Arial" w:cs="Arial"/>
        </w:rPr>
        <w:t>This Request for Proposals (RFP) establishes the re</w:t>
      </w:r>
      <w:r w:rsidRPr="00B168C4">
        <w:rPr>
          <w:rFonts w:ascii="Arial" w:hAnsi="Arial" w:cs="Arial"/>
        </w:rPr>
        <w:t xml:space="preserve">quirements for Proposal Submission by Prequalified Proposers.  </w:t>
      </w:r>
    </w:p>
    <w:p w14:paraId="7E64505D" w14:textId="77777777" w:rsidR="008B6B93" w:rsidRPr="00B168C4" w:rsidRDefault="008B6B93" w:rsidP="0009479E">
      <w:pPr>
        <w:ind w:left="720"/>
        <w:jc w:val="both"/>
        <w:rPr>
          <w:rFonts w:ascii="Arial" w:hAnsi="Arial" w:cs="Arial"/>
          <w:b/>
        </w:rPr>
      </w:pPr>
    </w:p>
    <w:p w14:paraId="7067D1B9" w14:textId="716176AD" w:rsidR="008B6B93" w:rsidRPr="00B168C4" w:rsidRDefault="008B6B93" w:rsidP="0009479E">
      <w:pPr>
        <w:ind w:left="720"/>
        <w:jc w:val="both"/>
        <w:rPr>
          <w:rFonts w:ascii="Arial" w:hAnsi="Arial" w:cs="Arial"/>
          <w:b/>
        </w:rPr>
      </w:pPr>
      <w:r w:rsidRPr="00B168C4">
        <w:rPr>
          <w:rFonts w:ascii="Arial" w:hAnsi="Arial" w:cs="Arial"/>
        </w:rPr>
        <w:t xml:space="preserve">The University reserves the right to reject any, or all, </w:t>
      </w:r>
      <w:r w:rsidR="001159F6">
        <w:rPr>
          <w:rFonts w:ascii="Arial" w:hAnsi="Arial" w:cs="Arial"/>
        </w:rPr>
        <w:t>Proposals</w:t>
      </w:r>
      <w:r w:rsidR="001159F6" w:rsidRPr="00B168C4">
        <w:rPr>
          <w:rFonts w:ascii="Arial" w:hAnsi="Arial" w:cs="Arial"/>
        </w:rPr>
        <w:t xml:space="preserve"> </w:t>
      </w:r>
      <w:r w:rsidRPr="00B168C4">
        <w:rPr>
          <w:rFonts w:ascii="Arial" w:hAnsi="Arial" w:cs="Arial"/>
        </w:rPr>
        <w:t xml:space="preserve">or to withhold the award of this </w:t>
      </w:r>
      <w:r w:rsidR="00CE21D9">
        <w:rPr>
          <w:rFonts w:ascii="Arial" w:hAnsi="Arial" w:cs="Arial"/>
        </w:rPr>
        <w:t>P</w:t>
      </w:r>
      <w:r w:rsidRPr="00B168C4">
        <w:rPr>
          <w:rFonts w:ascii="Arial" w:hAnsi="Arial" w:cs="Arial"/>
        </w:rPr>
        <w:t>roject for any reason it may determine.</w:t>
      </w:r>
    </w:p>
    <w:p w14:paraId="2E262110" w14:textId="6E0B39B7" w:rsidR="008B6B93" w:rsidRPr="00B168C4" w:rsidRDefault="008B6B93" w:rsidP="0009479E">
      <w:pPr>
        <w:ind w:left="1440"/>
        <w:jc w:val="both"/>
        <w:rPr>
          <w:rFonts w:ascii="Arial" w:hAnsi="Arial" w:cs="Arial"/>
        </w:rPr>
      </w:pPr>
      <w:r w:rsidRPr="00B168C4">
        <w:rPr>
          <w:rFonts w:ascii="Arial" w:hAnsi="Arial" w:cs="Arial"/>
          <w:b/>
        </w:rPr>
        <w:tab/>
      </w:r>
    </w:p>
    <w:p w14:paraId="07CF32EA" w14:textId="312F03B0" w:rsidR="008B6B93" w:rsidRPr="00B168C4" w:rsidRDefault="008B6B93" w:rsidP="0009479E">
      <w:pPr>
        <w:ind w:firstLine="720"/>
        <w:jc w:val="both"/>
        <w:rPr>
          <w:rFonts w:ascii="Arial" w:hAnsi="Arial" w:cs="Arial"/>
          <w:b/>
          <w:u w:val="single"/>
        </w:rPr>
      </w:pPr>
      <w:r w:rsidRPr="00B168C4">
        <w:rPr>
          <w:rFonts w:ascii="Arial" w:hAnsi="Arial" w:cs="Arial"/>
          <w:b/>
        </w:rPr>
        <w:t>1.</w:t>
      </w:r>
      <w:r w:rsidR="00DF303B">
        <w:rPr>
          <w:rFonts w:ascii="Arial" w:hAnsi="Arial" w:cs="Arial"/>
          <w:b/>
        </w:rPr>
        <w:t>1</w:t>
      </w:r>
      <w:r w:rsidRPr="00B168C4">
        <w:rPr>
          <w:rFonts w:ascii="Arial" w:hAnsi="Arial" w:cs="Arial"/>
          <w:b/>
        </w:rPr>
        <w:tab/>
        <w:t>Project Overview</w:t>
      </w:r>
    </w:p>
    <w:p w14:paraId="32E0F527" w14:textId="77777777" w:rsidR="008B6B93" w:rsidRPr="00B168C4" w:rsidRDefault="008B6B93" w:rsidP="0009479E">
      <w:pPr>
        <w:jc w:val="both"/>
        <w:rPr>
          <w:rFonts w:ascii="Arial" w:hAnsi="Arial" w:cs="Arial"/>
          <w:b/>
        </w:rPr>
      </w:pPr>
    </w:p>
    <w:p w14:paraId="7B29B135" w14:textId="77777777" w:rsidR="008B6B93" w:rsidRPr="00217B4E" w:rsidRDefault="008B6B93" w:rsidP="0009479E">
      <w:pPr>
        <w:jc w:val="both"/>
        <w:rPr>
          <w:rFonts w:ascii="Arial" w:hAnsi="Arial" w:cs="Arial"/>
        </w:rPr>
      </w:pPr>
      <w:r w:rsidRPr="00B168C4">
        <w:rPr>
          <w:rFonts w:ascii="Arial" w:hAnsi="Arial" w:cs="Arial"/>
        </w:rPr>
        <w:tab/>
      </w:r>
      <w:r w:rsidRPr="00B168C4">
        <w:rPr>
          <w:rFonts w:ascii="Arial" w:hAnsi="Arial" w:cs="Arial"/>
        </w:rPr>
        <w:tab/>
      </w:r>
      <w:r w:rsidR="00D60D66" w:rsidRPr="00217B4E">
        <w:rPr>
          <w:rFonts w:ascii="Arial" w:hAnsi="Arial" w:cs="Arial"/>
        </w:rPr>
        <w:fldChar w:fldCharType="begin"/>
      </w:r>
      <w:r w:rsidRPr="00B168C4">
        <w:rPr>
          <w:rFonts w:ascii="Arial" w:hAnsi="Arial" w:cs="Arial"/>
        </w:rPr>
        <w:instrText xml:space="preserve"> </w:instrText>
      </w:r>
      <w:r w:rsidRPr="00B168C4">
        <w:rPr>
          <w:rFonts w:ascii="Arial" w:hAnsi="Arial" w:cs="Arial"/>
          <w:highlight w:val="lightGray"/>
        </w:rPr>
        <w:instrText xml:space="preserve">macrobutton nomacro {PROJECT DESCRIPTION } </w:instrText>
      </w:r>
      <w:r w:rsidR="00D60D66" w:rsidRPr="00217B4E">
        <w:rPr>
          <w:rFonts w:ascii="Arial" w:hAnsi="Arial" w:cs="Arial"/>
        </w:rPr>
        <w:fldChar w:fldCharType="end"/>
      </w:r>
    </w:p>
    <w:p w14:paraId="09802882" w14:textId="77777777" w:rsidR="008B6B93" w:rsidRPr="00B168C4" w:rsidRDefault="008B6B93" w:rsidP="0009479E">
      <w:pPr>
        <w:pStyle w:val="BodyText"/>
        <w:keepNext/>
        <w:keepLines/>
        <w:ind w:left="1422"/>
        <w:jc w:val="both"/>
        <w:rPr>
          <w:rFonts w:cs="Arial"/>
          <w:sz w:val="20"/>
        </w:rPr>
      </w:pPr>
    </w:p>
    <w:p w14:paraId="149EA639" w14:textId="47F10A96" w:rsidR="008B6B93" w:rsidRPr="00B168C4" w:rsidRDefault="008B6B93" w:rsidP="0009479E">
      <w:pPr>
        <w:ind w:firstLine="720"/>
        <w:jc w:val="both"/>
        <w:rPr>
          <w:rFonts w:ascii="Arial" w:hAnsi="Arial" w:cs="Arial"/>
          <w:b/>
          <w:u w:val="single"/>
        </w:rPr>
      </w:pPr>
      <w:r w:rsidRPr="00B168C4">
        <w:rPr>
          <w:rFonts w:ascii="Arial" w:hAnsi="Arial" w:cs="Arial"/>
          <w:b/>
        </w:rPr>
        <w:t>1.</w:t>
      </w:r>
      <w:r w:rsidR="00DF303B">
        <w:rPr>
          <w:rFonts w:ascii="Arial" w:hAnsi="Arial" w:cs="Arial"/>
          <w:b/>
        </w:rPr>
        <w:t>2</w:t>
      </w:r>
      <w:r w:rsidRPr="00B168C4">
        <w:rPr>
          <w:rFonts w:ascii="Arial" w:hAnsi="Arial" w:cs="Arial"/>
          <w:b/>
        </w:rPr>
        <w:tab/>
        <w:t>Proposal Documents</w:t>
      </w:r>
    </w:p>
    <w:p w14:paraId="255B8584" w14:textId="77777777" w:rsidR="008B6B93" w:rsidRPr="00B168C4" w:rsidRDefault="008B6B93" w:rsidP="0009479E">
      <w:pPr>
        <w:jc w:val="both"/>
        <w:rPr>
          <w:rFonts w:ascii="Arial" w:hAnsi="Arial" w:cs="Arial"/>
          <w:b/>
        </w:rPr>
      </w:pPr>
    </w:p>
    <w:p w14:paraId="2FB0CE79" w14:textId="5DF0313D" w:rsidR="008B6B93" w:rsidRPr="00B168C4" w:rsidRDefault="008B6B93" w:rsidP="0009479E">
      <w:pPr>
        <w:ind w:left="720"/>
        <w:jc w:val="both"/>
        <w:rPr>
          <w:rFonts w:ascii="Arial" w:hAnsi="Arial" w:cs="Arial"/>
        </w:rPr>
      </w:pPr>
      <w:r w:rsidRPr="00B168C4">
        <w:rPr>
          <w:rFonts w:ascii="Arial" w:hAnsi="Arial" w:cs="Arial"/>
        </w:rPr>
        <w:t xml:space="preserve">By submitting its </w:t>
      </w:r>
      <w:r w:rsidR="00CE21D9">
        <w:rPr>
          <w:rFonts w:ascii="Arial" w:hAnsi="Arial" w:cs="Arial"/>
        </w:rPr>
        <w:t>P</w:t>
      </w:r>
      <w:r w:rsidRPr="00B168C4">
        <w:rPr>
          <w:rFonts w:ascii="Arial" w:hAnsi="Arial" w:cs="Arial"/>
        </w:rPr>
        <w:t xml:space="preserve">roposal, the Prequalified Proposer agrees to all of the terms and conditions contained therein and further agrees to execute, if selected for award, a </w:t>
      </w:r>
      <w:r w:rsidR="00CE21D9">
        <w:rPr>
          <w:rFonts w:ascii="Arial" w:hAnsi="Arial" w:cs="Arial"/>
        </w:rPr>
        <w:t>C</w:t>
      </w:r>
      <w:r w:rsidRPr="00B168C4">
        <w:rPr>
          <w:rFonts w:ascii="Arial" w:hAnsi="Arial" w:cs="Arial"/>
        </w:rPr>
        <w:t>ontract including such terms and conditions.</w:t>
      </w:r>
      <w:r w:rsidR="00CA2919" w:rsidRPr="00B168C4">
        <w:rPr>
          <w:rFonts w:ascii="Arial" w:hAnsi="Arial" w:cs="Arial"/>
        </w:rPr>
        <w:t xml:space="preserve">  </w:t>
      </w:r>
    </w:p>
    <w:p w14:paraId="384EDC39" w14:textId="77777777" w:rsidR="008B6B93" w:rsidRPr="00B168C4" w:rsidRDefault="008B6B93" w:rsidP="0009479E">
      <w:pPr>
        <w:jc w:val="both"/>
        <w:rPr>
          <w:rFonts w:ascii="Arial" w:hAnsi="Arial" w:cs="Arial"/>
        </w:rPr>
      </w:pPr>
    </w:p>
    <w:p w14:paraId="446335B9" w14:textId="79CBFB8A" w:rsidR="00061BB4" w:rsidRPr="00B168C4" w:rsidRDefault="00061BB4" w:rsidP="0009479E">
      <w:pPr>
        <w:ind w:left="720" w:firstLine="720"/>
        <w:jc w:val="both"/>
        <w:rPr>
          <w:rFonts w:ascii="Arial" w:hAnsi="Arial" w:cs="Arial"/>
        </w:rPr>
      </w:pPr>
      <w:r w:rsidRPr="00B168C4">
        <w:rPr>
          <w:rFonts w:ascii="Arial" w:hAnsi="Arial" w:cs="Arial"/>
          <w:b/>
          <w:bCs/>
        </w:rPr>
        <w:t>1.</w:t>
      </w:r>
      <w:r w:rsidR="00DF303B">
        <w:rPr>
          <w:rFonts w:ascii="Arial" w:hAnsi="Arial" w:cs="Arial"/>
          <w:b/>
          <w:bCs/>
        </w:rPr>
        <w:t>2</w:t>
      </w:r>
      <w:r w:rsidRPr="00B168C4">
        <w:rPr>
          <w:rFonts w:ascii="Arial" w:hAnsi="Arial" w:cs="Arial"/>
          <w:b/>
          <w:bCs/>
        </w:rPr>
        <w:t>.1</w:t>
      </w:r>
      <w:r w:rsidRPr="00B168C4">
        <w:rPr>
          <w:rFonts w:ascii="Arial" w:hAnsi="Arial" w:cs="Arial"/>
          <w:b/>
          <w:bCs/>
        </w:rPr>
        <w:tab/>
      </w:r>
      <w:r w:rsidRPr="00B168C4">
        <w:rPr>
          <w:rFonts w:ascii="Arial" w:hAnsi="Arial" w:cs="Arial"/>
        </w:rPr>
        <w:t>Index to Design Build Contract Documents</w:t>
      </w:r>
    </w:p>
    <w:p w14:paraId="2D10CAD5" w14:textId="77777777" w:rsidR="00061BB4" w:rsidRPr="00B168C4" w:rsidRDefault="00061BB4" w:rsidP="0009479E">
      <w:pPr>
        <w:ind w:left="720" w:firstLine="720"/>
        <w:jc w:val="both"/>
        <w:rPr>
          <w:rFonts w:ascii="Arial" w:hAnsi="Arial" w:cs="Arial"/>
          <w:b/>
          <w:bCs/>
        </w:rPr>
      </w:pPr>
    </w:p>
    <w:p w14:paraId="784211EF" w14:textId="7E604326" w:rsidR="008B6B93" w:rsidRPr="00B168C4" w:rsidRDefault="008B6B93" w:rsidP="0009479E">
      <w:pPr>
        <w:ind w:left="720" w:firstLine="720"/>
        <w:jc w:val="both"/>
        <w:rPr>
          <w:rFonts w:ascii="Arial" w:hAnsi="Arial" w:cs="Arial"/>
          <w:b/>
        </w:rPr>
      </w:pPr>
      <w:r w:rsidRPr="00B168C4">
        <w:rPr>
          <w:rFonts w:ascii="Arial" w:hAnsi="Arial" w:cs="Arial"/>
          <w:b/>
          <w:bCs/>
        </w:rPr>
        <w:t>1.</w:t>
      </w:r>
      <w:r w:rsidR="00DF303B">
        <w:rPr>
          <w:rFonts w:ascii="Arial" w:hAnsi="Arial" w:cs="Arial"/>
          <w:b/>
          <w:bCs/>
        </w:rPr>
        <w:t>2</w:t>
      </w:r>
      <w:r w:rsidRPr="00B168C4">
        <w:rPr>
          <w:rFonts w:ascii="Arial" w:hAnsi="Arial" w:cs="Arial"/>
          <w:b/>
          <w:bCs/>
        </w:rPr>
        <w:t>.</w:t>
      </w:r>
      <w:r w:rsidR="00061BB4" w:rsidRPr="00B168C4">
        <w:rPr>
          <w:rFonts w:ascii="Arial" w:hAnsi="Arial" w:cs="Arial"/>
          <w:b/>
          <w:bCs/>
        </w:rPr>
        <w:t>2</w:t>
      </w:r>
      <w:r w:rsidRPr="00B168C4">
        <w:rPr>
          <w:rFonts w:ascii="Arial" w:hAnsi="Arial" w:cs="Arial"/>
        </w:rPr>
        <w:tab/>
        <w:t>Proposal Documents</w:t>
      </w:r>
    </w:p>
    <w:p w14:paraId="19B705BF" w14:textId="77777777" w:rsidR="008B6B93" w:rsidRPr="00B168C4" w:rsidRDefault="008B6B93" w:rsidP="0009479E">
      <w:pPr>
        <w:ind w:left="1008"/>
        <w:jc w:val="both"/>
        <w:rPr>
          <w:rFonts w:ascii="Arial" w:hAnsi="Arial" w:cs="Arial"/>
          <w:b/>
        </w:rPr>
      </w:pPr>
    </w:p>
    <w:p w14:paraId="1D64370C" w14:textId="77777777" w:rsidR="00B904C4" w:rsidRPr="00B168C4" w:rsidRDefault="008B6B93" w:rsidP="0009479E">
      <w:pPr>
        <w:pStyle w:val="Header"/>
        <w:tabs>
          <w:tab w:val="clear" w:pos="4320"/>
          <w:tab w:val="clear" w:pos="8640"/>
        </w:tabs>
        <w:ind w:left="1440" w:firstLine="720"/>
        <w:jc w:val="both"/>
        <w:rPr>
          <w:rFonts w:ascii="Arial" w:hAnsi="Arial" w:cs="Arial"/>
        </w:rPr>
      </w:pPr>
      <w:r w:rsidRPr="00B168C4">
        <w:rPr>
          <w:rFonts w:ascii="Arial" w:hAnsi="Arial" w:cs="Arial"/>
          <w:bCs/>
        </w:rPr>
        <w:t>.1</w:t>
      </w:r>
      <w:r w:rsidRPr="00B168C4">
        <w:rPr>
          <w:rFonts w:ascii="Arial" w:hAnsi="Arial" w:cs="Arial"/>
        </w:rPr>
        <w:tab/>
        <w:t>Request for Proposal</w:t>
      </w:r>
    </w:p>
    <w:p w14:paraId="28A085DA" w14:textId="77777777" w:rsidR="008B6B93" w:rsidRPr="00B168C4" w:rsidRDefault="008B6B93" w:rsidP="0009479E">
      <w:pPr>
        <w:pStyle w:val="Header"/>
        <w:tabs>
          <w:tab w:val="clear" w:pos="4320"/>
          <w:tab w:val="clear" w:pos="8640"/>
        </w:tabs>
        <w:ind w:left="1440" w:firstLine="720"/>
        <w:jc w:val="both"/>
        <w:rPr>
          <w:rFonts w:ascii="Arial" w:hAnsi="Arial" w:cs="Arial"/>
        </w:rPr>
      </w:pPr>
      <w:r w:rsidRPr="00B168C4">
        <w:rPr>
          <w:rFonts w:ascii="Arial" w:hAnsi="Arial" w:cs="Arial"/>
          <w:b/>
          <w:bCs/>
        </w:rPr>
        <w:t>.</w:t>
      </w:r>
      <w:r w:rsidR="0056724D" w:rsidRPr="00B168C4">
        <w:rPr>
          <w:rFonts w:ascii="Arial" w:hAnsi="Arial" w:cs="Arial"/>
          <w:bCs/>
        </w:rPr>
        <w:t>2</w:t>
      </w:r>
      <w:r w:rsidRPr="00B168C4">
        <w:rPr>
          <w:rFonts w:ascii="Arial" w:hAnsi="Arial" w:cs="Arial"/>
        </w:rPr>
        <w:tab/>
        <w:t>Price Proposal Form</w:t>
      </w:r>
    </w:p>
    <w:p w14:paraId="313BC268" w14:textId="77777777" w:rsidR="00DC6A3B" w:rsidRPr="00B168C4" w:rsidRDefault="0056724D" w:rsidP="0009479E">
      <w:pPr>
        <w:ind w:left="1440" w:firstLine="720"/>
        <w:jc w:val="both"/>
        <w:rPr>
          <w:rFonts w:ascii="Arial" w:hAnsi="Arial" w:cs="Arial"/>
        </w:rPr>
      </w:pPr>
      <w:r w:rsidRPr="00B168C4">
        <w:rPr>
          <w:rFonts w:ascii="Arial" w:hAnsi="Arial" w:cs="Arial"/>
          <w:bCs/>
        </w:rPr>
        <w:t>.3</w:t>
      </w:r>
      <w:r w:rsidR="00DC6A3B" w:rsidRPr="00B168C4">
        <w:rPr>
          <w:rFonts w:ascii="Arial" w:hAnsi="Arial" w:cs="Arial"/>
        </w:rPr>
        <w:tab/>
        <w:t>Bid Bond</w:t>
      </w:r>
    </w:p>
    <w:p w14:paraId="5C9DCAD3" w14:textId="77777777" w:rsidR="008B6B93" w:rsidRPr="00B168C4" w:rsidRDefault="0056724D" w:rsidP="0009479E">
      <w:pPr>
        <w:ind w:left="1440" w:firstLine="720"/>
        <w:jc w:val="both"/>
        <w:rPr>
          <w:rFonts w:ascii="Arial" w:hAnsi="Arial" w:cs="Arial"/>
        </w:rPr>
      </w:pPr>
      <w:r w:rsidRPr="00B168C4">
        <w:rPr>
          <w:rFonts w:ascii="Arial" w:hAnsi="Arial" w:cs="Arial"/>
          <w:bCs/>
        </w:rPr>
        <w:t>.4</w:t>
      </w:r>
      <w:r w:rsidR="008B6B93" w:rsidRPr="00B168C4">
        <w:rPr>
          <w:rFonts w:ascii="Arial" w:hAnsi="Arial" w:cs="Arial"/>
        </w:rPr>
        <w:tab/>
        <w:t>Proposal Evaluation Process</w:t>
      </w:r>
    </w:p>
    <w:p w14:paraId="00E05CA8" w14:textId="77777777" w:rsidR="008B6B93" w:rsidRPr="00B168C4" w:rsidRDefault="0056724D" w:rsidP="0009479E">
      <w:pPr>
        <w:ind w:left="1440" w:firstLine="720"/>
        <w:jc w:val="both"/>
        <w:rPr>
          <w:rFonts w:ascii="Arial" w:hAnsi="Arial" w:cs="Arial"/>
        </w:rPr>
      </w:pPr>
      <w:r w:rsidRPr="00B168C4">
        <w:rPr>
          <w:rFonts w:ascii="Arial" w:hAnsi="Arial" w:cs="Arial"/>
          <w:bCs/>
        </w:rPr>
        <w:t>.6</w:t>
      </w:r>
      <w:r w:rsidR="008B6B93" w:rsidRPr="00B168C4">
        <w:rPr>
          <w:rFonts w:ascii="Arial" w:hAnsi="Arial" w:cs="Arial"/>
        </w:rPr>
        <w:tab/>
        <w:t>Preliminary Schedule</w:t>
      </w:r>
    </w:p>
    <w:p w14:paraId="3A4F405F" w14:textId="77777777" w:rsidR="007306C5" w:rsidRPr="00B168C4" w:rsidRDefault="0056724D" w:rsidP="0009479E">
      <w:pPr>
        <w:ind w:left="2163"/>
        <w:jc w:val="both"/>
        <w:rPr>
          <w:rFonts w:ascii="Arial" w:hAnsi="Arial" w:cs="Arial"/>
          <w:bCs/>
        </w:rPr>
      </w:pPr>
      <w:r w:rsidRPr="00B168C4">
        <w:rPr>
          <w:rFonts w:ascii="Arial" w:hAnsi="Arial" w:cs="Arial"/>
          <w:bCs/>
        </w:rPr>
        <w:t>.7</w:t>
      </w:r>
      <w:r w:rsidRPr="00B168C4">
        <w:rPr>
          <w:rFonts w:ascii="Arial" w:hAnsi="Arial" w:cs="Arial"/>
          <w:bCs/>
        </w:rPr>
        <w:tab/>
      </w:r>
      <w:r w:rsidR="007306C5" w:rsidRPr="00B168C4">
        <w:rPr>
          <w:rFonts w:ascii="Arial" w:hAnsi="Arial" w:cs="Arial"/>
          <w:bCs/>
        </w:rPr>
        <w:t xml:space="preserve">Expanded List </w:t>
      </w:r>
      <w:r w:rsidR="00497E8E" w:rsidRPr="00B168C4">
        <w:rPr>
          <w:rFonts w:ascii="Arial" w:hAnsi="Arial" w:cs="Arial"/>
          <w:bCs/>
        </w:rPr>
        <w:t>o</w:t>
      </w:r>
      <w:r w:rsidRPr="00B168C4">
        <w:rPr>
          <w:rFonts w:ascii="Arial" w:hAnsi="Arial" w:cs="Arial"/>
          <w:bCs/>
        </w:rPr>
        <w:t>f Subcontractors</w:t>
      </w:r>
    </w:p>
    <w:p w14:paraId="0002A220" w14:textId="200C7E42" w:rsidR="007306C5" w:rsidRPr="00B168C4" w:rsidRDefault="0056724D" w:rsidP="0009479E">
      <w:pPr>
        <w:ind w:left="2880" w:hanging="720"/>
        <w:jc w:val="both"/>
        <w:rPr>
          <w:rFonts w:ascii="Arial" w:hAnsi="Arial" w:cs="Arial"/>
        </w:rPr>
      </w:pPr>
      <w:r w:rsidRPr="00B168C4">
        <w:rPr>
          <w:rFonts w:ascii="Arial" w:hAnsi="Arial" w:cs="Arial"/>
        </w:rPr>
        <w:t>.8</w:t>
      </w:r>
      <w:r w:rsidR="00DB46AA" w:rsidRPr="00B168C4">
        <w:rPr>
          <w:rFonts w:ascii="Arial" w:hAnsi="Arial" w:cs="Arial"/>
        </w:rPr>
        <w:t xml:space="preserve"> </w:t>
      </w:r>
      <w:r w:rsidR="00DB46AA" w:rsidRPr="00B168C4">
        <w:rPr>
          <w:rFonts w:ascii="Arial" w:hAnsi="Arial" w:cs="Arial"/>
        </w:rPr>
        <w:tab/>
      </w:r>
      <w:r w:rsidR="002B712A" w:rsidRPr="00B168C4">
        <w:rPr>
          <w:rFonts w:ascii="Arial" w:hAnsi="Arial" w:cs="Arial"/>
        </w:rPr>
        <w:t>Notice of Selection a</w:t>
      </w:r>
      <w:r w:rsidR="00DB46AA" w:rsidRPr="00B168C4">
        <w:rPr>
          <w:rFonts w:ascii="Arial" w:hAnsi="Arial" w:cs="Arial"/>
        </w:rPr>
        <w:t>s Apparent Best Value Proposal</w:t>
      </w:r>
    </w:p>
    <w:p w14:paraId="00125582" w14:textId="77777777" w:rsidR="008B6B93" w:rsidRPr="00B168C4" w:rsidRDefault="008B6B93" w:rsidP="0009479E">
      <w:pPr>
        <w:jc w:val="both"/>
        <w:rPr>
          <w:rFonts w:ascii="Arial" w:hAnsi="Arial" w:cs="Arial"/>
        </w:rPr>
      </w:pPr>
    </w:p>
    <w:p w14:paraId="5A671253" w14:textId="0474038B" w:rsidR="008B6B93" w:rsidRPr="00B168C4" w:rsidRDefault="008B6B93" w:rsidP="0009479E">
      <w:pPr>
        <w:ind w:left="720" w:firstLine="720"/>
        <w:jc w:val="both"/>
        <w:rPr>
          <w:rFonts w:ascii="Arial" w:hAnsi="Arial" w:cs="Arial"/>
        </w:rPr>
      </w:pPr>
      <w:r w:rsidRPr="00B168C4">
        <w:rPr>
          <w:rFonts w:ascii="Arial" w:hAnsi="Arial" w:cs="Arial"/>
          <w:b/>
          <w:bCs/>
        </w:rPr>
        <w:t>1.</w:t>
      </w:r>
      <w:r w:rsidR="00DF303B">
        <w:rPr>
          <w:rFonts w:ascii="Arial" w:hAnsi="Arial" w:cs="Arial"/>
          <w:b/>
          <w:bCs/>
        </w:rPr>
        <w:t>2</w:t>
      </w:r>
      <w:r w:rsidRPr="00B168C4">
        <w:rPr>
          <w:rFonts w:ascii="Arial" w:hAnsi="Arial" w:cs="Arial"/>
          <w:b/>
          <w:bCs/>
        </w:rPr>
        <w:t>.</w:t>
      </w:r>
      <w:r w:rsidR="00061BB4" w:rsidRPr="00B168C4">
        <w:rPr>
          <w:rFonts w:ascii="Arial" w:hAnsi="Arial" w:cs="Arial"/>
          <w:b/>
          <w:bCs/>
        </w:rPr>
        <w:t>3</w:t>
      </w:r>
      <w:r w:rsidRPr="00B168C4">
        <w:rPr>
          <w:rFonts w:ascii="Arial" w:hAnsi="Arial" w:cs="Arial"/>
        </w:rPr>
        <w:tab/>
        <w:t>Design Build Contract</w:t>
      </w:r>
      <w:r w:rsidR="00061BB4" w:rsidRPr="00B168C4">
        <w:rPr>
          <w:rFonts w:ascii="Arial" w:hAnsi="Arial" w:cs="Arial"/>
        </w:rPr>
        <w:t xml:space="preserve"> Documents</w:t>
      </w:r>
    </w:p>
    <w:p w14:paraId="3F36E75F" w14:textId="77777777" w:rsidR="008B6B93" w:rsidRPr="00B168C4" w:rsidRDefault="008B6B93" w:rsidP="0009479E">
      <w:pPr>
        <w:ind w:left="1440"/>
        <w:jc w:val="both"/>
        <w:rPr>
          <w:rFonts w:ascii="Arial" w:hAnsi="Arial" w:cs="Arial"/>
        </w:rPr>
      </w:pPr>
    </w:p>
    <w:p w14:paraId="3856FFB4" w14:textId="77777777" w:rsidR="008B6B93" w:rsidRPr="00B168C4" w:rsidRDefault="0056724D" w:rsidP="0009479E">
      <w:pPr>
        <w:pStyle w:val="Header"/>
        <w:tabs>
          <w:tab w:val="clear" w:pos="4320"/>
          <w:tab w:val="clear" w:pos="8640"/>
        </w:tabs>
        <w:ind w:left="1440" w:firstLine="720"/>
        <w:jc w:val="both"/>
        <w:rPr>
          <w:rFonts w:ascii="Arial" w:hAnsi="Arial" w:cs="Arial"/>
        </w:rPr>
      </w:pPr>
      <w:r w:rsidRPr="00B168C4">
        <w:rPr>
          <w:rFonts w:ascii="Arial" w:hAnsi="Arial" w:cs="Arial"/>
          <w:bCs/>
        </w:rPr>
        <w:t>.1</w:t>
      </w:r>
      <w:r w:rsidR="008B6B93" w:rsidRPr="00B168C4">
        <w:rPr>
          <w:rFonts w:ascii="Arial" w:hAnsi="Arial" w:cs="Arial"/>
        </w:rPr>
        <w:tab/>
        <w:t>Agreement</w:t>
      </w:r>
    </w:p>
    <w:p w14:paraId="7C9C6E35" w14:textId="77777777" w:rsidR="008B6B93" w:rsidRPr="00B168C4" w:rsidRDefault="0056724D" w:rsidP="0009479E">
      <w:pPr>
        <w:pStyle w:val="Header"/>
        <w:tabs>
          <w:tab w:val="clear" w:pos="4320"/>
          <w:tab w:val="clear" w:pos="8640"/>
        </w:tabs>
        <w:ind w:left="1440" w:firstLine="720"/>
        <w:jc w:val="both"/>
        <w:rPr>
          <w:rFonts w:ascii="Arial" w:hAnsi="Arial" w:cs="Arial"/>
        </w:rPr>
      </w:pPr>
      <w:r w:rsidRPr="00B168C4">
        <w:rPr>
          <w:rFonts w:ascii="Arial" w:hAnsi="Arial" w:cs="Arial"/>
          <w:bCs/>
        </w:rPr>
        <w:t>.2</w:t>
      </w:r>
      <w:r w:rsidR="008B6B93" w:rsidRPr="00B168C4">
        <w:rPr>
          <w:rFonts w:ascii="Arial" w:hAnsi="Arial" w:cs="Arial"/>
        </w:rPr>
        <w:tab/>
        <w:t>General Conditions</w:t>
      </w:r>
    </w:p>
    <w:p w14:paraId="758DADF8" w14:textId="4F8C42CD" w:rsidR="008B6B93" w:rsidRPr="00B168C4" w:rsidRDefault="0056724D" w:rsidP="0009479E">
      <w:pPr>
        <w:ind w:left="1440" w:firstLine="720"/>
        <w:jc w:val="both"/>
        <w:rPr>
          <w:rFonts w:ascii="Arial" w:hAnsi="Arial" w:cs="Arial"/>
        </w:rPr>
      </w:pPr>
      <w:r w:rsidRPr="00B168C4">
        <w:rPr>
          <w:rFonts w:ascii="Arial" w:hAnsi="Arial" w:cs="Arial"/>
          <w:bCs/>
        </w:rPr>
        <w:t>.</w:t>
      </w:r>
      <w:r w:rsidR="00524CB5">
        <w:rPr>
          <w:rFonts w:ascii="Arial" w:hAnsi="Arial" w:cs="Arial"/>
          <w:bCs/>
        </w:rPr>
        <w:t>3</w:t>
      </w:r>
      <w:r w:rsidR="008B6B93" w:rsidRPr="00B168C4">
        <w:rPr>
          <w:rFonts w:ascii="Arial" w:hAnsi="Arial" w:cs="Arial"/>
        </w:rPr>
        <w:tab/>
        <w:t>Exhibits</w:t>
      </w:r>
      <w:r w:rsidR="00182861" w:rsidRPr="00B168C4">
        <w:rPr>
          <w:rFonts w:ascii="Arial" w:hAnsi="Arial" w:cs="Arial"/>
        </w:rPr>
        <w:t xml:space="preserve"> (see Index to Design Build Contract Documents</w:t>
      </w:r>
      <w:r w:rsidR="00CE21D9">
        <w:rPr>
          <w:rFonts w:ascii="Arial" w:hAnsi="Arial" w:cs="Arial"/>
        </w:rPr>
        <w:t>)</w:t>
      </w:r>
    </w:p>
    <w:p w14:paraId="5757FCED" w14:textId="77777777" w:rsidR="008B6B93" w:rsidRPr="00B168C4" w:rsidRDefault="008B6B93" w:rsidP="0009479E">
      <w:pPr>
        <w:ind w:left="2880" w:firstLine="720"/>
        <w:jc w:val="both"/>
        <w:rPr>
          <w:rFonts w:ascii="Arial" w:hAnsi="Arial" w:cs="Arial"/>
        </w:rPr>
      </w:pPr>
    </w:p>
    <w:p w14:paraId="7C96590A" w14:textId="77777777" w:rsidR="0009479E" w:rsidRPr="00DF303B" w:rsidRDefault="0009479E" w:rsidP="0009479E">
      <w:pPr>
        <w:pStyle w:val="ListParagraph"/>
        <w:keepNext/>
        <w:keepLines/>
        <w:numPr>
          <w:ilvl w:val="1"/>
          <w:numId w:val="26"/>
        </w:numPr>
        <w:jc w:val="both"/>
        <w:rPr>
          <w:rFonts w:ascii="Arial" w:hAnsi="Arial" w:cs="Arial"/>
          <w:b/>
        </w:rPr>
      </w:pPr>
      <w:r w:rsidRPr="00DF303B">
        <w:rPr>
          <w:rFonts w:ascii="Arial" w:hAnsi="Arial" w:cs="Arial"/>
          <w:b/>
        </w:rPr>
        <w:t>Submittal of Proposal and required documents</w:t>
      </w:r>
    </w:p>
    <w:p w14:paraId="2EE2DB81" w14:textId="77777777" w:rsidR="0009479E" w:rsidRPr="00B168C4" w:rsidRDefault="0009479E" w:rsidP="0009479E">
      <w:pPr>
        <w:keepNext/>
        <w:keepLines/>
        <w:jc w:val="both"/>
        <w:rPr>
          <w:rFonts w:ascii="Arial" w:hAnsi="Arial" w:cs="Arial"/>
          <w:b/>
        </w:rPr>
      </w:pPr>
    </w:p>
    <w:p w14:paraId="500BBBE7" w14:textId="77777777" w:rsidR="0009479E" w:rsidRPr="00B168C4" w:rsidRDefault="0009479E" w:rsidP="0009479E">
      <w:pPr>
        <w:keepNext/>
        <w:keepLines/>
        <w:ind w:left="2160" w:hanging="720"/>
        <w:jc w:val="both"/>
        <w:rPr>
          <w:rFonts w:ascii="Arial" w:hAnsi="Arial" w:cs="Arial"/>
          <w:b/>
        </w:rPr>
      </w:pPr>
      <w:r w:rsidRPr="008A7B8D">
        <w:rPr>
          <w:rFonts w:ascii="Arial" w:hAnsi="Arial" w:cs="Arial"/>
          <w:b/>
        </w:rPr>
        <w:t>1.3.1</w:t>
      </w:r>
      <w:r>
        <w:rPr>
          <w:rFonts w:ascii="Arial" w:hAnsi="Arial" w:cs="Arial"/>
        </w:rPr>
        <w:tab/>
      </w:r>
      <w:r w:rsidRPr="00B168C4">
        <w:rPr>
          <w:rFonts w:ascii="Arial" w:hAnsi="Arial" w:cs="Arial"/>
        </w:rPr>
        <w:t xml:space="preserve">The Price Proposal Form, Proposal Security, and all other documents required to be submitted with the Design Builder’s Price Proposal Form shall be enclosed in a sealed opaque envelope.  All other documents required to be submitted with Design Builder’s Proposal shall be enclosed in a separate sealed package(s), e.g. box, carton, tube, etc.  Both the envelope and the package(s) shall be addressed to the office herein and shall be identified with the Project name, Proposer's name and address.  If the Proposal is sent by mail, both the envelope and package(s) shall be enclosed in a separate mailing envelope with the notation </w:t>
      </w:r>
      <w:r w:rsidRPr="00B168C4">
        <w:rPr>
          <w:rStyle w:val="Quotes"/>
          <w:rFonts w:ascii="Arial" w:hAnsi="Arial" w:cs="Arial"/>
        </w:rPr>
        <w:t xml:space="preserve">“SEALED </w:t>
      </w:r>
      <w:r w:rsidRPr="00B168C4">
        <w:rPr>
          <w:rFonts w:ascii="Arial" w:hAnsi="Arial" w:cs="Arial"/>
        </w:rPr>
        <w:t>PROPOSAL</w:t>
      </w:r>
      <w:r w:rsidRPr="00B168C4">
        <w:rPr>
          <w:rStyle w:val="Quotes"/>
          <w:rFonts w:ascii="Arial" w:hAnsi="Arial" w:cs="Arial"/>
        </w:rPr>
        <w:t xml:space="preserve"> ENCLOSED</w:t>
      </w:r>
      <w:r w:rsidRPr="00B168C4">
        <w:rPr>
          <w:rFonts w:ascii="Arial" w:hAnsi="Arial" w:cs="Arial"/>
        </w:rPr>
        <w:t xml:space="preserve">” on the face thereof.  </w:t>
      </w:r>
    </w:p>
    <w:p w14:paraId="658EF76C" w14:textId="77777777" w:rsidR="008B6B93" w:rsidRPr="00B168C4" w:rsidRDefault="008B6B93">
      <w:pPr>
        <w:rPr>
          <w:rFonts w:ascii="Arial" w:hAnsi="Arial" w:cs="Arial"/>
        </w:rPr>
      </w:pPr>
    </w:p>
    <w:p w14:paraId="32ED8340" w14:textId="77777777" w:rsidR="00C41BBD" w:rsidRPr="00B168C4" w:rsidRDefault="00C41BBD" w:rsidP="00C41BBD">
      <w:pPr>
        <w:keepNext/>
        <w:keepLines/>
        <w:rPr>
          <w:rFonts w:ascii="Arial" w:hAnsi="Arial" w:cs="Arial"/>
          <w:b/>
        </w:rPr>
      </w:pPr>
    </w:p>
    <w:p w14:paraId="3EC57981" w14:textId="4E509251" w:rsidR="008B6B93" w:rsidRPr="00B168C4" w:rsidRDefault="00DF303B" w:rsidP="0009479E">
      <w:pPr>
        <w:keepNext/>
        <w:keepLines/>
        <w:ind w:left="1440"/>
        <w:jc w:val="both"/>
        <w:rPr>
          <w:rFonts w:ascii="Arial" w:hAnsi="Arial" w:cs="Arial"/>
          <w:b/>
        </w:rPr>
      </w:pPr>
      <w:r w:rsidRPr="008A7B8D">
        <w:rPr>
          <w:rFonts w:ascii="Arial" w:hAnsi="Arial" w:cs="Arial"/>
          <w:b/>
        </w:rPr>
        <w:t>1.3.2</w:t>
      </w:r>
      <w:r w:rsidR="008A7B8D">
        <w:rPr>
          <w:rFonts w:ascii="Arial" w:hAnsi="Arial" w:cs="Arial"/>
        </w:rPr>
        <w:tab/>
      </w:r>
      <w:r w:rsidR="008B6B93" w:rsidRPr="00B168C4">
        <w:rPr>
          <w:rFonts w:ascii="Arial" w:hAnsi="Arial" w:cs="Arial"/>
        </w:rPr>
        <w:t>Submittal requirements for this RFP shall include the following:</w:t>
      </w:r>
    </w:p>
    <w:p w14:paraId="38D31E29" w14:textId="10AA05FF" w:rsidR="008B6B93" w:rsidRPr="00B168C4" w:rsidRDefault="00777FCC" w:rsidP="0009479E">
      <w:pPr>
        <w:ind w:left="2610" w:hanging="450"/>
        <w:jc w:val="both"/>
        <w:rPr>
          <w:rFonts w:ascii="Arial" w:hAnsi="Arial" w:cs="Arial"/>
          <w:b/>
          <w:u w:val="single"/>
        </w:rPr>
      </w:pPr>
      <w:r w:rsidRPr="00B168C4">
        <w:rPr>
          <w:rFonts w:ascii="Arial" w:hAnsi="Arial" w:cs="Arial"/>
        </w:rPr>
        <w:t xml:space="preserve">1. </w:t>
      </w:r>
      <w:r w:rsidR="008B6B93" w:rsidRPr="00B168C4">
        <w:rPr>
          <w:rFonts w:ascii="Arial" w:hAnsi="Arial" w:cs="Arial"/>
        </w:rPr>
        <w:t>Cover Letter</w:t>
      </w:r>
    </w:p>
    <w:p w14:paraId="1638CBA3" w14:textId="26B074D2" w:rsidR="008B6B93" w:rsidRPr="00B168C4" w:rsidRDefault="00777FCC" w:rsidP="0009479E">
      <w:pPr>
        <w:ind w:left="2610" w:hanging="450"/>
        <w:jc w:val="both"/>
        <w:rPr>
          <w:rFonts w:ascii="Arial" w:hAnsi="Arial" w:cs="Arial"/>
          <w:b/>
          <w:u w:val="single"/>
        </w:rPr>
      </w:pPr>
      <w:r w:rsidRPr="00B168C4">
        <w:rPr>
          <w:rFonts w:ascii="Arial" w:hAnsi="Arial" w:cs="Arial"/>
        </w:rPr>
        <w:t xml:space="preserve">2. </w:t>
      </w:r>
      <w:r w:rsidR="008B6B93" w:rsidRPr="00B168C4">
        <w:rPr>
          <w:rFonts w:ascii="Arial" w:hAnsi="Arial" w:cs="Arial"/>
        </w:rPr>
        <w:t>Preliminary Design Submittal</w:t>
      </w:r>
    </w:p>
    <w:p w14:paraId="1BE8DD4C" w14:textId="69691D34" w:rsidR="008B6B93" w:rsidRPr="00B168C4" w:rsidRDefault="00777FCC" w:rsidP="0009479E">
      <w:pPr>
        <w:ind w:left="2610" w:hanging="450"/>
        <w:jc w:val="both"/>
        <w:rPr>
          <w:rFonts w:ascii="Arial" w:hAnsi="Arial" w:cs="Arial"/>
          <w:b/>
          <w:u w:val="single"/>
        </w:rPr>
      </w:pPr>
      <w:r w:rsidRPr="00B168C4">
        <w:rPr>
          <w:rFonts w:ascii="Arial" w:hAnsi="Arial" w:cs="Arial"/>
        </w:rPr>
        <w:t xml:space="preserve">3. </w:t>
      </w:r>
      <w:r w:rsidR="008B6B93" w:rsidRPr="00B168C4">
        <w:rPr>
          <w:rFonts w:ascii="Arial" w:hAnsi="Arial" w:cs="Arial"/>
        </w:rPr>
        <w:t>Project Team Organization, including Project Management and Staffing Plan</w:t>
      </w:r>
    </w:p>
    <w:p w14:paraId="4F7E5F1C" w14:textId="7FD70155" w:rsidR="00C41BBD" w:rsidRPr="00B168C4" w:rsidRDefault="0016725E" w:rsidP="0009479E">
      <w:pPr>
        <w:ind w:left="2610" w:hanging="450"/>
        <w:jc w:val="both"/>
        <w:rPr>
          <w:rFonts w:ascii="Arial" w:hAnsi="Arial" w:cs="Arial"/>
        </w:rPr>
      </w:pPr>
      <w:r>
        <w:rPr>
          <w:rFonts w:ascii="Arial" w:hAnsi="Arial" w:cs="Arial"/>
        </w:rPr>
        <w:t>4</w:t>
      </w:r>
      <w:r w:rsidR="00777FCC" w:rsidRPr="00B168C4">
        <w:rPr>
          <w:rFonts w:ascii="Arial" w:hAnsi="Arial" w:cs="Arial"/>
        </w:rPr>
        <w:t xml:space="preserve">. </w:t>
      </w:r>
      <w:r w:rsidR="008B6B93" w:rsidRPr="00B168C4">
        <w:rPr>
          <w:rFonts w:ascii="Arial" w:hAnsi="Arial" w:cs="Arial"/>
        </w:rPr>
        <w:t>Price Proposal Form</w:t>
      </w:r>
    </w:p>
    <w:p w14:paraId="3E139F59" w14:textId="765B106A" w:rsidR="008B6B93" w:rsidRPr="00B168C4" w:rsidRDefault="0016725E" w:rsidP="0009479E">
      <w:pPr>
        <w:ind w:left="2610" w:hanging="450"/>
        <w:jc w:val="both"/>
        <w:rPr>
          <w:rFonts w:ascii="Arial" w:hAnsi="Arial" w:cs="Arial"/>
        </w:rPr>
      </w:pPr>
      <w:r>
        <w:rPr>
          <w:rFonts w:ascii="Arial" w:hAnsi="Arial" w:cs="Arial"/>
        </w:rPr>
        <w:t>5</w:t>
      </w:r>
      <w:r w:rsidR="00777FCC" w:rsidRPr="00B168C4">
        <w:rPr>
          <w:rFonts w:ascii="Arial" w:hAnsi="Arial" w:cs="Arial"/>
        </w:rPr>
        <w:t xml:space="preserve">. </w:t>
      </w:r>
      <w:r w:rsidR="008B6B93" w:rsidRPr="00B168C4">
        <w:rPr>
          <w:rFonts w:ascii="Arial" w:hAnsi="Arial" w:cs="Arial"/>
        </w:rPr>
        <w:t>Proposal Security</w:t>
      </w:r>
    </w:p>
    <w:p w14:paraId="11D4DB92" w14:textId="1E919A23" w:rsidR="008B6B93" w:rsidRPr="00B168C4" w:rsidRDefault="0016725E" w:rsidP="0009479E">
      <w:pPr>
        <w:ind w:left="2610" w:hanging="450"/>
        <w:jc w:val="both"/>
        <w:rPr>
          <w:rFonts w:ascii="Arial" w:hAnsi="Arial" w:cs="Arial"/>
        </w:rPr>
      </w:pPr>
      <w:r>
        <w:rPr>
          <w:rFonts w:ascii="Arial" w:hAnsi="Arial" w:cs="Arial"/>
        </w:rPr>
        <w:t>6</w:t>
      </w:r>
      <w:r w:rsidR="00777FCC" w:rsidRPr="00B168C4">
        <w:rPr>
          <w:rFonts w:ascii="Arial" w:hAnsi="Arial" w:cs="Arial"/>
        </w:rPr>
        <w:t xml:space="preserve">. </w:t>
      </w:r>
      <w:r w:rsidR="007306C5" w:rsidRPr="00B168C4">
        <w:rPr>
          <w:rFonts w:ascii="Arial" w:hAnsi="Arial" w:cs="Arial"/>
          <w:bCs/>
        </w:rPr>
        <w:t xml:space="preserve">Expanded List </w:t>
      </w:r>
      <w:r w:rsidR="00FB2807" w:rsidRPr="00B168C4">
        <w:rPr>
          <w:rFonts w:ascii="Arial" w:hAnsi="Arial" w:cs="Arial"/>
          <w:bCs/>
        </w:rPr>
        <w:t>o</w:t>
      </w:r>
      <w:r w:rsidR="007306C5" w:rsidRPr="00B168C4">
        <w:rPr>
          <w:rFonts w:ascii="Arial" w:hAnsi="Arial" w:cs="Arial"/>
          <w:bCs/>
        </w:rPr>
        <w:t>f Subcontractors</w:t>
      </w:r>
      <w:r w:rsidR="008B6B93" w:rsidRPr="00B168C4">
        <w:rPr>
          <w:rFonts w:ascii="Arial" w:hAnsi="Arial" w:cs="Arial"/>
        </w:rPr>
        <w:t xml:space="preserve"> </w:t>
      </w:r>
      <w:r w:rsidR="007306C5" w:rsidRPr="00B168C4">
        <w:rPr>
          <w:rFonts w:ascii="Arial" w:hAnsi="Arial" w:cs="Arial"/>
        </w:rPr>
        <w:t>(if applicable)</w:t>
      </w:r>
    </w:p>
    <w:p w14:paraId="2DF83965" w14:textId="77777777" w:rsidR="00C41BBD" w:rsidRPr="00B168C4" w:rsidRDefault="00C41BBD" w:rsidP="0009479E">
      <w:pPr>
        <w:ind w:left="2610" w:hanging="450"/>
        <w:jc w:val="both"/>
        <w:rPr>
          <w:rFonts w:ascii="Arial" w:hAnsi="Arial" w:cs="Arial"/>
        </w:rPr>
      </w:pPr>
    </w:p>
    <w:p w14:paraId="26BEAADD" w14:textId="639866FA" w:rsidR="008B6B93" w:rsidRPr="00B168C4" w:rsidRDefault="008B6B93" w:rsidP="0009479E">
      <w:pPr>
        <w:ind w:left="2160" w:hanging="720"/>
        <w:jc w:val="both"/>
        <w:rPr>
          <w:rFonts w:ascii="Arial" w:hAnsi="Arial" w:cs="Arial"/>
        </w:rPr>
      </w:pPr>
      <w:r w:rsidRPr="00B168C4">
        <w:rPr>
          <w:rFonts w:ascii="Arial" w:hAnsi="Arial" w:cs="Arial"/>
          <w:b/>
          <w:bCs/>
        </w:rPr>
        <w:t>1.</w:t>
      </w:r>
      <w:r w:rsidR="00DF303B">
        <w:rPr>
          <w:rFonts w:ascii="Arial" w:hAnsi="Arial" w:cs="Arial"/>
          <w:b/>
          <w:bCs/>
        </w:rPr>
        <w:t>3</w:t>
      </w:r>
      <w:r w:rsidRPr="00B168C4">
        <w:rPr>
          <w:rFonts w:ascii="Arial" w:hAnsi="Arial" w:cs="Arial"/>
          <w:b/>
          <w:bCs/>
        </w:rPr>
        <w:t>.</w:t>
      </w:r>
      <w:r w:rsidR="00067945">
        <w:rPr>
          <w:rFonts w:ascii="Arial" w:hAnsi="Arial" w:cs="Arial"/>
          <w:b/>
          <w:bCs/>
        </w:rPr>
        <w:t>3</w:t>
      </w:r>
      <w:r w:rsidRPr="00B168C4">
        <w:rPr>
          <w:rFonts w:ascii="Arial" w:hAnsi="Arial" w:cs="Arial"/>
        </w:rPr>
        <w:tab/>
        <w:t>Proposer shall make no stipulations on the Price Proposal Form nor qualify the Price Proposal in any manner.</w:t>
      </w:r>
    </w:p>
    <w:p w14:paraId="7BADAB96" w14:textId="77777777" w:rsidR="00C41BBD" w:rsidRPr="00B168C4" w:rsidRDefault="00C41BBD" w:rsidP="0009479E">
      <w:pPr>
        <w:ind w:left="2160" w:hanging="720"/>
        <w:jc w:val="both"/>
        <w:rPr>
          <w:rFonts w:ascii="Arial" w:hAnsi="Arial" w:cs="Arial"/>
        </w:rPr>
      </w:pPr>
    </w:p>
    <w:p w14:paraId="509C8863" w14:textId="19EB54F6" w:rsidR="00B6251B" w:rsidRPr="00B168C4" w:rsidRDefault="008B6B93" w:rsidP="0009479E">
      <w:pPr>
        <w:tabs>
          <w:tab w:val="left" w:pos="2160"/>
        </w:tabs>
        <w:ind w:left="2160" w:hanging="720"/>
        <w:jc w:val="both"/>
        <w:rPr>
          <w:rFonts w:ascii="Arial" w:hAnsi="Arial" w:cs="Arial"/>
        </w:rPr>
      </w:pPr>
      <w:r w:rsidRPr="00B168C4">
        <w:rPr>
          <w:rFonts w:ascii="Arial" w:hAnsi="Arial" w:cs="Arial"/>
          <w:b/>
          <w:bCs/>
        </w:rPr>
        <w:t>1.</w:t>
      </w:r>
      <w:r w:rsidR="008A7B8D">
        <w:rPr>
          <w:rFonts w:ascii="Arial" w:hAnsi="Arial" w:cs="Arial"/>
          <w:b/>
          <w:bCs/>
        </w:rPr>
        <w:t>3.4</w:t>
      </w:r>
      <w:r w:rsidRPr="00B168C4">
        <w:rPr>
          <w:rFonts w:ascii="Arial" w:hAnsi="Arial" w:cs="Arial"/>
        </w:rPr>
        <w:tab/>
        <w:t>Price Proposals shall be submitted on the Price Proposal Form included with the Proposal Documents.  Price Proposal not submitted on the University's Price Proposal Form shall be rejected.</w:t>
      </w:r>
    </w:p>
    <w:p w14:paraId="20291136" w14:textId="77777777" w:rsidR="00EB7B53" w:rsidRPr="00B168C4" w:rsidRDefault="00EB7B53" w:rsidP="0009479E">
      <w:pPr>
        <w:ind w:left="2160" w:hanging="720"/>
        <w:jc w:val="both"/>
        <w:rPr>
          <w:rFonts w:ascii="Arial" w:hAnsi="Arial" w:cs="Arial"/>
        </w:rPr>
      </w:pPr>
    </w:p>
    <w:p w14:paraId="628616E3" w14:textId="4C6E0E83" w:rsidR="00EB7B53" w:rsidRPr="00B168C4" w:rsidRDefault="00EB7B53" w:rsidP="0009479E">
      <w:pPr>
        <w:pStyle w:val="PlainText"/>
        <w:ind w:left="2160" w:hanging="720"/>
        <w:jc w:val="both"/>
        <w:rPr>
          <w:rFonts w:ascii="Arial" w:hAnsi="Arial" w:cs="Arial"/>
          <w:color w:val="auto"/>
          <w:sz w:val="20"/>
          <w:szCs w:val="20"/>
        </w:rPr>
      </w:pPr>
      <w:r w:rsidRPr="00057A38">
        <w:rPr>
          <w:rFonts w:ascii="Arial" w:hAnsi="Arial" w:cs="Arial"/>
          <w:b/>
          <w:color w:val="auto"/>
          <w:sz w:val="20"/>
          <w:szCs w:val="20"/>
        </w:rPr>
        <w:t>1.</w:t>
      </w:r>
      <w:r w:rsidR="008A7B8D" w:rsidRPr="00057A38">
        <w:rPr>
          <w:rFonts w:ascii="Arial" w:hAnsi="Arial" w:cs="Arial"/>
          <w:b/>
          <w:color w:val="auto"/>
          <w:sz w:val="20"/>
          <w:szCs w:val="20"/>
        </w:rPr>
        <w:t>3</w:t>
      </w:r>
      <w:r w:rsidRPr="00057A38">
        <w:rPr>
          <w:rFonts w:ascii="Arial" w:hAnsi="Arial" w:cs="Arial"/>
          <w:b/>
          <w:color w:val="auto"/>
          <w:sz w:val="20"/>
          <w:szCs w:val="20"/>
        </w:rPr>
        <w:t>.</w:t>
      </w:r>
      <w:r w:rsidR="00067945" w:rsidRPr="00057A38">
        <w:rPr>
          <w:rFonts w:ascii="Arial" w:hAnsi="Arial" w:cs="Arial"/>
          <w:b/>
          <w:color w:val="auto"/>
          <w:sz w:val="20"/>
          <w:szCs w:val="20"/>
        </w:rPr>
        <w:t>5</w:t>
      </w:r>
      <w:r w:rsidRPr="00B168C4">
        <w:rPr>
          <w:rFonts w:ascii="Arial" w:hAnsi="Arial" w:cs="Arial"/>
        </w:rPr>
        <w:tab/>
      </w:r>
      <w:r w:rsidRPr="00B168C4">
        <w:rPr>
          <w:rFonts w:ascii="Arial" w:hAnsi="Arial" w:cs="Arial"/>
          <w:color w:val="auto"/>
          <w:sz w:val="20"/>
          <w:szCs w:val="20"/>
        </w:rPr>
        <w:t xml:space="preserve">Every effort will be made to ensure that all persons have equal access to contracts and other business opportunities with the University within the limits imposed by law or University policy.  Each </w:t>
      </w:r>
      <w:r w:rsidR="00774D01" w:rsidRPr="00B168C4">
        <w:rPr>
          <w:rFonts w:ascii="Arial" w:hAnsi="Arial" w:cs="Arial"/>
          <w:color w:val="auto"/>
          <w:sz w:val="20"/>
          <w:szCs w:val="20"/>
        </w:rPr>
        <w:t xml:space="preserve">Proposer </w:t>
      </w:r>
      <w:r w:rsidRPr="00B168C4">
        <w:rPr>
          <w:rFonts w:ascii="Arial" w:hAnsi="Arial" w:cs="Arial"/>
          <w:color w:val="auto"/>
          <w:sz w:val="20"/>
          <w:szCs w:val="20"/>
        </w:rPr>
        <w:t xml:space="preserve">may be required to show evidence of its equal employment opportunity policy.  The successful </w:t>
      </w:r>
      <w:r w:rsidR="00774D01" w:rsidRPr="00B168C4">
        <w:rPr>
          <w:rFonts w:ascii="Arial" w:hAnsi="Arial" w:cs="Arial"/>
          <w:color w:val="auto"/>
          <w:sz w:val="20"/>
          <w:szCs w:val="20"/>
        </w:rPr>
        <w:t xml:space="preserve">Proposer </w:t>
      </w:r>
      <w:r w:rsidRPr="00B168C4">
        <w:rPr>
          <w:rFonts w:ascii="Arial" w:hAnsi="Arial" w:cs="Arial"/>
          <w:color w:val="auto"/>
          <w:sz w:val="20"/>
          <w:szCs w:val="20"/>
        </w:rPr>
        <w:t xml:space="preserve">and its </w:t>
      </w:r>
      <w:r w:rsidR="001159F6">
        <w:rPr>
          <w:rFonts w:ascii="Arial" w:hAnsi="Arial" w:cs="Arial"/>
          <w:color w:val="auto"/>
          <w:sz w:val="20"/>
          <w:szCs w:val="20"/>
        </w:rPr>
        <w:t>S</w:t>
      </w:r>
      <w:r w:rsidRPr="00B168C4">
        <w:rPr>
          <w:rFonts w:ascii="Arial" w:hAnsi="Arial" w:cs="Arial"/>
          <w:color w:val="auto"/>
          <w:sz w:val="20"/>
          <w:szCs w:val="20"/>
        </w:rPr>
        <w:t>ubcontractors will be required to follow the nondiscrimination requirements set forth in the</w:t>
      </w:r>
      <w:r w:rsidR="00774D01" w:rsidRPr="00B168C4">
        <w:rPr>
          <w:rFonts w:ascii="Arial" w:hAnsi="Arial" w:cs="Arial"/>
          <w:color w:val="auto"/>
          <w:sz w:val="20"/>
          <w:szCs w:val="20"/>
        </w:rPr>
        <w:t xml:space="preserve"> Proposal</w:t>
      </w:r>
      <w:r w:rsidRPr="00B168C4">
        <w:rPr>
          <w:rFonts w:ascii="Arial" w:hAnsi="Arial" w:cs="Arial"/>
          <w:color w:val="auto"/>
          <w:sz w:val="20"/>
          <w:szCs w:val="20"/>
        </w:rPr>
        <w:t xml:space="preserve"> Documents and to pay prevailing wage at the location of the work.</w:t>
      </w:r>
    </w:p>
    <w:p w14:paraId="4D28ED3D" w14:textId="77777777" w:rsidR="00EB7B53" w:rsidRPr="00B168C4" w:rsidRDefault="00EB7B53" w:rsidP="0009479E">
      <w:pPr>
        <w:pStyle w:val="PlainText"/>
        <w:ind w:left="2160" w:hanging="720"/>
        <w:jc w:val="both"/>
        <w:rPr>
          <w:rFonts w:ascii="Arial" w:hAnsi="Arial" w:cs="Arial"/>
          <w:color w:val="auto"/>
          <w:sz w:val="20"/>
          <w:szCs w:val="20"/>
        </w:rPr>
      </w:pPr>
    </w:p>
    <w:p w14:paraId="362210C8" w14:textId="77777777" w:rsidR="007B1435" w:rsidRDefault="00EB7B53" w:rsidP="0009479E">
      <w:pPr>
        <w:pStyle w:val="PlainText"/>
        <w:ind w:left="2160" w:hanging="720"/>
        <w:jc w:val="both"/>
        <w:rPr>
          <w:rFonts w:ascii="Arial" w:hAnsi="Arial" w:cs="Arial"/>
          <w:color w:val="auto"/>
          <w:sz w:val="20"/>
          <w:szCs w:val="20"/>
        </w:rPr>
      </w:pPr>
      <w:r w:rsidRPr="00B168C4">
        <w:rPr>
          <w:rFonts w:ascii="Arial" w:hAnsi="Arial" w:cs="Arial"/>
          <w:color w:val="auto"/>
          <w:sz w:val="20"/>
          <w:szCs w:val="20"/>
        </w:rPr>
        <w:tab/>
        <w:t xml:space="preserve">The work described in the contract is a public work </w:t>
      </w:r>
      <w:r w:rsidR="00524A49" w:rsidRPr="00B168C4">
        <w:rPr>
          <w:rFonts w:ascii="Arial" w:hAnsi="Arial" w:cs="Arial"/>
          <w:color w:val="auto"/>
          <w:sz w:val="20"/>
          <w:szCs w:val="20"/>
        </w:rPr>
        <w:t xml:space="preserve">subject to </w:t>
      </w:r>
      <w:r w:rsidRPr="00B168C4">
        <w:rPr>
          <w:rFonts w:ascii="Arial" w:hAnsi="Arial" w:cs="Arial"/>
          <w:color w:val="auto"/>
          <w:sz w:val="20"/>
          <w:szCs w:val="20"/>
        </w:rPr>
        <w:t>section 1771 of the California Labor Code.</w:t>
      </w:r>
    </w:p>
    <w:p w14:paraId="53EA9768" w14:textId="77777777" w:rsidR="001D7DF1" w:rsidRDefault="001D7DF1" w:rsidP="0009479E">
      <w:pPr>
        <w:pStyle w:val="PlainText"/>
        <w:ind w:left="2160" w:hanging="720"/>
        <w:jc w:val="both"/>
        <w:rPr>
          <w:rFonts w:ascii="Arial" w:hAnsi="Arial" w:cs="Arial"/>
          <w:color w:val="auto"/>
          <w:sz w:val="20"/>
          <w:szCs w:val="20"/>
        </w:rPr>
      </w:pPr>
    </w:p>
    <w:p w14:paraId="69BF46F2" w14:textId="7B21EF31" w:rsidR="001D7DF1" w:rsidRPr="00B168C4" w:rsidRDefault="001D7DF1" w:rsidP="0009479E">
      <w:pPr>
        <w:pStyle w:val="PlainText"/>
        <w:ind w:left="2160" w:hanging="720"/>
        <w:jc w:val="both"/>
        <w:rPr>
          <w:rFonts w:ascii="Arial" w:hAnsi="Arial" w:cs="Arial"/>
        </w:rPr>
      </w:pPr>
      <w:r>
        <w:rPr>
          <w:rFonts w:ascii="Arial" w:hAnsi="Arial" w:cs="Arial"/>
          <w:color w:val="auto"/>
          <w:sz w:val="20"/>
          <w:szCs w:val="20"/>
        </w:rPr>
        <w:tab/>
        <w:t xml:space="preserve">No </w:t>
      </w:r>
      <w:r w:rsidR="001159F6">
        <w:rPr>
          <w:rFonts w:ascii="Arial" w:hAnsi="Arial" w:cs="Arial"/>
          <w:color w:val="auto"/>
          <w:sz w:val="20"/>
          <w:szCs w:val="20"/>
        </w:rPr>
        <w:t>C</w:t>
      </w:r>
      <w:r>
        <w:rPr>
          <w:rFonts w:ascii="Arial" w:hAnsi="Arial" w:cs="Arial"/>
          <w:color w:val="auto"/>
          <w:sz w:val="20"/>
          <w:szCs w:val="20"/>
        </w:rPr>
        <w:t xml:space="preserve">ontractor or </w:t>
      </w:r>
      <w:r w:rsidR="001159F6">
        <w:rPr>
          <w:rFonts w:ascii="Arial" w:hAnsi="Arial" w:cs="Arial"/>
          <w:color w:val="auto"/>
          <w:sz w:val="20"/>
          <w:szCs w:val="20"/>
        </w:rPr>
        <w:t>S</w:t>
      </w:r>
      <w:r>
        <w:rPr>
          <w:rFonts w:ascii="Arial" w:hAnsi="Arial" w:cs="Arial"/>
          <w:color w:val="auto"/>
          <w:sz w:val="20"/>
          <w:szCs w:val="20"/>
        </w:rPr>
        <w:t xml:space="preserve">ubcontractor, regardless of tier, may be listed on a Proposal for, or engage in the performance of, any portion of this </w:t>
      </w:r>
      <w:r w:rsidR="00B00BC8">
        <w:rPr>
          <w:rFonts w:ascii="Arial" w:hAnsi="Arial" w:cs="Arial"/>
          <w:color w:val="auto"/>
          <w:sz w:val="20"/>
          <w:szCs w:val="20"/>
        </w:rPr>
        <w:t>P</w:t>
      </w:r>
      <w:r>
        <w:rPr>
          <w:rFonts w:ascii="Arial" w:hAnsi="Arial" w:cs="Arial"/>
          <w:color w:val="auto"/>
          <w:sz w:val="20"/>
          <w:szCs w:val="20"/>
        </w:rPr>
        <w:t>roject, unless registered with the Department of Industrial Relations pursuant to Labor Code section 1725.5 and 1771.1.</w:t>
      </w:r>
    </w:p>
    <w:p w14:paraId="6A11ADC5" w14:textId="77777777" w:rsidR="007B1435" w:rsidRPr="00B168C4" w:rsidRDefault="007B1435" w:rsidP="0009479E">
      <w:pPr>
        <w:pStyle w:val="PlainText"/>
        <w:ind w:left="2160" w:hanging="720"/>
        <w:jc w:val="both"/>
        <w:rPr>
          <w:rFonts w:ascii="Arial" w:hAnsi="Arial" w:cs="Arial"/>
        </w:rPr>
      </w:pPr>
    </w:p>
    <w:p w14:paraId="331CFA6D" w14:textId="058D4B8F" w:rsidR="00EB7B53" w:rsidRPr="00B168C4" w:rsidRDefault="00774D01" w:rsidP="0009479E">
      <w:pPr>
        <w:pStyle w:val="PlainText"/>
        <w:ind w:left="2160"/>
        <w:jc w:val="both"/>
      </w:pPr>
      <w:r w:rsidRPr="00B168C4">
        <w:rPr>
          <w:rFonts w:ascii="Arial" w:hAnsi="Arial" w:cs="Arial"/>
          <w:color w:val="auto"/>
          <w:sz w:val="20"/>
          <w:szCs w:val="20"/>
        </w:rPr>
        <w:t xml:space="preserve">The successful </w:t>
      </w:r>
      <w:r w:rsidR="00B854C5" w:rsidRPr="00B168C4">
        <w:rPr>
          <w:rFonts w:ascii="Arial" w:hAnsi="Arial" w:cs="Arial"/>
          <w:color w:val="auto"/>
          <w:sz w:val="20"/>
          <w:szCs w:val="20"/>
        </w:rPr>
        <w:t xml:space="preserve">Proposer shall pay all persons providing construction services and/or any labor on site, including any University location, no less than the UC Fair Wage </w:t>
      </w:r>
      <w:r w:rsidR="00B00BC8">
        <w:rPr>
          <w:rFonts w:ascii="Arial" w:hAnsi="Arial" w:cs="Arial"/>
          <w:color w:val="auto"/>
          <w:sz w:val="20"/>
          <w:szCs w:val="20"/>
        </w:rPr>
        <w:t xml:space="preserve">($15 per hour) </w:t>
      </w:r>
      <w:r w:rsidR="00B854C5" w:rsidRPr="00B168C4">
        <w:rPr>
          <w:rFonts w:ascii="Arial" w:hAnsi="Arial" w:cs="Arial"/>
          <w:color w:val="auto"/>
          <w:sz w:val="20"/>
          <w:szCs w:val="20"/>
        </w:rPr>
        <w:t>and shall comply with all applicable federal, state and local working condition requirements.</w:t>
      </w:r>
    </w:p>
    <w:p w14:paraId="79BFFFC9" w14:textId="77777777" w:rsidR="008B6B93" w:rsidRPr="00B168C4" w:rsidRDefault="008B6B93" w:rsidP="0009479E">
      <w:pPr>
        <w:keepNext/>
        <w:keepLines/>
        <w:ind w:firstLine="720"/>
        <w:jc w:val="both"/>
        <w:rPr>
          <w:rFonts w:ascii="Arial" w:hAnsi="Arial" w:cs="Arial"/>
          <w:b/>
        </w:rPr>
      </w:pPr>
    </w:p>
    <w:p w14:paraId="55C4BA34" w14:textId="637F8CAD" w:rsidR="008B6B93" w:rsidRPr="00B168C4" w:rsidRDefault="008B6B93" w:rsidP="00A16266">
      <w:pPr>
        <w:keepNext/>
        <w:keepLines/>
        <w:ind w:firstLine="720"/>
        <w:jc w:val="both"/>
        <w:rPr>
          <w:rFonts w:ascii="Arial" w:hAnsi="Arial" w:cs="Arial"/>
          <w:b/>
          <w:u w:val="single"/>
        </w:rPr>
      </w:pPr>
      <w:r w:rsidRPr="00B168C4">
        <w:rPr>
          <w:rFonts w:ascii="Arial" w:hAnsi="Arial" w:cs="Arial"/>
          <w:b/>
        </w:rPr>
        <w:t>1.</w:t>
      </w:r>
      <w:r w:rsidR="008A7B8D">
        <w:rPr>
          <w:rFonts w:ascii="Arial" w:hAnsi="Arial" w:cs="Arial"/>
          <w:b/>
        </w:rPr>
        <w:t>4</w:t>
      </w:r>
      <w:r w:rsidRPr="00B168C4">
        <w:rPr>
          <w:rFonts w:ascii="Arial" w:hAnsi="Arial" w:cs="Arial"/>
          <w:b/>
        </w:rPr>
        <w:tab/>
        <w:t>Maximum Acceptance Cost</w:t>
      </w:r>
      <w:r w:rsidR="00857C48" w:rsidRPr="00B168C4">
        <w:rPr>
          <w:rFonts w:ascii="Arial" w:hAnsi="Arial" w:cs="Arial"/>
          <w:b/>
        </w:rPr>
        <w:t xml:space="preserve"> </w:t>
      </w:r>
    </w:p>
    <w:p w14:paraId="77284437" w14:textId="77777777" w:rsidR="008B6B93" w:rsidRPr="00B168C4" w:rsidRDefault="008B6B93" w:rsidP="00A16266">
      <w:pPr>
        <w:jc w:val="both"/>
        <w:rPr>
          <w:rFonts w:ascii="Arial" w:hAnsi="Arial" w:cs="Arial"/>
          <w:b/>
        </w:rPr>
      </w:pPr>
    </w:p>
    <w:p w14:paraId="1AD7092B" w14:textId="4BE42FCF" w:rsidR="008B6B93" w:rsidRPr="00B168C4" w:rsidRDefault="008B6B93" w:rsidP="00A16266">
      <w:pPr>
        <w:ind w:left="1440"/>
        <w:jc w:val="both"/>
        <w:rPr>
          <w:rFonts w:ascii="Arial" w:hAnsi="Arial" w:cs="Arial"/>
        </w:rPr>
      </w:pPr>
      <w:r w:rsidRPr="00B168C4">
        <w:rPr>
          <w:rFonts w:ascii="Arial" w:hAnsi="Arial" w:cs="Arial"/>
        </w:rPr>
        <w:t>Maximum Acceptance Cost:  $</w:t>
      </w:r>
      <w:r w:rsidR="00D60D66" w:rsidRPr="00B168C4">
        <w:rPr>
          <w:rFonts w:ascii="Arial" w:hAnsi="Arial" w:cs="Arial"/>
          <w:highlight w:val="lightGray"/>
        </w:rPr>
        <w:fldChar w:fldCharType="begin"/>
      </w:r>
      <w:r w:rsidRPr="00B168C4">
        <w:rPr>
          <w:rFonts w:ascii="Arial" w:hAnsi="Arial" w:cs="Arial"/>
          <w:highlight w:val="lightGray"/>
        </w:rPr>
        <w:instrText xml:space="preserve"> macrobutton nomacro {FIGURE} </w:instrText>
      </w:r>
      <w:r w:rsidR="00D60D66" w:rsidRPr="00B168C4">
        <w:rPr>
          <w:rFonts w:ascii="Arial" w:hAnsi="Arial" w:cs="Arial"/>
          <w:highlight w:val="lightGray"/>
        </w:rPr>
        <w:fldChar w:fldCharType="end"/>
      </w:r>
      <w:r w:rsidRPr="00217B4E">
        <w:rPr>
          <w:rFonts w:ascii="Arial" w:hAnsi="Arial" w:cs="Arial"/>
        </w:rPr>
        <w:t>.</w:t>
      </w:r>
      <w:r w:rsidRPr="00B168C4">
        <w:rPr>
          <w:rFonts w:ascii="Arial" w:hAnsi="Arial" w:cs="Arial"/>
          <w:b/>
        </w:rPr>
        <w:t xml:space="preserve"> </w:t>
      </w:r>
      <w:r w:rsidRPr="00B168C4">
        <w:rPr>
          <w:rFonts w:ascii="Arial" w:hAnsi="Arial" w:cs="Arial"/>
        </w:rPr>
        <w:t xml:space="preserve">Proposals that exceed this </w:t>
      </w:r>
      <w:r w:rsidR="001C0A59" w:rsidRPr="00B168C4">
        <w:rPr>
          <w:rFonts w:ascii="Arial" w:hAnsi="Arial" w:cs="Arial"/>
        </w:rPr>
        <w:t xml:space="preserve">amount </w:t>
      </w:r>
      <w:r w:rsidRPr="00B168C4">
        <w:rPr>
          <w:rFonts w:ascii="Arial" w:hAnsi="Arial" w:cs="Arial"/>
        </w:rPr>
        <w:t>will be determined to be nonresponsive and will be excluded from further consideration.</w:t>
      </w:r>
    </w:p>
    <w:p w14:paraId="5476B370" w14:textId="77777777" w:rsidR="00450BCD" w:rsidRPr="00B168C4" w:rsidRDefault="00450BCD" w:rsidP="00A16266">
      <w:pPr>
        <w:ind w:left="1440"/>
        <w:jc w:val="both"/>
        <w:rPr>
          <w:rFonts w:ascii="Arial" w:hAnsi="Arial" w:cs="Arial"/>
          <w:b/>
        </w:rPr>
      </w:pPr>
    </w:p>
    <w:p w14:paraId="68CEA614" w14:textId="472F8E0F" w:rsidR="008B6B93" w:rsidRPr="00B168C4" w:rsidRDefault="008B6B93" w:rsidP="00A16266">
      <w:pPr>
        <w:keepNext/>
        <w:keepLines/>
        <w:ind w:firstLine="720"/>
        <w:jc w:val="both"/>
        <w:rPr>
          <w:rFonts w:ascii="Arial" w:hAnsi="Arial" w:cs="Arial"/>
          <w:b/>
        </w:rPr>
      </w:pPr>
      <w:r w:rsidRPr="00B168C4">
        <w:rPr>
          <w:rFonts w:ascii="Arial" w:hAnsi="Arial" w:cs="Arial"/>
          <w:b/>
        </w:rPr>
        <w:t>1.</w:t>
      </w:r>
      <w:r w:rsidR="008A7B8D">
        <w:rPr>
          <w:rFonts w:ascii="Arial" w:hAnsi="Arial" w:cs="Arial"/>
          <w:b/>
        </w:rPr>
        <w:t>5</w:t>
      </w:r>
      <w:r w:rsidRPr="00B168C4">
        <w:rPr>
          <w:rFonts w:ascii="Arial" w:hAnsi="Arial" w:cs="Arial"/>
          <w:b/>
        </w:rPr>
        <w:tab/>
        <w:t xml:space="preserve">Basis </w:t>
      </w:r>
      <w:r w:rsidR="001C0A59" w:rsidRPr="00B168C4">
        <w:rPr>
          <w:rFonts w:ascii="Arial" w:hAnsi="Arial" w:cs="Arial"/>
          <w:b/>
        </w:rPr>
        <w:t>o</w:t>
      </w:r>
      <w:r w:rsidRPr="00B168C4">
        <w:rPr>
          <w:rFonts w:ascii="Arial" w:hAnsi="Arial" w:cs="Arial"/>
          <w:b/>
        </w:rPr>
        <w:t>f Selection</w:t>
      </w:r>
    </w:p>
    <w:p w14:paraId="5AC637AA" w14:textId="77777777" w:rsidR="008B6B93" w:rsidRPr="00B168C4" w:rsidRDefault="008B6B93" w:rsidP="00A16266">
      <w:pPr>
        <w:ind w:left="1440"/>
        <w:jc w:val="both"/>
        <w:rPr>
          <w:rFonts w:ascii="Arial" w:hAnsi="Arial" w:cs="Arial"/>
        </w:rPr>
      </w:pPr>
    </w:p>
    <w:p w14:paraId="01524BE7" w14:textId="77777777" w:rsidR="008B6B93" w:rsidRPr="00B168C4" w:rsidRDefault="008B6B93" w:rsidP="00A16266">
      <w:pPr>
        <w:ind w:left="1440"/>
        <w:jc w:val="both"/>
        <w:rPr>
          <w:rFonts w:ascii="Arial" w:hAnsi="Arial" w:cs="Arial"/>
        </w:rPr>
      </w:pPr>
      <w:r w:rsidRPr="00B168C4">
        <w:rPr>
          <w:rFonts w:ascii="Arial" w:hAnsi="Arial" w:cs="Arial"/>
        </w:rPr>
        <w:t>Selection shall be based upon a “best value” approach which will be calculated on a “cost per point” basis as identified in the Proposal Evaluation Scoring document.</w:t>
      </w:r>
    </w:p>
    <w:p w14:paraId="4D3699E9" w14:textId="77777777" w:rsidR="008B6B93" w:rsidRPr="00B168C4" w:rsidRDefault="008B6B93" w:rsidP="00A16266">
      <w:pPr>
        <w:ind w:left="1440"/>
        <w:jc w:val="both"/>
        <w:rPr>
          <w:rFonts w:ascii="Arial" w:hAnsi="Arial" w:cs="Arial"/>
        </w:rPr>
      </w:pPr>
    </w:p>
    <w:p w14:paraId="42BB53F1" w14:textId="77777777" w:rsidR="008B6B93" w:rsidRPr="00B168C4" w:rsidRDefault="008B6B93" w:rsidP="00A16266">
      <w:pPr>
        <w:ind w:left="1440"/>
        <w:jc w:val="both"/>
        <w:rPr>
          <w:rFonts w:ascii="Arial" w:hAnsi="Arial" w:cs="Arial"/>
        </w:rPr>
      </w:pPr>
      <w:r w:rsidRPr="00B168C4">
        <w:rPr>
          <w:rFonts w:ascii="Arial" w:hAnsi="Arial" w:cs="Arial"/>
        </w:rPr>
        <w:t>University will have the right to reject all Proposals.  University will have the right to reject any Proposal not accompanied by the required Proposal Security or any other item required by the Proposal Documents, or a Proposal which is in any other way materially incomplete or irregular.</w:t>
      </w:r>
    </w:p>
    <w:p w14:paraId="279010C1" w14:textId="77777777" w:rsidR="008B6B93" w:rsidRPr="00B168C4" w:rsidRDefault="008B6B93" w:rsidP="00A16266">
      <w:pPr>
        <w:ind w:left="1440"/>
        <w:jc w:val="both"/>
        <w:rPr>
          <w:rFonts w:ascii="Arial" w:hAnsi="Arial" w:cs="Arial"/>
        </w:rPr>
      </w:pPr>
    </w:p>
    <w:p w14:paraId="5CDF8B89" w14:textId="484F7B39" w:rsidR="008B6B93" w:rsidRPr="00217B4E" w:rsidRDefault="24F82C3F" w:rsidP="00A16266">
      <w:pPr>
        <w:ind w:left="1440"/>
        <w:jc w:val="both"/>
        <w:rPr>
          <w:rFonts w:ascii="Arial" w:hAnsi="Arial" w:cs="Arial"/>
        </w:rPr>
      </w:pPr>
      <w:r w:rsidRPr="24F82C3F">
        <w:rPr>
          <w:rFonts w:ascii="Arial" w:hAnsi="Arial" w:cs="Arial"/>
        </w:rPr>
        <w:t xml:space="preserve">University will have the right to waive nonmaterial irregularities in a Proposal.    University will select the best value Proposal and notify such Proposer on University's form within </w:t>
      </w:r>
      <w:r w:rsidR="008B6B93" w:rsidRPr="24F82C3F">
        <w:rPr>
          <w:rFonts w:ascii="Arial" w:hAnsi="Arial" w:cs="Arial"/>
        </w:rPr>
        <w:fldChar w:fldCharType="begin"/>
      </w:r>
      <w:r w:rsidR="008B6B93" w:rsidRPr="24F82C3F">
        <w:rPr>
          <w:rFonts w:ascii="Arial" w:hAnsi="Arial" w:cs="Arial"/>
        </w:rPr>
        <w:instrText xml:space="preserve"> </w:instrText>
      </w:r>
      <w:r w:rsidR="008B6B93" w:rsidRPr="24F82C3F">
        <w:rPr>
          <w:rFonts w:ascii="Arial" w:hAnsi="Arial" w:cs="Arial"/>
          <w:highlight w:val="lightGray"/>
        </w:rPr>
        <w:instrText xml:space="preserve">macrobutton nomacro {NUMBER} </w:instrText>
      </w:r>
      <w:r w:rsidR="008B6B93" w:rsidRPr="24F82C3F">
        <w:rPr>
          <w:rFonts w:ascii="Arial" w:hAnsi="Arial" w:cs="Arial"/>
        </w:rPr>
        <w:fldChar w:fldCharType="end"/>
      </w:r>
      <w:r w:rsidRPr="24F82C3F">
        <w:rPr>
          <w:rFonts w:ascii="Arial" w:hAnsi="Arial" w:cs="Arial"/>
        </w:rPr>
        <w:t xml:space="preserve"> days after the Proposal Deadline or reject all Proposals.  Within </w:t>
      </w:r>
      <w:r w:rsidR="008B6B93" w:rsidRPr="24F82C3F">
        <w:rPr>
          <w:rFonts w:ascii="Arial" w:hAnsi="Arial" w:cs="Arial"/>
        </w:rPr>
        <w:fldChar w:fldCharType="begin"/>
      </w:r>
      <w:r w:rsidR="008B6B93" w:rsidRPr="24F82C3F">
        <w:rPr>
          <w:rFonts w:ascii="Arial" w:hAnsi="Arial" w:cs="Arial"/>
        </w:rPr>
        <w:instrText xml:space="preserve"> </w:instrText>
      </w:r>
      <w:r w:rsidR="008B6B93" w:rsidRPr="24F82C3F">
        <w:rPr>
          <w:rFonts w:ascii="Arial" w:hAnsi="Arial" w:cs="Arial"/>
          <w:highlight w:val="lightGray"/>
        </w:rPr>
        <w:instrText xml:space="preserve">macrobutton nomacro {NUMBER} </w:instrText>
      </w:r>
      <w:r w:rsidR="008B6B93" w:rsidRPr="24F82C3F">
        <w:rPr>
          <w:rFonts w:ascii="Arial" w:hAnsi="Arial" w:cs="Arial"/>
        </w:rPr>
        <w:fldChar w:fldCharType="end"/>
      </w:r>
      <w:r w:rsidRPr="24F82C3F">
        <w:rPr>
          <w:rFonts w:ascii="Arial" w:hAnsi="Arial" w:cs="Arial"/>
        </w:rPr>
        <w:t xml:space="preserve"> days after receipt </w:t>
      </w:r>
      <w:r w:rsidRPr="24F82C3F">
        <w:rPr>
          <w:rFonts w:ascii="Arial" w:hAnsi="Arial" w:cs="Arial"/>
        </w:rPr>
        <w:lastRenderedPageBreak/>
        <w:t>of notice of selection as the successful Proposal, Proposer shall submit to University all of the following items:</w:t>
      </w:r>
    </w:p>
    <w:p w14:paraId="06F8F54B" w14:textId="77777777" w:rsidR="008B6B93" w:rsidRPr="00B168C4" w:rsidRDefault="008B6B93">
      <w:pPr>
        <w:ind w:left="1440"/>
        <w:rPr>
          <w:rFonts w:ascii="Arial" w:hAnsi="Arial" w:cs="Arial"/>
        </w:rPr>
      </w:pPr>
    </w:p>
    <w:p w14:paraId="17E6EEA7" w14:textId="77777777" w:rsidR="008B6B93" w:rsidRPr="00B168C4" w:rsidRDefault="008B6B93" w:rsidP="005913C7">
      <w:pPr>
        <w:numPr>
          <w:ilvl w:val="0"/>
          <w:numId w:val="12"/>
        </w:numPr>
        <w:ind w:left="2520" w:hanging="360"/>
        <w:rPr>
          <w:rFonts w:ascii="Arial" w:hAnsi="Arial" w:cs="Arial"/>
        </w:rPr>
      </w:pPr>
      <w:r w:rsidRPr="00B168C4">
        <w:rPr>
          <w:rFonts w:ascii="Arial" w:hAnsi="Arial" w:cs="Arial"/>
        </w:rPr>
        <w:t>Three originals of the Agreement signed by Proposer.</w:t>
      </w:r>
    </w:p>
    <w:p w14:paraId="115E3D2F" w14:textId="77777777" w:rsidR="008B6B93" w:rsidRPr="00B168C4" w:rsidRDefault="008B6B93" w:rsidP="005913C7">
      <w:pPr>
        <w:ind w:left="2520" w:hanging="360"/>
        <w:rPr>
          <w:rFonts w:ascii="Arial" w:hAnsi="Arial" w:cs="Arial"/>
        </w:rPr>
      </w:pPr>
    </w:p>
    <w:p w14:paraId="675DF69C" w14:textId="77777777" w:rsidR="008B6B93" w:rsidRPr="00B168C4" w:rsidRDefault="008B6B93" w:rsidP="005913C7">
      <w:pPr>
        <w:numPr>
          <w:ilvl w:val="0"/>
          <w:numId w:val="12"/>
        </w:numPr>
        <w:ind w:left="2520" w:hanging="360"/>
        <w:rPr>
          <w:rFonts w:ascii="Arial" w:hAnsi="Arial" w:cs="Arial"/>
        </w:rPr>
      </w:pPr>
      <w:r w:rsidRPr="00B168C4">
        <w:rPr>
          <w:rFonts w:ascii="Arial" w:hAnsi="Arial" w:cs="Arial"/>
        </w:rPr>
        <w:t>Three originals of the Payment Bond required under Article 11 of the General Conditions.</w:t>
      </w:r>
    </w:p>
    <w:p w14:paraId="1ACAA3E7" w14:textId="77777777" w:rsidR="008B6B93" w:rsidRPr="00B168C4" w:rsidRDefault="008B6B93" w:rsidP="005913C7">
      <w:pPr>
        <w:ind w:left="2520" w:hanging="360"/>
        <w:rPr>
          <w:rFonts w:ascii="Arial" w:hAnsi="Arial" w:cs="Arial"/>
        </w:rPr>
      </w:pPr>
    </w:p>
    <w:p w14:paraId="6AFE979A" w14:textId="77777777" w:rsidR="008B6B93" w:rsidRPr="00B168C4" w:rsidRDefault="008B6B93" w:rsidP="005913C7">
      <w:pPr>
        <w:numPr>
          <w:ilvl w:val="0"/>
          <w:numId w:val="12"/>
        </w:numPr>
        <w:ind w:left="2520" w:hanging="360"/>
        <w:rPr>
          <w:rFonts w:ascii="Arial" w:hAnsi="Arial" w:cs="Arial"/>
        </w:rPr>
      </w:pPr>
      <w:r w:rsidRPr="00B168C4">
        <w:rPr>
          <w:rFonts w:ascii="Arial" w:hAnsi="Arial" w:cs="Arial"/>
        </w:rPr>
        <w:t>Three originals of the Performance Bond required under Article 11 of the General Conditions.</w:t>
      </w:r>
    </w:p>
    <w:p w14:paraId="440AE21C" w14:textId="77777777" w:rsidR="008B6B93" w:rsidRPr="00B168C4" w:rsidRDefault="008B6B93" w:rsidP="005913C7">
      <w:pPr>
        <w:ind w:left="2520" w:hanging="360"/>
        <w:rPr>
          <w:rFonts w:ascii="Arial" w:hAnsi="Arial" w:cs="Arial"/>
        </w:rPr>
      </w:pPr>
    </w:p>
    <w:p w14:paraId="70912D0D" w14:textId="77777777" w:rsidR="008B6B93" w:rsidRPr="00B168C4" w:rsidRDefault="008B6B93" w:rsidP="005913C7">
      <w:pPr>
        <w:numPr>
          <w:ilvl w:val="0"/>
          <w:numId w:val="12"/>
        </w:numPr>
        <w:ind w:left="2520" w:hanging="360"/>
        <w:rPr>
          <w:rFonts w:ascii="Arial" w:hAnsi="Arial" w:cs="Arial"/>
        </w:rPr>
      </w:pPr>
      <w:r w:rsidRPr="00B168C4">
        <w:rPr>
          <w:rFonts w:ascii="Arial" w:hAnsi="Arial" w:cs="Arial"/>
        </w:rPr>
        <w:t>Certificates of Insurance on form provided by University required under Article 11 of the General Conditions.</w:t>
      </w:r>
    </w:p>
    <w:p w14:paraId="0C7A469C" w14:textId="77777777" w:rsidR="008B6B93" w:rsidRPr="00B168C4" w:rsidRDefault="008B6B93" w:rsidP="005913C7">
      <w:pPr>
        <w:ind w:left="2520" w:hanging="360"/>
        <w:rPr>
          <w:rFonts w:ascii="Arial" w:hAnsi="Arial" w:cs="Arial"/>
        </w:rPr>
      </w:pPr>
    </w:p>
    <w:p w14:paraId="49F37DF4" w14:textId="77777777" w:rsidR="008B6B93" w:rsidRPr="00B168C4" w:rsidRDefault="001C0A59" w:rsidP="005913C7">
      <w:pPr>
        <w:numPr>
          <w:ilvl w:val="0"/>
          <w:numId w:val="12"/>
        </w:numPr>
        <w:ind w:left="2520" w:hanging="360"/>
        <w:rPr>
          <w:rFonts w:ascii="Arial" w:hAnsi="Arial" w:cs="Arial"/>
        </w:rPr>
      </w:pPr>
      <w:r w:rsidRPr="00B168C4">
        <w:rPr>
          <w:rFonts w:ascii="Arial" w:hAnsi="Arial" w:cs="Arial"/>
        </w:rPr>
        <w:t>If Proposer wishes to utilize securities in lieu of retention</w:t>
      </w:r>
      <w:r w:rsidR="004152A4" w:rsidRPr="00B168C4">
        <w:rPr>
          <w:rFonts w:ascii="Arial" w:hAnsi="Arial" w:cs="Arial"/>
        </w:rPr>
        <w:t xml:space="preserve"> beginning with the initial Application For Payment</w:t>
      </w:r>
      <w:r w:rsidRPr="00B168C4">
        <w:rPr>
          <w:rFonts w:ascii="Arial" w:hAnsi="Arial" w:cs="Arial"/>
        </w:rPr>
        <w:t xml:space="preserve">, </w:t>
      </w:r>
      <w:r w:rsidR="008B6B93" w:rsidRPr="00B168C4">
        <w:rPr>
          <w:rFonts w:ascii="Arial" w:hAnsi="Arial" w:cs="Arial"/>
        </w:rPr>
        <w:t xml:space="preserve">Selection of Retention Options </w:t>
      </w:r>
      <w:r w:rsidRPr="00B168C4">
        <w:rPr>
          <w:rFonts w:ascii="Arial" w:hAnsi="Arial" w:cs="Arial"/>
        </w:rPr>
        <w:t xml:space="preserve">accompanied by a completed </w:t>
      </w:r>
      <w:r w:rsidR="008B6B93" w:rsidRPr="00B168C4">
        <w:rPr>
          <w:rFonts w:ascii="Arial" w:hAnsi="Arial" w:cs="Arial"/>
        </w:rPr>
        <w:t xml:space="preserve">Escrow Agreement for Deposit of Securities in Lieu of Retention and Deposit of Retention (Exhibits).  </w:t>
      </w:r>
    </w:p>
    <w:p w14:paraId="1D33C4B9" w14:textId="77777777" w:rsidR="008B6B93" w:rsidRPr="00B168C4" w:rsidRDefault="008B6B93">
      <w:pPr>
        <w:ind w:left="2160"/>
        <w:rPr>
          <w:rFonts w:ascii="Arial" w:hAnsi="Arial" w:cs="Arial"/>
        </w:rPr>
      </w:pPr>
    </w:p>
    <w:p w14:paraId="660EA0D5" w14:textId="03B8F795" w:rsidR="008B6B93" w:rsidRPr="00B168C4" w:rsidRDefault="008B6B93">
      <w:pPr>
        <w:ind w:left="1440"/>
        <w:rPr>
          <w:rFonts w:ascii="Arial" w:hAnsi="Arial" w:cs="Arial"/>
        </w:rPr>
      </w:pPr>
      <w:r w:rsidRPr="00B168C4">
        <w:rPr>
          <w:rFonts w:ascii="Arial" w:hAnsi="Arial" w:cs="Arial"/>
        </w:rPr>
        <w:t xml:space="preserve">Prior to award of the Contract, University will notify Proposer in writing, if University, after due investigation, objects to a Subcontractor proposed by Proposer, in which case Proposer shall propose a substitute acceptable to University.   Substitution of a Subcontractor shall be made in accordance with the General Conditions.  </w:t>
      </w:r>
    </w:p>
    <w:p w14:paraId="5A3CEAFC" w14:textId="77777777" w:rsidR="008B6B93" w:rsidRPr="00B168C4" w:rsidRDefault="008B6B93">
      <w:pPr>
        <w:ind w:left="1440"/>
        <w:rPr>
          <w:rFonts w:ascii="Arial" w:hAnsi="Arial" w:cs="Arial"/>
        </w:rPr>
      </w:pPr>
    </w:p>
    <w:p w14:paraId="6E0FBD0E" w14:textId="77777777" w:rsidR="008B6B93" w:rsidRPr="00B168C4" w:rsidRDefault="008B6B93">
      <w:pPr>
        <w:ind w:left="1440"/>
        <w:rPr>
          <w:rFonts w:ascii="Arial" w:hAnsi="Arial" w:cs="Arial"/>
        </w:rPr>
      </w:pPr>
      <w:r w:rsidRPr="00B168C4">
        <w:rPr>
          <w:rFonts w:ascii="Arial" w:hAnsi="Arial" w:cs="Arial"/>
        </w:rPr>
        <w:t xml:space="preserve">If Proposer submits three originals of the signed Agreement and all other items required to be submitted to University within </w:t>
      </w:r>
      <w:r w:rsidR="00D60D66" w:rsidRPr="00B168C4">
        <w:rPr>
          <w:rFonts w:ascii="Arial" w:hAnsi="Arial" w:cs="Arial"/>
        </w:rPr>
        <w:fldChar w:fldCharType="begin"/>
      </w:r>
      <w:r w:rsidRPr="00B168C4">
        <w:rPr>
          <w:rFonts w:ascii="Arial" w:hAnsi="Arial" w:cs="Arial"/>
        </w:rPr>
        <w:instrText xml:space="preserve"> </w:instrText>
      </w:r>
      <w:r w:rsidRPr="00B168C4">
        <w:rPr>
          <w:rFonts w:ascii="Arial" w:hAnsi="Arial" w:cs="Arial"/>
          <w:highlight w:val="lightGray"/>
        </w:rPr>
        <w:instrText xml:space="preserve">macrobutton nomacro {NUMBER} </w:instrText>
      </w:r>
      <w:r w:rsidR="00D60D66" w:rsidRPr="00B168C4">
        <w:rPr>
          <w:rFonts w:ascii="Arial" w:hAnsi="Arial" w:cs="Arial"/>
        </w:rPr>
        <w:fldChar w:fldCharType="end"/>
      </w:r>
      <w:r w:rsidRPr="00217B4E">
        <w:rPr>
          <w:rFonts w:ascii="Arial" w:hAnsi="Arial" w:cs="Arial"/>
        </w:rPr>
        <w:t xml:space="preserve"> days after receipt of notice of selection as the successful Proposer, and if all such items comply with the requirem</w:t>
      </w:r>
      <w:r w:rsidRPr="00B168C4">
        <w:rPr>
          <w:rFonts w:ascii="Arial" w:hAnsi="Arial" w:cs="Arial"/>
        </w:rPr>
        <w:t>ents of the Proposal Documents and are acceptable to University, University will award the Contract to Proposer by signing the Agreement and returning a signed copy of the Agreement to Proposer.</w:t>
      </w:r>
    </w:p>
    <w:p w14:paraId="6CD4B76C" w14:textId="77777777" w:rsidR="008B6B93" w:rsidRPr="00B168C4" w:rsidRDefault="008B6B93">
      <w:pPr>
        <w:ind w:left="1440"/>
        <w:rPr>
          <w:rFonts w:ascii="Arial" w:hAnsi="Arial" w:cs="Arial"/>
        </w:rPr>
      </w:pPr>
    </w:p>
    <w:p w14:paraId="378D9575" w14:textId="77777777" w:rsidR="008B6B93" w:rsidRPr="00B168C4" w:rsidRDefault="008B6B93">
      <w:pPr>
        <w:ind w:left="1440"/>
        <w:rPr>
          <w:rFonts w:ascii="Arial" w:hAnsi="Arial" w:cs="Arial"/>
        </w:rPr>
      </w:pPr>
      <w:r w:rsidRPr="00B168C4">
        <w:rPr>
          <w:rFonts w:ascii="Arial" w:hAnsi="Arial" w:cs="Arial"/>
        </w:rPr>
        <w:t xml:space="preserve">If University consents to the withdrawal of the Proposal of successful Proposer, or the successful Proposer fails or refuses to sign the Agreement or submit to University all of the items required by the Proposal Documents, within </w:t>
      </w:r>
      <w:r w:rsidR="00D60D66" w:rsidRPr="00B168C4">
        <w:rPr>
          <w:rFonts w:ascii="Arial" w:hAnsi="Arial" w:cs="Arial"/>
        </w:rPr>
        <w:fldChar w:fldCharType="begin"/>
      </w:r>
      <w:r w:rsidRPr="00B168C4">
        <w:rPr>
          <w:rFonts w:ascii="Arial" w:hAnsi="Arial" w:cs="Arial"/>
        </w:rPr>
        <w:instrText xml:space="preserve"> </w:instrText>
      </w:r>
      <w:r w:rsidRPr="00B168C4">
        <w:rPr>
          <w:rFonts w:ascii="Arial" w:hAnsi="Arial" w:cs="Arial"/>
          <w:highlight w:val="lightGray"/>
        </w:rPr>
        <w:instrText xml:space="preserve">macrobutton nomacro {NUMBER} </w:instrText>
      </w:r>
      <w:r w:rsidR="00D60D66" w:rsidRPr="00B168C4">
        <w:rPr>
          <w:rFonts w:ascii="Arial" w:hAnsi="Arial" w:cs="Arial"/>
        </w:rPr>
        <w:fldChar w:fldCharType="end"/>
      </w:r>
      <w:r w:rsidRPr="00217B4E">
        <w:rPr>
          <w:rFonts w:ascii="Arial" w:hAnsi="Arial" w:cs="Arial"/>
        </w:rPr>
        <w:t xml:space="preserve"> days after receipt of notice of selection or that Pr</w:t>
      </w:r>
      <w:r w:rsidRPr="00B168C4">
        <w:rPr>
          <w:rFonts w:ascii="Arial" w:hAnsi="Arial" w:cs="Arial"/>
        </w:rPr>
        <w:t>oposer is not financially or otherwise qualified to perform the Contract, University may reject such Proposer’s Proposal and select the next best value Proposal, until all Proposals are exhausted, or reject all Proposals.</w:t>
      </w:r>
    </w:p>
    <w:p w14:paraId="4DAB80A5" w14:textId="77777777" w:rsidR="008B6B93" w:rsidRPr="00B168C4" w:rsidRDefault="008B6B93">
      <w:pPr>
        <w:ind w:left="1440"/>
        <w:rPr>
          <w:rFonts w:ascii="Arial" w:hAnsi="Arial" w:cs="Arial"/>
        </w:rPr>
      </w:pPr>
    </w:p>
    <w:p w14:paraId="47731D4C" w14:textId="77777777" w:rsidR="007306C5" w:rsidRPr="00B168C4" w:rsidRDefault="008B6B93" w:rsidP="007306C5">
      <w:pPr>
        <w:ind w:left="1440"/>
        <w:rPr>
          <w:rFonts w:ascii="Arial" w:hAnsi="Arial" w:cs="Arial"/>
          <w:highlight w:val="lightGray"/>
        </w:rPr>
      </w:pPr>
      <w:r w:rsidRPr="00B168C4">
        <w:rPr>
          <w:rFonts w:ascii="Arial" w:hAnsi="Arial" w:cs="Arial"/>
        </w:rPr>
        <w:t>Factors that will be considered when evaluating the proposals are</w:t>
      </w:r>
      <w:r w:rsidR="007306C5" w:rsidRPr="00B168C4">
        <w:rPr>
          <w:rFonts w:ascii="Arial" w:hAnsi="Arial" w:cs="Arial"/>
        </w:rPr>
        <w:t xml:space="preserve"> identified in the Proposal Evaluation Process </w:t>
      </w:r>
      <w:r w:rsidR="009A551E" w:rsidRPr="00B168C4">
        <w:rPr>
          <w:rFonts w:ascii="Arial" w:hAnsi="Arial" w:cs="Arial"/>
        </w:rPr>
        <w:t>exhibit.</w:t>
      </w:r>
    </w:p>
    <w:p w14:paraId="2637C0E8" w14:textId="77777777" w:rsidR="008B6B93" w:rsidRPr="00B168C4" w:rsidRDefault="008B6B93">
      <w:pPr>
        <w:keepNext/>
        <w:keepLines/>
        <w:rPr>
          <w:rFonts w:ascii="Arial" w:hAnsi="Arial" w:cs="Arial"/>
        </w:rPr>
      </w:pPr>
    </w:p>
    <w:p w14:paraId="43F04505" w14:textId="77777777" w:rsidR="008B6B93" w:rsidRPr="00B168C4" w:rsidRDefault="008B6B93">
      <w:pPr>
        <w:keepNext/>
        <w:keepLines/>
        <w:ind w:firstLine="1440"/>
        <w:rPr>
          <w:rFonts w:ascii="Arial" w:hAnsi="Arial" w:cs="Arial"/>
          <w:vanish/>
          <w:shd w:val="pct12" w:color="auto" w:fill="FFFFFF"/>
        </w:rPr>
      </w:pPr>
      <w:r w:rsidRPr="00B168C4">
        <w:rPr>
          <w:rFonts w:ascii="Arial" w:hAnsi="Arial" w:cs="Arial"/>
          <w:vanish/>
          <w:shd w:val="pct12" w:color="auto" w:fill="FFFFFF"/>
        </w:rPr>
        <w:t>{THE FOLLOWING ARE SUGGESTED CRITERIA:}</w:t>
      </w:r>
    </w:p>
    <w:p w14:paraId="7394A841" w14:textId="77777777" w:rsidR="008B6B93" w:rsidRPr="00B168C4" w:rsidRDefault="008B6B93">
      <w:pPr>
        <w:keepNext/>
        <w:keepLines/>
        <w:ind w:firstLine="1440"/>
        <w:rPr>
          <w:rFonts w:ascii="Arial" w:hAnsi="Arial" w:cs="Arial"/>
          <w:vanish/>
        </w:rPr>
      </w:pPr>
    </w:p>
    <w:p w14:paraId="2907C4D8" w14:textId="55E32B8C" w:rsidR="008B6B93" w:rsidRPr="008A7B8D" w:rsidRDefault="008B6B93" w:rsidP="005B01D1">
      <w:pPr>
        <w:ind w:left="720" w:firstLine="720"/>
        <w:rPr>
          <w:rFonts w:ascii="Arial" w:hAnsi="Arial" w:cs="Arial"/>
          <w:spacing w:val="-1"/>
          <w:shd w:val="pct12" w:color="auto" w:fill="FFFFFF"/>
        </w:rPr>
      </w:pPr>
      <w:r w:rsidRPr="00B168C4">
        <w:rPr>
          <w:rFonts w:ascii="Arial" w:hAnsi="Arial" w:cs="Arial"/>
          <w:b/>
          <w:bCs/>
          <w:spacing w:val="-1"/>
          <w:highlight w:val="lightGray"/>
          <w:shd w:val="pct12" w:color="auto" w:fill="FFFFFF"/>
        </w:rPr>
        <w:t>1.</w:t>
      </w:r>
      <w:r w:rsidR="008A7B8D">
        <w:rPr>
          <w:rFonts w:ascii="Arial" w:hAnsi="Arial" w:cs="Arial"/>
          <w:b/>
          <w:bCs/>
          <w:spacing w:val="-1"/>
          <w:highlight w:val="lightGray"/>
          <w:shd w:val="pct12" w:color="auto" w:fill="FFFFFF"/>
        </w:rPr>
        <w:t>5</w:t>
      </w:r>
      <w:r w:rsidRPr="00B168C4">
        <w:rPr>
          <w:rFonts w:ascii="Arial" w:hAnsi="Arial" w:cs="Arial"/>
          <w:b/>
          <w:bCs/>
          <w:spacing w:val="-1"/>
          <w:highlight w:val="lightGray"/>
          <w:shd w:val="pct12" w:color="auto" w:fill="FFFFFF"/>
        </w:rPr>
        <w:t>.1</w:t>
      </w:r>
      <w:r w:rsidRPr="00B168C4">
        <w:rPr>
          <w:rFonts w:ascii="Arial" w:hAnsi="Arial" w:cs="Arial"/>
          <w:spacing w:val="-1"/>
          <w:highlight w:val="lightGray"/>
          <w:shd w:val="pct12" w:color="auto" w:fill="FFFFFF"/>
        </w:rPr>
        <w:tab/>
        <w:t xml:space="preserve">Preliminary Design Submittal </w:t>
      </w:r>
    </w:p>
    <w:p w14:paraId="38ECF315" w14:textId="6A9EB0A9" w:rsidR="005E42B3" w:rsidRDefault="008B6B93" w:rsidP="00057A38">
      <w:pPr>
        <w:ind w:left="720" w:firstLine="720"/>
        <w:rPr>
          <w:rFonts w:ascii="Arial" w:hAnsi="Arial" w:cs="Arial"/>
          <w:spacing w:val="-1"/>
          <w:shd w:val="pct12" w:color="auto" w:fill="FFFFFF"/>
        </w:rPr>
      </w:pPr>
      <w:r w:rsidRPr="00B168C4">
        <w:rPr>
          <w:rFonts w:ascii="Arial" w:hAnsi="Arial" w:cs="Arial"/>
          <w:spacing w:val="-1"/>
          <w:highlight w:val="lightGray"/>
          <w:shd w:val="pct12" w:color="auto" w:fill="FFFFFF"/>
        </w:rPr>
        <w:t>Meets functional requirements</w:t>
      </w:r>
    </w:p>
    <w:p w14:paraId="4C261F33" w14:textId="4AFD230C" w:rsidR="00CA59E7" w:rsidRPr="00B168C4" w:rsidRDefault="00CA59E7" w:rsidP="00057A38">
      <w:pPr>
        <w:ind w:left="720" w:firstLine="720"/>
        <w:rPr>
          <w:rFonts w:ascii="Arial" w:hAnsi="Arial" w:cs="Arial"/>
        </w:rPr>
      </w:pPr>
    </w:p>
    <w:p w14:paraId="753640EC" w14:textId="77777777" w:rsidR="008B6B93" w:rsidRPr="00B168C4" w:rsidRDefault="008B6B93">
      <w:pPr>
        <w:ind w:left="2160" w:firstLine="720"/>
        <w:rPr>
          <w:rFonts w:ascii="Arial" w:hAnsi="Arial" w:cs="Arial"/>
        </w:rPr>
      </w:pPr>
    </w:p>
    <w:p w14:paraId="3D6584D6" w14:textId="3BCECDD7" w:rsidR="008B6B93" w:rsidRPr="00B168C4" w:rsidRDefault="008B6B93">
      <w:pPr>
        <w:ind w:left="720" w:firstLine="720"/>
        <w:rPr>
          <w:rFonts w:ascii="Arial" w:hAnsi="Arial" w:cs="Arial"/>
          <w:spacing w:val="-1"/>
          <w:highlight w:val="lightGray"/>
          <w:shd w:val="pct12" w:color="auto" w:fill="FFFFFF"/>
        </w:rPr>
      </w:pPr>
      <w:r w:rsidRPr="00B168C4">
        <w:rPr>
          <w:rFonts w:ascii="Arial" w:hAnsi="Arial" w:cs="Arial"/>
          <w:b/>
          <w:bCs/>
          <w:spacing w:val="-1"/>
          <w:highlight w:val="lightGray"/>
          <w:shd w:val="pct12" w:color="auto" w:fill="FFFFFF"/>
        </w:rPr>
        <w:t>1.</w:t>
      </w:r>
      <w:r w:rsidR="008A7B8D">
        <w:rPr>
          <w:rFonts w:ascii="Arial" w:hAnsi="Arial" w:cs="Arial"/>
          <w:b/>
          <w:bCs/>
          <w:spacing w:val="-1"/>
          <w:highlight w:val="lightGray"/>
          <w:shd w:val="pct12" w:color="auto" w:fill="FFFFFF"/>
        </w:rPr>
        <w:t>5</w:t>
      </w:r>
      <w:r w:rsidRPr="00B168C4">
        <w:rPr>
          <w:rFonts w:ascii="Arial" w:hAnsi="Arial" w:cs="Arial"/>
          <w:b/>
          <w:bCs/>
          <w:spacing w:val="-1"/>
          <w:highlight w:val="lightGray"/>
          <w:shd w:val="pct12" w:color="auto" w:fill="FFFFFF"/>
        </w:rPr>
        <w:t>.2</w:t>
      </w:r>
      <w:r w:rsidRPr="00B168C4">
        <w:rPr>
          <w:rFonts w:ascii="Arial" w:hAnsi="Arial" w:cs="Arial"/>
          <w:spacing w:val="-1"/>
          <w:highlight w:val="lightGray"/>
          <w:shd w:val="pct12" w:color="auto" w:fill="FFFFFF"/>
        </w:rPr>
        <w:tab/>
        <w:t>Project Team Organization</w:t>
      </w:r>
    </w:p>
    <w:p w14:paraId="7AA5DD2E" w14:textId="77777777" w:rsidR="008B6B93" w:rsidRPr="00B168C4" w:rsidRDefault="008B6B93" w:rsidP="005E42B3">
      <w:pPr>
        <w:ind w:left="2160"/>
        <w:rPr>
          <w:rFonts w:ascii="Arial" w:hAnsi="Arial" w:cs="Arial"/>
          <w:spacing w:val="-1"/>
          <w:highlight w:val="lightGray"/>
          <w:shd w:val="pct12" w:color="auto" w:fill="FFFFFF"/>
        </w:rPr>
      </w:pPr>
      <w:r w:rsidRPr="00B168C4">
        <w:rPr>
          <w:rFonts w:ascii="Arial" w:hAnsi="Arial" w:cs="Arial"/>
          <w:spacing w:val="-1"/>
          <w:highlight w:val="lightGray"/>
          <w:shd w:val="pct12" w:color="auto" w:fill="FFFFFF"/>
        </w:rPr>
        <w:t>Qualifications of key personnel</w:t>
      </w:r>
    </w:p>
    <w:p w14:paraId="48232CF0" w14:textId="77777777" w:rsidR="008B6B93" w:rsidRPr="00B168C4" w:rsidRDefault="008B6B93" w:rsidP="005E42B3">
      <w:pPr>
        <w:ind w:left="2160"/>
        <w:rPr>
          <w:rFonts w:ascii="Arial" w:hAnsi="Arial" w:cs="Arial"/>
        </w:rPr>
      </w:pPr>
      <w:r w:rsidRPr="00B168C4">
        <w:rPr>
          <w:rFonts w:ascii="Arial" w:hAnsi="Arial" w:cs="Arial"/>
          <w:spacing w:val="-1"/>
          <w:highlight w:val="lightGray"/>
          <w:shd w:val="pct12" w:color="auto" w:fill="FFFFFF"/>
        </w:rPr>
        <w:t>Adequacy of staffing during all phases</w:t>
      </w:r>
    </w:p>
    <w:p w14:paraId="087FDD84" w14:textId="77777777" w:rsidR="008B6B93" w:rsidRPr="00B168C4" w:rsidRDefault="008B6B93">
      <w:pPr>
        <w:rPr>
          <w:rFonts w:ascii="Arial" w:hAnsi="Arial" w:cs="Arial"/>
        </w:rPr>
      </w:pPr>
    </w:p>
    <w:p w14:paraId="2C61BAC4" w14:textId="4F81E051" w:rsidR="008B6B93" w:rsidRPr="00B168C4" w:rsidRDefault="008B6B93">
      <w:pPr>
        <w:ind w:left="720" w:firstLine="720"/>
        <w:rPr>
          <w:rFonts w:ascii="Arial" w:hAnsi="Arial" w:cs="Arial"/>
          <w:spacing w:val="-1"/>
        </w:rPr>
      </w:pPr>
      <w:r w:rsidRPr="00B168C4">
        <w:rPr>
          <w:rFonts w:ascii="Arial" w:hAnsi="Arial" w:cs="Arial"/>
          <w:b/>
          <w:bCs/>
          <w:spacing w:val="-1"/>
          <w:highlight w:val="lightGray"/>
          <w:shd w:val="pct12" w:color="auto" w:fill="FFFFFF"/>
        </w:rPr>
        <w:t>1.</w:t>
      </w:r>
      <w:r w:rsidR="008A7B8D">
        <w:rPr>
          <w:rFonts w:ascii="Arial" w:hAnsi="Arial" w:cs="Arial"/>
          <w:b/>
          <w:bCs/>
          <w:spacing w:val="-1"/>
          <w:highlight w:val="lightGray"/>
          <w:shd w:val="pct12" w:color="auto" w:fill="FFFFFF"/>
        </w:rPr>
        <w:t>5</w:t>
      </w:r>
      <w:r w:rsidRPr="00B168C4">
        <w:rPr>
          <w:rFonts w:ascii="Arial" w:hAnsi="Arial" w:cs="Arial"/>
          <w:b/>
          <w:bCs/>
          <w:spacing w:val="-1"/>
          <w:highlight w:val="lightGray"/>
          <w:shd w:val="pct12" w:color="auto" w:fill="FFFFFF"/>
        </w:rPr>
        <w:t>.3</w:t>
      </w:r>
      <w:r w:rsidRPr="00B168C4">
        <w:rPr>
          <w:rFonts w:ascii="Arial" w:hAnsi="Arial" w:cs="Arial"/>
          <w:spacing w:val="-1"/>
          <w:highlight w:val="lightGray"/>
          <w:shd w:val="pct12" w:color="auto" w:fill="FFFFFF"/>
        </w:rPr>
        <w:tab/>
        <w:t>Proposed Price.</w:t>
      </w:r>
    </w:p>
    <w:p w14:paraId="3C46B251" w14:textId="77777777" w:rsidR="008B6B93" w:rsidRPr="00B168C4" w:rsidRDefault="008B6B93">
      <w:pPr>
        <w:rPr>
          <w:rFonts w:ascii="Arial" w:hAnsi="Arial" w:cs="Arial"/>
          <w:b/>
        </w:rPr>
      </w:pPr>
    </w:p>
    <w:p w14:paraId="7F33A158" w14:textId="5898957F" w:rsidR="008B6B93" w:rsidRPr="00B168C4" w:rsidRDefault="008B6B93">
      <w:pPr>
        <w:keepNext/>
        <w:keepLines/>
        <w:ind w:firstLine="720"/>
        <w:rPr>
          <w:rFonts w:ascii="Arial" w:hAnsi="Arial" w:cs="Arial"/>
          <w:b/>
        </w:rPr>
      </w:pPr>
      <w:r w:rsidRPr="00B168C4">
        <w:rPr>
          <w:rFonts w:ascii="Arial" w:hAnsi="Arial" w:cs="Arial"/>
          <w:b/>
        </w:rPr>
        <w:lastRenderedPageBreak/>
        <w:t>1.</w:t>
      </w:r>
      <w:r w:rsidR="008A7B8D">
        <w:rPr>
          <w:rFonts w:ascii="Arial" w:hAnsi="Arial" w:cs="Arial"/>
          <w:b/>
        </w:rPr>
        <w:t>6</w:t>
      </w:r>
      <w:r w:rsidRPr="00B168C4">
        <w:rPr>
          <w:rFonts w:ascii="Arial" w:hAnsi="Arial" w:cs="Arial"/>
          <w:b/>
        </w:rPr>
        <w:tab/>
        <w:t xml:space="preserve">Schedule For </w:t>
      </w:r>
      <w:r w:rsidR="00DF5610" w:rsidRPr="00B168C4">
        <w:rPr>
          <w:rFonts w:ascii="Arial" w:hAnsi="Arial" w:cs="Arial"/>
          <w:b/>
        </w:rPr>
        <w:t xml:space="preserve">this </w:t>
      </w:r>
      <w:r w:rsidRPr="00B168C4">
        <w:rPr>
          <w:rFonts w:ascii="Arial" w:hAnsi="Arial" w:cs="Arial"/>
          <w:b/>
        </w:rPr>
        <w:t xml:space="preserve">RFP </w:t>
      </w:r>
    </w:p>
    <w:p w14:paraId="7AC19797" w14:textId="77777777" w:rsidR="008B6B93" w:rsidRPr="00B168C4" w:rsidRDefault="008B6B93">
      <w:pPr>
        <w:ind w:left="1440"/>
        <w:rPr>
          <w:rFonts w:ascii="Arial" w:hAnsi="Arial" w:cs="Arial"/>
        </w:rPr>
      </w:pPr>
    </w:p>
    <w:p w14:paraId="6FE167F9" w14:textId="77777777" w:rsidR="008B6B93" w:rsidRPr="00B168C4" w:rsidRDefault="00A803E8">
      <w:pPr>
        <w:ind w:left="1440"/>
        <w:rPr>
          <w:rFonts w:ascii="Arial" w:hAnsi="Arial" w:cs="Arial"/>
        </w:rPr>
      </w:pPr>
      <w:r w:rsidRPr="00B168C4">
        <w:rPr>
          <w:rFonts w:ascii="Arial" w:hAnsi="Arial" w:cs="Arial"/>
        </w:rPr>
        <w:t>See Proposal Schedule Attachment.</w:t>
      </w:r>
    </w:p>
    <w:p w14:paraId="355EBFDB" w14:textId="77777777" w:rsidR="008B6B93" w:rsidRPr="00B168C4" w:rsidRDefault="008B6B93">
      <w:pPr>
        <w:ind w:left="1440"/>
        <w:rPr>
          <w:rFonts w:ascii="Arial" w:hAnsi="Arial" w:cs="Arial"/>
        </w:rPr>
      </w:pPr>
    </w:p>
    <w:p w14:paraId="0EF30CE7" w14:textId="74805A5F" w:rsidR="008B6B93" w:rsidRPr="00B168C4" w:rsidRDefault="008B6B93">
      <w:pPr>
        <w:ind w:left="1530"/>
        <w:rPr>
          <w:rFonts w:ascii="Arial" w:hAnsi="Arial" w:cs="Arial"/>
          <w:vanish/>
        </w:rPr>
      </w:pPr>
      <w:r w:rsidRPr="00B168C4">
        <w:rPr>
          <w:rFonts w:ascii="Arial" w:hAnsi="Arial" w:cs="Arial"/>
          <w:vanish/>
          <w:shd w:val="pct12" w:color="auto" w:fill="FFFFFF"/>
        </w:rPr>
        <w:t>{PROVIDE SCHEDULE OF EVENTS, TO INCLUDE PREPROPOSAL CONFERENCE, INDIVIDUAL CONFERENCES WITH PREQUALIFIED DESIGN BUILDERS, ADDENDA, DATE FOR SUBMISSION OF PROPOSALS</w:t>
      </w:r>
      <w:r w:rsidR="005C0802">
        <w:rPr>
          <w:rFonts w:ascii="Arial" w:hAnsi="Arial" w:cs="Arial"/>
          <w:vanish/>
          <w:shd w:val="pct12" w:color="auto" w:fill="FFFFFF"/>
        </w:rPr>
        <w:t xml:space="preserve">, DATE FOR </w:t>
      </w:r>
      <w:r w:rsidR="008A52D1">
        <w:rPr>
          <w:rFonts w:ascii="Arial" w:hAnsi="Arial" w:cs="Arial"/>
          <w:vanish/>
          <w:shd w:val="pct12" w:color="auto" w:fill="FFFFFF"/>
        </w:rPr>
        <w:t>PRESENTATIONS</w:t>
      </w:r>
      <w:r w:rsidRPr="00B168C4">
        <w:rPr>
          <w:rFonts w:ascii="Arial" w:hAnsi="Arial" w:cs="Arial"/>
          <w:vanish/>
          <w:shd w:val="pct12" w:color="auto" w:fill="FFFFFF"/>
        </w:rPr>
        <w:t>.}</w:t>
      </w:r>
    </w:p>
    <w:p w14:paraId="1D42B351" w14:textId="77777777" w:rsidR="008B6B93" w:rsidRPr="00B168C4" w:rsidRDefault="008B6B93">
      <w:pPr>
        <w:rPr>
          <w:rFonts w:ascii="Arial" w:hAnsi="Arial" w:cs="Arial"/>
          <w:b/>
        </w:rPr>
      </w:pPr>
    </w:p>
    <w:p w14:paraId="22E5E326" w14:textId="46053B98" w:rsidR="008B6B93" w:rsidRPr="00B168C4" w:rsidRDefault="008B6B93">
      <w:pPr>
        <w:keepNext/>
        <w:keepLines/>
        <w:ind w:firstLine="720"/>
        <w:rPr>
          <w:rFonts w:ascii="Arial" w:hAnsi="Arial" w:cs="Arial"/>
          <w:b/>
        </w:rPr>
      </w:pPr>
      <w:r w:rsidRPr="00B168C4">
        <w:rPr>
          <w:rFonts w:ascii="Arial" w:hAnsi="Arial" w:cs="Arial"/>
          <w:b/>
        </w:rPr>
        <w:t>1.</w:t>
      </w:r>
      <w:r w:rsidR="008A7B8D">
        <w:rPr>
          <w:rFonts w:ascii="Arial" w:hAnsi="Arial" w:cs="Arial"/>
          <w:b/>
        </w:rPr>
        <w:t>7</w:t>
      </w:r>
      <w:r w:rsidRPr="00B168C4">
        <w:rPr>
          <w:rFonts w:ascii="Arial" w:hAnsi="Arial" w:cs="Arial"/>
          <w:b/>
        </w:rPr>
        <w:tab/>
        <w:t>General Provisions Regarding Proposal Procedures</w:t>
      </w:r>
    </w:p>
    <w:p w14:paraId="6847EF89" w14:textId="77777777" w:rsidR="008B6B93" w:rsidRPr="00B168C4" w:rsidRDefault="008B6B93">
      <w:pPr>
        <w:ind w:left="720"/>
        <w:rPr>
          <w:rFonts w:ascii="Arial" w:hAnsi="Arial" w:cs="Arial"/>
          <w:b/>
          <w:u w:val="single"/>
        </w:rPr>
      </w:pPr>
    </w:p>
    <w:p w14:paraId="2ABD4698" w14:textId="54FDFF3C" w:rsidR="008B6B93" w:rsidRPr="00B168C4" w:rsidRDefault="008B6B93" w:rsidP="0009479E">
      <w:pPr>
        <w:ind w:left="2160" w:hanging="720"/>
        <w:jc w:val="both"/>
        <w:rPr>
          <w:rFonts w:ascii="Arial" w:hAnsi="Arial" w:cs="Arial"/>
          <w:spacing w:val="-2"/>
        </w:rPr>
      </w:pPr>
      <w:r w:rsidRPr="00B168C4">
        <w:rPr>
          <w:rFonts w:ascii="Arial" w:hAnsi="Arial" w:cs="Arial"/>
          <w:b/>
          <w:bCs/>
        </w:rPr>
        <w:t>1.</w:t>
      </w:r>
      <w:r w:rsidR="008A7B8D">
        <w:rPr>
          <w:rFonts w:ascii="Arial" w:hAnsi="Arial" w:cs="Arial"/>
          <w:b/>
          <w:bCs/>
        </w:rPr>
        <w:t>7</w:t>
      </w:r>
      <w:r w:rsidRPr="00B168C4">
        <w:rPr>
          <w:rFonts w:ascii="Arial" w:hAnsi="Arial" w:cs="Arial"/>
          <w:b/>
          <w:bCs/>
        </w:rPr>
        <w:t>.1</w:t>
      </w:r>
      <w:r w:rsidRPr="00B168C4">
        <w:rPr>
          <w:rFonts w:ascii="Arial" w:hAnsi="Arial" w:cs="Arial"/>
        </w:rPr>
        <w:tab/>
      </w:r>
      <w:r w:rsidRPr="00B168C4">
        <w:rPr>
          <w:rFonts w:ascii="Arial" w:hAnsi="Arial" w:cs="Arial"/>
          <w:spacing w:val="-2"/>
        </w:rPr>
        <w:t xml:space="preserve">Subcontractor Listing:  Proposer shall list all </w:t>
      </w:r>
      <w:r w:rsidR="007B1280">
        <w:rPr>
          <w:rFonts w:ascii="Arial" w:hAnsi="Arial" w:cs="Arial"/>
          <w:spacing w:val="-2"/>
        </w:rPr>
        <w:t xml:space="preserve">key </w:t>
      </w:r>
      <w:r w:rsidRPr="00B168C4">
        <w:rPr>
          <w:rFonts w:ascii="Arial" w:hAnsi="Arial" w:cs="Arial"/>
          <w:spacing w:val="-2"/>
        </w:rPr>
        <w:t>Subcontractors identified at the time of submitting its Proposal</w:t>
      </w:r>
      <w:r w:rsidR="007B1280">
        <w:rPr>
          <w:rFonts w:ascii="Arial" w:hAnsi="Arial" w:cs="Arial"/>
          <w:spacing w:val="-2"/>
        </w:rPr>
        <w:t>.</w:t>
      </w:r>
      <w:r w:rsidRPr="00B168C4">
        <w:rPr>
          <w:rFonts w:ascii="Arial" w:hAnsi="Arial" w:cs="Arial"/>
          <w:spacing w:val="-2"/>
        </w:rPr>
        <w:t xml:space="preserve"> </w:t>
      </w:r>
      <w:r w:rsidR="007B1280">
        <w:rPr>
          <w:rFonts w:ascii="Arial" w:hAnsi="Arial" w:cs="Arial"/>
          <w:spacing w:val="-2"/>
        </w:rPr>
        <w:t xml:space="preserve">Other subcontractors may be added at the time of procurement, </w:t>
      </w:r>
      <w:r w:rsidRPr="00B168C4">
        <w:rPr>
          <w:rFonts w:ascii="Arial" w:hAnsi="Arial" w:cs="Arial"/>
          <w:spacing w:val="-2"/>
        </w:rPr>
        <w:t xml:space="preserve">using the Expanded List of Subcontractors in the Exhibits. </w:t>
      </w:r>
    </w:p>
    <w:p w14:paraId="3A49F74E" w14:textId="77777777" w:rsidR="009E2BB1" w:rsidRPr="00B168C4" w:rsidRDefault="009E2BB1" w:rsidP="0009479E">
      <w:pPr>
        <w:ind w:left="2160" w:hanging="720"/>
        <w:jc w:val="both"/>
        <w:rPr>
          <w:rFonts w:ascii="Arial" w:hAnsi="Arial" w:cs="Arial"/>
          <w:spacing w:val="-2"/>
        </w:rPr>
      </w:pPr>
    </w:p>
    <w:p w14:paraId="42A14D1E" w14:textId="5A206CE4" w:rsidR="008B6B93" w:rsidRPr="00B168C4" w:rsidRDefault="008A7B8D" w:rsidP="0009479E">
      <w:pPr>
        <w:ind w:left="2160" w:hanging="720"/>
        <w:jc w:val="both"/>
        <w:rPr>
          <w:rFonts w:ascii="Arial" w:hAnsi="Arial" w:cs="Arial"/>
        </w:rPr>
      </w:pPr>
      <w:r w:rsidRPr="008A7B8D">
        <w:rPr>
          <w:rFonts w:ascii="Arial" w:hAnsi="Arial" w:cs="Arial"/>
          <w:b/>
        </w:rPr>
        <w:t>1.7.2</w:t>
      </w:r>
      <w:r>
        <w:rPr>
          <w:rFonts w:ascii="Arial" w:hAnsi="Arial" w:cs="Arial"/>
        </w:rPr>
        <w:tab/>
      </w:r>
      <w:r w:rsidR="008B6B93" w:rsidRPr="00B168C4">
        <w:rPr>
          <w:rFonts w:ascii="Arial" w:hAnsi="Arial" w:cs="Arial"/>
        </w:rPr>
        <w:t>Incorporation of Proposal into the Contract:</w:t>
      </w:r>
      <w:r w:rsidR="008B6B93" w:rsidRPr="00B168C4">
        <w:rPr>
          <w:rFonts w:ascii="Arial" w:hAnsi="Arial" w:cs="Arial"/>
          <w:b/>
        </w:rPr>
        <w:t xml:space="preserve">  </w:t>
      </w:r>
      <w:r w:rsidR="008B6B93" w:rsidRPr="00B168C4">
        <w:rPr>
          <w:rFonts w:ascii="Arial" w:hAnsi="Arial" w:cs="Arial"/>
        </w:rPr>
        <w:t xml:space="preserve">The entire contents of the selected Proposer’s proposal shall be incorporated </w:t>
      </w:r>
      <w:r w:rsidR="000D1AC4" w:rsidRPr="00B168C4">
        <w:rPr>
          <w:rFonts w:ascii="Arial" w:hAnsi="Arial" w:cs="Arial"/>
        </w:rPr>
        <w:t>into and</w:t>
      </w:r>
      <w:r w:rsidR="008B6B93" w:rsidRPr="00B168C4">
        <w:rPr>
          <w:rFonts w:ascii="Arial" w:hAnsi="Arial" w:cs="Arial"/>
        </w:rPr>
        <w:t xml:space="preserve"> shall be an integral part of the Contract.</w:t>
      </w:r>
    </w:p>
    <w:p w14:paraId="41185350" w14:textId="77777777" w:rsidR="008B6B93" w:rsidRPr="00B168C4" w:rsidRDefault="008B6B93" w:rsidP="0009479E">
      <w:pPr>
        <w:ind w:left="1440"/>
        <w:jc w:val="both"/>
        <w:rPr>
          <w:rFonts w:ascii="Arial" w:hAnsi="Arial" w:cs="Arial"/>
        </w:rPr>
      </w:pPr>
    </w:p>
    <w:p w14:paraId="1F0EF2FA" w14:textId="0A83A9C1" w:rsidR="008B6B93" w:rsidRDefault="008B6B93" w:rsidP="0009479E">
      <w:pPr>
        <w:pStyle w:val="ListParagraph"/>
        <w:numPr>
          <w:ilvl w:val="2"/>
          <w:numId w:val="27"/>
        </w:numPr>
        <w:jc w:val="both"/>
        <w:rPr>
          <w:rFonts w:ascii="Arial" w:hAnsi="Arial" w:cs="Arial"/>
        </w:rPr>
      </w:pPr>
      <w:r w:rsidRPr="00D41F47">
        <w:rPr>
          <w:rFonts w:ascii="Arial" w:hAnsi="Arial" w:cs="Arial"/>
        </w:rPr>
        <w:t>Form and Content of Proposal:</w:t>
      </w:r>
      <w:r w:rsidRPr="00D41F47">
        <w:rPr>
          <w:rFonts w:ascii="Arial" w:hAnsi="Arial" w:cs="Arial"/>
          <w:b/>
        </w:rPr>
        <w:t xml:space="preserve">  </w:t>
      </w:r>
      <w:r w:rsidRPr="00D41F47">
        <w:rPr>
          <w:rFonts w:ascii="Arial" w:hAnsi="Arial" w:cs="Arial"/>
        </w:rPr>
        <w:t xml:space="preserve">The format and content of the RFP submittal are specified in </w:t>
      </w:r>
      <w:r w:rsidR="001159F6">
        <w:rPr>
          <w:rFonts w:ascii="Arial" w:hAnsi="Arial" w:cs="Arial"/>
        </w:rPr>
        <w:t>Article</w:t>
      </w:r>
      <w:r w:rsidR="001159F6" w:rsidRPr="00D41F47">
        <w:rPr>
          <w:rFonts w:ascii="Arial" w:hAnsi="Arial" w:cs="Arial"/>
        </w:rPr>
        <w:t xml:space="preserve"> </w:t>
      </w:r>
      <w:r w:rsidRPr="00D41F47">
        <w:rPr>
          <w:rFonts w:ascii="Arial" w:hAnsi="Arial" w:cs="Arial"/>
        </w:rPr>
        <w:t xml:space="preserve">3.0 of this document.  </w:t>
      </w:r>
    </w:p>
    <w:p w14:paraId="6B9C3D5B" w14:textId="77777777" w:rsidR="0021698C" w:rsidRPr="00D41F47" w:rsidRDefault="0021698C" w:rsidP="0009479E">
      <w:pPr>
        <w:pStyle w:val="ListParagraph"/>
        <w:ind w:left="2160"/>
        <w:jc w:val="both"/>
        <w:rPr>
          <w:rFonts w:ascii="Arial" w:hAnsi="Arial" w:cs="Arial"/>
        </w:rPr>
      </w:pPr>
    </w:p>
    <w:p w14:paraId="1B8C108D" w14:textId="0C01D3D7" w:rsidR="008B6B93" w:rsidRPr="00B168C4" w:rsidRDefault="004A74FA" w:rsidP="0009479E">
      <w:pPr>
        <w:ind w:left="2160" w:hanging="720"/>
        <w:jc w:val="both"/>
        <w:rPr>
          <w:rFonts w:ascii="Arial" w:hAnsi="Arial" w:cs="Arial"/>
        </w:rPr>
      </w:pPr>
      <w:r w:rsidRPr="004A74FA">
        <w:rPr>
          <w:rFonts w:ascii="Arial" w:hAnsi="Arial" w:cs="Arial"/>
          <w:b/>
        </w:rPr>
        <w:t>1.7.4</w:t>
      </w:r>
      <w:r>
        <w:rPr>
          <w:rFonts w:ascii="Arial" w:hAnsi="Arial" w:cs="Arial"/>
        </w:rPr>
        <w:tab/>
      </w:r>
      <w:r w:rsidR="008B6B93" w:rsidRPr="00B168C4">
        <w:rPr>
          <w:rFonts w:ascii="Arial" w:hAnsi="Arial" w:cs="Arial"/>
        </w:rPr>
        <w:t>Except as otherwise specifically provided, definitions set forth in the General Conditions or in other Contract Documents are applicable to all Proposal Documents.</w:t>
      </w:r>
    </w:p>
    <w:p w14:paraId="6763BFBF" w14:textId="77777777" w:rsidR="008B6B93" w:rsidRPr="00B168C4" w:rsidRDefault="008B6B93" w:rsidP="0009479E">
      <w:pPr>
        <w:ind w:left="2160" w:hanging="720"/>
        <w:jc w:val="both"/>
        <w:rPr>
          <w:rFonts w:ascii="Arial" w:hAnsi="Arial" w:cs="Arial"/>
        </w:rPr>
      </w:pPr>
    </w:p>
    <w:p w14:paraId="78BFEA02" w14:textId="764EA6F8" w:rsidR="008B6B93" w:rsidRPr="00B168C4" w:rsidRDefault="004A74FA" w:rsidP="0009479E">
      <w:pPr>
        <w:ind w:left="2160" w:hanging="720"/>
        <w:jc w:val="both"/>
        <w:rPr>
          <w:rFonts w:ascii="Arial" w:hAnsi="Arial" w:cs="Arial"/>
        </w:rPr>
      </w:pPr>
      <w:r w:rsidRPr="00AD1427">
        <w:rPr>
          <w:rFonts w:ascii="Arial" w:hAnsi="Arial" w:cs="Arial"/>
          <w:b/>
        </w:rPr>
        <w:t>1.7.5</w:t>
      </w:r>
      <w:r>
        <w:rPr>
          <w:rFonts w:ascii="Arial" w:hAnsi="Arial" w:cs="Arial"/>
        </w:rPr>
        <w:tab/>
      </w:r>
      <w:r w:rsidR="008B6B93" w:rsidRPr="00B168C4">
        <w:rPr>
          <w:rFonts w:ascii="Arial" w:hAnsi="Arial" w:cs="Arial"/>
        </w:rPr>
        <w:t xml:space="preserve">The term </w:t>
      </w:r>
      <w:r w:rsidR="008B6B93" w:rsidRPr="00B168C4">
        <w:rPr>
          <w:rStyle w:val="Quotes"/>
          <w:rFonts w:ascii="Arial" w:hAnsi="Arial" w:cs="Arial"/>
        </w:rPr>
        <w:t>“Addenda</w:t>
      </w:r>
      <w:r w:rsidR="008B6B93" w:rsidRPr="00B168C4">
        <w:rPr>
          <w:rFonts w:ascii="Arial" w:hAnsi="Arial" w:cs="Arial"/>
        </w:rPr>
        <w:t>” means written or graphic instruments issued by University prior to the Proposal Deadline which modify or interpret the Proposal Documents by additions, deletions, clarifications, or corrections.</w:t>
      </w:r>
    </w:p>
    <w:p w14:paraId="758156F1" w14:textId="77777777" w:rsidR="008B6B93" w:rsidRPr="00B168C4" w:rsidRDefault="008B6B93" w:rsidP="0009479E">
      <w:pPr>
        <w:ind w:hanging="720"/>
        <w:jc w:val="both"/>
        <w:rPr>
          <w:rFonts w:ascii="Arial" w:hAnsi="Arial" w:cs="Arial"/>
        </w:rPr>
      </w:pPr>
    </w:p>
    <w:p w14:paraId="7DF16471" w14:textId="34AB6BB6" w:rsidR="008B6B93" w:rsidRPr="00B168C4" w:rsidRDefault="004A74FA" w:rsidP="0009479E">
      <w:pPr>
        <w:ind w:left="2160" w:hanging="720"/>
        <w:jc w:val="both"/>
        <w:rPr>
          <w:rFonts w:ascii="Arial" w:hAnsi="Arial" w:cs="Arial"/>
        </w:rPr>
      </w:pPr>
      <w:r w:rsidRPr="00AD1427">
        <w:rPr>
          <w:rFonts w:ascii="Arial" w:hAnsi="Arial" w:cs="Arial"/>
          <w:b/>
        </w:rPr>
        <w:t>1.7.6</w:t>
      </w:r>
      <w:r>
        <w:rPr>
          <w:rFonts w:ascii="Arial" w:hAnsi="Arial" w:cs="Arial"/>
        </w:rPr>
        <w:tab/>
      </w:r>
      <w:r w:rsidR="008B6B93" w:rsidRPr="00B168C4">
        <w:rPr>
          <w:rFonts w:ascii="Arial" w:hAnsi="Arial" w:cs="Arial"/>
        </w:rPr>
        <w:t xml:space="preserve">The term </w:t>
      </w:r>
      <w:r w:rsidR="008B6B93" w:rsidRPr="00217B4E">
        <w:rPr>
          <w:rFonts w:ascii="Arial" w:hAnsi="Arial" w:cs="Arial"/>
          <w:bCs/>
        </w:rPr>
        <w:t>“Business Day” means any day other tha</w:t>
      </w:r>
      <w:r w:rsidR="008B6B93" w:rsidRPr="00B168C4">
        <w:rPr>
          <w:rFonts w:ascii="Arial" w:hAnsi="Arial" w:cs="Arial"/>
          <w:bCs/>
        </w:rPr>
        <w:t xml:space="preserve">n a Saturday, a Sunday, and the holidays specified herein, and to the extent provided herein, if the Facility or applicable office of the University is closed for the whole of any day, insofar as the business of that office is concerned, that day shall be considered as a </w:t>
      </w:r>
      <w:r w:rsidR="008B6B93" w:rsidRPr="00B168C4">
        <w:rPr>
          <w:rStyle w:val="Strong"/>
          <w:rFonts w:ascii="Arial" w:hAnsi="Arial" w:cs="Arial"/>
          <w:b w:val="0"/>
          <w:bCs/>
        </w:rPr>
        <w:t>holiday</w:t>
      </w:r>
      <w:r w:rsidR="008B6B93" w:rsidRPr="00B168C4">
        <w:rPr>
          <w:rFonts w:ascii="Arial" w:hAnsi="Arial" w:cs="Arial"/>
          <w:bCs/>
        </w:rPr>
        <w:t xml:space="preserve"> for the purposes of computing time in this RFP.  Holidays include January 1</w:t>
      </w:r>
      <w:r w:rsidR="008B6B93" w:rsidRPr="00B168C4">
        <w:rPr>
          <w:rFonts w:ascii="Arial" w:hAnsi="Arial" w:cs="Arial"/>
          <w:bCs/>
          <w:vertAlign w:val="superscript"/>
        </w:rPr>
        <w:t>st</w:t>
      </w:r>
      <w:r w:rsidR="008B6B93" w:rsidRPr="00B168C4">
        <w:rPr>
          <w:rFonts w:ascii="Arial" w:hAnsi="Arial" w:cs="Arial"/>
          <w:bCs/>
        </w:rPr>
        <w:t>, the third Monday in January, the third Monday in February, the last Monday in May, July 4</w:t>
      </w:r>
      <w:r w:rsidR="008B6B93" w:rsidRPr="00B168C4">
        <w:rPr>
          <w:rFonts w:ascii="Arial" w:hAnsi="Arial" w:cs="Arial"/>
          <w:bCs/>
          <w:vertAlign w:val="superscript"/>
        </w:rPr>
        <w:t>th</w:t>
      </w:r>
      <w:r w:rsidR="008B6B93" w:rsidRPr="00B168C4">
        <w:rPr>
          <w:rFonts w:ascii="Arial" w:hAnsi="Arial" w:cs="Arial"/>
          <w:bCs/>
        </w:rPr>
        <w:t>, the first Monday in September, November 11th, Thanksgiving Day, December 25</w:t>
      </w:r>
      <w:r w:rsidR="008B6B93" w:rsidRPr="00B168C4">
        <w:rPr>
          <w:rFonts w:ascii="Arial" w:hAnsi="Arial" w:cs="Arial"/>
          <w:bCs/>
          <w:vertAlign w:val="superscript"/>
        </w:rPr>
        <w:t>th</w:t>
      </w:r>
      <w:r w:rsidR="008B6B93" w:rsidRPr="00B168C4">
        <w:rPr>
          <w:rFonts w:ascii="Arial" w:hAnsi="Arial" w:cs="Arial"/>
          <w:bCs/>
        </w:rPr>
        <w:t xml:space="preserve">, and every day designated by the University as a </w:t>
      </w:r>
      <w:r w:rsidR="008B6B93" w:rsidRPr="00B168C4">
        <w:rPr>
          <w:rStyle w:val="Strong"/>
          <w:rFonts w:ascii="Arial" w:hAnsi="Arial" w:cs="Arial"/>
          <w:b w:val="0"/>
          <w:bCs/>
        </w:rPr>
        <w:t>holiday</w:t>
      </w:r>
      <w:r w:rsidR="008B6B93" w:rsidRPr="00B168C4">
        <w:rPr>
          <w:rFonts w:ascii="Arial" w:hAnsi="Arial" w:cs="Arial"/>
          <w:bCs/>
        </w:rPr>
        <w:t>.</w:t>
      </w:r>
    </w:p>
    <w:p w14:paraId="30A73DDC" w14:textId="77777777" w:rsidR="00322044" w:rsidRPr="00B168C4" w:rsidRDefault="00322044" w:rsidP="0009479E">
      <w:pPr>
        <w:jc w:val="both"/>
        <w:rPr>
          <w:rFonts w:ascii="Arial" w:hAnsi="Arial" w:cs="Arial"/>
        </w:rPr>
      </w:pPr>
    </w:p>
    <w:p w14:paraId="1AFCEFAD" w14:textId="49E194E1" w:rsidR="00322044" w:rsidRPr="00B168C4" w:rsidRDefault="00322044" w:rsidP="0009479E">
      <w:pPr>
        <w:ind w:left="2160" w:hanging="720"/>
        <w:jc w:val="both"/>
        <w:rPr>
          <w:rFonts w:ascii="Arial" w:hAnsi="Arial" w:cs="Arial"/>
        </w:rPr>
      </w:pPr>
      <w:r w:rsidRPr="00B168C4">
        <w:rPr>
          <w:rFonts w:ascii="Arial" w:hAnsi="Arial" w:cs="Arial"/>
          <w:b/>
        </w:rPr>
        <w:t>1.</w:t>
      </w:r>
      <w:r w:rsidR="004A74FA">
        <w:rPr>
          <w:rFonts w:ascii="Arial" w:hAnsi="Arial" w:cs="Arial"/>
          <w:b/>
        </w:rPr>
        <w:t>7</w:t>
      </w:r>
      <w:r w:rsidRPr="00B168C4">
        <w:rPr>
          <w:rFonts w:ascii="Arial" w:hAnsi="Arial" w:cs="Arial"/>
          <w:b/>
        </w:rPr>
        <w:t>.7</w:t>
      </w:r>
      <w:r w:rsidRPr="00B168C4">
        <w:rPr>
          <w:rFonts w:ascii="Arial" w:hAnsi="Arial" w:cs="Arial"/>
        </w:rPr>
        <w:tab/>
        <w:t>The term “</w:t>
      </w:r>
      <w:r w:rsidR="0021698C">
        <w:rPr>
          <w:rFonts w:ascii="Arial" w:hAnsi="Arial" w:cs="Arial"/>
        </w:rPr>
        <w:t>C</w:t>
      </w:r>
      <w:r w:rsidRPr="00B168C4">
        <w:rPr>
          <w:rFonts w:ascii="Arial" w:hAnsi="Arial" w:cs="Arial"/>
        </w:rPr>
        <w:t xml:space="preserve">onflict of </w:t>
      </w:r>
      <w:r w:rsidR="0021698C">
        <w:rPr>
          <w:rFonts w:ascii="Arial" w:hAnsi="Arial" w:cs="Arial"/>
        </w:rPr>
        <w:t>I</w:t>
      </w:r>
      <w:r w:rsidRPr="00B168C4">
        <w:rPr>
          <w:rFonts w:ascii="Arial" w:hAnsi="Arial" w:cs="Arial"/>
        </w:rPr>
        <w:t xml:space="preserve">nterest” includes but is not limited to an architect, engineer or other consultant working on a project on behalf of more than one client.  To avoid any such </w:t>
      </w:r>
      <w:r w:rsidR="0021698C">
        <w:rPr>
          <w:rFonts w:ascii="Arial" w:hAnsi="Arial" w:cs="Arial"/>
        </w:rPr>
        <w:t>C</w:t>
      </w:r>
      <w:r w:rsidRPr="00B168C4">
        <w:rPr>
          <w:rFonts w:ascii="Arial" w:hAnsi="Arial" w:cs="Arial"/>
        </w:rPr>
        <w:t xml:space="preserve">onflict of </w:t>
      </w:r>
      <w:r w:rsidR="0021698C">
        <w:rPr>
          <w:rFonts w:ascii="Arial" w:hAnsi="Arial" w:cs="Arial"/>
        </w:rPr>
        <w:t>I</w:t>
      </w:r>
      <w:r w:rsidRPr="00B168C4">
        <w:rPr>
          <w:rFonts w:ascii="Arial" w:hAnsi="Arial" w:cs="Arial"/>
        </w:rPr>
        <w:t>nterest, any consultant that worked on the project on behalf of the University is precluded fr</w:t>
      </w:r>
      <w:r w:rsidR="00175A2F" w:rsidRPr="00B168C4">
        <w:rPr>
          <w:rFonts w:ascii="Arial" w:hAnsi="Arial" w:cs="Arial"/>
        </w:rPr>
        <w:t>o</w:t>
      </w:r>
      <w:r w:rsidRPr="00B168C4">
        <w:rPr>
          <w:rFonts w:ascii="Arial" w:hAnsi="Arial" w:cs="Arial"/>
        </w:rPr>
        <w:t>m participating as a member of the Design Builder team without prior approval in writing from the University.</w:t>
      </w:r>
    </w:p>
    <w:p w14:paraId="74836FA6" w14:textId="77777777" w:rsidR="008B6B93" w:rsidRPr="00B168C4" w:rsidRDefault="008B6B93" w:rsidP="0009479E">
      <w:pPr>
        <w:ind w:left="1440"/>
        <w:jc w:val="both"/>
        <w:rPr>
          <w:rFonts w:ascii="Arial" w:hAnsi="Arial" w:cs="Arial"/>
        </w:rPr>
      </w:pPr>
    </w:p>
    <w:p w14:paraId="715F2F29" w14:textId="3D655C8A" w:rsidR="008B6B93" w:rsidRPr="00B168C4" w:rsidRDefault="008B6B93" w:rsidP="0009479E">
      <w:pPr>
        <w:ind w:left="2160" w:hanging="720"/>
        <w:jc w:val="both"/>
        <w:rPr>
          <w:rFonts w:ascii="Arial" w:hAnsi="Arial" w:cs="Arial"/>
          <w:color w:val="FF0000"/>
          <w:u w:val="double"/>
        </w:rPr>
      </w:pPr>
      <w:r w:rsidRPr="00B168C4">
        <w:rPr>
          <w:rFonts w:ascii="Arial" w:hAnsi="Arial" w:cs="Arial"/>
          <w:b/>
        </w:rPr>
        <w:t>1.</w:t>
      </w:r>
      <w:r w:rsidR="004A74FA">
        <w:rPr>
          <w:rFonts w:ascii="Arial" w:hAnsi="Arial" w:cs="Arial"/>
          <w:b/>
        </w:rPr>
        <w:t>7</w:t>
      </w:r>
      <w:r w:rsidRPr="00B168C4">
        <w:rPr>
          <w:rFonts w:ascii="Arial" w:hAnsi="Arial" w:cs="Arial"/>
          <w:b/>
        </w:rPr>
        <w:t>.</w:t>
      </w:r>
      <w:r w:rsidR="00322044" w:rsidRPr="00B168C4">
        <w:rPr>
          <w:rFonts w:ascii="Arial" w:hAnsi="Arial" w:cs="Arial"/>
          <w:b/>
        </w:rPr>
        <w:t>8</w:t>
      </w:r>
      <w:r w:rsidRPr="00B168C4">
        <w:rPr>
          <w:rFonts w:ascii="Arial" w:hAnsi="Arial" w:cs="Arial"/>
          <w:bCs/>
        </w:rPr>
        <w:tab/>
        <w:t xml:space="preserve">As used in this RFP, the term “Facility” means </w:t>
      </w:r>
      <w:r w:rsidRPr="00B168C4">
        <w:rPr>
          <w:rFonts w:ascii="Arial" w:hAnsi="Arial" w:cs="Arial"/>
        </w:rPr>
        <w:t xml:space="preserve">the University’s Facility office issuing the Proposal Documents.  </w:t>
      </w:r>
    </w:p>
    <w:p w14:paraId="6BA11B79" w14:textId="77777777" w:rsidR="008B6B93" w:rsidRPr="00B168C4" w:rsidRDefault="008B6B93" w:rsidP="0009479E">
      <w:pPr>
        <w:ind w:left="2160" w:hanging="720"/>
        <w:jc w:val="both"/>
        <w:rPr>
          <w:rFonts w:ascii="Arial" w:hAnsi="Arial" w:cs="Arial"/>
          <w:b/>
          <w:bCs/>
        </w:rPr>
      </w:pPr>
    </w:p>
    <w:p w14:paraId="1EA7DA3C" w14:textId="3E233F2B" w:rsidR="005913C7" w:rsidRPr="00B168C4" w:rsidRDefault="008B6B93" w:rsidP="0009479E">
      <w:pPr>
        <w:ind w:left="2160" w:hanging="720"/>
        <w:jc w:val="both"/>
        <w:rPr>
          <w:rFonts w:ascii="Arial" w:hAnsi="Arial" w:cs="Arial"/>
        </w:rPr>
      </w:pPr>
      <w:r w:rsidRPr="00B168C4">
        <w:rPr>
          <w:rFonts w:ascii="Arial" w:hAnsi="Arial" w:cs="Arial"/>
          <w:b/>
          <w:bCs/>
        </w:rPr>
        <w:t>1.</w:t>
      </w:r>
      <w:r w:rsidR="004A74FA">
        <w:rPr>
          <w:rFonts w:ascii="Arial" w:hAnsi="Arial" w:cs="Arial"/>
          <w:b/>
          <w:bCs/>
        </w:rPr>
        <w:t>7</w:t>
      </w:r>
      <w:r w:rsidRPr="00B168C4">
        <w:rPr>
          <w:rFonts w:ascii="Arial" w:hAnsi="Arial" w:cs="Arial"/>
          <w:b/>
          <w:bCs/>
        </w:rPr>
        <w:t>.</w:t>
      </w:r>
      <w:r w:rsidR="00322044" w:rsidRPr="00B168C4">
        <w:rPr>
          <w:rFonts w:ascii="Arial" w:hAnsi="Arial" w:cs="Arial"/>
          <w:b/>
          <w:bCs/>
        </w:rPr>
        <w:t>9</w:t>
      </w:r>
      <w:r w:rsidRPr="00B168C4">
        <w:rPr>
          <w:rFonts w:ascii="Arial" w:hAnsi="Arial" w:cs="Arial"/>
          <w:b/>
          <w:bCs/>
        </w:rPr>
        <w:tab/>
      </w:r>
      <w:r w:rsidRPr="00B168C4">
        <w:rPr>
          <w:rFonts w:ascii="Arial" w:hAnsi="Arial" w:cs="Arial"/>
        </w:rPr>
        <w:t>The term “</w:t>
      </w:r>
      <w:proofErr w:type="spellStart"/>
      <w:r w:rsidRPr="00B168C4">
        <w:rPr>
          <w:rFonts w:ascii="Arial" w:hAnsi="Arial" w:cs="Arial"/>
        </w:rPr>
        <w:t>Planholder</w:t>
      </w:r>
      <w:proofErr w:type="spellEnd"/>
      <w:r w:rsidRPr="00B168C4">
        <w:rPr>
          <w:rFonts w:ascii="Arial" w:hAnsi="Arial" w:cs="Arial"/>
        </w:rPr>
        <w:t>” means a person or entity who is known by the issuing office to have received a complete set of Proposal Documents and who has provided a street address for receipt of pre-bid communications.</w:t>
      </w:r>
    </w:p>
    <w:p w14:paraId="286BEB37" w14:textId="77777777" w:rsidR="005913C7" w:rsidRPr="00B168C4" w:rsidRDefault="005913C7" w:rsidP="0009479E">
      <w:pPr>
        <w:ind w:left="2160" w:hanging="720"/>
        <w:jc w:val="both"/>
        <w:rPr>
          <w:rFonts w:ascii="Arial" w:hAnsi="Arial" w:cs="Arial"/>
        </w:rPr>
      </w:pPr>
    </w:p>
    <w:p w14:paraId="4F2B7864" w14:textId="3E318437" w:rsidR="008B6B93" w:rsidRPr="00B168C4" w:rsidRDefault="00830E96" w:rsidP="0009479E">
      <w:pPr>
        <w:ind w:left="2160" w:hanging="720"/>
        <w:jc w:val="both"/>
        <w:rPr>
          <w:rFonts w:ascii="Arial" w:hAnsi="Arial" w:cs="Arial"/>
        </w:rPr>
      </w:pPr>
      <w:r w:rsidRPr="00B168C4">
        <w:rPr>
          <w:rFonts w:ascii="Arial" w:hAnsi="Arial" w:cs="Arial"/>
          <w:b/>
        </w:rPr>
        <w:t>1.</w:t>
      </w:r>
      <w:r w:rsidR="004A74FA">
        <w:rPr>
          <w:rFonts w:ascii="Arial" w:hAnsi="Arial" w:cs="Arial"/>
          <w:b/>
        </w:rPr>
        <w:t>7</w:t>
      </w:r>
      <w:r w:rsidRPr="00B168C4">
        <w:rPr>
          <w:rFonts w:ascii="Arial" w:hAnsi="Arial" w:cs="Arial"/>
          <w:b/>
        </w:rPr>
        <w:t>.10</w:t>
      </w:r>
      <w:r w:rsidRPr="00B168C4">
        <w:rPr>
          <w:rFonts w:ascii="Arial" w:hAnsi="Arial" w:cs="Arial"/>
        </w:rPr>
        <w:tab/>
      </w:r>
      <w:r w:rsidR="008B6B93" w:rsidRPr="00B168C4">
        <w:rPr>
          <w:rFonts w:ascii="Arial" w:hAnsi="Arial" w:cs="Arial"/>
        </w:rPr>
        <w:t xml:space="preserve">The term </w:t>
      </w:r>
      <w:r w:rsidR="008B6B93" w:rsidRPr="00B168C4">
        <w:rPr>
          <w:rStyle w:val="0Quotes"/>
          <w:rFonts w:ascii="Arial" w:hAnsi="Arial" w:cs="Arial"/>
        </w:rPr>
        <w:t>“Proposal Deadline</w:t>
      </w:r>
      <w:r w:rsidR="008B6B93" w:rsidRPr="00B168C4">
        <w:rPr>
          <w:rFonts w:ascii="Arial" w:hAnsi="Arial" w:cs="Arial"/>
        </w:rPr>
        <w:t xml:space="preserve">” means the date and time on or before which Proposals must be received, as designated in the Advertisement </w:t>
      </w:r>
      <w:r w:rsidR="000D1AC4" w:rsidRPr="00B168C4">
        <w:rPr>
          <w:rFonts w:ascii="Arial" w:hAnsi="Arial" w:cs="Arial"/>
        </w:rPr>
        <w:t>for</w:t>
      </w:r>
      <w:r w:rsidR="008B6B93" w:rsidRPr="00B168C4">
        <w:rPr>
          <w:rFonts w:ascii="Arial" w:hAnsi="Arial" w:cs="Arial"/>
        </w:rPr>
        <w:t xml:space="preserve"> Proposals and which may </w:t>
      </w:r>
      <w:r w:rsidR="008B6B93" w:rsidRPr="00B168C4">
        <w:rPr>
          <w:rFonts w:ascii="Arial" w:hAnsi="Arial" w:cs="Arial"/>
        </w:rPr>
        <w:lastRenderedPageBreak/>
        <w:t>be revised by Addenda.</w:t>
      </w:r>
      <w:r w:rsidR="00941441" w:rsidRPr="00B168C4">
        <w:rPr>
          <w:rFonts w:ascii="Arial" w:hAnsi="Arial" w:cs="Arial"/>
        </w:rPr>
        <w:t xml:space="preserve">  The Proposal Deadline is shown in the attached Proposal Schedule.</w:t>
      </w:r>
    </w:p>
    <w:p w14:paraId="51B6853F" w14:textId="77777777" w:rsidR="008B6B93" w:rsidRPr="00B168C4" w:rsidRDefault="008B6B93" w:rsidP="0009479E">
      <w:pPr>
        <w:ind w:left="2160" w:hanging="720"/>
        <w:jc w:val="both"/>
        <w:rPr>
          <w:rFonts w:ascii="Arial" w:hAnsi="Arial" w:cs="Arial"/>
        </w:rPr>
      </w:pPr>
    </w:p>
    <w:p w14:paraId="62229175" w14:textId="40F43559" w:rsidR="008B6B93" w:rsidRPr="00B168C4" w:rsidRDefault="00830E96" w:rsidP="0009479E">
      <w:pPr>
        <w:ind w:left="2160" w:hanging="720"/>
        <w:jc w:val="both"/>
        <w:rPr>
          <w:rFonts w:ascii="Arial" w:hAnsi="Arial" w:cs="Arial"/>
        </w:rPr>
      </w:pPr>
      <w:r w:rsidRPr="00B168C4">
        <w:rPr>
          <w:rFonts w:ascii="Arial" w:hAnsi="Arial" w:cs="Arial"/>
          <w:b/>
        </w:rPr>
        <w:t>1.</w:t>
      </w:r>
      <w:r w:rsidR="004A74FA">
        <w:rPr>
          <w:rFonts w:ascii="Arial" w:hAnsi="Arial" w:cs="Arial"/>
          <w:b/>
        </w:rPr>
        <w:t>7</w:t>
      </w:r>
      <w:r w:rsidRPr="00B168C4">
        <w:rPr>
          <w:rFonts w:ascii="Arial" w:hAnsi="Arial" w:cs="Arial"/>
          <w:b/>
        </w:rPr>
        <w:t>.11</w:t>
      </w:r>
      <w:r w:rsidR="005913C7" w:rsidRPr="00B168C4">
        <w:rPr>
          <w:rFonts w:ascii="Arial" w:hAnsi="Arial" w:cs="Arial"/>
          <w:b/>
        </w:rPr>
        <w:tab/>
      </w:r>
      <w:r w:rsidR="008B6B93" w:rsidRPr="00B168C4">
        <w:rPr>
          <w:rFonts w:ascii="Arial" w:hAnsi="Arial" w:cs="Arial"/>
        </w:rPr>
        <w:t>The term “Proposal Documents” means the documents prepared and issued with the Request for Proposals including all Addenda thereto.</w:t>
      </w:r>
    </w:p>
    <w:p w14:paraId="633331F5" w14:textId="77777777" w:rsidR="008B6B93" w:rsidRPr="00B168C4" w:rsidRDefault="008B6B93" w:rsidP="0009479E">
      <w:pPr>
        <w:ind w:left="2160" w:hanging="720"/>
        <w:jc w:val="both"/>
        <w:rPr>
          <w:rFonts w:ascii="Arial" w:hAnsi="Arial" w:cs="Arial"/>
        </w:rPr>
      </w:pPr>
    </w:p>
    <w:p w14:paraId="3E1078E4" w14:textId="1DF50FB2" w:rsidR="008B6B93" w:rsidRPr="00B168C4" w:rsidRDefault="00830E96" w:rsidP="0009479E">
      <w:pPr>
        <w:ind w:left="2160" w:hanging="720"/>
        <w:jc w:val="both"/>
        <w:rPr>
          <w:rFonts w:ascii="Arial" w:hAnsi="Arial" w:cs="Arial"/>
        </w:rPr>
      </w:pPr>
      <w:r w:rsidRPr="00B168C4">
        <w:rPr>
          <w:rFonts w:ascii="Arial" w:hAnsi="Arial" w:cs="Arial"/>
          <w:b/>
        </w:rPr>
        <w:t>1.</w:t>
      </w:r>
      <w:r w:rsidR="004A74FA">
        <w:rPr>
          <w:rFonts w:ascii="Arial" w:hAnsi="Arial" w:cs="Arial"/>
          <w:b/>
        </w:rPr>
        <w:t>7</w:t>
      </w:r>
      <w:r w:rsidRPr="00B168C4">
        <w:rPr>
          <w:rFonts w:ascii="Arial" w:hAnsi="Arial" w:cs="Arial"/>
          <w:b/>
        </w:rPr>
        <w:t>.12</w:t>
      </w:r>
      <w:r w:rsidRPr="00B168C4">
        <w:rPr>
          <w:rFonts w:ascii="Arial" w:hAnsi="Arial" w:cs="Arial"/>
        </w:rPr>
        <w:tab/>
      </w:r>
      <w:r w:rsidR="008B6B93" w:rsidRPr="00B168C4">
        <w:rPr>
          <w:rFonts w:ascii="Arial" w:hAnsi="Arial" w:cs="Arial"/>
        </w:rPr>
        <w:t xml:space="preserve">The term </w:t>
      </w:r>
      <w:r w:rsidR="008B6B93" w:rsidRPr="00B168C4">
        <w:rPr>
          <w:rStyle w:val="0Quotes"/>
          <w:rFonts w:ascii="Arial" w:hAnsi="Arial" w:cs="Arial"/>
        </w:rPr>
        <w:t>“Proposer</w:t>
      </w:r>
      <w:r w:rsidR="008B6B93" w:rsidRPr="00B168C4">
        <w:rPr>
          <w:rFonts w:ascii="Arial" w:hAnsi="Arial" w:cs="Arial"/>
        </w:rPr>
        <w:t>” means a person or firm that submits a Proposal.</w:t>
      </w:r>
    </w:p>
    <w:p w14:paraId="18FAAA75" w14:textId="77777777" w:rsidR="008B6B93" w:rsidRPr="00B168C4" w:rsidRDefault="008B6B93" w:rsidP="00830E96">
      <w:pPr>
        <w:ind w:left="2160" w:hanging="720"/>
        <w:rPr>
          <w:rFonts w:ascii="Arial" w:hAnsi="Arial" w:cs="Arial"/>
        </w:rPr>
      </w:pPr>
    </w:p>
    <w:p w14:paraId="636A05FF" w14:textId="39E8F86A" w:rsidR="008B6B93" w:rsidRPr="00B168C4" w:rsidRDefault="00830E96" w:rsidP="0070569C">
      <w:pPr>
        <w:ind w:left="2160" w:hanging="720"/>
        <w:jc w:val="both"/>
        <w:rPr>
          <w:rFonts w:ascii="Arial" w:hAnsi="Arial" w:cs="Arial"/>
        </w:rPr>
      </w:pPr>
      <w:r w:rsidRPr="00B168C4">
        <w:rPr>
          <w:rFonts w:ascii="Arial" w:hAnsi="Arial" w:cs="Arial"/>
          <w:b/>
        </w:rPr>
        <w:t>1.</w:t>
      </w:r>
      <w:r w:rsidR="004A74FA">
        <w:rPr>
          <w:rFonts w:ascii="Arial" w:hAnsi="Arial" w:cs="Arial"/>
          <w:b/>
        </w:rPr>
        <w:t>7</w:t>
      </w:r>
      <w:r w:rsidRPr="00B168C4">
        <w:rPr>
          <w:rFonts w:ascii="Arial" w:hAnsi="Arial" w:cs="Arial"/>
          <w:b/>
        </w:rPr>
        <w:t>.13</w:t>
      </w:r>
      <w:r w:rsidRPr="00B168C4">
        <w:rPr>
          <w:rFonts w:ascii="Arial" w:hAnsi="Arial" w:cs="Arial"/>
        </w:rPr>
        <w:tab/>
      </w:r>
      <w:r w:rsidR="008B6B93" w:rsidRPr="00B168C4">
        <w:rPr>
          <w:rFonts w:ascii="Arial" w:hAnsi="Arial" w:cs="Arial"/>
        </w:rPr>
        <w:t xml:space="preserve">The term </w:t>
      </w:r>
      <w:r w:rsidR="008B6B93" w:rsidRPr="00B168C4">
        <w:rPr>
          <w:rStyle w:val="0Quotes"/>
          <w:rFonts w:ascii="Arial" w:hAnsi="Arial" w:cs="Arial"/>
        </w:rPr>
        <w:t>“Unit Price</w:t>
      </w:r>
      <w:r w:rsidR="008B6B93" w:rsidRPr="00B168C4">
        <w:rPr>
          <w:rFonts w:ascii="Arial" w:hAnsi="Arial" w:cs="Arial"/>
        </w:rPr>
        <w:t>” means an amount stated in the Proposal for which Proposer offers to perform the Unit Price Work for a fixed price per unit of measurement.</w:t>
      </w:r>
    </w:p>
    <w:p w14:paraId="5B58615D" w14:textId="77777777" w:rsidR="008B6B93" w:rsidRPr="00B168C4" w:rsidRDefault="008B6B93" w:rsidP="0070569C">
      <w:pPr>
        <w:ind w:left="2160" w:hanging="720"/>
        <w:jc w:val="both"/>
        <w:rPr>
          <w:rFonts w:ascii="Arial" w:hAnsi="Arial" w:cs="Arial"/>
        </w:rPr>
      </w:pPr>
    </w:p>
    <w:p w14:paraId="689C165B" w14:textId="2D2D225D" w:rsidR="008B6B93" w:rsidRPr="00B168C4" w:rsidRDefault="00830E96" w:rsidP="0070569C">
      <w:pPr>
        <w:ind w:left="2160" w:hanging="720"/>
        <w:jc w:val="both"/>
        <w:rPr>
          <w:rFonts w:ascii="Arial" w:hAnsi="Arial" w:cs="Arial"/>
        </w:rPr>
      </w:pPr>
      <w:r w:rsidRPr="00B168C4">
        <w:rPr>
          <w:rFonts w:ascii="Arial" w:hAnsi="Arial" w:cs="Arial"/>
          <w:b/>
        </w:rPr>
        <w:t>1.</w:t>
      </w:r>
      <w:r w:rsidR="004A74FA">
        <w:rPr>
          <w:rFonts w:ascii="Arial" w:hAnsi="Arial" w:cs="Arial"/>
          <w:b/>
        </w:rPr>
        <w:t>7</w:t>
      </w:r>
      <w:r w:rsidRPr="00B168C4">
        <w:rPr>
          <w:rFonts w:ascii="Arial" w:hAnsi="Arial" w:cs="Arial"/>
          <w:b/>
        </w:rPr>
        <w:t>.1</w:t>
      </w:r>
      <w:r w:rsidR="00A309DA">
        <w:rPr>
          <w:rFonts w:ascii="Arial" w:hAnsi="Arial" w:cs="Arial"/>
          <w:b/>
        </w:rPr>
        <w:t>4</w:t>
      </w:r>
      <w:r w:rsidRPr="00B168C4">
        <w:rPr>
          <w:rFonts w:ascii="Arial" w:hAnsi="Arial" w:cs="Arial"/>
        </w:rPr>
        <w:tab/>
      </w:r>
      <w:r w:rsidR="008B6B93" w:rsidRPr="00B168C4">
        <w:rPr>
          <w:rFonts w:ascii="Arial" w:hAnsi="Arial" w:cs="Arial"/>
        </w:rPr>
        <w:t>If Proposer is awarded the Contract, Proposer waives any claim arising from any errors, inconsistencies or ambiguities, that Proposer, its subcontractors or suppliers, or any person or entity under Proposer on the Contract became aware of, or reasonably should have become aware of, prior to Proposer’s submission of its Proposal.</w:t>
      </w:r>
    </w:p>
    <w:p w14:paraId="47129EA3" w14:textId="77777777" w:rsidR="008B6B93" w:rsidRPr="00B168C4" w:rsidRDefault="008B6B93" w:rsidP="0070569C">
      <w:pPr>
        <w:ind w:left="2160" w:hanging="720"/>
        <w:jc w:val="both"/>
        <w:rPr>
          <w:rFonts w:ascii="Arial" w:hAnsi="Arial" w:cs="Arial"/>
        </w:rPr>
      </w:pPr>
    </w:p>
    <w:p w14:paraId="305CBD8A" w14:textId="2E2B07BE" w:rsidR="008B6B93" w:rsidRPr="00B168C4" w:rsidRDefault="00830E96" w:rsidP="0070569C">
      <w:pPr>
        <w:ind w:left="2160" w:hanging="720"/>
        <w:jc w:val="both"/>
        <w:rPr>
          <w:rFonts w:ascii="Arial" w:hAnsi="Arial" w:cs="Arial"/>
        </w:rPr>
      </w:pPr>
      <w:r w:rsidRPr="00B168C4">
        <w:rPr>
          <w:rFonts w:ascii="Arial" w:hAnsi="Arial" w:cs="Arial"/>
          <w:b/>
        </w:rPr>
        <w:t>1.</w:t>
      </w:r>
      <w:r w:rsidR="004A74FA">
        <w:rPr>
          <w:rFonts w:ascii="Arial" w:hAnsi="Arial" w:cs="Arial"/>
          <w:b/>
        </w:rPr>
        <w:t>7</w:t>
      </w:r>
      <w:r w:rsidRPr="00B168C4">
        <w:rPr>
          <w:rFonts w:ascii="Arial" w:hAnsi="Arial" w:cs="Arial"/>
          <w:b/>
        </w:rPr>
        <w:t>.1</w:t>
      </w:r>
      <w:r w:rsidR="00A309DA">
        <w:rPr>
          <w:rFonts w:ascii="Arial" w:hAnsi="Arial" w:cs="Arial"/>
          <w:b/>
        </w:rPr>
        <w:t>5</w:t>
      </w:r>
      <w:r w:rsidRPr="00B168C4">
        <w:rPr>
          <w:rFonts w:ascii="Arial" w:hAnsi="Arial" w:cs="Arial"/>
        </w:rPr>
        <w:tab/>
      </w:r>
      <w:r w:rsidR="008B6B93" w:rsidRPr="00B168C4">
        <w:rPr>
          <w:rFonts w:ascii="Arial" w:hAnsi="Arial" w:cs="Arial"/>
        </w:rPr>
        <w:t>Requests for clarification or interpretation of the Proposal Documents shall be addressed only to the person or firm designated as University Representative identified above.</w:t>
      </w:r>
    </w:p>
    <w:p w14:paraId="70E0274E" w14:textId="77777777" w:rsidR="008B6B93" w:rsidRPr="00B168C4" w:rsidRDefault="008B6B93" w:rsidP="0070569C">
      <w:pPr>
        <w:ind w:left="2160" w:hanging="720"/>
        <w:jc w:val="both"/>
        <w:rPr>
          <w:rFonts w:ascii="Arial" w:hAnsi="Arial" w:cs="Arial"/>
        </w:rPr>
      </w:pPr>
    </w:p>
    <w:p w14:paraId="6250C2CF" w14:textId="1CB22F47" w:rsidR="008B6B93" w:rsidRPr="00B168C4" w:rsidRDefault="00830E96" w:rsidP="0070569C">
      <w:pPr>
        <w:ind w:left="2160" w:hanging="720"/>
        <w:jc w:val="both"/>
        <w:rPr>
          <w:rFonts w:ascii="Arial" w:hAnsi="Arial" w:cs="Arial"/>
        </w:rPr>
      </w:pPr>
      <w:r w:rsidRPr="00B168C4">
        <w:rPr>
          <w:rFonts w:ascii="Arial" w:hAnsi="Arial" w:cs="Arial"/>
          <w:b/>
        </w:rPr>
        <w:t>1.</w:t>
      </w:r>
      <w:r w:rsidR="004A74FA">
        <w:rPr>
          <w:rFonts w:ascii="Arial" w:hAnsi="Arial" w:cs="Arial"/>
          <w:b/>
        </w:rPr>
        <w:t>7</w:t>
      </w:r>
      <w:r w:rsidRPr="00B168C4">
        <w:rPr>
          <w:rFonts w:ascii="Arial" w:hAnsi="Arial" w:cs="Arial"/>
          <w:b/>
        </w:rPr>
        <w:t>.1</w:t>
      </w:r>
      <w:r w:rsidR="00A309DA">
        <w:rPr>
          <w:rFonts w:ascii="Arial" w:hAnsi="Arial" w:cs="Arial"/>
          <w:b/>
        </w:rPr>
        <w:t>6</w:t>
      </w:r>
      <w:r w:rsidRPr="00B168C4">
        <w:rPr>
          <w:rFonts w:ascii="Arial" w:hAnsi="Arial" w:cs="Arial"/>
        </w:rPr>
        <w:tab/>
      </w:r>
      <w:r w:rsidR="008B6B93" w:rsidRPr="00B168C4">
        <w:rPr>
          <w:rFonts w:ascii="Arial" w:hAnsi="Arial" w:cs="Arial"/>
        </w:rPr>
        <w:t xml:space="preserve">Clarifications, interpretations, corrections, and changes to the Proposal Documents will be made </w:t>
      </w:r>
      <w:r w:rsidR="00A309DA">
        <w:rPr>
          <w:rFonts w:ascii="Arial" w:hAnsi="Arial" w:cs="Arial"/>
        </w:rPr>
        <w:t xml:space="preserve">only </w:t>
      </w:r>
      <w:r w:rsidR="008B6B93" w:rsidRPr="00B168C4">
        <w:rPr>
          <w:rFonts w:ascii="Arial" w:hAnsi="Arial" w:cs="Arial"/>
        </w:rPr>
        <w:t xml:space="preserve">by Addenda issued as provided below.  </w:t>
      </w:r>
    </w:p>
    <w:p w14:paraId="4F4E798E" w14:textId="77777777" w:rsidR="008B6B93" w:rsidRPr="00B168C4" w:rsidRDefault="008B6B93" w:rsidP="0070569C">
      <w:pPr>
        <w:ind w:left="2160" w:hanging="720"/>
        <w:jc w:val="both"/>
        <w:rPr>
          <w:rFonts w:ascii="Arial" w:hAnsi="Arial" w:cs="Arial"/>
        </w:rPr>
      </w:pPr>
    </w:p>
    <w:p w14:paraId="109A2E2E" w14:textId="457593D2" w:rsidR="008B6B93" w:rsidRPr="00B168C4" w:rsidRDefault="00830E96" w:rsidP="0070569C">
      <w:pPr>
        <w:ind w:left="2160" w:hanging="720"/>
        <w:jc w:val="both"/>
        <w:rPr>
          <w:rFonts w:ascii="Arial" w:hAnsi="Arial" w:cs="Arial"/>
        </w:rPr>
      </w:pPr>
      <w:r w:rsidRPr="00B168C4">
        <w:rPr>
          <w:rFonts w:ascii="Arial" w:hAnsi="Arial" w:cs="Arial"/>
          <w:b/>
        </w:rPr>
        <w:t>1.</w:t>
      </w:r>
      <w:r w:rsidR="004A74FA">
        <w:rPr>
          <w:rFonts w:ascii="Arial" w:hAnsi="Arial" w:cs="Arial"/>
          <w:b/>
        </w:rPr>
        <w:t>7</w:t>
      </w:r>
      <w:r w:rsidRPr="00B168C4">
        <w:rPr>
          <w:rFonts w:ascii="Arial" w:hAnsi="Arial" w:cs="Arial"/>
          <w:b/>
        </w:rPr>
        <w:t>.1</w:t>
      </w:r>
      <w:r w:rsidR="00A309DA">
        <w:rPr>
          <w:rFonts w:ascii="Arial" w:hAnsi="Arial" w:cs="Arial"/>
          <w:b/>
        </w:rPr>
        <w:t>7</w:t>
      </w:r>
      <w:r w:rsidRPr="00B168C4">
        <w:rPr>
          <w:rFonts w:ascii="Arial" w:hAnsi="Arial" w:cs="Arial"/>
        </w:rPr>
        <w:tab/>
      </w:r>
      <w:r w:rsidR="008B6B93" w:rsidRPr="00B168C4">
        <w:rPr>
          <w:rFonts w:ascii="Arial" w:hAnsi="Arial" w:cs="Arial"/>
        </w:rPr>
        <w:t xml:space="preserve">Addenda will be issued only by University and only in writing.  Addenda will be identified as such and will be mailed or delivered to all </w:t>
      </w:r>
      <w:proofErr w:type="spellStart"/>
      <w:r w:rsidR="008B6B93" w:rsidRPr="00B168C4">
        <w:rPr>
          <w:rFonts w:ascii="Arial" w:hAnsi="Arial" w:cs="Arial"/>
        </w:rPr>
        <w:t>Planholders</w:t>
      </w:r>
      <w:proofErr w:type="spellEnd"/>
      <w:r w:rsidR="008B6B93" w:rsidRPr="00B168C4">
        <w:rPr>
          <w:rFonts w:ascii="Arial" w:hAnsi="Arial" w:cs="Arial"/>
        </w:rPr>
        <w:t xml:space="preserve">.  At its sole discretion, the University may elect to deliver Addenda via facsimile to </w:t>
      </w:r>
      <w:proofErr w:type="spellStart"/>
      <w:r w:rsidR="008B6B93" w:rsidRPr="00B168C4">
        <w:rPr>
          <w:rFonts w:ascii="Arial" w:hAnsi="Arial" w:cs="Arial"/>
        </w:rPr>
        <w:t>Planholders</w:t>
      </w:r>
      <w:proofErr w:type="spellEnd"/>
      <w:r w:rsidR="008B6B93" w:rsidRPr="00B168C4">
        <w:rPr>
          <w:rFonts w:ascii="Arial" w:hAnsi="Arial" w:cs="Arial"/>
        </w:rPr>
        <w:t xml:space="preserve"> who have provided a facsimile number for receipt of Addenda.</w:t>
      </w:r>
    </w:p>
    <w:p w14:paraId="05EA5C47" w14:textId="77777777" w:rsidR="008B6B93" w:rsidRPr="00B168C4" w:rsidRDefault="008B6B93" w:rsidP="0070569C">
      <w:pPr>
        <w:ind w:left="2160" w:hanging="720"/>
        <w:jc w:val="both"/>
        <w:rPr>
          <w:rFonts w:ascii="Arial" w:hAnsi="Arial" w:cs="Arial"/>
        </w:rPr>
      </w:pPr>
    </w:p>
    <w:p w14:paraId="380B2402" w14:textId="65807564" w:rsidR="008B6B93" w:rsidRPr="00B168C4" w:rsidRDefault="00830E96" w:rsidP="0070569C">
      <w:pPr>
        <w:ind w:left="2160" w:hanging="720"/>
        <w:jc w:val="both"/>
        <w:rPr>
          <w:rFonts w:ascii="Arial" w:hAnsi="Arial" w:cs="Arial"/>
        </w:rPr>
      </w:pPr>
      <w:r w:rsidRPr="00B168C4">
        <w:rPr>
          <w:rFonts w:ascii="Arial" w:hAnsi="Arial" w:cs="Arial"/>
          <w:b/>
        </w:rPr>
        <w:t>1.</w:t>
      </w:r>
      <w:r w:rsidR="004A74FA">
        <w:rPr>
          <w:rFonts w:ascii="Arial" w:hAnsi="Arial" w:cs="Arial"/>
          <w:b/>
        </w:rPr>
        <w:t>7</w:t>
      </w:r>
      <w:r w:rsidRPr="00B168C4">
        <w:rPr>
          <w:rFonts w:ascii="Arial" w:hAnsi="Arial" w:cs="Arial"/>
          <w:b/>
        </w:rPr>
        <w:t>.</w:t>
      </w:r>
      <w:r w:rsidR="00A309DA">
        <w:rPr>
          <w:rFonts w:ascii="Arial" w:hAnsi="Arial" w:cs="Arial"/>
          <w:b/>
        </w:rPr>
        <w:t>18</w:t>
      </w:r>
      <w:r w:rsidRPr="00B168C4">
        <w:rPr>
          <w:rFonts w:ascii="Arial" w:hAnsi="Arial" w:cs="Arial"/>
        </w:rPr>
        <w:tab/>
      </w:r>
      <w:r w:rsidR="008B6B93" w:rsidRPr="00B168C4">
        <w:rPr>
          <w:rFonts w:ascii="Arial" w:hAnsi="Arial" w:cs="Arial"/>
        </w:rPr>
        <w:t>Copies of Addenda will be made available for inspection wherever Proposal Documents are on file for inspection.</w:t>
      </w:r>
    </w:p>
    <w:p w14:paraId="6168C81E" w14:textId="77777777" w:rsidR="008B6B93" w:rsidRPr="00B168C4" w:rsidRDefault="008B6B93" w:rsidP="0070569C">
      <w:pPr>
        <w:ind w:left="2160" w:hanging="720"/>
        <w:jc w:val="both"/>
        <w:rPr>
          <w:rFonts w:ascii="Arial" w:hAnsi="Arial" w:cs="Arial"/>
        </w:rPr>
      </w:pPr>
    </w:p>
    <w:p w14:paraId="0BD224A2" w14:textId="12603945" w:rsidR="008B6B93" w:rsidRPr="00B168C4" w:rsidRDefault="00830E96" w:rsidP="0070569C">
      <w:pPr>
        <w:ind w:left="2160" w:hanging="720"/>
        <w:jc w:val="both"/>
        <w:rPr>
          <w:rFonts w:ascii="Arial" w:hAnsi="Arial" w:cs="Arial"/>
        </w:rPr>
      </w:pPr>
      <w:r w:rsidRPr="00B168C4">
        <w:rPr>
          <w:rFonts w:ascii="Arial" w:hAnsi="Arial" w:cs="Arial"/>
          <w:b/>
        </w:rPr>
        <w:t>1.</w:t>
      </w:r>
      <w:r w:rsidR="004A74FA">
        <w:rPr>
          <w:rFonts w:ascii="Arial" w:hAnsi="Arial" w:cs="Arial"/>
          <w:b/>
        </w:rPr>
        <w:t>7</w:t>
      </w:r>
      <w:r w:rsidRPr="00B168C4">
        <w:rPr>
          <w:rFonts w:ascii="Arial" w:hAnsi="Arial" w:cs="Arial"/>
          <w:b/>
        </w:rPr>
        <w:t>.</w:t>
      </w:r>
      <w:r w:rsidR="00E22D67">
        <w:rPr>
          <w:rFonts w:ascii="Arial" w:hAnsi="Arial" w:cs="Arial"/>
          <w:b/>
        </w:rPr>
        <w:t>19</w:t>
      </w:r>
      <w:r w:rsidRPr="00B168C4">
        <w:rPr>
          <w:rFonts w:ascii="Arial" w:hAnsi="Arial" w:cs="Arial"/>
        </w:rPr>
        <w:tab/>
      </w:r>
      <w:r w:rsidR="008B6B93" w:rsidRPr="00B168C4">
        <w:rPr>
          <w:rFonts w:ascii="Arial" w:hAnsi="Arial" w:cs="Arial"/>
        </w:rPr>
        <w:t>Each Proposer shall list in the Price Proposal Form all first-tier Subcontractors that will perform work, labor or render such services as required by the General Conditions.</w:t>
      </w:r>
    </w:p>
    <w:p w14:paraId="17D40663" w14:textId="77777777" w:rsidR="008B6B93" w:rsidRPr="00B168C4" w:rsidRDefault="008B6B93" w:rsidP="0070569C">
      <w:pPr>
        <w:ind w:left="2160" w:hanging="720"/>
        <w:jc w:val="both"/>
        <w:rPr>
          <w:rFonts w:ascii="Arial" w:hAnsi="Arial" w:cs="Arial"/>
        </w:rPr>
      </w:pPr>
    </w:p>
    <w:p w14:paraId="3C05CBE6" w14:textId="6BFF0A81" w:rsidR="008B6B93" w:rsidRPr="00B168C4" w:rsidRDefault="00830E96" w:rsidP="0070569C">
      <w:pPr>
        <w:ind w:left="2160" w:hanging="720"/>
        <w:jc w:val="both"/>
        <w:rPr>
          <w:rFonts w:ascii="Arial" w:hAnsi="Arial" w:cs="Arial"/>
        </w:rPr>
      </w:pPr>
      <w:r w:rsidRPr="00B168C4">
        <w:rPr>
          <w:rFonts w:ascii="Arial" w:hAnsi="Arial" w:cs="Arial"/>
          <w:b/>
        </w:rPr>
        <w:t>1.</w:t>
      </w:r>
      <w:r w:rsidR="004A74FA">
        <w:rPr>
          <w:rFonts w:ascii="Arial" w:hAnsi="Arial" w:cs="Arial"/>
          <w:b/>
        </w:rPr>
        <w:t>7</w:t>
      </w:r>
      <w:r w:rsidRPr="00B168C4">
        <w:rPr>
          <w:rFonts w:ascii="Arial" w:hAnsi="Arial" w:cs="Arial"/>
          <w:b/>
        </w:rPr>
        <w:t>.</w:t>
      </w:r>
      <w:r w:rsidR="00E22D67" w:rsidRPr="00B168C4">
        <w:rPr>
          <w:rFonts w:ascii="Arial" w:hAnsi="Arial" w:cs="Arial"/>
          <w:b/>
        </w:rPr>
        <w:t>2</w:t>
      </w:r>
      <w:r w:rsidR="00E22D67">
        <w:rPr>
          <w:rFonts w:ascii="Arial" w:hAnsi="Arial" w:cs="Arial"/>
          <w:b/>
        </w:rPr>
        <w:t>0</w:t>
      </w:r>
      <w:r w:rsidRPr="00B168C4">
        <w:rPr>
          <w:rFonts w:ascii="Arial" w:hAnsi="Arial" w:cs="Arial"/>
        </w:rPr>
        <w:tab/>
      </w:r>
      <w:r w:rsidR="008B6B93" w:rsidRPr="00B168C4">
        <w:rPr>
          <w:rFonts w:ascii="Arial" w:hAnsi="Arial" w:cs="Arial"/>
        </w:rPr>
        <w:t>Proposer shall attend the Pre-Proposal Conference</w:t>
      </w:r>
      <w:r w:rsidR="00A309DA">
        <w:rPr>
          <w:rFonts w:ascii="Arial" w:hAnsi="Arial" w:cs="Arial"/>
        </w:rPr>
        <w:t>.</w:t>
      </w:r>
      <w:r w:rsidR="008B6B93" w:rsidRPr="00B168C4">
        <w:rPr>
          <w:rFonts w:ascii="Arial" w:hAnsi="Arial" w:cs="Arial"/>
        </w:rPr>
        <w:t xml:space="preserve"> </w:t>
      </w:r>
    </w:p>
    <w:p w14:paraId="456BF86B" w14:textId="77777777" w:rsidR="008B6B93" w:rsidRPr="00B168C4" w:rsidRDefault="008B6B93" w:rsidP="0070569C">
      <w:pPr>
        <w:ind w:left="2160" w:hanging="720"/>
        <w:jc w:val="both"/>
        <w:rPr>
          <w:rFonts w:ascii="Arial" w:hAnsi="Arial" w:cs="Arial"/>
        </w:rPr>
      </w:pPr>
    </w:p>
    <w:p w14:paraId="5A25EDBF" w14:textId="03E106D6" w:rsidR="008B6B93" w:rsidRPr="00B168C4" w:rsidRDefault="00830E96" w:rsidP="0070569C">
      <w:pPr>
        <w:ind w:left="2160" w:hanging="720"/>
        <w:jc w:val="both"/>
        <w:rPr>
          <w:rFonts w:ascii="Arial" w:hAnsi="Arial" w:cs="Arial"/>
        </w:rPr>
      </w:pPr>
      <w:r w:rsidRPr="00B168C4">
        <w:rPr>
          <w:rFonts w:ascii="Arial" w:hAnsi="Arial" w:cs="Arial"/>
          <w:b/>
        </w:rPr>
        <w:t>1.</w:t>
      </w:r>
      <w:r w:rsidR="004A74FA">
        <w:rPr>
          <w:rFonts w:ascii="Arial" w:hAnsi="Arial" w:cs="Arial"/>
          <w:b/>
        </w:rPr>
        <w:t>7</w:t>
      </w:r>
      <w:r w:rsidRPr="00B168C4">
        <w:rPr>
          <w:rFonts w:ascii="Arial" w:hAnsi="Arial" w:cs="Arial"/>
          <w:b/>
        </w:rPr>
        <w:t>.</w:t>
      </w:r>
      <w:r w:rsidR="00E22D67" w:rsidRPr="00B168C4">
        <w:rPr>
          <w:rFonts w:ascii="Arial" w:hAnsi="Arial" w:cs="Arial"/>
          <w:b/>
        </w:rPr>
        <w:t>2</w:t>
      </w:r>
      <w:r w:rsidR="00E22D67">
        <w:rPr>
          <w:rFonts w:ascii="Arial" w:hAnsi="Arial" w:cs="Arial"/>
          <w:b/>
        </w:rPr>
        <w:t>1</w:t>
      </w:r>
      <w:r w:rsidRPr="00B168C4">
        <w:rPr>
          <w:rFonts w:ascii="Arial" w:hAnsi="Arial" w:cs="Arial"/>
        </w:rPr>
        <w:tab/>
      </w:r>
      <w:r w:rsidR="008B6B93" w:rsidRPr="00B168C4">
        <w:rPr>
          <w:rFonts w:ascii="Arial" w:hAnsi="Arial" w:cs="Arial"/>
        </w:rPr>
        <w:t xml:space="preserve">The Price Proposal Form </w:t>
      </w:r>
      <w:r w:rsidR="00E22D67">
        <w:rPr>
          <w:rFonts w:ascii="Arial" w:hAnsi="Arial" w:cs="Arial"/>
        </w:rPr>
        <w:t xml:space="preserve">and Declaration </w:t>
      </w:r>
      <w:r w:rsidR="008B6B93" w:rsidRPr="00B168C4">
        <w:rPr>
          <w:rFonts w:ascii="Arial" w:hAnsi="Arial" w:cs="Arial"/>
        </w:rPr>
        <w:t xml:space="preserve">shall be signed by a person or persons legally authorized to bind Proposer to a contract. </w:t>
      </w:r>
    </w:p>
    <w:p w14:paraId="7C1EA029" w14:textId="77777777" w:rsidR="008B6B93" w:rsidRPr="00B168C4" w:rsidRDefault="008B6B93" w:rsidP="0070569C">
      <w:pPr>
        <w:ind w:left="2160" w:hanging="720"/>
        <w:jc w:val="both"/>
        <w:rPr>
          <w:rFonts w:ascii="Arial" w:hAnsi="Arial" w:cs="Arial"/>
        </w:rPr>
      </w:pPr>
    </w:p>
    <w:p w14:paraId="3DF334B0" w14:textId="3F9B9E56" w:rsidR="008B6B93" w:rsidRPr="00B168C4" w:rsidRDefault="00830E96" w:rsidP="0070569C">
      <w:pPr>
        <w:ind w:left="2160" w:hanging="720"/>
        <w:jc w:val="both"/>
        <w:rPr>
          <w:rFonts w:ascii="Arial" w:hAnsi="Arial" w:cs="Arial"/>
        </w:rPr>
      </w:pPr>
      <w:r w:rsidRPr="00B168C4">
        <w:rPr>
          <w:rFonts w:ascii="Arial" w:hAnsi="Arial" w:cs="Arial"/>
          <w:b/>
        </w:rPr>
        <w:t>1.</w:t>
      </w:r>
      <w:r w:rsidR="00AD1427">
        <w:rPr>
          <w:rFonts w:ascii="Arial" w:hAnsi="Arial" w:cs="Arial"/>
          <w:b/>
        </w:rPr>
        <w:t>7</w:t>
      </w:r>
      <w:r w:rsidRPr="00B168C4">
        <w:rPr>
          <w:rFonts w:ascii="Arial" w:hAnsi="Arial" w:cs="Arial"/>
          <w:b/>
        </w:rPr>
        <w:t>.</w:t>
      </w:r>
      <w:r w:rsidR="00E22D67" w:rsidRPr="00B168C4">
        <w:rPr>
          <w:rFonts w:ascii="Arial" w:hAnsi="Arial" w:cs="Arial"/>
          <w:b/>
        </w:rPr>
        <w:t>2</w:t>
      </w:r>
      <w:r w:rsidR="00E22D67">
        <w:rPr>
          <w:rFonts w:ascii="Arial" w:hAnsi="Arial" w:cs="Arial"/>
          <w:b/>
        </w:rPr>
        <w:t>2</w:t>
      </w:r>
      <w:r w:rsidRPr="00B168C4">
        <w:rPr>
          <w:rFonts w:ascii="Arial" w:hAnsi="Arial" w:cs="Arial"/>
        </w:rPr>
        <w:tab/>
      </w:r>
      <w:r w:rsidR="008B6B93" w:rsidRPr="00B168C4">
        <w:rPr>
          <w:rFonts w:ascii="Arial" w:hAnsi="Arial" w:cs="Arial"/>
        </w:rPr>
        <w:t>If a Bid Bond is submitted and an attorney-in-fact executes the Bid Bond on behalf of the surety, a notarized and current copy of the power of attorney shall be affixed to the Bid Bond. This notarization shall be in addition to the notarization required for the signature of the attorney-in-fact.</w:t>
      </w:r>
    </w:p>
    <w:p w14:paraId="36391E14" w14:textId="77777777" w:rsidR="008B6B93" w:rsidRPr="00B168C4" w:rsidRDefault="008B6B93" w:rsidP="0070569C">
      <w:pPr>
        <w:ind w:left="2160" w:hanging="720"/>
        <w:jc w:val="both"/>
        <w:rPr>
          <w:rFonts w:ascii="Arial" w:hAnsi="Arial" w:cs="Arial"/>
        </w:rPr>
      </w:pPr>
    </w:p>
    <w:p w14:paraId="4843AC73" w14:textId="562BD43E" w:rsidR="008B6B93" w:rsidRPr="00B168C4" w:rsidRDefault="00830E96" w:rsidP="0070569C">
      <w:pPr>
        <w:ind w:left="2160" w:hanging="720"/>
        <w:jc w:val="both"/>
        <w:rPr>
          <w:rFonts w:ascii="Arial" w:hAnsi="Arial" w:cs="Arial"/>
        </w:rPr>
      </w:pPr>
      <w:r w:rsidRPr="00B168C4">
        <w:rPr>
          <w:rFonts w:ascii="Arial" w:hAnsi="Arial" w:cs="Arial"/>
          <w:b/>
        </w:rPr>
        <w:t>1.</w:t>
      </w:r>
      <w:r w:rsidR="004A74FA">
        <w:rPr>
          <w:rFonts w:ascii="Arial" w:hAnsi="Arial" w:cs="Arial"/>
          <w:b/>
        </w:rPr>
        <w:t>7</w:t>
      </w:r>
      <w:r w:rsidRPr="00B168C4">
        <w:rPr>
          <w:rFonts w:ascii="Arial" w:hAnsi="Arial" w:cs="Arial"/>
          <w:b/>
        </w:rPr>
        <w:t>.</w:t>
      </w:r>
      <w:r w:rsidR="00E22D67" w:rsidRPr="00B168C4">
        <w:rPr>
          <w:rFonts w:ascii="Arial" w:hAnsi="Arial" w:cs="Arial"/>
          <w:b/>
        </w:rPr>
        <w:t>2</w:t>
      </w:r>
      <w:r w:rsidR="00E22D67">
        <w:rPr>
          <w:rFonts w:ascii="Arial" w:hAnsi="Arial" w:cs="Arial"/>
          <w:b/>
        </w:rPr>
        <w:t>3</w:t>
      </w:r>
      <w:r w:rsidRPr="00B168C4">
        <w:rPr>
          <w:rFonts w:ascii="Arial" w:hAnsi="Arial" w:cs="Arial"/>
        </w:rPr>
        <w:tab/>
      </w:r>
      <w:r w:rsidR="008B6B93" w:rsidRPr="00B168C4">
        <w:rPr>
          <w:rFonts w:ascii="Arial" w:hAnsi="Arial" w:cs="Arial"/>
        </w:rPr>
        <w:t>Bid Security will be returned after the contract has been awarded.  Notwithstanding the preceding, if a proposer fails or refuses, within 10 days after receipt of notice of selection, to sign the Agreement or submit to University all of the items required by the Bidding Documents, the University will retain that Proposer’s Bid Security. If the Bid Security is in the form of a Bid Bond, the Bid Security will be retained until the University has been appropriately compensated; if the Bid Security is in the form of certified check, the University will negotiate said check and after deducting its damages, return any balance to Proposer.</w:t>
      </w:r>
    </w:p>
    <w:p w14:paraId="673B80AE" w14:textId="77777777" w:rsidR="008B6B93" w:rsidRPr="00B168C4" w:rsidRDefault="008B6B93" w:rsidP="0070569C">
      <w:pPr>
        <w:jc w:val="both"/>
        <w:rPr>
          <w:rFonts w:ascii="Arial" w:hAnsi="Arial" w:cs="Arial"/>
        </w:rPr>
      </w:pPr>
    </w:p>
    <w:p w14:paraId="70C4894C" w14:textId="50B7390C" w:rsidR="008B6B93" w:rsidRPr="00B168C4" w:rsidRDefault="008B6B93" w:rsidP="0070569C">
      <w:pPr>
        <w:ind w:left="2160" w:hanging="720"/>
        <w:jc w:val="both"/>
        <w:rPr>
          <w:rFonts w:ascii="Arial" w:hAnsi="Arial" w:cs="Arial"/>
          <w:sz w:val="24"/>
          <w:szCs w:val="24"/>
        </w:rPr>
      </w:pPr>
      <w:r w:rsidRPr="00B168C4">
        <w:rPr>
          <w:rFonts w:ascii="Arial" w:hAnsi="Arial" w:cs="Arial"/>
          <w:b/>
          <w:bCs/>
        </w:rPr>
        <w:t>1.</w:t>
      </w:r>
      <w:r w:rsidR="004A74FA">
        <w:rPr>
          <w:rFonts w:ascii="Arial" w:hAnsi="Arial" w:cs="Arial"/>
          <w:b/>
          <w:bCs/>
        </w:rPr>
        <w:t>7</w:t>
      </w:r>
      <w:r w:rsidRPr="00B168C4">
        <w:rPr>
          <w:rFonts w:ascii="Arial" w:hAnsi="Arial" w:cs="Arial"/>
          <w:b/>
          <w:bCs/>
        </w:rPr>
        <w:t>.</w:t>
      </w:r>
      <w:r w:rsidR="00E22D67" w:rsidRPr="00B168C4">
        <w:rPr>
          <w:rFonts w:ascii="Arial" w:hAnsi="Arial" w:cs="Arial"/>
          <w:b/>
          <w:bCs/>
        </w:rPr>
        <w:t>2</w:t>
      </w:r>
      <w:r w:rsidR="00E22D67">
        <w:rPr>
          <w:rFonts w:ascii="Arial" w:hAnsi="Arial" w:cs="Arial"/>
          <w:b/>
          <w:bCs/>
        </w:rPr>
        <w:t>4</w:t>
      </w:r>
      <w:r w:rsidRPr="00B168C4">
        <w:rPr>
          <w:rFonts w:ascii="Arial" w:hAnsi="Arial" w:cs="Arial"/>
        </w:rPr>
        <w:tab/>
        <w:t>The University intends to evaluate proposals and award a contract without discussions with Proposers. Therefore, the Proposer's initial proposal should contain its best terms from a price and technical standpoint. The University reserves the right to conduct discussions if the University later determines them to be necessary</w:t>
      </w:r>
      <w:r w:rsidR="00093732" w:rsidRPr="00B168C4">
        <w:rPr>
          <w:rFonts w:ascii="Arial" w:hAnsi="Arial" w:cs="Arial"/>
        </w:rPr>
        <w:t xml:space="preserve"> The University will publicly post </w:t>
      </w:r>
      <w:r w:rsidR="00704B33" w:rsidRPr="00B168C4">
        <w:rPr>
          <w:rFonts w:ascii="Arial" w:hAnsi="Arial" w:cs="Arial"/>
        </w:rPr>
        <w:t>results</w:t>
      </w:r>
      <w:r w:rsidR="00093732" w:rsidRPr="00B168C4">
        <w:rPr>
          <w:rFonts w:ascii="Arial" w:hAnsi="Arial" w:cs="Arial"/>
        </w:rPr>
        <w:t xml:space="preserve"> after it has determined the successful proposal. </w:t>
      </w:r>
      <w:r w:rsidRPr="00B168C4">
        <w:rPr>
          <w:rFonts w:ascii="Arial" w:hAnsi="Arial" w:cs="Arial"/>
        </w:rPr>
        <w:t xml:space="preserve"> </w:t>
      </w:r>
    </w:p>
    <w:p w14:paraId="25B00D64" w14:textId="77777777" w:rsidR="003E2370" w:rsidRPr="00B168C4" w:rsidRDefault="003E2370">
      <w:pPr>
        <w:ind w:left="2160" w:hanging="720"/>
        <w:rPr>
          <w:rFonts w:ascii="Arial" w:hAnsi="Arial" w:cs="Arial"/>
          <w:b/>
        </w:rPr>
      </w:pPr>
    </w:p>
    <w:p w14:paraId="6DFE7B89" w14:textId="02714CA7" w:rsidR="003E2370" w:rsidRDefault="009F7F2A" w:rsidP="00A16266">
      <w:pPr>
        <w:ind w:left="2160" w:hanging="720"/>
        <w:jc w:val="both"/>
        <w:rPr>
          <w:rFonts w:ascii="Arial" w:hAnsi="Arial" w:cs="Arial"/>
        </w:rPr>
      </w:pPr>
      <w:r w:rsidRPr="00B168C4">
        <w:rPr>
          <w:rFonts w:ascii="Arial" w:hAnsi="Arial" w:cs="Arial"/>
          <w:b/>
        </w:rPr>
        <w:t>1.</w:t>
      </w:r>
      <w:r w:rsidR="004A74FA">
        <w:rPr>
          <w:rFonts w:ascii="Arial" w:hAnsi="Arial" w:cs="Arial"/>
          <w:b/>
        </w:rPr>
        <w:t>7</w:t>
      </w:r>
      <w:r w:rsidRPr="00B168C4">
        <w:rPr>
          <w:rFonts w:ascii="Arial" w:hAnsi="Arial" w:cs="Arial"/>
          <w:b/>
        </w:rPr>
        <w:t>.</w:t>
      </w:r>
      <w:r w:rsidR="00E22D67">
        <w:rPr>
          <w:rFonts w:ascii="Arial" w:hAnsi="Arial" w:cs="Arial"/>
          <w:b/>
        </w:rPr>
        <w:t>25</w:t>
      </w:r>
      <w:r w:rsidR="00CA2919" w:rsidRPr="00B168C4">
        <w:rPr>
          <w:rFonts w:ascii="Arial" w:hAnsi="Arial" w:cs="Arial"/>
        </w:rPr>
        <w:tab/>
        <w:t>All information submitted in response to the Request for Proposals will be considered official information acquired in confidence, and the University</w:t>
      </w:r>
      <w:r w:rsidR="00EE0BE7" w:rsidRPr="00B168C4">
        <w:rPr>
          <w:rFonts w:ascii="Arial" w:hAnsi="Arial" w:cs="Arial"/>
        </w:rPr>
        <w:t xml:space="preserve"> </w:t>
      </w:r>
      <w:r w:rsidR="00CA2919" w:rsidRPr="00B168C4">
        <w:rPr>
          <w:rFonts w:ascii="Arial" w:hAnsi="Arial" w:cs="Arial"/>
        </w:rPr>
        <w:t xml:space="preserve">of California will maintain its confidentiality to the extent permitted by law.  </w:t>
      </w:r>
    </w:p>
    <w:p w14:paraId="2417175D" w14:textId="66C45EB3" w:rsidR="005C0802" w:rsidRDefault="005C0802" w:rsidP="00A16266">
      <w:pPr>
        <w:ind w:left="2160" w:hanging="720"/>
        <w:jc w:val="both"/>
        <w:rPr>
          <w:rFonts w:ascii="Arial" w:hAnsi="Arial" w:cs="Arial"/>
        </w:rPr>
      </w:pPr>
    </w:p>
    <w:p w14:paraId="3D452B3A" w14:textId="25BCD0EC" w:rsidR="00B238E7" w:rsidRPr="00B168C4" w:rsidRDefault="004A74FA" w:rsidP="00A16266">
      <w:pPr>
        <w:keepNext/>
        <w:keepLines/>
        <w:ind w:firstLine="720"/>
        <w:jc w:val="both"/>
        <w:rPr>
          <w:rFonts w:ascii="Arial" w:hAnsi="Arial" w:cs="Arial"/>
          <w:b/>
        </w:rPr>
      </w:pPr>
      <w:r>
        <w:rPr>
          <w:rFonts w:ascii="Arial" w:hAnsi="Arial" w:cs="Arial"/>
          <w:b/>
        </w:rPr>
        <w:t>1.8</w:t>
      </w:r>
      <w:r w:rsidR="00B238E7" w:rsidRPr="00B168C4">
        <w:rPr>
          <w:rFonts w:ascii="Arial" w:hAnsi="Arial" w:cs="Arial"/>
          <w:b/>
        </w:rPr>
        <w:tab/>
        <w:t xml:space="preserve">General Provisions Regarding </w:t>
      </w:r>
      <w:r w:rsidR="00B238E7">
        <w:rPr>
          <w:rFonts w:ascii="Arial" w:hAnsi="Arial" w:cs="Arial"/>
          <w:b/>
        </w:rPr>
        <w:t>Presentations</w:t>
      </w:r>
    </w:p>
    <w:p w14:paraId="1671DFE8" w14:textId="77777777" w:rsidR="00B238E7" w:rsidRDefault="00B238E7" w:rsidP="00A16266">
      <w:pPr>
        <w:ind w:left="2160" w:hanging="720"/>
        <w:jc w:val="both"/>
        <w:rPr>
          <w:rFonts w:ascii="Arial" w:hAnsi="Arial" w:cs="Arial"/>
        </w:rPr>
      </w:pPr>
    </w:p>
    <w:p w14:paraId="47050A52" w14:textId="02A35CBF" w:rsidR="005C0802" w:rsidRPr="005C0802" w:rsidRDefault="005C0802" w:rsidP="00A16266">
      <w:pPr>
        <w:ind w:left="2160" w:hanging="720"/>
        <w:jc w:val="both"/>
        <w:rPr>
          <w:rFonts w:ascii="Arial" w:hAnsi="Arial" w:cs="Arial"/>
        </w:rPr>
      </w:pPr>
      <w:r>
        <w:rPr>
          <w:rFonts w:ascii="Arial" w:hAnsi="Arial" w:cs="Arial"/>
          <w:b/>
        </w:rPr>
        <w:t>1.</w:t>
      </w:r>
      <w:r w:rsidR="004A74FA">
        <w:rPr>
          <w:rFonts w:ascii="Arial" w:hAnsi="Arial" w:cs="Arial"/>
          <w:b/>
        </w:rPr>
        <w:t>8</w:t>
      </w:r>
      <w:r w:rsidR="00B238E7">
        <w:rPr>
          <w:rFonts w:ascii="Arial" w:hAnsi="Arial" w:cs="Arial"/>
          <w:b/>
        </w:rPr>
        <w:t>.1</w:t>
      </w:r>
      <w:r>
        <w:rPr>
          <w:rFonts w:ascii="Arial" w:hAnsi="Arial" w:cs="Arial"/>
          <w:b/>
        </w:rPr>
        <w:tab/>
      </w:r>
      <w:r>
        <w:rPr>
          <w:rFonts w:ascii="Arial" w:hAnsi="Arial" w:cs="Arial"/>
        </w:rPr>
        <w:t>Proposers may</w:t>
      </w:r>
      <w:r w:rsidRPr="005C0802">
        <w:rPr>
          <w:rFonts w:ascii="Arial" w:hAnsi="Arial" w:cs="Arial"/>
        </w:rPr>
        <w:t xml:space="preserve"> be required to make a presentation concerning their </w:t>
      </w:r>
      <w:r>
        <w:rPr>
          <w:rFonts w:ascii="Arial" w:hAnsi="Arial" w:cs="Arial"/>
        </w:rPr>
        <w:t>proposal and qualifications</w:t>
      </w:r>
      <w:r w:rsidRPr="005C0802">
        <w:rPr>
          <w:rFonts w:ascii="Arial" w:hAnsi="Arial" w:cs="Arial"/>
        </w:rPr>
        <w:t>. If required, the presentation will be approximately 60 minutes in duration during which the presenter(s) will address the areas covered in the written submittal.</w:t>
      </w:r>
    </w:p>
    <w:p w14:paraId="3F330C27" w14:textId="77777777" w:rsidR="005C0802" w:rsidRPr="005C0802" w:rsidRDefault="005C0802" w:rsidP="00A16266">
      <w:pPr>
        <w:jc w:val="both"/>
        <w:rPr>
          <w:rFonts w:ascii="Arial" w:hAnsi="Arial" w:cs="Arial"/>
        </w:rPr>
      </w:pPr>
    </w:p>
    <w:p w14:paraId="24661640" w14:textId="634C01CB" w:rsidR="005C0802" w:rsidRPr="005C0802" w:rsidRDefault="00600B3A" w:rsidP="00A16266">
      <w:pPr>
        <w:ind w:left="2160"/>
        <w:jc w:val="both"/>
        <w:rPr>
          <w:rFonts w:ascii="Arial" w:hAnsi="Arial" w:cs="Arial"/>
        </w:rPr>
      </w:pPr>
      <w:r w:rsidRPr="00600B3A">
        <w:rPr>
          <w:rFonts w:ascii="Arial" w:hAnsi="Arial" w:cs="Arial"/>
          <w:highlight w:val="lightGray"/>
        </w:rPr>
        <w:fldChar w:fldCharType="begin"/>
      </w:r>
      <w:r w:rsidRPr="00600B3A">
        <w:rPr>
          <w:rFonts w:ascii="Arial" w:hAnsi="Arial" w:cs="Arial"/>
          <w:highlight w:val="lightGray"/>
        </w:rPr>
        <w:instrText xml:space="preserve"> MACROBUTTON  AcceptAllChangesInDocAndStopTracking "(Proposer Team)" </w:instrText>
      </w:r>
      <w:r w:rsidRPr="00600B3A">
        <w:rPr>
          <w:rFonts w:ascii="Arial" w:hAnsi="Arial" w:cs="Arial"/>
          <w:highlight w:val="lightGray"/>
        </w:rPr>
        <w:fldChar w:fldCharType="end"/>
      </w:r>
      <w:r w:rsidR="005C0802" w:rsidRPr="005C0802">
        <w:rPr>
          <w:rFonts w:ascii="Arial" w:hAnsi="Arial" w:cs="Arial"/>
        </w:rPr>
        <w:t xml:space="preserve"> </w:t>
      </w:r>
    </w:p>
    <w:p w14:paraId="7B70662B" w14:textId="77777777" w:rsidR="005C0802" w:rsidRPr="005C0802" w:rsidRDefault="005C0802" w:rsidP="00A16266">
      <w:pPr>
        <w:ind w:left="2160"/>
        <w:jc w:val="both"/>
        <w:rPr>
          <w:rFonts w:ascii="Arial" w:hAnsi="Arial" w:cs="Arial"/>
        </w:rPr>
      </w:pPr>
    </w:p>
    <w:p w14:paraId="220C866B" w14:textId="419D4CEA" w:rsidR="005C0802" w:rsidRDefault="005C0802" w:rsidP="00A16266">
      <w:pPr>
        <w:ind w:left="2160"/>
        <w:jc w:val="both"/>
        <w:rPr>
          <w:rFonts w:ascii="Arial" w:hAnsi="Arial" w:cs="Arial"/>
        </w:rPr>
      </w:pPr>
      <w:r w:rsidRPr="005C0802">
        <w:rPr>
          <w:rFonts w:ascii="Arial" w:hAnsi="Arial" w:cs="Arial"/>
        </w:rPr>
        <w:t xml:space="preserve">The following members of the Proposer team must be present for the Interview, if required, by the University. </w:t>
      </w:r>
    </w:p>
    <w:p w14:paraId="5FFC9D05" w14:textId="77777777" w:rsidR="005C0802" w:rsidRDefault="005C0802" w:rsidP="00A16266">
      <w:pPr>
        <w:pStyle w:val="BodyText"/>
        <w:keepNext/>
        <w:keepLines/>
        <w:ind w:left="2160"/>
        <w:jc w:val="both"/>
        <w:rPr>
          <w:rFonts w:ascii="Univers" w:hAnsi="Univers"/>
          <w:vanish/>
          <w:spacing w:val="-1"/>
          <w:sz w:val="20"/>
        </w:rPr>
      </w:pPr>
      <w:r>
        <w:rPr>
          <w:rFonts w:ascii="Univers" w:hAnsi="Univers"/>
          <w:vanish/>
          <w:spacing w:val="-1"/>
          <w:sz w:val="20"/>
          <w:shd w:val="pct12" w:color="auto" w:fill="FFFFFF"/>
        </w:rPr>
        <w:t>{THE LIST OF REQUIRED ATTENDEES SHOULD BE MODIFIED FOR EACH PROJECT:</w:t>
      </w:r>
    </w:p>
    <w:p w14:paraId="7920A294" w14:textId="77777777" w:rsidR="005C0802" w:rsidRDefault="005C0802" w:rsidP="00A16266">
      <w:pPr>
        <w:keepNext/>
        <w:keepLines/>
        <w:ind w:left="2160"/>
        <w:jc w:val="both"/>
        <w:rPr>
          <w:rFonts w:ascii="Univers" w:hAnsi="Univers"/>
          <w:vanish/>
          <w:spacing w:val="-1"/>
        </w:rPr>
      </w:pPr>
    </w:p>
    <w:p w14:paraId="7409F8D4" w14:textId="77777777" w:rsidR="005C0802" w:rsidRDefault="005C0802" w:rsidP="00A16266">
      <w:pPr>
        <w:keepNext/>
        <w:keepLines/>
        <w:ind w:left="2160"/>
        <w:jc w:val="both"/>
        <w:rPr>
          <w:rFonts w:ascii="Univers" w:hAnsi="Univers"/>
          <w:vanish/>
          <w:spacing w:val="-1"/>
          <w:shd w:val="pct12" w:color="auto" w:fill="FFFFFF"/>
        </w:rPr>
      </w:pPr>
      <w:r>
        <w:rPr>
          <w:rFonts w:ascii="Univers" w:hAnsi="Univers"/>
          <w:vanish/>
          <w:spacing w:val="-1"/>
          <w:shd w:val="pct12" w:color="auto" w:fill="FFFFFF"/>
        </w:rPr>
        <w:tab/>
        <w:t>Architect</w:t>
      </w:r>
    </w:p>
    <w:p w14:paraId="3D9BE0F7" w14:textId="77777777" w:rsidR="005C0802" w:rsidRDefault="005C0802" w:rsidP="00A16266">
      <w:pPr>
        <w:keepNext/>
        <w:keepLines/>
        <w:ind w:left="2160"/>
        <w:jc w:val="both"/>
        <w:rPr>
          <w:rFonts w:ascii="Univers" w:hAnsi="Univers"/>
          <w:vanish/>
          <w:spacing w:val="-1"/>
          <w:shd w:val="pct12" w:color="auto" w:fill="FFFFFF"/>
        </w:rPr>
      </w:pPr>
      <w:r>
        <w:rPr>
          <w:rFonts w:ascii="Univers" w:hAnsi="Univers"/>
          <w:vanish/>
          <w:spacing w:val="-1"/>
          <w:shd w:val="pct12" w:color="auto" w:fill="FFFFFF"/>
        </w:rPr>
        <w:tab/>
        <w:t>Project Manager</w:t>
      </w:r>
    </w:p>
    <w:p w14:paraId="201238A0" w14:textId="77777777" w:rsidR="005C0802" w:rsidRDefault="005C0802" w:rsidP="00A16266">
      <w:pPr>
        <w:keepNext/>
        <w:keepLines/>
        <w:ind w:left="2160"/>
        <w:jc w:val="both"/>
        <w:rPr>
          <w:rFonts w:ascii="Univers" w:hAnsi="Univers"/>
          <w:vanish/>
          <w:spacing w:val="-1"/>
          <w:shd w:val="pct12" w:color="auto" w:fill="FFFFFF"/>
        </w:rPr>
      </w:pPr>
      <w:r>
        <w:rPr>
          <w:rFonts w:ascii="Univers" w:hAnsi="Univers"/>
          <w:vanish/>
          <w:spacing w:val="-1"/>
          <w:shd w:val="pct12" w:color="auto" w:fill="FFFFFF"/>
        </w:rPr>
        <w:tab/>
        <w:t>Proposer executive responsible for the Project (Vice President or higher)</w:t>
      </w:r>
    </w:p>
    <w:p w14:paraId="7613243E" w14:textId="77777777" w:rsidR="005C0802" w:rsidRDefault="005C0802" w:rsidP="00A16266">
      <w:pPr>
        <w:ind w:left="2160"/>
        <w:jc w:val="both"/>
        <w:rPr>
          <w:rFonts w:ascii="Univers" w:hAnsi="Univers"/>
          <w:vanish/>
          <w:spacing w:val="-1"/>
          <w:shd w:val="pct12" w:color="auto" w:fill="FFFFFF"/>
        </w:rPr>
      </w:pPr>
      <w:r>
        <w:rPr>
          <w:rFonts w:ascii="Univers" w:hAnsi="Univers"/>
          <w:vanish/>
          <w:spacing w:val="-1"/>
          <w:shd w:val="pct12" w:color="auto" w:fill="FFFFFF"/>
        </w:rPr>
        <w:tab/>
        <w:t>Structural Engineer</w:t>
      </w:r>
    </w:p>
    <w:p w14:paraId="5C0AF6A3" w14:textId="53146FFE" w:rsidR="008B6B93" w:rsidRPr="00B168C4" w:rsidRDefault="005C0802" w:rsidP="00A16266">
      <w:pPr>
        <w:ind w:left="2160"/>
        <w:jc w:val="both"/>
        <w:rPr>
          <w:rFonts w:ascii="Arial" w:hAnsi="Arial" w:cs="Arial"/>
        </w:rPr>
      </w:pPr>
      <w:r>
        <w:rPr>
          <w:rFonts w:ascii="Univers" w:hAnsi="Univers"/>
          <w:vanish/>
          <w:spacing w:val="-1"/>
          <w:shd w:val="pct12" w:color="auto" w:fill="FFFFFF"/>
        </w:rPr>
        <w:tab/>
        <w:t>Financial Officer}</w:t>
      </w:r>
    </w:p>
    <w:p w14:paraId="2BA4B41E" w14:textId="77777777" w:rsidR="008B6B93" w:rsidRPr="00B168C4" w:rsidRDefault="008B6B93" w:rsidP="00A16266">
      <w:pPr>
        <w:keepNext/>
        <w:keepLines/>
        <w:jc w:val="both"/>
        <w:rPr>
          <w:rFonts w:ascii="Arial" w:hAnsi="Arial" w:cs="Arial"/>
          <w:b/>
        </w:rPr>
      </w:pPr>
      <w:r w:rsidRPr="00B168C4">
        <w:rPr>
          <w:rFonts w:ascii="Arial" w:hAnsi="Arial" w:cs="Arial"/>
          <w:b/>
        </w:rPr>
        <w:t>2.0</w:t>
      </w:r>
      <w:r w:rsidRPr="00B168C4">
        <w:rPr>
          <w:rFonts w:ascii="Arial" w:hAnsi="Arial" w:cs="Arial"/>
          <w:b/>
        </w:rPr>
        <w:tab/>
        <w:t>THE WORK</w:t>
      </w:r>
    </w:p>
    <w:p w14:paraId="1ACC5DA2" w14:textId="77777777" w:rsidR="008B6B93" w:rsidRPr="00B168C4" w:rsidRDefault="008B6B93" w:rsidP="00A16266">
      <w:pPr>
        <w:jc w:val="both"/>
        <w:rPr>
          <w:rFonts w:ascii="Arial" w:hAnsi="Arial" w:cs="Arial"/>
          <w:b/>
        </w:rPr>
      </w:pPr>
    </w:p>
    <w:p w14:paraId="2D30CA4C" w14:textId="77777777" w:rsidR="008B6B93" w:rsidRPr="00B168C4" w:rsidRDefault="008B6B93" w:rsidP="00A16266">
      <w:pPr>
        <w:keepNext/>
        <w:keepLines/>
        <w:ind w:firstLine="720"/>
        <w:jc w:val="both"/>
        <w:rPr>
          <w:rFonts w:ascii="Arial" w:hAnsi="Arial" w:cs="Arial"/>
          <w:b/>
          <w:u w:val="single"/>
        </w:rPr>
      </w:pPr>
      <w:r w:rsidRPr="00B168C4">
        <w:rPr>
          <w:rFonts w:ascii="Arial" w:hAnsi="Arial" w:cs="Arial"/>
          <w:b/>
        </w:rPr>
        <w:t>2.1</w:t>
      </w:r>
      <w:r w:rsidRPr="00B168C4">
        <w:rPr>
          <w:rFonts w:ascii="Arial" w:hAnsi="Arial" w:cs="Arial"/>
          <w:b/>
        </w:rPr>
        <w:tab/>
        <w:t>General Requirements</w:t>
      </w:r>
    </w:p>
    <w:p w14:paraId="43CD9329" w14:textId="77777777" w:rsidR="008B6B93" w:rsidRPr="00B168C4" w:rsidRDefault="008B6B93" w:rsidP="00A16266">
      <w:pPr>
        <w:jc w:val="both"/>
        <w:rPr>
          <w:rFonts w:ascii="Arial" w:hAnsi="Arial" w:cs="Arial"/>
          <w:b/>
        </w:rPr>
      </w:pPr>
    </w:p>
    <w:p w14:paraId="409365A9" w14:textId="5B3C2364" w:rsidR="008B6B93" w:rsidRPr="00B168C4" w:rsidRDefault="008B6B93" w:rsidP="00A16266">
      <w:pPr>
        <w:suppressAutoHyphens/>
        <w:ind w:left="1440"/>
        <w:jc w:val="both"/>
        <w:rPr>
          <w:rFonts w:ascii="Arial" w:hAnsi="Arial" w:cs="Arial"/>
          <w:spacing w:val="-2"/>
        </w:rPr>
      </w:pPr>
      <w:r w:rsidRPr="00B168C4">
        <w:rPr>
          <w:rFonts w:ascii="Arial" w:hAnsi="Arial" w:cs="Arial"/>
          <w:spacing w:val="-2"/>
        </w:rPr>
        <w:t xml:space="preserve">The successful </w:t>
      </w:r>
      <w:r w:rsidRPr="00B168C4">
        <w:rPr>
          <w:rFonts w:ascii="Arial" w:hAnsi="Arial" w:cs="Arial"/>
        </w:rPr>
        <w:t xml:space="preserve">Proposer </w:t>
      </w:r>
      <w:r w:rsidRPr="00B168C4">
        <w:rPr>
          <w:rFonts w:ascii="Arial" w:hAnsi="Arial" w:cs="Arial"/>
          <w:spacing w:val="-2"/>
        </w:rPr>
        <w:t xml:space="preserve">will be responsible for providing the design services and construction as indicated below and described in greater detail in the </w:t>
      </w:r>
      <w:r w:rsidR="00524CB5">
        <w:rPr>
          <w:rFonts w:ascii="Arial" w:hAnsi="Arial" w:cs="Arial"/>
          <w:spacing w:val="-2"/>
        </w:rPr>
        <w:t xml:space="preserve">Brief </w:t>
      </w:r>
      <w:r w:rsidRPr="00B168C4">
        <w:rPr>
          <w:rFonts w:ascii="Arial" w:hAnsi="Arial" w:cs="Arial"/>
          <w:spacing w:val="-2"/>
        </w:rPr>
        <w:t>Design Build Contract.</w:t>
      </w:r>
    </w:p>
    <w:p w14:paraId="71AFCF18" w14:textId="77777777" w:rsidR="008B6B93" w:rsidRPr="00B168C4" w:rsidRDefault="008B6B93" w:rsidP="00A16266">
      <w:pPr>
        <w:suppressAutoHyphens/>
        <w:ind w:left="1440"/>
        <w:jc w:val="both"/>
        <w:rPr>
          <w:rFonts w:ascii="Arial" w:hAnsi="Arial" w:cs="Arial"/>
          <w:spacing w:val="-2"/>
        </w:rPr>
      </w:pPr>
    </w:p>
    <w:p w14:paraId="00A8CF99" w14:textId="509F5421" w:rsidR="008B6B93" w:rsidRPr="00B168C4" w:rsidRDefault="008B6B93" w:rsidP="00A16266">
      <w:pPr>
        <w:suppressAutoHyphens/>
        <w:ind w:left="1440"/>
        <w:jc w:val="both"/>
        <w:rPr>
          <w:rFonts w:ascii="Arial" w:hAnsi="Arial" w:cs="Arial"/>
          <w:spacing w:val="-2"/>
        </w:rPr>
      </w:pPr>
      <w:r w:rsidRPr="00B168C4">
        <w:rPr>
          <w:rFonts w:ascii="Arial" w:hAnsi="Arial" w:cs="Arial"/>
          <w:spacing w:val="-2"/>
        </w:rPr>
        <w:t xml:space="preserve">The University will award to the successful </w:t>
      </w:r>
      <w:r w:rsidRPr="00B168C4">
        <w:rPr>
          <w:rFonts w:ascii="Arial" w:hAnsi="Arial" w:cs="Arial"/>
        </w:rPr>
        <w:t>Proposer</w:t>
      </w:r>
      <w:r w:rsidRPr="00B168C4">
        <w:rPr>
          <w:rFonts w:ascii="Arial" w:hAnsi="Arial" w:cs="Arial"/>
          <w:spacing w:val="-2"/>
        </w:rPr>
        <w:t xml:space="preserve"> a </w:t>
      </w:r>
      <w:r w:rsidR="002C4933">
        <w:rPr>
          <w:rFonts w:ascii="Arial" w:hAnsi="Arial" w:cs="Arial"/>
          <w:spacing w:val="-2"/>
        </w:rPr>
        <w:t>C</w:t>
      </w:r>
      <w:r w:rsidRPr="00B168C4">
        <w:rPr>
          <w:rFonts w:ascii="Arial" w:hAnsi="Arial" w:cs="Arial"/>
          <w:spacing w:val="-2"/>
        </w:rPr>
        <w:t>ontract for the production of Design Development Documents</w:t>
      </w:r>
      <w:r w:rsidR="00033736">
        <w:rPr>
          <w:rFonts w:ascii="Arial" w:hAnsi="Arial" w:cs="Arial"/>
          <w:spacing w:val="-2"/>
        </w:rPr>
        <w:t>,</w:t>
      </w:r>
      <w:r w:rsidR="00097074">
        <w:rPr>
          <w:rFonts w:ascii="Arial" w:hAnsi="Arial" w:cs="Arial"/>
          <w:spacing w:val="-2"/>
        </w:rPr>
        <w:t xml:space="preserve"> </w:t>
      </w:r>
      <w:r w:rsidRPr="00B168C4">
        <w:rPr>
          <w:rFonts w:ascii="Arial" w:hAnsi="Arial" w:cs="Arial"/>
          <w:spacing w:val="-2"/>
        </w:rPr>
        <w:t xml:space="preserve">Construction Documents and Construction. The schedule for the completion of the </w:t>
      </w:r>
      <w:r w:rsidR="00033736">
        <w:rPr>
          <w:rFonts w:ascii="Arial" w:hAnsi="Arial" w:cs="Arial"/>
          <w:spacing w:val="-2"/>
        </w:rPr>
        <w:t xml:space="preserve">Work </w:t>
      </w:r>
      <w:r w:rsidRPr="00B168C4">
        <w:rPr>
          <w:rFonts w:ascii="Arial" w:hAnsi="Arial" w:cs="Arial"/>
          <w:spacing w:val="-2"/>
        </w:rPr>
        <w:t xml:space="preserve">will be as indicated in the Preliminary Schedule, </w:t>
      </w:r>
    </w:p>
    <w:p w14:paraId="6730C811" w14:textId="77777777" w:rsidR="008B6B93" w:rsidRPr="00B168C4" w:rsidRDefault="008B6B93" w:rsidP="00A16266">
      <w:pPr>
        <w:suppressAutoHyphens/>
        <w:jc w:val="both"/>
        <w:rPr>
          <w:rFonts w:ascii="Arial" w:hAnsi="Arial" w:cs="Arial"/>
        </w:rPr>
      </w:pPr>
    </w:p>
    <w:p w14:paraId="557829D0" w14:textId="77777777" w:rsidR="008B6B93" w:rsidRPr="00B168C4" w:rsidRDefault="008B6B93" w:rsidP="00A16266">
      <w:pPr>
        <w:keepNext/>
        <w:keepLines/>
        <w:ind w:firstLine="720"/>
        <w:jc w:val="both"/>
        <w:rPr>
          <w:rFonts w:ascii="Arial" w:hAnsi="Arial" w:cs="Arial"/>
          <w:b/>
        </w:rPr>
      </w:pPr>
      <w:r w:rsidRPr="00B168C4">
        <w:rPr>
          <w:rFonts w:ascii="Arial" w:hAnsi="Arial" w:cs="Arial"/>
          <w:b/>
        </w:rPr>
        <w:t>2.2</w:t>
      </w:r>
      <w:r w:rsidRPr="00B168C4">
        <w:rPr>
          <w:rFonts w:ascii="Arial" w:hAnsi="Arial" w:cs="Arial"/>
          <w:b/>
        </w:rPr>
        <w:tab/>
        <w:t>Scope of Contracted Work</w:t>
      </w:r>
    </w:p>
    <w:p w14:paraId="7DE8FC9B" w14:textId="77777777" w:rsidR="008B6B93" w:rsidRPr="00B168C4" w:rsidRDefault="008B6B93" w:rsidP="00A16266">
      <w:pPr>
        <w:jc w:val="both"/>
        <w:rPr>
          <w:rFonts w:ascii="Arial" w:hAnsi="Arial" w:cs="Arial"/>
          <w:b/>
        </w:rPr>
      </w:pPr>
    </w:p>
    <w:p w14:paraId="6E2FC3A9" w14:textId="77777777" w:rsidR="008B6B93" w:rsidRPr="00B168C4" w:rsidRDefault="008B6B93" w:rsidP="00A16266">
      <w:pPr>
        <w:ind w:left="1440"/>
        <w:jc w:val="both"/>
        <w:rPr>
          <w:rFonts w:ascii="Arial" w:hAnsi="Arial" w:cs="Arial"/>
        </w:rPr>
      </w:pPr>
      <w:r w:rsidRPr="00B168C4">
        <w:rPr>
          <w:rFonts w:ascii="Arial" w:hAnsi="Arial" w:cs="Arial"/>
        </w:rPr>
        <w:t xml:space="preserve">The </w:t>
      </w:r>
      <w:r w:rsidR="0015282A" w:rsidRPr="00B168C4">
        <w:rPr>
          <w:rFonts w:ascii="Arial" w:hAnsi="Arial" w:cs="Arial"/>
        </w:rPr>
        <w:t xml:space="preserve">Lump Sum Base Proposal </w:t>
      </w:r>
      <w:r w:rsidRPr="00B168C4">
        <w:rPr>
          <w:rFonts w:ascii="Arial" w:hAnsi="Arial" w:cs="Arial"/>
        </w:rPr>
        <w:t>must provide for the complete design and construction of the Project, including any temporary or interim facilities required to maintain essential existing functions in operation throughout the construction period as identified in the Detailed Project Program.</w:t>
      </w:r>
    </w:p>
    <w:p w14:paraId="4FC98672" w14:textId="0CAA00A9" w:rsidR="00217B4E" w:rsidRPr="00B168C4" w:rsidRDefault="008B6B93" w:rsidP="00A16266">
      <w:pPr>
        <w:jc w:val="both"/>
        <w:rPr>
          <w:rFonts w:ascii="Arial" w:hAnsi="Arial" w:cs="Arial"/>
        </w:rPr>
      </w:pPr>
      <w:r w:rsidRPr="00B168C4">
        <w:rPr>
          <w:rFonts w:ascii="Arial" w:hAnsi="Arial" w:cs="Arial"/>
          <w:vanish/>
          <w:shd w:val="pct12" w:color="auto" w:fill="FFFFFF"/>
        </w:rPr>
        <w:t>{FACILITY SHOULD INCLUDE HERE ANY UNIQUE, PROJECT SPECIFIC REQUIREMENTS THAT ARE TO BE HIGHLIGHTED TO THE PROPOSERS.}</w:t>
      </w:r>
    </w:p>
    <w:p w14:paraId="0137B370" w14:textId="77777777" w:rsidR="00D60D66" w:rsidRPr="00B168C4" w:rsidRDefault="00ED4847" w:rsidP="00A16266">
      <w:pPr>
        <w:tabs>
          <w:tab w:val="left" w:pos="-360"/>
          <w:tab w:val="left" w:pos="504"/>
          <w:tab w:val="left" w:pos="936"/>
          <w:tab w:val="left" w:pos="1326"/>
          <w:tab w:val="left" w:pos="2340"/>
          <w:tab w:val="right" w:pos="8568"/>
          <w:tab w:val="right" w:leader="dot" w:pos="9000"/>
        </w:tabs>
        <w:ind w:left="1440"/>
        <w:jc w:val="both"/>
        <w:rPr>
          <w:rFonts w:ascii="Arial" w:hAnsi="Arial" w:cs="Arial"/>
          <w:b/>
        </w:rPr>
      </w:pPr>
      <w:r w:rsidRPr="00B168C4">
        <w:rPr>
          <w:rFonts w:ascii="Arial" w:hAnsi="Arial" w:cs="Arial"/>
          <w:b/>
          <w:bCs/>
        </w:rPr>
        <w:t>2.2.1</w:t>
      </w:r>
      <w:r w:rsidRPr="00B168C4">
        <w:rPr>
          <w:rFonts w:ascii="Arial" w:hAnsi="Arial" w:cs="Arial"/>
          <w:b/>
          <w:bCs/>
        </w:rPr>
        <w:tab/>
      </w:r>
      <w:r w:rsidRPr="00B168C4">
        <w:rPr>
          <w:rFonts w:ascii="Arial" w:hAnsi="Arial" w:cs="Arial"/>
          <w:b/>
        </w:rPr>
        <w:t>BUILDER'S RISK PROPERTY INSURANCE</w:t>
      </w:r>
    </w:p>
    <w:p w14:paraId="50EB7201" w14:textId="77777777" w:rsidR="00D60D66" w:rsidRPr="00B168C4" w:rsidRDefault="00D60D66" w:rsidP="00A16266">
      <w:pPr>
        <w:tabs>
          <w:tab w:val="left" w:pos="-360"/>
          <w:tab w:val="left" w:pos="504"/>
          <w:tab w:val="left" w:pos="936"/>
          <w:tab w:val="left" w:pos="1326"/>
          <w:tab w:val="left" w:pos="2340"/>
          <w:tab w:val="right" w:pos="8568"/>
          <w:tab w:val="right" w:leader="dot" w:pos="9000"/>
        </w:tabs>
        <w:ind w:left="1440"/>
        <w:jc w:val="both"/>
        <w:rPr>
          <w:rFonts w:ascii="Arial" w:hAnsi="Arial" w:cs="Arial"/>
        </w:rPr>
      </w:pPr>
    </w:p>
    <w:p w14:paraId="7381718B" w14:textId="77777777" w:rsidR="0088180B" w:rsidRPr="00B168C4" w:rsidRDefault="0088180B" w:rsidP="00A16266">
      <w:pPr>
        <w:ind w:left="2160" w:hanging="720"/>
        <w:jc w:val="both"/>
        <w:rPr>
          <w:rFonts w:ascii="Arial" w:hAnsi="Arial" w:cs="Arial"/>
        </w:rPr>
      </w:pPr>
      <w:r w:rsidRPr="00B168C4">
        <w:rPr>
          <w:rFonts w:ascii="Arial" w:hAnsi="Arial" w:cs="Arial"/>
        </w:rPr>
        <w:t>As further defined and limited by Article 11.2 of the General Conditions:</w:t>
      </w:r>
    </w:p>
    <w:p w14:paraId="47EDDD5A" w14:textId="77777777" w:rsidR="00ED4847" w:rsidRPr="00B168C4" w:rsidRDefault="00ED4847" w:rsidP="00A16266">
      <w:pPr>
        <w:tabs>
          <w:tab w:val="left" w:pos="-360"/>
          <w:tab w:val="left" w:pos="504"/>
          <w:tab w:val="left" w:pos="936"/>
          <w:tab w:val="left" w:pos="1326"/>
          <w:tab w:val="left" w:pos="1440"/>
          <w:tab w:val="right" w:pos="8568"/>
          <w:tab w:val="right" w:leader="dot" w:pos="9000"/>
        </w:tabs>
        <w:ind w:left="1440"/>
        <w:jc w:val="both"/>
        <w:rPr>
          <w:rFonts w:ascii="Arial" w:hAnsi="Arial" w:cs="Arial"/>
        </w:rPr>
      </w:pPr>
    </w:p>
    <w:p w14:paraId="56D7CBA1" w14:textId="7C8234F9" w:rsidR="00ED4847" w:rsidRPr="00B168C4" w:rsidRDefault="00ED4847" w:rsidP="00A16266">
      <w:pPr>
        <w:tabs>
          <w:tab w:val="left" w:pos="-360"/>
          <w:tab w:val="left" w:pos="504"/>
          <w:tab w:val="left" w:pos="936"/>
          <w:tab w:val="left" w:pos="1326"/>
          <w:tab w:val="left" w:pos="2340"/>
          <w:tab w:val="right" w:pos="8568"/>
          <w:tab w:val="right" w:leader="dot" w:pos="9000"/>
        </w:tabs>
        <w:ind w:left="1440"/>
        <w:jc w:val="both"/>
        <w:rPr>
          <w:rFonts w:ascii="Arial" w:hAnsi="Arial" w:cs="Arial"/>
          <w:b/>
          <w:bCs/>
        </w:rPr>
      </w:pPr>
      <w:r w:rsidRPr="00B168C4">
        <w:rPr>
          <w:rFonts w:ascii="Arial" w:hAnsi="Arial" w:cs="Arial"/>
        </w:rPr>
        <w:lastRenderedPageBreak/>
        <w:t xml:space="preserve">University will provide </w:t>
      </w:r>
      <w:r w:rsidR="002C4933">
        <w:rPr>
          <w:rFonts w:ascii="Arial" w:hAnsi="Arial" w:cs="Arial"/>
        </w:rPr>
        <w:t>B</w:t>
      </w:r>
      <w:r w:rsidRPr="00B168C4">
        <w:rPr>
          <w:rFonts w:ascii="Arial" w:hAnsi="Arial" w:cs="Arial"/>
        </w:rPr>
        <w:t xml:space="preserve">uilder's </w:t>
      </w:r>
      <w:r w:rsidR="002C4933">
        <w:rPr>
          <w:rFonts w:ascii="Arial" w:hAnsi="Arial" w:cs="Arial"/>
        </w:rPr>
        <w:t>R</w:t>
      </w:r>
      <w:r w:rsidRPr="00B168C4">
        <w:rPr>
          <w:rFonts w:ascii="Arial" w:hAnsi="Arial" w:cs="Arial"/>
        </w:rPr>
        <w:t>isk property insurance subject to the deductibles in the policy as required by the General Conditions if the Contract Sum exceeds $</w:t>
      </w:r>
      <w:r w:rsidR="00AB068A">
        <w:rPr>
          <w:rFonts w:ascii="Arial" w:hAnsi="Arial" w:cs="Arial"/>
        </w:rPr>
        <w:t>3</w:t>
      </w:r>
      <w:r w:rsidRPr="00B168C4">
        <w:rPr>
          <w:rFonts w:ascii="Arial" w:hAnsi="Arial" w:cs="Arial"/>
        </w:rPr>
        <w:t xml:space="preserve">00,000 at the time of award and the requirements of the Project are not excluded by such coverage.  A summary of the provisions of the policy is included as an Exhibit to the Contract; the policy may be reviewed at the Facility office.  Bidder agrees that the University’s provision of </w:t>
      </w:r>
      <w:r w:rsidR="002C4933">
        <w:rPr>
          <w:rFonts w:ascii="Arial" w:hAnsi="Arial" w:cs="Arial"/>
        </w:rPr>
        <w:t>B</w:t>
      </w:r>
      <w:r w:rsidRPr="00B168C4">
        <w:rPr>
          <w:rFonts w:ascii="Arial" w:hAnsi="Arial" w:cs="Arial"/>
        </w:rPr>
        <w:t xml:space="preserve">uilder’s </w:t>
      </w:r>
      <w:r w:rsidR="002C4933">
        <w:rPr>
          <w:rFonts w:ascii="Arial" w:hAnsi="Arial" w:cs="Arial"/>
        </w:rPr>
        <w:t>R</w:t>
      </w:r>
      <w:r w:rsidRPr="00B168C4">
        <w:rPr>
          <w:rFonts w:ascii="Arial" w:hAnsi="Arial" w:cs="Arial"/>
        </w:rPr>
        <w:t xml:space="preserve">isk property insurance containing said provisions meets the University’s obligation to provide </w:t>
      </w:r>
      <w:r w:rsidR="002C4933">
        <w:rPr>
          <w:rFonts w:ascii="Arial" w:hAnsi="Arial" w:cs="Arial"/>
        </w:rPr>
        <w:t>B</w:t>
      </w:r>
      <w:r w:rsidRPr="00B168C4">
        <w:rPr>
          <w:rFonts w:ascii="Arial" w:hAnsi="Arial" w:cs="Arial"/>
        </w:rPr>
        <w:t xml:space="preserve">uilder’s </w:t>
      </w:r>
      <w:r w:rsidR="002C4933">
        <w:rPr>
          <w:rFonts w:ascii="Arial" w:hAnsi="Arial" w:cs="Arial"/>
        </w:rPr>
        <w:t>R</w:t>
      </w:r>
      <w:r w:rsidRPr="00B168C4">
        <w:rPr>
          <w:rFonts w:ascii="Arial" w:hAnsi="Arial" w:cs="Arial"/>
        </w:rPr>
        <w:t>isk property insurance under the Contract and, in the event of a conflict between the provisions of the policy and any summary or description of the provisions contained herein or otherwise, the provisions of the policy shall control and shall be conclusively presumed to fulfill the University’s obligation to provide such insurance.</w:t>
      </w:r>
    </w:p>
    <w:p w14:paraId="2FABBA3A" w14:textId="77777777" w:rsidR="00ED4847" w:rsidRPr="00B168C4" w:rsidRDefault="00ED4847" w:rsidP="00A16266">
      <w:pPr>
        <w:ind w:left="2160" w:hanging="720"/>
        <w:jc w:val="both"/>
        <w:rPr>
          <w:rFonts w:ascii="Arial" w:hAnsi="Arial" w:cs="Arial"/>
          <w:b/>
          <w:bCs/>
        </w:rPr>
      </w:pPr>
    </w:p>
    <w:p w14:paraId="6A141BA2" w14:textId="520B9D1D" w:rsidR="008B6B93" w:rsidRDefault="008B6B93" w:rsidP="00A16266">
      <w:pPr>
        <w:ind w:left="2160" w:hanging="720"/>
        <w:jc w:val="both"/>
        <w:rPr>
          <w:rFonts w:ascii="Arial" w:hAnsi="Arial" w:cs="Arial"/>
        </w:rPr>
      </w:pPr>
      <w:r w:rsidRPr="00B168C4">
        <w:rPr>
          <w:rFonts w:ascii="Arial" w:hAnsi="Arial" w:cs="Arial"/>
          <w:b/>
          <w:bCs/>
        </w:rPr>
        <w:t>2.2.2</w:t>
      </w:r>
      <w:r w:rsidRPr="00B168C4">
        <w:rPr>
          <w:rFonts w:ascii="Arial" w:hAnsi="Arial" w:cs="Arial"/>
        </w:rPr>
        <w:tab/>
        <w:t>Specifically excluded from the Contract are the following:</w:t>
      </w:r>
    </w:p>
    <w:p w14:paraId="4C8E2CF4" w14:textId="731B13CB" w:rsidR="009C72D9" w:rsidRDefault="009C72D9" w:rsidP="00A71B63">
      <w:pPr>
        <w:jc w:val="both"/>
        <w:rPr>
          <w:rFonts w:ascii="Arial" w:hAnsi="Arial" w:cs="Arial"/>
          <w:b/>
        </w:rPr>
      </w:pPr>
    </w:p>
    <w:p w14:paraId="7FC4A17F" w14:textId="78A5F82E" w:rsidR="009C72D9" w:rsidRPr="00A71B63" w:rsidRDefault="009C72D9" w:rsidP="002F73C7">
      <w:pPr>
        <w:keepNext/>
        <w:keepLines/>
        <w:ind w:firstLine="720"/>
        <w:rPr>
          <w:rFonts w:ascii="Arial" w:hAnsi="Arial" w:cs="Arial"/>
          <w:bCs/>
        </w:rPr>
      </w:pPr>
      <w:r>
        <w:rPr>
          <w:rFonts w:ascii="Arial" w:hAnsi="Arial" w:cs="Arial"/>
          <w:b/>
        </w:rPr>
        <w:t>2.3</w:t>
      </w:r>
      <w:r>
        <w:rPr>
          <w:rFonts w:ascii="Arial" w:hAnsi="Arial" w:cs="Arial"/>
          <w:b/>
        </w:rPr>
        <w:tab/>
      </w:r>
      <w:r w:rsidRPr="00B168C4">
        <w:rPr>
          <w:rFonts w:ascii="Arial" w:hAnsi="Arial" w:cs="Arial"/>
          <w:b/>
          <w:bCs/>
        </w:rPr>
        <w:t>Liquidated Damages</w:t>
      </w:r>
    </w:p>
    <w:p w14:paraId="3574783A" w14:textId="77777777" w:rsidR="009C72D9" w:rsidRPr="00B168C4" w:rsidRDefault="009C72D9" w:rsidP="009C72D9">
      <w:pPr>
        <w:keepNext/>
        <w:keepLines/>
        <w:ind w:left="1440"/>
        <w:rPr>
          <w:rFonts w:ascii="Arial" w:hAnsi="Arial" w:cs="Arial"/>
          <w:bCs/>
        </w:rPr>
      </w:pPr>
    </w:p>
    <w:p w14:paraId="4EF70B41" w14:textId="11A74105" w:rsidR="009C72D9" w:rsidRDefault="009C72D9" w:rsidP="00A71B63">
      <w:pPr>
        <w:keepNext/>
        <w:keepLines/>
        <w:ind w:left="1440"/>
        <w:jc w:val="both"/>
        <w:rPr>
          <w:rFonts w:ascii="Arial" w:hAnsi="Arial" w:cs="Arial"/>
        </w:rPr>
      </w:pPr>
      <w:r w:rsidRPr="00B168C4">
        <w:rPr>
          <w:rFonts w:ascii="Arial" w:hAnsi="Arial" w:cs="Arial"/>
        </w:rPr>
        <w:t xml:space="preserve">Liquidated damages will apply </w:t>
      </w:r>
      <w:r>
        <w:rPr>
          <w:rFonts w:ascii="Arial" w:hAnsi="Arial" w:cs="Arial"/>
        </w:rPr>
        <w:t>in accordance with Article 5</w:t>
      </w:r>
      <w:r w:rsidRPr="00B168C4">
        <w:rPr>
          <w:rFonts w:ascii="Arial" w:hAnsi="Arial" w:cs="Arial"/>
        </w:rPr>
        <w:t xml:space="preserve"> of the Agreement </w:t>
      </w:r>
      <w:r>
        <w:rPr>
          <w:rFonts w:ascii="Arial" w:hAnsi="Arial" w:cs="Arial"/>
        </w:rPr>
        <w:t xml:space="preserve">(Refer to that section </w:t>
      </w:r>
      <w:r w:rsidRPr="00B168C4">
        <w:rPr>
          <w:rFonts w:ascii="Arial" w:hAnsi="Arial" w:cs="Arial"/>
        </w:rPr>
        <w:t>for detailed requirements</w:t>
      </w:r>
      <w:r>
        <w:rPr>
          <w:rFonts w:ascii="Arial" w:hAnsi="Arial" w:cs="Arial"/>
        </w:rPr>
        <w:t>)</w:t>
      </w:r>
      <w:r w:rsidRPr="00B168C4">
        <w:rPr>
          <w:rFonts w:ascii="Arial" w:hAnsi="Arial" w:cs="Arial"/>
        </w:rPr>
        <w:t>.</w:t>
      </w:r>
      <w:r>
        <w:rPr>
          <w:rFonts w:ascii="Arial" w:hAnsi="Arial" w:cs="Arial"/>
        </w:rPr>
        <w:t xml:space="preserve">  </w:t>
      </w:r>
      <w:r w:rsidRPr="00B168C4">
        <w:rPr>
          <w:rFonts w:ascii="Arial" w:hAnsi="Arial" w:cs="Arial"/>
        </w:rPr>
        <w:t xml:space="preserve">Liquidated damages daily rate </w:t>
      </w:r>
      <w:r>
        <w:rPr>
          <w:rFonts w:ascii="Arial" w:hAnsi="Arial" w:cs="Arial"/>
        </w:rPr>
        <w:t>prior to Substantial Completion</w:t>
      </w:r>
      <w:r w:rsidRPr="00B168C4">
        <w:rPr>
          <w:rFonts w:ascii="Arial" w:hAnsi="Arial" w:cs="Arial"/>
        </w:rPr>
        <w:t xml:space="preserve">  -  $ </w:t>
      </w:r>
      <w:r w:rsidRPr="00B168C4">
        <w:rPr>
          <w:rFonts w:ascii="Arial" w:hAnsi="Arial" w:cs="Arial"/>
        </w:rPr>
        <w:fldChar w:fldCharType="begin"/>
      </w:r>
      <w:r w:rsidRPr="00B168C4">
        <w:rPr>
          <w:rFonts w:ascii="Arial" w:hAnsi="Arial" w:cs="Arial"/>
        </w:rPr>
        <w:instrText xml:space="preserve"> macrobutton nomacro </w:instrText>
      </w:r>
      <w:r w:rsidRPr="00B168C4">
        <w:rPr>
          <w:rFonts w:ascii="Arial" w:hAnsi="Arial" w:cs="Arial"/>
          <w:highlight w:val="lightGray"/>
        </w:rPr>
        <w:instrText>{AMOUNT IN FIGURES}</w:instrText>
      </w:r>
      <w:r w:rsidRPr="00B168C4">
        <w:rPr>
          <w:rFonts w:ascii="Arial" w:hAnsi="Arial" w:cs="Arial"/>
        </w:rPr>
        <w:fldChar w:fldCharType="end"/>
      </w:r>
      <w:r>
        <w:rPr>
          <w:rFonts w:ascii="Arial" w:hAnsi="Arial" w:cs="Arial"/>
        </w:rPr>
        <w:t xml:space="preserve">.  </w:t>
      </w:r>
      <w:r w:rsidRPr="00B168C4">
        <w:rPr>
          <w:rFonts w:ascii="Arial" w:hAnsi="Arial" w:cs="Arial"/>
        </w:rPr>
        <w:t xml:space="preserve">Liquidated damages daily rate after Substantial Completion -  $ </w:t>
      </w:r>
      <w:r w:rsidRPr="00B168C4">
        <w:rPr>
          <w:rFonts w:ascii="Arial" w:hAnsi="Arial" w:cs="Arial"/>
        </w:rPr>
        <w:fldChar w:fldCharType="begin"/>
      </w:r>
      <w:r w:rsidRPr="00B168C4">
        <w:rPr>
          <w:rFonts w:ascii="Arial" w:hAnsi="Arial" w:cs="Arial"/>
        </w:rPr>
        <w:instrText xml:space="preserve"> macrobutton nomacro </w:instrText>
      </w:r>
      <w:r w:rsidRPr="00B168C4">
        <w:rPr>
          <w:rFonts w:ascii="Arial" w:hAnsi="Arial" w:cs="Arial"/>
          <w:highlight w:val="lightGray"/>
        </w:rPr>
        <w:instrText>{AMOUNT IN FIGURES}</w:instrText>
      </w:r>
      <w:r w:rsidRPr="00B168C4">
        <w:rPr>
          <w:rFonts w:ascii="Arial" w:hAnsi="Arial" w:cs="Arial"/>
        </w:rPr>
        <w:fldChar w:fldCharType="end"/>
      </w:r>
      <w:r>
        <w:rPr>
          <w:rFonts w:ascii="Arial" w:hAnsi="Arial" w:cs="Arial"/>
        </w:rPr>
        <w:t>.</w:t>
      </w:r>
    </w:p>
    <w:p w14:paraId="58762412" w14:textId="3C5D855E" w:rsidR="00D92DD6" w:rsidRDefault="00D92DD6" w:rsidP="00A71B63">
      <w:pPr>
        <w:keepNext/>
        <w:keepLines/>
        <w:ind w:left="1440"/>
        <w:jc w:val="both"/>
        <w:rPr>
          <w:rFonts w:ascii="Arial" w:hAnsi="Arial" w:cs="Arial"/>
        </w:rPr>
      </w:pPr>
    </w:p>
    <w:p w14:paraId="08444C5F" w14:textId="076CCCB1" w:rsidR="00D92DD6" w:rsidRPr="00D92DD6" w:rsidRDefault="00D92DD6" w:rsidP="00D92DD6">
      <w:pPr>
        <w:spacing w:after="120"/>
        <w:ind w:left="720"/>
        <w:rPr>
          <w:rFonts w:ascii="Arial" w:hAnsi="Arial" w:cs="Arial"/>
          <w:b/>
          <w:bCs/>
        </w:rPr>
      </w:pPr>
      <w:r w:rsidRPr="00D92DD6">
        <w:rPr>
          <w:rFonts w:ascii="Arial" w:hAnsi="Arial" w:cs="Arial"/>
          <w:b/>
          <w:bCs/>
        </w:rPr>
        <w:t>2.4        </w:t>
      </w:r>
      <w:r w:rsidRPr="00405FE2">
        <w:rPr>
          <w:rFonts w:ascii="Arial" w:hAnsi="Arial" w:cs="Arial"/>
          <w:b/>
          <w:bCs/>
        </w:rPr>
        <w:t>Contract Time</w:t>
      </w:r>
    </w:p>
    <w:p w14:paraId="70D3514C" w14:textId="0FBCDDE9" w:rsidR="009C72D9" w:rsidRPr="00BA7192" w:rsidRDefault="00D92DD6" w:rsidP="00BA7192">
      <w:pPr>
        <w:ind w:left="720" w:firstLine="720"/>
        <w:rPr>
          <w:rFonts w:ascii="Arial" w:hAnsi="Arial" w:cs="Arial"/>
          <w:bCs/>
          <w:snapToGrid w:val="0"/>
        </w:rPr>
      </w:pPr>
      <w:r w:rsidRPr="00405FE2">
        <w:rPr>
          <w:rFonts w:ascii="Arial" w:hAnsi="Arial" w:cs="Arial"/>
          <w:bCs/>
          <w:snapToGrid w:val="0"/>
        </w:rPr>
        <w:t xml:space="preserve">The time allowed for completion of the Work is </w:t>
      </w:r>
      <w:r w:rsidR="00BA7192">
        <w:rPr>
          <w:rFonts w:ascii="Arial" w:hAnsi="Arial" w:cs="Arial"/>
          <w:shd w:val="clear" w:color="auto" w:fill="D9D9D9" w:themeFill="background1" w:themeFillShade="D9"/>
        </w:rPr>
        <w:fldChar w:fldCharType="begin"/>
      </w:r>
      <w:r w:rsidR="00BA7192">
        <w:rPr>
          <w:rFonts w:ascii="Arial" w:hAnsi="Arial" w:cs="Arial"/>
          <w:shd w:val="clear" w:color="auto" w:fill="D9D9D9" w:themeFill="background1" w:themeFillShade="D9"/>
        </w:rPr>
        <w:instrText xml:space="preserve"> MACROBUTTON  AcceptAllChangesInDocAndStopTracking "{NUMBER OF DAYS}" </w:instrText>
      </w:r>
      <w:r w:rsidR="00BA7192">
        <w:rPr>
          <w:rFonts w:ascii="Arial" w:hAnsi="Arial" w:cs="Arial"/>
          <w:shd w:val="clear" w:color="auto" w:fill="D9D9D9" w:themeFill="background1" w:themeFillShade="D9"/>
        </w:rPr>
        <w:fldChar w:fldCharType="end"/>
      </w:r>
    </w:p>
    <w:p w14:paraId="35510DE3" w14:textId="77777777" w:rsidR="0020058D" w:rsidRPr="00B168C4" w:rsidRDefault="0020058D" w:rsidP="0020058D">
      <w:pPr>
        <w:keepNext/>
        <w:keepLines/>
        <w:rPr>
          <w:rFonts w:ascii="Arial" w:hAnsi="Arial" w:cs="Arial"/>
          <w:bCs/>
        </w:rPr>
      </w:pPr>
    </w:p>
    <w:p w14:paraId="4C2A4ECE" w14:textId="77777777" w:rsidR="008B6B93" w:rsidRPr="00B168C4" w:rsidRDefault="008B6B93">
      <w:pPr>
        <w:keepNext/>
        <w:keepLines/>
        <w:rPr>
          <w:rFonts w:ascii="Arial" w:hAnsi="Arial" w:cs="Arial"/>
          <w:b/>
          <w:u w:val="single"/>
        </w:rPr>
      </w:pPr>
      <w:r w:rsidRPr="00B168C4">
        <w:rPr>
          <w:rFonts w:ascii="Arial" w:hAnsi="Arial" w:cs="Arial"/>
          <w:b/>
        </w:rPr>
        <w:t>3.0</w:t>
      </w:r>
      <w:r w:rsidRPr="00B168C4">
        <w:rPr>
          <w:rFonts w:ascii="Arial" w:hAnsi="Arial" w:cs="Arial"/>
          <w:b/>
        </w:rPr>
        <w:tab/>
      </w:r>
      <w:r w:rsidR="00DF5610" w:rsidRPr="00B168C4">
        <w:rPr>
          <w:rFonts w:ascii="Arial" w:hAnsi="Arial" w:cs="Arial"/>
          <w:b/>
        </w:rPr>
        <w:t xml:space="preserve">Proposal </w:t>
      </w:r>
      <w:r w:rsidRPr="00B168C4">
        <w:rPr>
          <w:rFonts w:ascii="Arial" w:hAnsi="Arial" w:cs="Arial"/>
          <w:b/>
        </w:rPr>
        <w:t xml:space="preserve">Requirements </w:t>
      </w:r>
    </w:p>
    <w:p w14:paraId="0E1E19EB" w14:textId="77777777" w:rsidR="008B6B93" w:rsidRPr="00B168C4" w:rsidRDefault="008B6B93">
      <w:pPr>
        <w:keepNext/>
        <w:keepLines/>
        <w:rPr>
          <w:rFonts w:ascii="Arial" w:hAnsi="Arial" w:cs="Arial"/>
          <w:b/>
        </w:rPr>
      </w:pPr>
    </w:p>
    <w:p w14:paraId="33D5011F" w14:textId="77777777" w:rsidR="008B6B93" w:rsidRPr="00B168C4" w:rsidRDefault="008B6B93" w:rsidP="005A68FE">
      <w:pPr>
        <w:keepNext/>
        <w:keepLines/>
        <w:ind w:left="720"/>
        <w:jc w:val="both"/>
        <w:rPr>
          <w:rFonts w:ascii="Arial" w:hAnsi="Arial" w:cs="Arial"/>
        </w:rPr>
      </w:pPr>
      <w:r w:rsidRPr="00B168C4">
        <w:rPr>
          <w:rFonts w:ascii="Arial" w:hAnsi="Arial" w:cs="Arial"/>
        </w:rPr>
        <w:t xml:space="preserve">The </w:t>
      </w:r>
      <w:r w:rsidR="00C758BA" w:rsidRPr="00B168C4">
        <w:rPr>
          <w:rFonts w:ascii="Arial" w:hAnsi="Arial" w:cs="Arial"/>
        </w:rPr>
        <w:t>P</w:t>
      </w:r>
      <w:r w:rsidR="00DF5610" w:rsidRPr="00B168C4">
        <w:rPr>
          <w:rFonts w:ascii="Arial" w:hAnsi="Arial" w:cs="Arial"/>
        </w:rPr>
        <w:t xml:space="preserve">roposal </w:t>
      </w:r>
      <w:r w:rsidRPr="00B168C4">
        <w:rPr>
          <w:rFonts w:ascii="Arial" w:hAnsi="Arial" w:cs="Arial"/>
        </w:rPr>
        <w:t>requirements for this RFP shall be as described below.  Failure to adhere or comply with all</w:t>
      </w:r>
      <w:r w:rsidRPr="00B168C4">
        <w:rPr>
          <w:rFonts w:ascii="Arial" w:hAnsi="Arial" w:cs="Arial"/>
          <w:b/>
        </w:rPr>
        <w:t xml:space="preserve"> </w:t>
      </w:r>
      <w:r w:rsidRPr="00B168C4">
        <w:rPr>
          <w:rFonts w:ascii="Arial" w:hAnsi="Arial" w:cs="Arial"/>
        </w:rPr>
        <w:t>of the requirements stated in this RFP will be cause for rejection of a proposal.</w:t>
      </w:r>
    </w:p>
    <w:p w14:paraId="0D98D74F" w14:textId="77777777" w:rsidR="008B6B93" w:rsidRPr="00B168C4" w:rsidRDefault="008B6B93" w:rsidP="005A68FE">
      <w:pPr>
        <w:ind w:left="1440"/>
        <w:jc w:val="both"/>
        <w:rPr>
          <w:rFonts w:ascii="Arial" w:hAnsi="Arial" w:cs="Arial"/>
        </w:rPr>
      </w:pPr>
    </w:p>
    <w:p w14:paraId="3B88AB65" w14:textId="77777777" w:rsidR="008B6B93" w:rsidRPr="00B168C4" w:rsidRDefault="008B6B93" w:rsidP="005A68FE">
      <w:pPr>
        <w:ind w:left="720"/>
        <w:jc w:val="both"/>
        <w:rPr>
          <w:rFonts w:ascii="Arial" w:hAnsi="Arial" w:cs="Arial"/>
        </w:rPr>
      </w:pPr>
      <w:r w:rsidRPr="00B168C4">
        <w:rPr>
          <w:rFonts w:ascii="Arial" w:hAnsi="Arial" w:cs="Arial"/>
        </w:rPr>
        <w:t xml:space="preserve">Each Prequalified Proposer shall prepare their respective </w:t>
      </w:r>
      <w:r w:rsidR="00C758BA" w:rsidRPr="00B168C4">
        <w:rPr>
          <w:rFonts w:ascii="Arial" w:hAnsi="Arial" w:cs="Arial"/>
        </w:rPr>
        <w:t>P</w:t>
      </w:r>
      <w:r w:rsidR="00DF5610" w:rsidRPr="00B168C4">
        <w:rPr>
          <w:rFonts w:ascii="Arial" w:hAnsi="Arial" w:cs="Arial"/>
        </w:rPr>
        <w:t xml:space="preserve">roposals </w:t>
      </w:r>
      <w:r w:rsidR="00582935" w:rsidRPr="00B168C4">
        <w:rPr>
          <w:rFonts w:ascii="Arial" w:hAnsi="Arial" w:cs="Arial"/>
        </w:rPr>
        <w:t xml:space="preserve">in response </w:t>
      </w:r>
      <w:r w:rsidRPr="00B168C4">
        <w:rPr>
          <w:rFonts w:ascii="Arial" w:hAnsi="Arial" w:cs="Arial"/>
        </w:rPr>
        <w:t xml:space="preserve">to this RFP by clearly identifying this Project and the University’s Project Number. </w:t>
      </w:r>
    </w:p>
    <w:p w14:paraId="0524164A" w14:textId="77777777" w:rsidR="008B6B93" w:rsidRPr="00B168C4" w:rsidRDefault="008B6B93" w:rsidP="005A68FE">
      <w:pPr>
        <w:ind w:left="720"/>
        <w:jc w:val="both"/>
        <w:rPr>
          <w:rFonts w:ascii="Arial" w:hAnsi="Arial" w:cs="Arial"/>
        </w:rPr>
      </w:pPr>
    </w:p>
    <w:p w14:paraId="5477CB21" w14:textId="77777777" w:rsidR="008B6B93" w:rsidRPr="00B168C4" w:rsidRDefault="008B6B93" w:rsidP="005A68FE">
      <w:pPr>
        <w:ind w:left="1440" w:hanging="720"/>
        <w:jc w:val="both"/>
        <w:rPr>
          <w:rFonts w:ascii="Arial" w:hAnsi="Arial" w:cs="Arial"/>
        </w:rPr>
      </w:pPr>
      <w:r w:rsidRPr="00B168C4">
        <w:rPr>
          <w:rFonts w:ascii="Arial" w:hAnsi="Arial" w:cs="Arial"/>
        </w:rPr>
        <w:t>Each Prequalified Proposer’s submittal shall be properly addressed to:</w:t>
      </w:r>
    </w:p>
    <w:p w14:paraId="12B89E50" w14:textId="77777777" w:rsidR="008B6B93" w:rsidRPr="00B168C4" w:rsidRDefault="008B6B93" w:rsidP="005A68FE">
      <w:pPr>
        <w:ind w:left="720"/>
        <w:jc w:val="both"/>
        <w:rPr>
          <w:rFonts w:ascii="Arial" w:hAnsi="Arial" w:cs="Arial"/>
        </w:rPr>
      </w:pPr>
    </w:p>
    <w:p w14:paraId="4F9E1710" w14:textId="77777777" w:rsidR="008B6B93" w:rsidRPr="00217B4E" w:rsidRDefault="00D60D66" w:rsidP="005A68FE">
      <w:pPr>
        <w:ind w:firstLine="720"/>
        <w:jc w:val="both"/>
        <w:rPr>
          <w:rFonts w:ascii="Arial" w:hAnsi="Arial" w:cs="Arial"/>
        </w:rPr>
      </w:pPr>
      <w:r w:rsidRPr="00217B4E">
        <w:rPr>
          <w:rFonts w:ascii="Arial" w:hAnsi="Arial" w:cs="Arial"/>
        </w:rPr>
        <w:fldChar w:fldCharType="begin"/>
      </w:r>
      <w:r w:rsidR="008B6B93" w:rsidRPr="00B168C4">
        <w:rPr>
          <w:rFonts w:ascii="Arial" w:hAnsi="Arial" w:cs="Arial"/>
        </w:rPr>
        <w:instrText xml:space="preserve"> </w:instrText>
      </w:r>
      <w:r w:rsidR="008B6B93" w:rsidRPr="00B168C4">
        <w:rPr>
          <w:rFonts w:ascii="Arial" w:hAnsi="Arial" w:cs="Arial"/>
          <w:highlight w:val="lightGray"/>
        </w:rPr>
        <w:instrText xml:space="preserve">macrobutton nomacro {ADDRESS} </w:instrText>
      </w:r>
      <w:r w:rsidRPr="00217B4E">
        <w:rPr>
          <w:rFonts w:ascii="Arial" w:hAnsi="Arial" w:cs="Arial"/>
        </w:rPr>
        <w:fldChar w:fldCharType="end"/>
      </w:r>
    </w:p>
    <w:p w14:paraId="7EE79CE5" w14:textId="77777777" w:rsidR="008B6B93" w:rsidRPr="00B168C4" w:rsidRDefault="008B6B93" w:rsidP="005A68FE">
      <w:pPr>
        <w:ind w:firstLine="720"/>
        <w:jc w:val="both"/>
        <w:rPr>
          <w:rFonts w:ascii="Arial" w:hAnsi="Arial" w:cs="Arial"/>
        </w:rPr>
      </w:pPr>
    </w:p>
    <w:p w14:paraId="167B0677" w14:textId="77777777" w:rsidR="008B6B93" w:rsidRPr="00B168C4" w:rsidRDefault="008B6B93" w:rsidP="005A68FE">
      <w:pPr>
        <w:ind w:left="720"/>
        <w:jc w:val="both"/>
        <w:rPr>
          <w:rFonts w:ascii="Arial" w:hAnsi="Arial" w:cs="Arial"/>
        </w:rPr>
      </w:pPr>
      <w:r w:rsidRPr="00B168C4">
        <w:rPr>
          <w:rFonts w:ascii="Arial" w:hAnsi="Arial" w:cs="Arial"/>
        </w:rPr>
        <w:t xml:space="preserve">Each Prequalified Proposer shall provide written Proposals conforming to the following format outline and must contain all information requested.  Each Prequalified Proposer’s written Proposal shall be indexed with tabs numbered and labeled in bold type according to the headings below.  Failure to provide the format and/or the information requested will result in a “non-responsive” </w:t>
      </w:r>
      <w:r w:rsidR="00DF5610" w:rsidRPr="00B168C4">
        <w:rPr>
          <w:rFonts w:ascii="Arial" w:hAnsi="Arial" w:cs="Arial"/>
        </w:rPr>
        <w:t>Proposal</w:t>
      </w:r>
      <w:r w:rsidRPr="00B168C4">
        <w:rPr>
          <w:rFonts w:ascii="Arial" w:hAnsi="Arial" w:cs="Arial"/>
        </w:rPr>
        <w:t xml:space="preserve">.  </w:t>
      </w:r>
    </w:p>
    <w:p w14:paraId="08B3ADB8" w14:textId="77777777" w:rsidR="008B6B93" w:rsidRPr="00B168C4" w:rsidRDefault="008B6B93" w:rsidP="005A68FE">
      <w:pPr>
        <w:ind w:left="720"/>
        <w:jc w:val="both"/>
        <w:rPr>
          <w:rFonts w:ascii="Arial" w:hAnsi="Arial" w:cs="Arial"/>
        </w:rPr>
      </w:pPr>
    </w:p>
    <w:p w14:paraId="4DD16DE0" w14:textId="1F711E37" w:rsidR="00217B4E" w:rsidRDefault="008B6B93" w:rsidP="005A68FE">
      <w:pPr>
        <w:ind w:left="720"/>
        <w:jc w:val="both"/>
        <w:rPr>
          <w:rFonts w:ascii="Arial" w:hAnsi="Arial" w:cs="Arial"/>
          <w:b/>
        </w:rPr>
      </w:pPr>
      <w:r w:rsidRPr="00B168C4">
        <w:rPr>
          <w:rFonts w:ascii="Arial" w:hAnsi="Arial" w:cs="Arial"/>
        </w:rPr>
        <w:t>Each Prequalified Proposer shall provide one (1) original and five (5) copies of their written Proposals to be submitted in 8-1/2” x 11” vertically formatted 3-ring binders and have sections tabbed as identified below:</w:t>
      </w:r>
    </w:p>
    <w:p w14:paraId="767107CF" w14:textId="77777777" w:rsidR="00217B4E" w:rsidRDefault="00217B4E" w:rsidP="005A68FE">
      <w:pPr>
        <w:jc w:val="both"/>
        <w:rPr>
          <w:rFonts w:ascii="Arial" w:hAnsi="Arial" w:cs="Arial"/>
          <w:b/>
        </w:rPr>
      </w:pPr>
    </w:p>
    <w:p w14:paraId="69457D71" w14:textId="77777777" w:rsidR="008B6B93" w:rsidRPr="00217B4E" w:rsidRDefault="008B6B93" w:rsidP="005A68FE">
      <w:pPr>
        <w:jc w:val="both"/>
        <w:rPr>
          <w:rFonts w:ascii="Arial" w:hAnsi="Arial" w:cs="Arial"/>
          <w:b/>
        </w:rPr>
      </w:pPr>
      <w:r w:rsidRPr="00217B4E">
        <w:rPr>
          <w:rFonts w:ascii="Arial" w:hAnsi="Arial" w:cs="Arial"/>
          <w:b/>
        </w:rPr>
        <w:t>3.1</w:t>
      </w:r>
      <w:r w:rsidRPr="00217B4E">
        <w:rPr>
          <w:rFonts w:ascii="Arial" w:hAnsi="Arial" w:cs="Arial"/>
          <w:b/>
        </w:rPr>
        <w:tab/>
        <w:t xml:space="preserve">Cover Letter  </w:t>
      </w:r>
    </w:p>
    <w:p w14:paraId="29EA51F6" w14:textId="77777777" w:rsidR="008B6B93" w:rsidRPr="00B168C4" w:rsidRDefault="008B6B93" w:rsidP="005A68FE">
      <w:pPr>
        <w:keepNext/>
        <w:keepLines/>
        <w:jc w:val="both"/>
        <w:rPr>
          <w:rFonts w:ascii="Arial" w:hAnsi="Arial" w:cs="Arial"/>
        </w:rPr>
      </w:pPr>
    </w:p>
    <w:p w14:paraId="1D571227" w14:textId="77777777" w:rsidR="008B6B93" w:rsidRPr="00217B4E" w:rsidRDefault="008B6B93" w:rsidP="005A68FE">
      <w:pPr>
        <w:keepNext/>
        <w:keepLines/>
        <w:ind w:firstLine="720"/>
        <w:jc w:val="both"/>
        <w:rPr>
          <w:rFonts w:ascii="Arial" w:hAnsi="Arial" w:cs="Arial"/>
        </w:rPr>
      </w:pPr>
      <w:r w:rsidRPr="00B168C4">
        <w:rPr>
          <w:rFonts w:ascii="Arial" w:hAnsi="Arial" w:cs="Arial"/>
        </w:rPr>
        <w:t xml:space="preserve">Cover Letter shall include a maximum of </w:t>
      </w:r>
      <w:r w:rsidR="00D60D66" w:rsidRPr="00217B4E">
        <w:rPr>
          <w:rFonts w:ascii="Arial" w:hAnsi="Arial" w:cs="Arial"/>
        </w:rPr>
        <w:fldChar w:fldCharType="begin"/>
      </w:r>
      <w:r w:rsidRPr="00B168C4">
        <w:rPr>
          <w:rFonts w:ascii="Arial" w:hAnsi="Arial" w:cs="Arial"/>
        </w:rPr>
        <w:instrText xml:space="preserve"> Macrobutton nomacro </w:instrText>
      </w:r>
      <w:r w:rsidRPr="00B168C4">
        <w:rPr>
          <w:rFonts w:ascii="Arial" w:hAnsi="Arial" w:cs="Arial"/>
          <w:highlight w:val="lightGray"/>
        </w:rPr>
        <w:instrText>{NUMBER}</w:instrText>
      </w:r>
      <w:r w:rsidRPr="00B168C4">
        <w:rPr>
          <w:rFonts w:ascii="Arial" w:hAnsi="Arial" w:cs="Arial"/>
        </w:rPr>
        <w:instrText xml:space="preserve"> </w:instrText>
      </w:r>
      <w:r w:rsidR="00D60D66" w:rsidRPr="00217B4E">
        <w:rPr>
          <w:rFonts w:ascii="Arial" w:hAnsi="Arial" w:cs="Arial"/>
        </w:rPr>
        <w:fldChar w:fldCharType="end"/>
      </w:r>
      <w:r w:rsidRPr="00217B4E">
        <w:rPr>
          <w:rFonts w:ascii="Arial" w:hAnsi="Arial" w:cs="Arial"/>
        </w:rPr>
        <w:t>pages.</w:t>
      </w:r>
    </w:p>
    <w:p w14:paraId="30601618" w14:textId="77777777" w:rsidR="008B6B93" w:rsidRPr="00B168C4" w:rsidRDefault="008B6B93" w:rsidP="005A68FE">
      <w:pPr>
        <w:keepNext/>
        <w:keepLines/>
        <w:jc w:val="both"/>
        <w:rPr>
          <w:rFonts w:ascii="Arial" w:hAnsi="Arial" w:cs="Arial"/>
        </w:rPr>
      </w:pPr>
    </w:p>
    <w:p w14:paraId="713C6BD6" w14:textId="77777777" w:rsidR="008B6B93" w:rsidRPr="00B168C4" w:rsidRDefault="008B6B93" w:rsidP="005A68FE">
      <w:pPr>
        <w:keepNext/>
        <w:keepLines/>
        <w:ind w:left="720"/>
        <w:jc w:val="both"/>
        <w:rPr>
          <w:rFonts w:ascii="Arial" w:hAnsi="Arial" w:cs="Arial"/>
        </w:rPr>
      </w:pPr>
      <w:r w:rsidRPr="00B168C4">
        <w:rPr>
          <w:rFonts w:ascii="Arial" w:hAnsi="Arial" w:cs="Arial"/>
        </w:rPr>
        <w:t>Identify whether the Prequalified Proposer is a single entity, partnership, corporation or joint venture, or other legal entity recognized in the State of California, and the date such entity was legally established.</w:t>
      </w:r>
    </w:p>
    <w:p w14:paraId="3601D7C5" w14:textId="77777777" w:rsidR="008B6B93" w:rsidRPr="00B168C4" w:rsidRDefault="008B6B93" w:rsidP="005A68FE">
      <w:pPr>
        <w:jc w:val="both"/>
        <w:rPr>
          <w:rFonts w:ascii="Arial" w:hAnsi="Arial" w:cs="Arial"/>
          <w:b/>
        </w:rPr>
      </w:pPr>
    </w:p>
    <w:p w14:paraId="7FBF711C" w14:textId="59AE5FF0" w:rsidR="008B6B93" w:rsidRPr="00B168C4" w:rsidRDefault="008B6B93" w:rsidP="005A68FE">
      <w:pPr>
        <w:ind w:left="720"/>
        <w:jc w:val="both"/>
        <w:rPr>
          <w:rFonts w:ascii="Arial" w:hAnsi="Arial" w:cs="Arial"/>
        </w:rPr>
      </w:pPr>
      <w:r w:rsidRPr="00B168C4">
        <w:rPr>
          <w:rFonts w:ascii="Arial" w:hAnsi="Arial" w:cs="Arial"/>
        </w:rPr>
        <w:lastRenderedPageBreak/>
        <w:t>Identify project team.  Include as a minimum the following consultants</w:t>
      </w:r>
      <w:r w:rsidR="00C451FA">
        <w:rPr>
          <w:rFonts w:ascii="Arial" w:hAnsi="Arial" w:cs="Arial"/>
        </w:rPr>
        <w:t xml:space="preserve"> as applicable</w:t>
      </w:r>
      <w:r w:rsidRPr="00B168C4">
        <w:rPr>
          <w:rFonts w:ascii="Arial" w:hAnsi="Arial" w:cs="Arial"/>
        </w:rPr>
        <w:t>:  Architect, Structural Engineer, Civil Engineer, Mechanical Engineer, Electrical Engineer, Landscape Architect, Specifications Writer, Acoustical/Vibration Consultant and Laboratory Design Consultant.</w:t>
      </w:r>
    </w:p>
    <w:p w14:paraId="6E63497D" w14:textId="77777777" w:rsidR="008B6B93" w:rsidRPr="00B168C4" w:rsidRDefault="008B6B93" w:rsidP="005A68FE">
      <w:pPr>
        <w:jc w:val="both"/>
        <w:rPr>
          <w:rFonts w:ascii="Arial" w:hAnsi="Arial" w:cs="Arial"/>
        </w:rPr>
      </w:pPr>
    </w:p>
    <w:p w14:paraId="7207263C" w14:textId="77777777" w:rsidR="008B6B93" w:rsidRPr="00B168C4" w:rsidRDefault="008B6B93" w:rsidP="005A68FE">
      <w:pPr>
        <w:ind w:left="720"/>
        <w:jc w:val="both"/>
        <w:rPr>
          <w:rFonts w:ascii="Arial" w:hAnsi="Arial" w:cs="Arial"/>
        </w:rPr>
      </w:pPr>
      <w:r w:rsidRPr="00B168C4">
        <w:rPr>
          <w:rFonts w:ascii="Arial" w:hAnsi="Arial" w:cs="Arial"/>
        </w:rPr>
        <w:t>Provide name of</w:t>
      </w:r>
      <w:r w:rsidRPr="00B168C4">
        <w:rPr>
          <w:rFonts w:ascii="Arial" w:hAnsi="Arial" w:cs="Arial"/>
          <w:b/>
        </w:rPr>
        <w:t xml:space="preserve"> </w:t>
      </w:r>
      <w:r w:rsidRPr="00B168C4">
        <w:rPr>
          <w:rFonts w:ascii="Arial" w:hAnsi="Arial" w:cs="Arial"/>
        </w:rPr>
        <w:t>contact person, phone number and facsimile number.</w:t>
      </w:r>
    </w:p>
    <w:p w14:paraId="1752C64F" w14:textId="77777777" w:rsidR="008B6B93" w:rsidRPr="00B168C4" w:rsidRDefault="008B6B93" w:rsidP="005A68FE">
      <w:pPr>
        <w:jc w:val="both"/>
        <w:rPr>
          <w:rFonts w:ascii="Arial" w:hAnsi="Arial" w:cs="Arial"/>
        </w:rPr>
      </w:pPr>
    </w:p>
    <w:p w14:paraId="5D8E7793" w14:textId="77777777" w:rsidR="008B6B93" w:rsidRPr="00B168C4" w:rsidRDefault="008B6B93" w:rsidP="005A68FE">
      <w:pPr>
        <w:pStyle w:val="BodyText2"/>
        <w:tabs>
          <w:tab w:val="clear" w:pos="900"/>
          <w:tab w:val="clear" w:pos="2376"/>
          <w:tab w:val="clear" w:pos="3096"/>
          <w:tab w:val="clear" w:pos="3816"/>
          <w:tab w:val="clear" w:pos="4536"/>
          <w:tab w:val="clear" w:pos="5256"/>
          <w:tab w:val="clear" w:pos="5976"/>
          <w:tab w:val="clear" w:pos="6696"/>
          <w:tab w:val="clear" w:pos="7416"/>
          <w:tab w:val="clear" w:pos="8136"/>
          <w:tab w:val="clear" w:pos="8856"/>
        </w:tabs>
        <w:ind w:left="720"/>
        <w:rPr>
          <w:rFonts w:cs="Arial"/>
          <w:b/>
        </w:rPr>
      </w:pPr>
      <w:r w:rsidRPr="00B168C4">
        <w:rPr>
          <w:rFonts w:cs="Arial"/>
        </w:rPr>
        <w:t>Summarize qualifications most relevant to this Project.</w:t>
      </w:r>
    </w:p>
    <w:p w14:paraId="3D8E290E" w14:textId="77777777" w:rsidR="008B6B93" w:rsidRPr="00B168C4" w:rsidRDefault="008B6B93" w:rsidP="005A68FE">
      <w:pPr>
        <w:keepNext/>
        <w:keepLines/>
        <w:jc w:val="both"/>
        <w:rPr>
          <w:rFonts w:ascii="Arial" w:hAnsi="Arial" w:cs="Arial"/>
          <w:b/>
        </w:rPr>
      </w:pPr>
    </w:p>
    <w:p w14:paraId="11C9D215" w14:textId="40CB3287" w:rsidR="008B6B93" w:rsidRPr="00B168C4" w:rsidRDefault="008B6B93" w:rsidP="005A68FE">
      <w:pPr>
        <w:keepNext/>
        <w:keepLines/>
        <w:jc w:val="both"/>
        <w:rPr>
          <w:rFonts w:ascii="Arial" w:hAnsi="Arial" w:cs="Arial"/>
          <w:b/>
        </w:rPr>
      </w:pPr>
      <w:r w:rsidRPr="00B168C4">
        <w:rPr>
          <w:rFonts w:ascii="Arial" w:hAnsi="Arial" w:cs="Arial"/>
          <w:b/>
        </w:rPr>
        <w:t>3.2</w:t>
      </w:r>
      <w:r w:rsidRPr="00B168C4">
        <w:rPr>
          <w:rFonts w:ascii="Arial" w:hAnsi="Arial" w:cs="Arial"/>
          <w:b/>
        </w:rPr>
        <w:tab/>
        <w:t>Preliminary Design Submittal</w:t>
      </w:r>
    </w:p>
    <w:p w14:paraId="068D3ADC" w14:textId="04D25C8E" w:rsidR="008B6B93" w:rsidRPr="00B168C4" w:rsidRDefault="008B6B93" w:rsidP="005A68FE">
      <w:pPr>
        <w:keepNext/>
        <w:keepLines/>
        <w:jc w:val="both"/>
        <w:rPr>
          <w:rFonts w:ascii="Arial" w:hAnsi="Arial" w:cs="Arial"/>
          <w:b/>
        </w:rPr>
      </w:pPr>
    </w:p>
    <w:p w14:paraId="269B18D6" w14:textId="517289E0" w:rsidR="24F82C3F" w:rsidRDefault="24F82C3F" w:rsidP="005A68FE">
      <w:pPr>
        <w:ind w:left="720"/>
        <w:jc w:val="both"/>
        <w:rPr>
          <w:rFonts w:ascii="Arial" w:hAnsi="Arial" w:cs="Arial"/>
        </w:rPr>
      </w:pPr>
      <w:r w:rsidRPr="24F82C3F">
        <w:rPr>
          <w:rFonts w:ascii="Arial" w:hAnsi="Arial" w:cs="Arial"/>
        </w:rPr>
        <w:t>3.2.1 Preliminary Design</w:t>
      </w:r>
    </w:p>
    <w:p w14:paraId="6F402F96" w14:textId="09836A72" w:rsidR="24F82C3F" w:rsidRDefault="24F82C3F" w:rsidP="005A68FE">
      <w:pPr>
        <w:ind w:left="720"/>
        <w:jc w:val="both"/>
        <w:rPr>
          <w:rFonts w:ascii="Arial" w:hAnsi="Arial" w:cs="Arial"/>
        </w:rPr>
      </w:pPr>
    </w:p>
    <w:p w14:paraId="7317CB7B" w14:textId="153F9E5A" w:rsidR="008B6B93" w:rsidRDefault="008B6B93" w:rsidP="005A68FE">
      <w:pPr>
        <w:keepNext/>
        <w:keepLines/>
        <w:ind w:left="720"/>
        <w:jc w:val="both"/>
        <w:rPr>
          <w:rFonts w:ascii="Arial" w:hAnsi="Arial" w:cs="Arial"/>
        </w:rPr>
      </w:pPr>
      <w:r w:rsidRPr="00B168C4">
        <w:rPr>
          <w:rFonts w:ascii="Arial" w:hAnsi="Arial" w:cs="Arial"/>
        </w:rPr>
        <w:t>Each Prequalified Proposer will be responsible for developing a Preliminary Design Submittal based upon the information made available by the University in this RFP (see Exhibits included with the Proposal Documents).</w:t>
      </w:r>
    </w:p>
    <w:p w14:paraId="44AA92F3" w14:textId="77777777" w:rsidR="009D2139" w:rsidRPr="00B168C4" w:rsidRDefault="009D2139" w:rsidP="005A68FE">
      <w:pPr>
        <w:keepNext/>
        <w:keepLines/>
        <w:ind w:left="720"/>
        <w:jc w:val="both"/>
        <w:rPr>
          <w:rFonts w:ascii="Arial" w:hAnsi="Arial" w:cs="Arial"/>
        </w:rPr>
      </w:pPr>
    </w:p>
    <w:p w14:paraId="6772054D" w14:textId="04BD6B8D" w:rsidR="009D2139" w:rsidRDefault="008B6B93" w:rsidP="005A68FE">
      <w:pPr>
        <w:tabs>
          <w:tab w:val="left" w:pos="1440"/>
        </w:tabs>
        <w:suppressAutoHyphens/>
        <w:ind w:left="720"/>
        <w:jc w:val="both"/>
        <w:rPr>
          <w:rFonts w:ascii="Arial" w:hAnsi="Arial" w:cs="Arial"/>
        </w:rPr>
      </w:pPr>
      <w:r w:rsidRPr="00B168C4">
        <w:rPr>
          <w:rFonts w:ascii="Arial" w:hAnsi="Arial" w:cs="Arial"/>
        </w:rPr>
        <w:t>The Preliminary Design Submittal shall be comprised of the following:</w:t>
      </w:r>
    </w:p>
    <w:p w14:paraId="716C65A8" w14:textId="4AC45B19" w:rsidR="009D2139" w:rsidRPr="009D2139" w:rsidRDefault="008B6B93" w:rsidP="24F82C3F">
      <w:pPr>
        <w:pStyle w:val="Header"/>
        <w:tabs>
          <w:tab w:val="clear" w:pos="4320"/>
          <w:tab w:val="clear" w:pos="8640"/>
        </w:tabs>
        <w:rPr>
          <w:rFonts w:ascii="Arial" w:hAnsi="Arial" w:cs="Arial"/>
        </w:rPr>
      </w:pPr>
      <w:r w:rsidRPr="00B168C4">
        <w:rPr>
          <w:rFonts w:ascii="Arial" w:hAnsi="Arial" w:cs="Arial"/>
          <w:vanish/>
          <w:shd w:val="pct12" w:color="auto" w:fill="FFFFFF"/>
        </w:rPr>
        <w:t>{THE FOLLOWING ARE EXAMPLES ONLY AND MUST BE MODIFIED FOR EACH PROJECT:</w:t>
      </w:r>
    </w:p>
    <w:p w14:paraId="609078D6" w14:textId="0CB39418" w:rsidR="009D2139" w:rsidRPr="009D2139" w:rsidRDefault="008B6B93">
      <w:pPr>
        <w:pStyle w:val="Header"/>
        <w:tabs>
          <w:tab w:val="clear" w:pos="4320"/>
          <w:tab w:val="clear" w:pos="8640"/>
        </w:tabs>
        <w:rPr>
          <w:rFonts w:ascii="Arial" w:hAnsi="Arial" w:cs="Arial"/>
          <w:vanish/>
          <w:shd w:val="pct12" w:color="auto" w:fill="FFFFFF"/>
        </w:rPr>
      </w:pPr>
      <w:r w:rsidRPr="00B168C4">
        <w:rPr>
          <w:rFonts w:ascii="Arial" w:hAnsi="Arial" w:cs="Arial"/>
          <w:vanish/>
          <w:shd w:val="pct12" w:color="auto" w:fill="FFFFFF"/>
        </w:rPr>
        <w:t>No examples are provided? }</w:t>
      </w:r>
    </w:p>
    <w:p w14:paraId="4B8E971B" w14:textId="2AA3E351" w:rsidR="009D2139" w:rsidRPr="00B168C4" w:rsidRDefault="009D2139">
      <w:pPr>
        <w:rPr>
          <w:rFonts w:ascii="Arial" w:hAnsi="Arial" w:cs="Arial"/>
          <w:b/>
          <w:highlight w:val="lightGray"/>
        </w:rPr>
      </w:pPr>
    </w:p>
    <w:p w14:paraId="0D37F539" w14:textId="080C0263" w:rsidR="008B6B93" w:rsidRPr="00B168C4" w:rsidRDefault="009A551E" w:rsidP="005A68FE">
      <w:pPr>
        <w:ind w:firstLine="720"/>
        <w:jc w:val="both"/>
        <w:rPr>
          <w:rFonts w:ascii="Arial" w:hAnsi="Arial" w:cs="Arial"/>
          <w:b/>
          <w:bCs/>
          <w:highlight w:val="lightGray"/>
        </w:rPr>
      </w:pPr>
      <w:r w:rsidRPr="24F82C3F">
        <w:rPr>
          <w:rFonts w:ascii="Arial" w:hAnsi="Arial" w:cs="Arial"/>
          <w:b/>
          <w:bCs/>
          <w:highlight w:val="lightGray"/>
        </w:rPr>
        <w:t>3.2.21</w:t>
      </w:r>
      <w:r w:rsidR="00C76B0F" w:rsidRPr="00B168C4">
        <w:rPr>
          <w:rFonts w:ascii="Arial" w:hAnsi="Arial" w:cs="Arial"/>
          <w:b/>
          <w:highlight w:val="lightGray"/>
        </w:rPr>
        <w:tab/>
      </w:r>
      <w:r w:rsidR="009D2139" w:rsidRPr="24F82C3F">
        <w:rPr>
          <w:rFonts w:ascii="Arial" w:hAnsi="Arial" w:cs="Arial"/>
          <w:b/>
          <w:bCs/>
          <w:highlight w:val="lightGray"/>
        </w:rPr>
        <w:t xml:space="preserve">Outline </w:t>
      </w:r>
      <w:r w:rsidR="008B6B93" w:rsidRPr="24F82C3F">
        <w:rPr>
          <w:rFonts w:ascii="Arial" w:hAnsi="Arial" w:cs="Arial"/>
          <w:b/>
          <w:bCs/>
          <w:highlight w:val="lightGray"/>
        </w:rPr>
        <w:t>Specifications</w:t>
      </w:r>
    </w:p>
    <w:p w14:paraId="36C73571" w14:textId="6D1390B2" w:rsidR="008B6B93" w:rsidRPr="00B168C4" w:rsidRDefault="008B6B93" w:rsidP="005A68FE">
      <w:pPr>
        <w:ind w:left="2160"/>
        <w:jc w:val="both"/>
        <w:rPr>
          <w:rFonts w:ascii="Arial" w:hAnsi="Arial" w:cs="Arial"/>
        </w:rPr>
      </w:pPr>
    </w:p>
    <w:p w14:paraId="135A1090" w14:textId="03C30897" w:rsidR="008B6B93" w:rsidRPr="00B168C4" w:rsidRDefault="008B6B93" w:rsidP="005A68FE">
      <w:pPr>
        <w:ind w:left="720"/>
        <w:jc w:val="both"/>
        <w:rPr>
          <w:rFonts w:ascii="Arial" w:hAnsi="Arial" w:cs="Arial"/>
          <w:highlight w:val="lightGray"/>
        </w:rPr>
      </w:pPr>
      <w:r w:rsidRPr="00B168C4">
        <w:rPr>
          <w:rFonts w:ascii="Arial" w:hAnsi="Arial" w:cs="Arial"/>
          <w:highlight w:val="lightGray"/>
        </w:rPr>
        <w:t>Each Prequalified Proposer shall also prepare outline specifications in Construction Specifications Institute (CSI) format (to be included in each Prequalified Proposer’s written Proposal) with the content as described below:  Each Prequalified Proposer shall prepare their outline specifications based upon the Facility Standards to provide the following:</w:t>
      </w:r>
    </w:p>
    <w:p w14:paraId="2C6A7529" w14:textId="1FF18939" w:rsidR="008B6B93" w:rsidRPr="00B168C4" w:rsidRDefault="008B6B93" w:rsidP="005A68FE">
      <w:pPr>
        <w:ind w:firstLine="720"/>
        <w:jc w:val="both"/>
        <w:rPr>
          <w:rFonts w:ascii="Arial" w:hAnsi="Arial" w:cs="Arial"/>
          <w:highlight w:val="lightGray"/>
        </w:rPr>
      </w:pPr>
      <w:r w:rsidRPr="00B168C4">
        <w:rPr>
          <w:rFonts w:ascii="Arial" w:hAnsi="Arial" w:cs="Arial"/>
          <w:highlight w:val="lightGray"/>
        </w:rPr>
        <w:t>A.</w:t>
      </w:r>
      <w:r w:rsidRPr="00B168C4">
        <w:rPr>
          <w:rFonts w:ascii="Arial" w:hAnsi="Arial" w:cs="Arial"/>
          <w:highlight w:val="lightGray"/>
        </w:rPr>
        <w:tab/>
        <w:t>Identify performance criteria.</w:t>
      </w:r>
    </w:p>
    <w:p w14:paraId="0B1D6F1B" w14:textId="102A19F7" w:rsidR="008B6B93" w:rsidRPr="00B168C4" w:rsidRDefault="008B6B93" w:rsidP="005A68FE">
      <w:pPr>
        <w:ind w:firstLine="720"/>
        <w:jc w:val="both"/>
        <w:rPr>
          <w:rFonts w:ascii="Arial" w:hAnsi="Arial" w:cs="Arial"/>
          <w:highlight w:val="lightGray"/>
        </w:rPr>
      </w:pPr>
      <w:r w:rsidRPr="00B168C4">
        <w:rPr>
          <w:rFonts w:ascii="Arial" w:hAnsi="Arial" w:cs="Arial"/>
          <w:highlight w:val="lightGray"/>
        </w:rPr>
        <w:t>B.</w:t>
      </w:r>
      <w:r w:rsidRPr="00B168C4">
        <w:rPr>
          <w:rFonts w:ascii="Arial" w:hAnsi="Arial" w:cs="Arial"/>
          <w:highlight w:val="lightGray"/>
        </w:rPr>
        <w:tab/>
        <w:t>Identify quality level.</w:t>
      </w:r>
    </w:p>
    <w:p w14:paraId="033C092F" w14:textId="49D97E8A" w:rsidR="008B6B93" w:rsidRPr="00B168C4" w:rsidRDefault="008B6B93" w:rsidP="005A68FE">
      <w:pPr>
        <w:ind w:firstLine="720"/>
        <w:jc w:val="both"/>
        <w:rPr>
          <w:rFonts w:ascii="Arial" w:hAnsi="Arial" w:cs="Arial"/>
        </w:rPr>
      </w:pPr>
      <w:r w:rsidRPr="00B168C4">
        <w:rPr>
          <w:rFonts w:ascii="Arial" w:hAnsi="Arial" w:cs="Arial"/>
          <w:highlight w:val="lightGray"/>
        </w:rPr>
        <w:t>C.</w:t>
      </w:r>
      <w:r w:rsidRPr="00B168C4">
        <w:rPr>
          <w:rFonts w:ascii="Arial" w:hAnsi="Arial" w:cs="Arial"/>
          <w:highlight w:val="lightGray"/>
        </w:rPr>
        <w:tab/>
        <w:t>Identify prescriptive criteria.</w:t>
      </w:r>
    </w:p>
    <w:p w14:paraId="59545D48" w14:textId="77777777" w:rsidR="008B6B93" w:rsidRPr="00B168C4" w:rsidRDefault="008B6B93" w:rsidP="005A68FE">
      <w:pPr>
        <w:keepNext/>
        <w:keepLines/>
        <w:jc w:val="both"/>
        <w:rPr>
          <w:rFonts w:ascii="Arial" w:hAnsi="Arial" w:cs="Arial"/>
        </w:rPr>
      </w:pPr>
    </w:p>
    <w:p w14:paraId="148B8187" w14:textId="77777777" w:rsidR="008B6B93" w:rsidRPr="00B168C4" w:rsidRDefault="008B6B93" w:rsidP="005A68FE">
      <w:pPr>
        <w:keepNext/>
        <w:keepLines/>
        <w:jc w:val="both"/>
        <w:rPr>
          <w:rFonts w:ascii="Arial" w:hAnsi="Arial" w:cs="Arial"/>
          <w:b/>
          <w:u w:val="single"/>
        </w:rPr>
      </w:pPr>
      <w:r w:rsidRPr="00B168C4">
        <w:rPr>
          <w:rFonts w:ascii="Arial" w:hAnsi="Arial" w:cs="Arial"/>
          <w:b/>
        </w:rPr>
        <w:t>3.3</w:t>
      </w:r>
      <w:r w:rsidRPr="00B168C4">
        <w:rPr>
          <w:rFonts w:ascii="Arial" w:hAnsi="Arial" w:cs="Arial"/>
          <w:b/>
        </w:rPr>
        <w:tab/>
        <w:t>Project Team Organization</w:t>
      </w:r>
    </w:p>
    <w:p w14:paraId="46F4E0E0" w14:textId="77777777" w:rsidR="008B6B93" w:rsidRPr="00B168C4" w:rsidRDefault="008B6B93" w:rsidP="005A68FE">
      <w:pPr>
        <w:pStyle w:val="Header"/>
        <w:keepNext/>
        <w:keepLines/>
        <w:tabs>
          <w:tab w:val="clear" w:pos="4320"/>
          <w:tab w:val="clear" w:pos="8640"/>
        </w:tabs>
        <w:ind w:left="720"/>
        <w:jc w:val="both"/>
        <w:rPr>
          <w:rFonts w:ascii="Arial" w:hAnsi="Arial" w:cs="Arial"/>
        </w:rPr>
      </w:pPr>
      <w:r w:rsidRPr="00B168C4">
        <w:rPr>
          <w:rFonts w:ascii="Arial" w:hAnsi="Arial" w:cs="Arial"/>
          <w:vanish/>
          <w:shd w:val="pct12" w:color="auto" w:fill="FFFFFF"/>
        </w:rPr>
        <w:t>{THE FOLLOWING ARE EXAMPLES ONLY AND MUST BE MODIFIED FOR EACH PROJECT:}</w:t>
      </w:r>
    </w:p>
    <w:p w14:paraId="3B63BA22" w14:textId="49AF7658" w:rsidR="008B6B93" w:rsidRPr="00B168C4" w:rsidRDefault="008B6B93" w:rsidP="005A68FE">
      <w:pPr>
        <w:keepNext/>
        <w:keepLines/>
        <w:ind w:left="720"/>
        <w:jc w:val="both"/>
        <w:rPr>
          <w:rFonts w:ascii="Arial" w:hAnsi="Arial" w:cs="Arial"/>
          <w:highlight w:val="lightGray"/>
        </w:rPr>
      </w:pPr>
      <w:r w:rsidRPr="00B168C4">
        <w:rPr>
          <w:rFonts w:ascii="Arial" w:hAnsi="Arial" w:cs="Arial"/>
          <w:highlight w:val="lightGray"/>
        </w:rPr>
        <w:t xml:space="preserve">The University requires that </w:t>
      </w:r>
      <w:r w:rsidR="00582935" w:rsidRPr="00B168C4">
        <w:rPr>
          <w:rFonts w:ascii="Arial" w:hAnsi="Arial" w:cs="Arial"/>
          <w:highlight w:val="lightGray"/>
        </w:rPr>
        <w:t xml:space="preserve">a Team </w:t>
      </w:r>
      <w:r w:rsidRPr="00B168C4">
        <w:rPr>
          <w:rFonts w:ascii="Arial" w:hAnsi="Arial" w:cs="Arial"/>
          <w:highlight w:val="lightGray"/>
        </w:rPr>
        <w:t xml:space="preserve">Organizational Chart be developed and provided as part of </w:t>
      </w:r>
      <w:r w:rsidR="00582935" w:rsidRPr="00B168C4">
        <w:rPr>
          <w:rFonts w:ascii="Arial" w:hAnsi="Arial" w:cs="Arial"/>
          <w:highlight w:val="lightGray"/>
        </w:rPr>
        <w:t xml:space="preserve">the Proposal of the Prequalified Proposer </w:t>
      </w:r>
      <w:r w:rsidRPr="00B168C4">
        <w:rPr>
          <w:rFonts w:ascii="Arial" w:hAnsi="Arial" w:cs="Arial"/>
          <w:highlight w:val="lightGray"/>
        </w:rPr>
        <w:t xml:space="preserve">identifying all of the proposed key personnel of each team component and how the team will be managed.  If any of the team members have changed from the originally submitted </w:t>
      </w:r>
      <w:r w:rsidR="002C4933" w:rsidRPr="00B168C4">
        <w:rPr>
          <w:rFonts w:ascii="Arial" w:hAnsi="Arial" w:cs="Arial"/>
          <w:highlight w:val="lightGray"/>
        </w:rPr>
        <w:t>Prequalification</w:t>
      </w:r>
      <w:r w:rsidRPr="00B168C4">
        <w:rPr>
          <w:rFonts w:ascii="Arial" w:hAnsi="Arial" w:cs="Arial"/>
          <w:highlight w:val="lightGray"/>
        </w:rPr>
        <w:t xml:space="preserve"> Submittal, each new team member shall be identified along with background information describing the new team member.  </w:t>
      </w:r>
    </w:p>
    <w:p w14:paraId="7BE86C23" w14:textId="77777777" w:rsidR="008B6B93" w:rsidRPr="00B168C4" w:rsidRDefault="008B6B93" w:rsidP="005A68FE">
      <w:pPr>
        <w:ind w:left="720" w:hanging="720"/>
        <w:jc w:val="both"/>
        <w:rPr>
          <w:rFonts w:ascii="Arial" w:hAnsi="Arial" w:cs="Arial"/>
          <w:highlight w:val="lightGray"/>
        </w:rPr>
      </w:pPr>
    </w:p>
    <w:p w14:paraId="1E8966FD" w14:textId="77777777" w:rsidR="008B6B93" w:rsidRPr="00B168C4" w:rsidRDefault="008B6B93" w:rsidP="005A68FE">
      <w:pPr>
        <w:ind w:left="720"/>
        <w:jc w:val="both"/>
        <w:rPr>
          <w:rFonts w:ascii="Arial" w:hAnsi="Arial" w:cs="Arial"/>
          <w:highlight w:val="lightGray"/>
        </w:rPr>
      </w:pPr>
      <w:r w:rsidRPr="00B168C4">
        <w:rPr>
          <w:rFonts w:ascii="Arial" w:hAnsi="Arial" w:cs="Arial"/>
          <w:highlight w:val="lightGray"/>
        </w:rPr>
        <w:t>In addition to the Team Organizational Chart, each proposing Prequalified Proposer shall include the following information:</w:t>
      </w:r>
    </w:p>
    <w:p w14:paraId="1840BD85" w14:textId="77777777" w:rsidR="008B6B93" w:rsidRPr="00B168C4" w:rsidRDefault="008B6B93" w:rsidP="005A68FE">
      <w:pPr>
        <w:ind w:left="720" w:hanging="720"/>
        <w:jc w:val="both"/>
        <w:rPr>
          <w:rFonts w:ascii="Arial" w:hAnsi="Arial" w:cs="Arial"/>
          <w:highlight w:val="lightGray"/>
        </w:rPr>
      </w:pPr>
    </w:p>
    <w:p w14:paraId="06B36758" w14:textId="77777777" w:rsidR="00243A70" w:rsidRPr="00B168C4" w:rsidRDefault="009A551E" w:rsidP="005A68FE">
      <w:pPr>
        <w:ind w:left="720"/>
        <w:jc w:val="both"/>
        <w:rPr>
          <w:rFonts w:ascii="Arial" w:hAnsi="Arial" w:cs="Arial"/>
          <w:highlight w:val="lightGray"/>
        </w:rPr>
      </w:pPr>
      <w:r w:rsidRPr="00B168C4">
        <w:rPr>
          <w:rFonts w:ascii="Arial" w:hAnsi="Arial" w:cs="Arial"/>
          <w:b/>
          <w:highlight w:val="lightGray"/>
        </w:rPr>
        <w:t xml:space="preserve">3.3.1 </w:t>
      </w:r>
      <w:r w:rsidR="008B6B93" w:rsidRPr="00B168C4">
        <w:rPr>
          <w:rFonts w:ascii="Arial" w:hAnsi="Arial" w:cs="Arial"/>
          <w:b/>
          <w:highlight w:val="lightGray"/>
        </w:rPr>
        <w:t>Qualifications of Key Personnel:</w:t>
      </w:r>
      <w:r w:rsidR="008B6B93" w:rsidRPr="00B168C4">
        <w:rPr>
          <w:rFonts w:ascii="Arial" w:hAnsi="Arial" w:cs="Arial"/>
          <w:highlight w:val="lightGray"/>
        </w:rPr>
        <w:t xml:space="preserve"> </w:t>
      </w:r>
    </w:p>
    <w:p w14:paraId="2B904E25" w14:textId="77777777" w:rsidR="008B6B93" w:rsidRPr="00B168C4" w:rsidRDefault="008B6B93" w:rsidP="005A68FE">
      <w:pPr>
        <w:ind w:left="720"/>
        <w:jc w:val="both"/>
        <w:rPr>
          <w:rFonts w:ascii="Arial" w:hAnsi="Arial" w:cs="Arial"/>
          <w:highlight w:val="lightGray"/>
        </w:rPr>
      </w:pPr>
      <w:r w:rsidRPr="00B168C4">
        <w:rPr>
          <w:rFonts w:ascii="Arial" w:hAnsi="Arial" w:cs="Arial"/>
          <w:highlight w:val="lightGray"/>
        </w:rPr>
        <w:t xml:space="preserve"> </w:t>
      </w:r>
    </w:p>
    <w:p w14:paraId="5A12BD9A" w14:textId="284D3E5A" w:rsidR="008B6B93" w:rsidRPr="00B168C4" w:rsidRDefault="008B6B93" w:rsidP="005A68FE">
      <w:pPr>
        <w:ind w:left="720"/>
        <w:jc w:val="both"/>
        <w:rPr>
          <w:rFonts w:ascii="Arial" w:hAnsi="Arial" w:cs="Arial"/>
          <w:highlight w:val="lightGray"/>
        </w:rPr>
      </w:pPr>
      <w:r w:rsidRPr="00B168C4">
        <w:rPr>
          <w:rFonts w:ascii="Arial" w:hAnsi="Arial" w:cs="Arial"/>
          <w:highlight w:val="lightGray"/>
        </w:rPr>
        <w:t xml:space="preserve">Each Prequalified Proposer shall submit resumes demonstrating qualifications of the key personnel who will be assigned to this project.  Key personnel </w:t>
      </w:r>
      <w:r w:rsidR="00C451FA">
        <w:rPr>
          <w:rFonts w:ascii="Arial" w:hAnsi="Arial" w:cs="Arial"/>
          <w:highlight w:val="lightGray"/>
        </w:rPr>
        <w:t xml:space="preserve">may </w:t>
      </w:r>
      <w:r w:rsidR="000D1AC4">
        <w:rPr>
          <w:rFonts w:ascii="Arial" w:hAnsi="Arial" w:cs="Arial"/>
          <w:highlight w:val="lightGray"/>
        </w:rPr>
        <w:t>include</w:t>
      </w:r>
      <w:r w:rsidR="000D1AC4" w:rsidRPr="00B168C4">
        <w:rPr>
          <w:rFonts w:ascii="Arial" w:hAnsi="Arial" w:cs="Arial"/>
          <w:highlight w:val="lightGray"/>
        </w:rPr>
        <w:t xml:space="preserve"> but</w:t>
      </w:r>
      <w:r w:rsidRPr="00B168C4">
        <w:rPr>
          <w:rFonts w:ascii="Arial" w:hAnsi="Arial" w:cs="Arial"/>
          <w:highlight w:val="lightGray"/>
        </w:rPr>
        <w:t xml:space="preserve"> </w:t>
      </w:r>
      <w:r w:rsidR="00C451FA">
        <w:rPr>
          <w:rFonts w:ascii="Arial" w:hAnsi="Arial" w:cs="Arial"/>
          <w:highlight w:val="lightGray"/>
        </w:rPr>
        <w:t xml:space="preserve">are </w:t>
      </w:r>
      <w:r w:rsidRPr="00B168C4">
        <w:rPr>
          <w:rFonts w:ascii="Arial" w:hAnsi="Arial" w:cs="Arial"/>
          <w:highlight w:val="lightGray"/>
        </w:rPr>
        <w:t xml:space="preserve">not limited to the following:  Project Planner, Project Manager, Project Architect, Project Engineer, Structural Engineer, Construction Project Manager, Construction Field Superintendent.  Resumes shall include a description of training and experience of the key personnel in their respective areas of expertise.  Each Prequalified Proposer shall clearly define the duties of each key person.  Resumes shall describe their current position/title, proposed position/title, education, professional licensing, and work experience over the last ten (10) years.  Each resume shall also indicate whether or not each key person has worked before as part of the proposed team on similar projects. </w:t>
      </w:r>
    </w:p>
    <w:p w14:paraId="1C00A6D2" w14:textId="77777777" w:rsidR="008B6B93" w:rsidRPr="00B168C4" w:rsidRDefault="008B6B93" w:rsidP="005A68FE">
      <w:pPr>
        <w:ind w:left="720"/>
        <w:jc w:val="both"/>
        <w:rPr>
          <w:rFonts w:ascii="Arial" w:hAnsi="Arial" w:cs="Arial"/>
          <w:b/>
          <w:highlight w:val="lightGray"/>
        </w:rPr>
      </w:pPr>
    </w:p>
    <w:p w14:paraId="600C9304" w14:textId="77777777" w:rsidR="008B6B93" w:rsidRPr="00B168C4" w:rsidRDefault="009A551E" w:rsidP="005A68FE">
      <w:pPr>
        <w:ind w:left="720"/>
        <w:jc w:val="both"/>
        <w:rPr>
          <w:rFonts w:ascii="Arial" w:hAnsi="Arial" w:cs="Arial"/>
          <w:b/>
          <w:highlight w:val="lightGray"/>
        </w:rPr>
      </w:pPr>
      <w:r w:rsidRPr="00B168C4">
        <w:rPr>
          <w:rFonts w:ascii="Arial" w:hAnsi="Arial" w:cs="Arial"/>
          <w:b/>
          <w:highlight w:val="lightGray"/>
        </w:rPr>
        <w:lastRenderedPageBreak/>
        <w:t xml:space="preserve">3.3.2 </w:t>
      </w:r>
      <w:r w:rsidR="008B6B93" w:rsidRPr="00B168C4">
        <w:rPr>
          <w:rFonts w:ascii="Arial" w:hAnsi="Arial" w:cs="Arial"/>
          <w:b/>
          <w:highlight w:val="lightGray"/>
        </w:rPr>
        <w:t>Management and Staffing Plan:</w:t>
      </w:r>
    </w:p>
    <w:p w14:paraId="5D70DA4A" w14:textId="77777777" w:rsidR="00243A70" w:rsidRPr="00B168C4" w:rsidRDefault="00243A70" w:rsidP="005A68FE">
      <w:pPr>
        <w:ind w:left="720"/>
        <w:jc w:val="both"/>
        <w:rPr>
          <w:rFonts w:ascii="Arial" w:hAnsi="Arial" w:cs="Arial"/>
          <w:b/>
          <w:highlight w:val="lightGray"/>
        </w:rPr>
      </w:pPr>
    </w:p>
    <w:p w14:paraId="4D7340EB" w14:textId="77777777" w:rsidR="008B6B93" w:rsidRPr="00B168C4" w:rsidRDefault="008B6B93" w:rsidP="005A68FE">
      <w:pPr>
        <w:ind w:left="720"/>
        <w:jc w:val="both"/>
        <w:rPr>
          <w:rFonts w:ascii="Arial" w:hAnsi="Arial" w:cs="Arial"/>
          <w:highlight w:val="lightGray"/>
        </w:rPr>
      </w:pPr>
      <w:r w:rsidRPr="00B168C4">
        <w:rPr>
          <w:rFonts w:ascii="Arial" w:hAnsi="Arial" w:cs="Arial"/>
          <w:highlight w:val="lightGray"/>
        </w:rPr>
        <w:t>Each Prequalified Proposer shall also be responsible for developing a Management and Staffing plan which illustrates the management approach to performing the Work; and the required staff including the key personnel along with their identified time commitments required to perform the Work plan.</w:t>
      </w:r>
    </w:p>
    <w:p w14:paraId="1C4E734D" w14:textId="77777777" w:rsidR="00217B4E" w:rsidRDefault="00217B4E" w:rsidP="00243A70">
      <w:pPr>
        <w:rPr>
          <w:rFonts w:ascii="Arial" w:hAnsi="Arial" w:cs="Arial"/>
          <w:b/>
        </w:rPr>
      </w:pPr>
    </w:p>
    <w:p w14:paraId="08AA123D" w14:textId="2F3BA9B8" w:rsidR="008B6B93" w:rsidRPr="00217B4E" w:rsidRDefault="008B6B93" w:rsidP="00243A70">
      <w:pPr>
        <w:rPr>
          <w:rFonts w:ascii="Arial" w:hAnsi="Arial" w:cs="Arial"/>
          <w:b/>
        </w:rPr>
      </w:pPr>
      <w:r w:rsidRPr="00217B4E">
        <w:rPr>
          <w:rFonts w:ascii="Arial" w:hAnsi="Arial" w:cs="Arial"/>
          <w:b/>
        </w:rPr>
        <w:t>3.4</w:t>
      </w:r>
      <w:r w:rsidRPr="00217B4E">
        <w:rPr>
          <w:rFonts w:ascii="Arial" w:hAnsi="Arial" w:cs="Arial"/>
          <w:b/>
        </w:rPr>
        <w:tab/>
        <w:t>Price Proposal</w:t>
      </w:r>
      <w:r w:rsidR="007B1280">
        <w:rPr>
          <w:rFonts w:ascii="Arial" w:hAnsi="Arial" w:cs="Arial"/>
          <w:b/>
        </w:rPr>
        <w:t xml:space="preserve"> (To be submitted in a separate envelope from the other submittal documents)</w:t>
      </w:r>
    </w:p>
    <w:p w14:paraId="7F8A69A6" w14:textId="77777777" w:rsidR="008B6B93" w:rsidRPr="00B168C4" w:rsidRDefault="008B6B93">
      <w:pPr>
        <w:ind w:left="720" w:firstLine="720"/>
        <w:rPr>
          <w:rFonts w:ascii="Arial" w:hAnsi="Arial" w:cs="Arial"/>
        </w:rPr>
      </w:pPr>
    </w:p>
    <w:p w14:paraId="7C040E0C" w14:textId="77777777" w:rsidR="008B6B93" w:rsidRPr="00B168C4" w:rsidRDefault="009A551E" w:rsidP="00243A70">
      <w:pPr>
        <w:ind w:left="720"/>
        <w:rPr>
          <w:rFonts w:ascii="Arial" w:hAnsi="Arial" w:cs="Arial"/>
          <w:b/>
        </w:rPr>
      </w:pPr>
      <w:r w:rsidRPr="00B168C4">
        <w:rPr>
          <w:rFonts w:ascii="Arial" w:hAnsi="Arial" w:cs="Arial"/>
          <w:b/>
        </w:rPr>
        <w:t xml:space="preserve">3.4.1 </w:t>
      </w:r>
      <w:r w:rsidR="008B6B93" w:rsidRPr="00B168C4">
        <w:rPr>
          <w:rFonts w:ascii="Arial" w:hAnsi="Arial" w:cs="Arial"/>
          <w:b/>
        </w:rPr>
        <w:t>Price Proposal Form:</w:t>
      </w:r>
    </w:p>
    <w:p w14:paraId="429BCF3B" w14:textId="72A362DD" w:rsidR="008B6B93" w:rsidRPr="00B168C4" w:rsidRDefault="008B6B93" w:rsidP="00243A70">
      <w:pPr>
        <w:ind w:left="720"/>
        <w:rPr>
          <w:rFonts w:ascii="Arial" w:hAnsi="Arial" w:cs="Arial"/>
        </w:rPr>
      </w:pPr>
      <w:r w:rsidRPr="00B168C4">
        <w:rPr>
          <w:rFonts w:ascii="Arial" w:hAnsi="Arial" w:cs="Arial"/>
        </w:rPr>
        <w:t>Each Prequalified Proposer shall be responsible for submitting a completed and signed Price Proposal Form as contained within this RFP.  Failure to submit complete and signed forms shall result in the Prequalified Proposer’s RFP Submittal being rejected as nonresponsive.</w:t>
      </w:r>
    </w:p>
    <w:p w14:paraId="6E69E16C" w14:textId="77777777" w:rsidR="008B6B93" w:rsidRPr="00B168C4" w:rsidRDefault="008B6B93">
      <w:pPr>
        <w:keepNext/>
        <w:keepLines/>
        <w:ind w:left="1440"/>
        <w:rPr>
          <w:rFonts w:ascii="Arial" w:hAnsi="Arial" w:cs="Arial"/>
          <w:b/>
        </w:rPr>
      </w:pPr>
    </w:p>
    <w:p w14:paraId="6EF9E803" w14:textId="77777777" w:rsidR="008B6B93" w:rsidRPr="00B168C4" w:rsidRDefault="009A551E" w:rsidP="00243A70">
      <w:pPr>
        <w:ind w:left="720"/>
        <w:rPr>
          <w:rFonts w:ascii="Arial" w:hAnsi="Arial" w:cs="Arial"/>
          <w:b/>
        </w:rPr>
      </w:pPr>
      <w:r w:rsidRPr="00B168C4">
        <w:rPr>
          <w:rFonts w:ascii="Arial" w:hAnsi="Arial" w:cs="Arial"/>
          <w:b/>
        </w:rPr>
        <w:t xml:space="preserve">3.4.2 </w:t>
      </w:r>
      <w:r w:rsidR="0051058F" w:rsidRPr="00B168C4">
        <w:rPr>
          <w:rFonts w:ascii="Arial" w:hAnsi="Arial" w:cs="Arial"/>
          <w:b/>
        </w:rPr>
        <w:t xml:space="preserve">Proposal </w:t>
      </w:r>
      <w:r w:rsidR="008B6B93" w:rsidRPr="00B168C4">
        <w:rPr>
          <w:rFonts w:ascii="Arial" w:hAnsi="Arial" w:cs="Arial"/>
          <w:b/>
        </w:rPr>
        <w:t>Bond:</w:t>
      </w:r>
    </w:p>
    <w:p w14:paraId="103B41C3" w14:textId="167D7159" w:rsidR="005A68FE" w:rsidRDefault="008B6B93" w:rsidP="001C466F">
      <w:pPr>
        <w:ind w:left="720"/>
        <w:rPr>
          <w:rFonts w:ascii="Arial" w:hAnsi="Arial" w:cs="Arial"/>
          <w:b/>
        </w:rPr>
      </w:pPr>
      <w:r w:rsidRPr="00B168C4">
        <w:rPr>
          <w:rFonts w:ascii="Arial" w:hAnsi="Arial" w:cs="Arial"/>
        </w:rPr>
        <w:t xml:space="preserve">Each Lump Sum Base Proposal shall be accompanied by </w:t>
      </w:r>
      <w:r w:rsidR="00A803E8" w:rsidRPr="00B168C4">
        <w:rPr>
          <w:rFonts w:ascii="Arial" w:hAnsi="Arial" w:cs="Arial"/>
        </w:rPr>
        <w:t xml:space="preserve">Proposal </w:t>
      </w:r>
      <w:r w:rsidR="009A551E" w:rsidRPr="00B168C4">
        <w:rPr>
          <w:rFonts w:ascii="Arial" w:hAnsi="Arial" w:cs="Arial"/>
        </w:rPr>
        <w:t>s</w:t>
      </w:r>
      <w:r w:rsidRPr="00B168C4">
        <w:rPr>
          <w:rFonts w:ascii="Arial" w:hAnsi="Arial" w:cs="Arial"/>
        </w:rPr>
        <w:t xml:space="preserve">ecurity in the amount of 10% of the Lump Sum Base Proposal as security for Prequalified Proposer’s obligation to enter into a Contract with University.  Proposal security shall be a </w:t>
      </w:r>
      <w:r w:rsidR="0051058F" w:rsidRPr="00B168C4">
        <w:rPr>
          <w:rFonts w:ascii="Arial" w:hAnsi="Arial" w:cs="Arial"/>
        </w:rPr>
        <w:t xml:space="preserve">Proposal </w:t>
      </w:r>
      <w:r w:rsidRPr="00B168C4">
        <w:rPr>
          <w:rFonts w:ascii="Arial" w:hAnsi="Arial" w:cs="Arial"/>
        </w:rPr>
        <w:t xml:space="preserve">Bond on the form provided by University and included herein, or a certified check made payable to “The Regents of the University of California.”  When a </w:t>
      </w:r>
      <w:r w:rsidR="0051058F" w:rsidRPr="00B168C4">
        <w:rPr>
          <w:rFonts w:ascii="Arial" w:hAnsi="Arial" w:cs="Arial"/>
        </w:rPr>
        <w:t xml:space="preserve">Proposal </w:t>
      </w:r>
      <w:r w:rsidRPr="00B168C4">
        <w:rPr>
          <w:rFonts w:ascii="Arial" w:hAnsi="Arial" w:cs="Arial"/>
        </w:rPr>
        <w:t xml:space="preserve">Bond is used for Proposal security, failure to use University’s </w:t>
      </w:r>
      <w:r w:rsidR="0051058F" w:rsidRPr="00B168C4">
        <w:rPr>
          <w:rFonts w:ascii="Arial" w:hAnsi="Arial" w:cs="Arial"/>
        </w:rPr>
        <w:t xml:space="preserve">Proposal </w:t>
      </w:r>
      <w:r w:rsidRPr="00B168C4">
        <w:rPr>
          <w:rFonts w:ascii="Arial" w:hAnsi="Arial" w:cs="Arial"/>
        </w:rPr>
        <w:t>Bond form will result in the rejection of the Proposal.</w:t>
      </w:r>
    </w:p>
    <w:p w14:paraId="05EC94D1" w14:textId="77777777" w:rsidR="005A68FE" w:rsidRDefault="005A68FE" w:rsidP="001C466F">
      <w:pPr>
        <w:rPr>
          <w:rFonts w:ascii="Arial" w:hAnsi="Arial" w:cs="Arial"/>
          <w:b/>
        </w:rPr>
      </w:pPr>
    </w:p>
    <w:p w14:paraId="287C2CEF" w14:textId="39382948" w:rsidR="007E3859" w:rsidRPr="00B168C4" w:rsidRDefault="007E3859" w:rsidP="007E3859">
      <w:pPr>
        <w:ind w:left="720"/>
        <w:rPr>
          <w:rFonts w:ascii="Arial" w:hAnsi="Arial" w:cs="Arial"/>
          <w:b/>
        </w:rPr>
      </w:pPr>
      <w:r>
        <w:rPr>
          <w:rFonts w:ascii="Arial" w:hAnsi="Arial" w:cs="Arial"/>
          <w:b/>
        </w:rPr>
        <w:t>3.4.3</w:t>
      </w:r>
      <w:r w:rsidRPr="00B168C4">
        <w:rPr>
          <w:rFonts w:ascii="Arial" w:hAnsi="Arial" w:cs="Arial"/>
          <w:b/>
        </w:rPr>
        <w:t xml:space="preserve"> </w:t>
      </w:r>
      <w:r>
        <w:rPr>
          <w:rFonts w:ascii="Arial" w:hAnsi="Arial" w:cs="Arial"/>
          <w:b/>
        </w:rPr>
        <w:t>Proposed rates for Additional Design Services</w:t>
      </w:r>
      <w:r w:rsidRPr="00B168C4">
        <w:rPr>
          <w:rFonts w:ascii="Arial" w:hAnsi="Arial" w:cs="Arial"/>
          <w:b/>
        </w:rPr>
        <w:t>:</w:t>
      </w:r>
    </w:p>
    <w:p w14:paraId="392B17D7" w14:textId="77B30CE9" w:rsidR="00734DCD" w:rsidRPr="007E3859" w:rsidRDefault="00734DCD" w:rsidP="007E3859">
      <w:pPr>
        <w:suppressAutoHyphens/>
        <w:spacing w:line="240" w:lineRule="atLeast"/>
        <w:ind w:left="720"/>
        <w:jc w:val="both"/>
        <w:outlineLvl w:val="0"/>
        <w:rPr>
          <w:rFonts w:ascii="Univers" w:hAnsi="Univers"/>
          <w:spacing w:val="-1"/>
        </w:rPr>
      </w:pPr>
      <w:r w:rsidRPr="007E3859">
        <w:rPr>
          <w:rFonts w:ascii="Univers" w:hAnsi="Univers"/>
          <w:spacing w:val="-1"/>
        </w:rPr>
        <w:t xml:space="preserve">Provide Proposed Rates for Additional Design Services </w:t>
      </w:r>
      <w:r w:rsidR="00961BD2">
        <w:rPr>
          <w:rFonts w:ascii="Univers" w:hAnsi="Univers"/>
          <w:spacing w:val="-1"/>
        </w:rPr>
        <w:t xml:space="preserve">on Exhibit </w:t>
      </w:r>
      <w:r w:rsidR="00961BD2" w:rsidRPr="001A5D16">
        <w:rPr>
          <w:rFonts w:ascii="Univers" w:hAnsi="Univers"/>
          <w:spacing w:val="-1"/>
          <w:shd w:val="clear" w:color="auto" w:fill="D9D9D9" w:themeFill="background1" w:themeFillShade="D9"/>
        </w:rPr>
        <w:t>XX</w:t>
      </w:r>
      <w:r w:rsidR="00961BD2">
        <w:rPr>
          <w:rFonts w:ascii="Univers" w:hAnsi="Univers"/>
          <w:spacing w:val="-1"/>
        </w:rPr>
        <w:t xml:space="preserve"> – Design Professional Rate Schedule</w:t>
      </w:r>
    </w:p>
    <w:p w14:paraId="453E6800" w14:textId="77777777" w:rsidR="00734DCD" w:rsidRDefault="00734DCD" w:rsidP="007E3859">
      <w:pPr>
        <w:suppressAutoHyphens/>
        <w:spacing w:line="240" w:lineRule="atLeast"/>
        <w:ind w:left="720"/>
        <w:jc w:val="both"/>
        <w:outlineLvl w:val="0"/>
        <w:rPr>
          <w:rFonts w:ascii="Univers" w:hAnsi="Univers"/>
          <w:b/>
          <w:spacing w:val="-1"/>
        </w:rPr>
      </w:pPr>
    </w:p>
    <w:p w14:paraId="06289A20" w14:textId="77777777" w:rsidR="00734DCD" w:rsidRDefault="00734DCD" w:rsidP="007E3859">
      <w:pPr>
        <w:suppressAutoHyphens/>
        <w:spacing w:line="240" w:lineRule="atLeast"/>
        <w:ind w:left="720"/>
        <w:jc w:val="both"/>
        <w:outlineLvl w:val="0"/>
        <w:rPr>
          <w:rFonts w:ascii="Univers" w:hAnsi="Univers"/>
          <w:vanish/>
        </w:rPr>
      </w:pPr>
      <w:r>
        <w:rPr>
          <w:rFonts w:ascii="Univers" w:hAnsi="Univers"/>
          <w:vanish/>
          <w:shd w:val="pct12" w:color="auto" w:fill="FFFFFF"/>
        </w:rPr>
        <w:t>{PROVIDE A LIST OF CATEGORIES IN THE FORMAT BELOW. MODIFY AS APPROPRIATE TO THE PROJECT.}</w:t>
      </w:r>
    </w:p>
    <w:p w14:paraId="5EAD7419" w14:textId="77777777" w:rsidR="00734DCD" w:rsidRDefault="00734DCD" w:rsidP="00734DCD">
      <w:pPr>
        <w:suppressAutoHyphens/>
        <w:spacing w:line="240" w:lineRule="atLeast"/>
        <w:jc w:val="both"/>
        <w:outlineLvl w:val="0"/>
        <w:rPr>
          <w:rFonts w:ascii="Univers" w:hAnsi="Univers"/>
          <w:spacing w:val="-1"/>
        </w:rPr>
      </w:pPr>
    </w:p>
    <w:p w14:paraId="074BFD41" w14:textId="77777777" w:rsidR="00CB1ABF" w:rsidRDefault="00CB1ABF" w:rsidP="00CB1ABF">
      <w:pPr>
        <w:ind w:left="1155"/>
        <w:rPr>
          <w:rFonts w:ascii="Arial" w:hAnsi="Arial" w:cs="Arial"/>
          <w:b/>
        </w:rPr>
      </w:pPr>
    </w:p>
    <w:p w14:paraId="75B42D41" w14:textId="65D068A9" w:rsidR="008B6B93" w:rsidRPr="00B168C4" w:rsidRDefault="008B6B93" w:rsidP="00057A38">
      <w:pPr>
        <w:numPr>
          <w:ilvl w:val="0"/>
          <w:numId w:val="8"/>
        </w:numPr>
        <w:tabs>
          <w:tab w:val="num" w:pos="720"/>
        </w:tabs>
        <w:ind w:hanging="1155"/>
        <w:rPr>
          <w:rFonts w:ascii="Arial" w:hAnsi="Arial" w:cs="Arial"/>
          <w:b/>
        </w:rPr>
      </w:pPr>
      <w:r w:rsidRPr="00B168C4">
        <w:rPr>
          <w:rFonts w:ascii="Arial" w:hAnsi="Arial" w:cs="Arial"/>
          <w:b/>
        </w:rPr>
        <w:t>Proposal (Bid) Protest</w:t>
      </w:r>
    </w:p>
    <w:p w14:paraId="1C38FD6B" w14:textId="77777777" w:rsidR="008B6B93" w:rsidRPr="00B168C4" w:rsidRDefault="008B6B93">
      <w:pPr>
        <w:rPr>
          <w:rFonts w:ascii="Arial" w:hAnsi="Arial" w:cs="Arial"/>
        </w:rPr>
      </w:pPr>
    </w:p>
    <w:p w14:paraId="515EAD70" w14:textId="49E24455" w:rsidR="00935297" w:rsidRPr="00B168C4" w:rsidRDefault="008B6B93" w:rsidP="005A68FE">
      <w:pPr>
        <w:ind w:left="720"/>
        <w:jc w:val="both"/>
        <w:rPr>
          <w:rFonts w:ascii="Arial" w:hAnsi="Arial" w:cs="Arial"/>
        </w:rPr>
      </w:pPr>
      <w:r w:rsidRPr="00B168C4">
        <w:rPr>
          <w:rFonts w:ascii="Arial" w:hAnsi="Arial" w:cs="Arial"/>
          <w:b/>
          <w:bCs/>
        </w:rPr>
        <w:t>4.1</w:t>
      </w:r>
      <w:r w:rsidRPr="00B168C4">
        <w:rPr>
          <w:rFonts w:ascii="Arial" w:hAnsi="Arial" w:cs="Arial"/>
        </w:rPr>
        <w:tab/>
        <w:t xml:space="preserve">Any Proposer, person, or entity may file a Proposal (Bid) protest.  The protest shall specify the reasons and facts upon which the protest is based and shall be in writing </w:t>
      </w:r>
      <w:r w:rsidR="009C42F8" w:rsidRPr="00B168C4">
        <w:rPr>
          <w:rFonts w:ascii="Arial" w:hAnsi="Arial" w:cs="Arial"/>
        </w:rPr>
        <w:t xml:space="preserve">and received by </w:t>
      </w:r>
      <w:r w:rsidRPr="00B168C4">
        <w:rPr>
          <w:rFonts w:ascii="Arial" w:hAnsi="Arial" w:cs="Arial"/>
        </w:rPr>
        <w:t xml:space="preserve">the Facility not later than </w:t>
      </w:r>
      <w:r w:rsidR="003A2AA2" w:rsidRPr="00B168C4">
        <w:rPr>
          <w:rFonts w:ascii="Arial" w:hAnsi="Arial" w:cs="Arial"/>
        </w:rPr>
        <w:t>5:00 pm on the 3</w:t>
      </w:r>
      <w:r w:rsidR="00CD6F8A" w:rsidRPr="00B168C4">
        <w:rPr>
          <w:rFonts w:ascii="Arial" w:hAnsi="Arial" w:cs="Arial"/>
          <w:vertAlign w:val="superscript"/>
        </w:rPr>
        <w:t>rd</w:t>
      </w:r>
      <w:r w:rsidR="003A2AA2" w:rsidRPr="00B168C4">
        <w:rPr>
          <w:rFonts w:ascii="Arial" w:hAnsi="Arial" w:cs="Arial"/>
        </w:rPr>
        <w:t xml:space="preserve"> business day following</w:t>
      </w:r>
      <w:r w:rsidRPr="00B168C4">
        <w:rPr>
          <w:rFonts w:ascii="Arial" w:hAnsi="Arial" w:cs="Arial"/>
        </w:rPr>
        <w:t xml:space="preserve"> the date of posting in a public place of a notice of the determination of the apparent best value proposal.</w:t>
      </w:r>
    </w:p>
    <w:p w14:paraId="38308B0A" w14:textId="77777777" w:rsidR="008B6B93" w:rsidRPr="00B168C4" w:rsidRDefault="008B6B93" w:rsidP="005A68FE">
      <w:pPr>
        <w:ind w:left="720"/>
        <w:jc w:val="both"/>
        <w:rPr>
          <w:rStyle w:val="CommentReference"/>
          <w:rFonts w:ascii="Arial" w:hAnsi="Arial" w:cs="Arial"/>
          <w:b/>
          <w:bCs/>
          <w:sz w:val="20"/>
        </w:rPr>
      </w:pPr>
    </w:p>
    <w:p w14:paraId="3952C0F2" w14:textId="26DEA876" w:rsidR="009C42F8" w:rsidRPr="00B168C4" w:rsidRDefault="008B6B93" w:rsidP="005A68FE">
      <w:pPr>
        <w:ind w:left="720"/>
        <w:jc w:val="both"/>
        <w:rPr>
          <w:rFonts w:ascii="Arial" w:hAnsi="Arial" w:cs="Arial"/>
        </w:rPr>
      </w:pPr>
      <w:r w:rsidRPr="00B168C4">
        <w:rPr>
          <w:rStyle w:val="CommentReference"/>
          <w:rFonts w:ascii="Arial" w:hAnsi="Arial" w:cs="Arial"/>
          <w:b/>
          <w:bCs/>
          <w:sz w:val="20"/>
        </w:rPr>
        <w:t>4.2</w:t>
      </w:r>
      <w:r w:rsidRPr="00B168C4">
        <w:rPr>
          <w:rStyle w:val="CommentReference"/>
          <w:rFonts w:ascii="Arial" w:hAnsi="Arial" w:cs="Arial"/>
          <w:sz w:val="20"/>
        </w:rPr>
        <w:tab/>
      </w:r>
      <w:r w:rsidRPr="00B168C4">
        <w:rPr>
          <w:rFonts w:ascii="Arial" w:hAnsi="Arial" w:cs="Arial"/>
        </w:rPr>
        <w:t xml:space="preserve">If a </w:t>
      </w:r>
      <w:r w:rsidR="0051058F" w:rsidRPr="00B168C4">
        <w:rPr>
          <w:rFonts w:ascii="Arial" w:hAnsi="Arial" w:cs="Arial"/>
        </w:rPr>
        <w:t xml:space="preserve">Proposal </w:t>
      </w:r>
      <w:r w:rsidRPr="00B168C4">
        <w:rPr>
          <w:rFonts w:ascii="Arial" w:hAnsi="Arial" w:cs="Arial"/>
        </w:rPr>
        <w:t xml:space="preserve">is rejected by the Facility, and such rejection is not in response to a </w:t>
      </w:r>
      <w:r w:rsidR="0051058F" w:rsidRPr="00B168C4">
        <w:rPr>
          <w:rFonts w:ascii="Arial" w:hAnsi="Arial" w:cs="Arial"/>
        </w:rPr>
        <w:t xml:space="preserve">Proposal </w:t>
      </w:r>
      <w:r w:rsidRPr="00B168C4">
        <w:rPr>
          <w:rFonts w:ascii="Arial" w:hAnsi="Arial" w:cs="Arial"/>
        </w:rPr>
        <w:t xml:space="preserve">protest, any Proposer, person or entity may dispute that rejection by filing a </w:t>
      </w:r>
      <w:r w:rsidR="0051058F" w:rsidRPr="00B168C4">
        <w:rPr>
          <w:rFonts w:ascii="Arial" w:hAnsi="Arial" w:cs="Arial"/>
        </w:rPr>
        <w:t xml:space="preserve">Proposal </w:t>
      </w:r>
      <w:r w:rsidRPr="00B168C4">
        <w:rPr>
          <w:rFonts w:ascii="Arial" w:hAnsi="Arial" w:cs="Arial"/>
        </w:rPr>
        <w:t xml:space="preserve">protest (limited to the rejection) </w:t>
      </w:r>
      <w:r w:rsidR="009C42F8" w:rsidRPr="00B168C4">
        <w:rPr>
          <w:rFonts w:ascii="Arial" w:hAnsi="Arial" w:cs="Arial"/>
        </w:rPr>
        <w:t xml:space="preserve">in writing and received by the Facility </w:t>
      </w:r>
      <w:r w:rsidR="003A2AA2" w:rsidRPr="00B168C4">
        <w:rPr>
          <w:rFonts w:ascii="Arial" w:hAnsi="Arial" w:cs="Arial"/>
        </w:rPr>
        <w:t>not later than 5:00 pm on the 3</w:t>
      </w:r>
      <w:r w:rsidR="003A2AA2" w:rsidRPr="00B168C4">
        <w:rPr>
          <w:rFonts w:ascii="Arial" w:hAnsi="Arial" w:cs="Arial"/>
          <w:vertAlign w:val="superscript"/>
        </w:rPr>
        <w:t>rd</w:t>
      </w:r>
      <w:r w:rsidR="003A2AA2" w:rsidRPr="00B168C4">
        <w:rPr>
          <w:rFonts w:ascii="Arial" w:hAnsi="Arial" w:cs="Arial"/>
        </w:rPr>
        <w:t xml:space="preserve"> business day following </w:t>
      </w:r>
      <w:r w:rsidRPr="00B168C4">
        <w:rPr>
          <w:rFonts w:ascii="Arial" w:hAnsi="Arial" w:cs="Arial"/>
        </w:rPr>
        <w:t xml:space="preserve">the rejected </w:t>
      </w:r>
      <w:r w:rsidR="0051058F" w:rsidRPr="00B168C4">
        <w:rPr>
          <w:rFonts w:ascii="Arial" w:hAnsi="Arial" w:cs="Arial"/>
        </w:rPr>
        <w:t xml:space="preserve">Proposer’s </w:t>
      </w:r>
      <w:r w:rsidRPr="00B168C4">
        <w:rPr>
          <w:rFonts w:ascii="Arial" w:hAnsi="Arial" w:cs="Arial"/>
        </w:rPr>
        <w:t>receipt of the notice of rejection.</w:t>
      </w:r>
    </w:p>
    <w:p w14:paraId="36C0D43D" w14:textId="77777777" w:rsidR="009C42F8" w:rsidRPr="00B168C4" w:rsidRDefault="009C42F8" w:rsidP="005A68FE">
      <w:pPr>
        <w:ind w:left="720"/>
        <w:jc w:val="both"/>
        <w:rPr>
          <w:rFonts w:ascii="Arial" w:hAnsi="Arial" w:cs="Arial"/>
        </w:rPr>
      </w:pPr>
    </w:p>
    <w:p w14:paraId="1E9AF736" w14:textId="0EBB54A2" w:rsidR="008B6B93" w:rsidRPr="00B168C4" w:rsidRDefault="0056724D" w:rsidP="005A68FE">
      <w:pPr>
        <w:ind w:left="720"/>
        <w:jc w:val="both"/>
        <w:rPr>
          <w:rFonts w:ascii="Arial" w:hAnsi="Arial" w:cs="Arial"/>
        </w:rPr>
      </w:pPr>
      <w:r w:rsidRPr="00B168C4">
        <w:rPr>
          <w:rFonts w:ascii="Arial" w:hAnsi="Arial" w:cs="Arial"/>
          <w:b/>
        </w:rPr>
        <w:t>4.3</w:t>
      </w:r>
      <w:r w:rsidR="009C42F8" w:rsidRPr="00B168C4">
        <w:rPr>
          <w:rFonts w:ascii="Arial" w:hAnsi="Arial" w:cs="Arial"/>
        </w:rPr>
        <w:tab/>
        <w:t xml:space="preserve">For the purpose of computing any time period in this Article 4, the date of receipt of any notice shall be the date on which the intended recipient of such notice actually received it.  Delivery of any notice may be by any means, with verbal or written confirmation of receipt by the intended recipient. </w:t>
      </w:r>
      <w:r w:rsidR="008B6B93" w:rsidRPr="00B168C4">
        <w:rPr>
          <w:rFonts w:ascii="Arial" w:hAnsi="Arial" w:cs="Arial"/>
        </w:rPr>
        <w:t xml:space="preserve">  </w:t>
      </w:r>
    </w:p>
    <w:p w14:paraId="3A0A9E4C" w14:textId="77777777" w:rsidR="008B6B93" w:rsidRPr="00B168C4" w:rsidRDefault="008B6B93" w:rsidP="005A68FE">
      <w:pPr>
        <w:pStyle w:val="BodyText"/>
        <w:widowControl w:val="0"/>
        <w:ind w:left="720"/>
        <w:jc w:val="both"/>
        <w:rPr>
          <w:rFonts w:cs="Arial"/>
          <w:b/>
          <w:bCs/>
          <w:sz w:val="20"/>
        </w:rPr>
      </w:pPr>
    </w:p>
    <w:p w14:paraId="44678E9E" w14:textId="0FA63FA2" w:rsidR="008B6B93" w:rsidRPr="00B168C4" w:rsidRDefault="008B6B93" w:rsidP="005A68FE">
      <w:pPr>
        <w:pStyle w:val="BodyText"/>
        <w:widowControl w:val="0"/>
        <w:ind w:left="720"/>
        <w:jc w:val="both"/>
        <w:rPr>
          <w:rFonts w:cs="Arial"/>
          <w:sz w:val="20"/>
        </w:rPr>
      </w:pPr>
      <w:r w:rsidRPr="00B168C4">
        <w:rPr>
          <w:rFonts w:cs="Arial"/>
          <w:b/>
          <w:bCs/>
          <w:sz w:val="20"/>
        </w:rPr>
        <w:t>4.</w:t>
      </w:r>
      <w:r w:rsidR="005E430A" w:rsidRPr="00B168C4">
        <w:rPr>
          <w:rFonts w:cs="Arial"/>
          <w:b/>
          <w:bCs/>
          <w:sz w:val="20"/>
        </w:rPr>
        <w:t>4</w:t>
      </w:r>
      <w:r w:rsidRPr="00B168C4">
        <w:rPr>
          <w:rFonts w:cs="Arial"/>
          <w:sz w:val="20"/>
        </w:rPr>
        <w:tab/>
        <w:t xml:space="preserve">Facility will investigate the basis for the </w:t>
      </w:r>
      <w:r w:rsidR="0051058F" w:rsidRPr="00B168C4">
        <w:rPr>
          <w:rFonts w:cs="Arial"/>
          <w:sz w:val="20"/>
        </w:rPr>
        <w:t xml:space="preserve">Proposal </w:t>
      </w:r>
      <w:r w:rsidRPr="00B168C4">
        <w:rPr>
          <w:rFonts w:cs="Arial"/>
          <w:sz w:val="20"/>
        </w:rPr>
        <w:t xml:space="preserve">protest and analyze the facts.  Facility will notify Proposer whose </w:t>
      </w:r>
      <w:r w:rsidR="0051058F" w:rsidRPr="00B168C4">
        <w:rPr>
          <w:rFonts w:cs="Arial"/>
          <w:sz w:val="20"/>
        </w:rPr>
        <w:t>Prop</w:t>
      </w:r>
      <w:r w:rsidR="007E3859">
        <w:rPr>
          <w:rFonts w:cs="Arial"/>
          <w:sz w:val="20"/>
        </w:rPr>
        <w:t>o</w:t>
      </w:r>
      <w:r w:rsidR="0051058F" w:rsidRPr="00B168C4">
        <w:rPr>
          <w:rFonts w:cs="Arial"/>
          <w:sz w:val="20"/>
        </w:rPr>
        <w:t xml:space="preserve">sal </w:t>
      </w:r>
      <w:r w:rsidRPr="00B168C4">
        <w:rPr>
          <w:rFonts w:cs="Arial"/>
          <w:sz w:val="20"/>
        </w:rPr>
        <w:t xml:space="preserve">is the subject of the </w:t>
      </w:r>
      <w:r w:rsidR="0051058F" w:rsidRPr="00B168C4">
        <w:rPr>
          <w:rFonts w:cs="Arial"/>
          <w:sz w:val="20"/>
        </w:rPr>
        <w:t xml:space="preserve">Proposal </w:t>
      </w:r>
      <w:r w:rsidRPr="00B168C4">
        <w:rPr>
          <w:rFonts w:cs="Arial"/>
          <w:sz w:val="20"/>
        </w:rPr>
        <w:t xml:space="preserve">protest of evidence presented in the </w:t>
      </w:r>
      <w:r w:rsidR="0051058F" w:rsidRPr="00B168C4">
        <w:rPr>
          <w:rFonts w:cs="Arial"/>
          <w:sz w:val="20"/>
        </w:rPr>
        <w:t xml:space="preserve">Proposal </w:t>
      </w:r>
      <w:r w:rsidRPr="00B168C4">
        <w:rPr>
          <w:rFonts w:cs="Arial"/>
          <w:sz w:val="20"/>
        </w:rPr>
        <w:t xml:space="preserve">protest and evidence found as a result of the investigation, and, if deemed appropriate, afford Proposer an opportunity to rebut such evidence, and permit Proposer to present evidence that it should be allowed to perform the Work.  If deemed appropriate by Facility, an informal hearing will be held.  Facility will issue a written decision within 15 days following receipt of the </w:t>
      </w:r>
      <w:r w:rsidR="0051058F" w:rsidRPr="00B168C4">
        <w:rPr>
          <w:rFonts w:cs="Arial"/>
          <w:sz w:val="20"/>
        </w:rPr>
        <w:t xml:space="preserve">Proposal </w:t>
      </w:r>
      <w:r w:rsidRPr="00B168C4">
        <w:rPr>
          <w:rFonts w:cs="Arial"/>
          <w:sz w:val="20"/>
        </w:rPr>
        <w:t xml:space="preserve">protest, unless factors beyond Facility's reasonable control prevent such a resolution, in which event such decision will be issued as expeditiously as circumstances reasonably permit.  The decision will state the reasons for </w:t>
      </w:r>
      <w:r w:rsidRPr="00B168C4">
        <w:rPr>
          <w:rFonts w:cs="Arial"/>
          <w:sz w:val="20"/>
        </w:rPr>
        <w:lastRenderedPageBreak/>
        <w:t xml:space="preserve">the action taken by Facility.   A </w:t>
      </w:r>
      <w:r w:rsidR="009C42F8" w:rsidRPr="00B168C4">
        <w:rPr>
          <w:rFonts w:cs="Arial"/>
          <w:sz w:val="20"/>
        </w:rPr>
        <w:t xml:space="preserve">written </w:t>
      </w:r>
      <w:r w:rsidRPr="00B168C4">
        <w:rPr>
          <w:rFonts w:cs="Arial"/>
          <w:sz w:val="20"/>
        </w:rPr>
        <w:t xml:space="preserve">copy of the decision will be furnished to the protestor, the Proposer whose </w:t>
      </w:r>
      <w:r w:rsidR="0051058F" w:rsidRPr="00B168C4">
        <w:rPr>
          <w:rFonts w:cs="Arial"/>
          <w:sz w:val="20"/>
        </w:rPr>
        <w:t xml:space="preserve">Proposal </w:t>
      </w:r>
      <w:r w:rsidRPr="00B168C4">
        <w:rPr>
          <w:rFonts w:cs="Arial"/>
          <w:sz w:val="20"/>
        </w:rPr>
        <w:t xml:space="preserve">is the subject of the </w:t>
      </w:r>
      <w:r w:rsidR="0051058F" w:rsidRPr="00B168C4">
        <w:rPr>
          <w:rFonts w:cs="Arial"/>
          <w:sz w:val="20"/>
        </w:rPr>
        <w:t xml:space="preserve">Proposal </w:t>
      </w:r>
      <w:r w:rsidRPr="00B168C4">
        <w:rPr>
          <w:rFonts w:cs="Arial"/>
          <w:sz w:val="20"/>
        </w:rPr>
        <w:t xml:space="preserve">protest, and all Proposers affected by the decision.  As used in this Article 4, a Proposer is affected by the decision on a </w:t>
      </w:r>
      <w:r w:rsidR="0051058F" w:rsidRPr="00B168C4">
        <w:rPr>
          <w:rFonts w:cs="Arial"/>
          <w:sz w:val="20"/>
        </w:rPr>
        <w:t xml:space="preserve">Proposal </w:t>
      </w:r>
      <w:r w:rsidRPr="00B168C4">
        <w:rPr>
          <w:rFonts w:cs="Arial"/>
          <w:sz w:val="20"/>
        </w:rPr>
        <w:t>protest if a decision on the protest could have resulted in the Proposer not being the lowest responsible and responsive Proposer for the Contract.</w:t>
      </w:r>
      <w:r w:rsidR="009C42F8" w:rsidRPr="00B168C4">
        <w:rPr>
          <w:rFonts w:cs="Arial"/>
          <w:sz w:val="20"/>
        </w:rPr>
        <w:t xml:space="preserve">  </w:t>
      </w:r>
      <w:r w:rsidR="0056724D" w:rsidRPr="00B168C4">
        <w:rPr>
          <w:rFonts w:cs="Arial"/>
          <w:sz w:val="20"/>
        </w:rPr>
        <w:t xml:space="preserve">A written copy of the Facility’s decision must be received by the protester, the </w:t>
      </w:r>
      <w:r w:rsidR="009C42F8" w:rsidRPr="00B168C4">
        <w:rPr>
          <w:rFonts w:cs="Arial"/>
          <w:sz w:val="20"/>
        </w:rPr>
        <w:t xml:space="preserve">Proposer </w:t>
      </w:r>
      <w:r w:rsidR="0056724D" w:rsidRPr="00B168C4">
        <w:rPr>
          <w:rFonts w:cs="Arial"/>
          <w:sz w:val="20"/>
        </w:rPr>
        <w:t xml:space="preserve">whose is the subject of the </w:t>
      </w:r>
      <w:r w:rsidR="0051058F" w:rsidRPr="00B168C4">
        <w:rPr>
          <w:rFonts w:cs="Arial"/>
          <w:sz w:val="20"/>
        </w:rPr>
        <w:t xml:space="preserve">Proposal </w:t>
      </w:r>
      <w:r w:rsidR="0056724D" w:rsidRPr="00B168C4">
        <w:rPr>
          <w:rFonts w:cs="Arial"/>
          <w:sz w:val="20"/>
        </w:rPr>
        <w:t xml:space="preserve">protest, and all </w:t>
      </w:r>
      <w:r w:rsidR="009C42F8" w:rsidRPr="00B168C4">
        <w:rPr>
          <w:rFonts w:cs="Arial"/>
          <w:sz w:val="20"/>
        </w:rPr>
        <w:t xml:space="preserve">Proposers </w:t>
      </w:r>
      <w:r w:rsidR="0056724D" w:rsidRPr="00B168C4">
        <w:rPr>
          <w:rFonts w:cs="Arial"/>
          <w:sz w:val="20"/>
        </w:rPr>
        <w:t>affected by the decision no later than 3 business days prior to award of the contract.</w:t>
      </w:r>
    </w:p>
    <w:p w14:paraId="53D72867" w14:textId="77777777" w:rsidR="008B6B93" w:rsidRPr="00B168C4" w:rsidRDefault="008B6B93" w:rsidP="005A68FE">
      <w:pPr>
        <w:pStyle w:val="BodyText"/>
        <w:widowControl w:val="0"/>
        <w:ind w:left="720"/>
        <w:jc w:val="both"/>
        <w:rPr>
          <w:rFonts w:cs="Arial"/>
          <w:sz w:val="20"/>
        </w:rPr>
      </w:pPr>
    </w:p>
    <w:p w14:paraId="0035CB91" w14:textId="490ED50F" w:rsidR="008B6B93" w:rsidRPr="00B168C4" w:rsidRDefault="008B6B93" w:rsidP="005A68FE">
      <w:pPr>
        <w:pStyle w:val="BodyText"/>
        <w:widowControl w:val="0"/>
        <w:ind w:left="720"/>
        <w:jc w:val="both"/>
        <w:rPr>
          <w:rFonts w:cs="Arial"/>
          <w:sz w:val="20"/>
        </w:rPr>
      </w:pPr>
      <w:r w:rsidRPr="00B168C4">
        <w:rPr>
          <w:rFonts w:cs="Arial"/>
          <w:b/>
          <w:bCs/>
          <w:sz w:val="20"/>
        </w:rPr>
        <w:t>4.</w:t>
      </w:r>
      <w:r w:rsidR="005E430A" w:rsidRPr="00B168C4">
        <w:rPr>
          <w:rFonts w:cs="Arial"/>
          <w:b/>
          <w:bCs/>
          <w:sz w:val="20"/>
        </w:rPr>
        <w:t>5</w:t>
      </w:r>
      <w:r w:rsidRPr="00B168C4">
        <w:rPr>
          <w:rFonts w:cs="Arial"/>
          <w:sz w:val="20"/>
        </w:rPr>
        <w:tab/>
        <w:t>Notwithstanding the provisions of Article</w:t>
      </w:r>
      <w:r w:rsidR="0014098A" w:rsidRPr="00B168C4">
        <w:rPr>
          <w:rFonts w:cs="Arial"/>
          <w:sz w:val="20"/>
        </w:rPr>
        <w:t xml:space="preserve"> 4.3</w:t>
      </w:r>
      <w:r w:rsidRPr="00B168C4">
        <w:rPr>
          <w:rFonts w:cs="Arial"/>
          <w:sz w:val="20"/>
        </w:rPr>
        <w:t xml:space="preserve">, at the election of Facility, a </w:t>
      </w:r>
      <w:r w:rsidR="0051058F" w:rsidRPr="00B168C4">
        <w:rPr>
          <w:rFonts w:cs="Arial"/>
          <w:sz w:val="20"/>
        </w:rPr>
        <w:t xml:space="preserve">Proposal </w:t>
      </w:r>
      <w:r w:rsidRPr="00B168C4">
        <w:rPr>
          <w:rFonts w:cs="Arial"/>
          <w:sz w:val="20"/>
        </w:rPr>
        <w:t xml:space="preserve">protest may be referred directly to University's Construction Review Board without prior investigation and review by Facility.  The Chair of the Construction Review Board will either decide the </w:t>
      </w:r>
      <w:r w:rsidR="0051058F" w:rsidRPr="00B168C4">
        <w:rPr>
          <w:rFonts w:cs="Arial"/>
          <w:sz w:val="20"/>
        </w:rPr>
        <w:t xml:space="preserve">Proposal </w:t>
      </w:r>
      <w:r w:rsidRPr="00B168C4">
        <w:rPr>
          <w:rFonts w:cs="Arial"/>
          <w:sz w:val="20"/>
        </w:rPr>
        <w:t xml:space="preserve">protest or appoint a Hearing Officer.  If a Hearing Officer is appointed, the Hearing Officer will review the </w:t>
      </w:r>
      <w:r w:rsidR="0051058F" w:rsidRPr="00B168C4">
        <w:rPr>
          <w:rFonts w:cs="Arial"/>
          <w:sz w:val="20"/>
        </w:rPr>
        <w:t xml:space="preserve">Proposal </w:t>
      </w:r>
      <w:r w:rsidRPr="00B168C4">
        <w:rPr>
          <w:rFonts w:cs="Arial"/>
          <w:sz w:val="20"/>
        </w:rPr>
        <w:t>protest in accordance with the provisions of Article</w:t>
      </w:r>
      <w:r w:rsidR="0014098A" w:rsidRPr="00B168C4">
        <w:rPr>
          <w:rFonts w:cs="Arial"/>
          <w:sz w:val="20"/>
        </w:rPr>
        <w:t xml:space="preserve"> 4.7</w:t>
      </w:r>
      <w:r w:rsidRPr="00B168C4">
        <w:rPr>
          <w:rFonts w:cs="Arial"/>
          <w:sz w:val="20"/>
        </w:rPr>
        <w:t>.</w:t>
      </w:r>
    </w:p>
    <w:p w14:paraId="2ACF2C7B" w14:textId="77777777" w:rsidR="00DF5610" w:rsidRPr="00B168C4" w:rsidRDefault="00DF5610" w:rsidP="005A68FE">
      <w:pPr>
        <w:pStyle w:val="BodyText"/>
        <w:widowControl w:val="0"/>
        <w:ind w:left="720"/>
        <w:jc w:val="both"/>
        <w:rPr>
          <w:rFonts w:cs="Arial"/>
          <w:b/>
          <w:sz w:val="20"/>
        </w:rPr>
      </w:pPr>
    </w:p>
    <w:p w14:paraId="68EA2401" w14:textId="6A40353C" w:rsidR="008B6B93" w:rsidRPr="00B168C4" w:rsidRDefault="008B6B93" w:rsidP="005A68FE">
      <w:pPr>
        <w:pStyle w:val="BodyText"/>
        <w:widowControl w:val="0"/>
        <w:ind w:left="720"/>
        <w:jc w:val="both"/>
        <w:rPr>
          <w:rFonts w:cs="Arial"/>
          <w:sz w:val="20"/>
        </w:rPr>
      </w:pPr>
      <w:r w:rsidRPr="00B168C4">
        <w:rPr>
          <w:rFonts w:cs="Arial"/>
          <w:b/>
          <w:sz w:val="20"/>
        </w:rPr>
        <w:t>4.</w:t>
      </w:r>
      <w:r w:rsidR="005E430A" w:rsidRPr="00B168C4">
        <w:rPr>
          <w:rFonts w:cs="Arial"/>
          <w:b/>
          <w:sz w:val="20"/>
        </w:rPr>
        <w:t>6</w:t>
      </w:r>
      <w:r w:rsidRPr="00B168C4">
        <w:rPr>
          <w:rFonts w:cs="Arial"/>
          <w:sz w:val="20"/>
        </w:rPr>
        <w:tab/>
        <w:t xml:space="preserve">Proposer whose </w:t>
      </w:r>
      <w:r w:rsidR="0051058F" w:rsidRPr="00B168C4">
        <w:rPr>
          <w:rFonts w:cs="Arial"/>
          <w:sz w:val="20"/>
        </w:rPr>
        <w:t xml:space="preserve">Proposal </w:t>
      </w:r>
      <w:r w:rsidRPr="00B168C4">
        <w:rPr>
          <w:rFonts w:cs="Arial"/>
          <w:sz w:val="20"/>
        </w:rPr>
        <w:t xml:space="preserve">is the subject of the protest, all Proposers affected by the Facility’s decision on the protest, and the protestor have the right to appeal to the Construction Review Board if not satisfied with Facility’s decision.  The appeal must be in writing and shall specify the decision being appealed and all the facts and circumstances relied upon in support of the appeal.  </w:t>
      </w:r>
      <w:r w:rsidR="00AD4368" w:rsidRPr="00B168C4">
        <w:rPr>
          <w:rFonts w:cs="Arial"/>
          <w:sz w:val="20"/>
        </w:rPr>
        <w:t>A copy of the appeal must be received by the Chair, Construction Review Board, not later than 5:00 pm on the 3rd business day following appellant’s receipt of the written decision of Facility,</w:t>
      </w:r>
      <w:r w:rsidR="002934BB" w:rsidRPr="00B168C4">
        <w:rPr>
          <w:rFonts w:cs="Arial"/>
          <w:sz w:val="20"/>
        </w:rPr>
        <w:t xml:space="preserve"> </w:t>
      </w:r>
      <w:r w:rsidR="00725D76" w:rsidRPr="00B168C4">
        <w:rPr>
          <w:rFonts w:cs="Arial"/>
          <w:sz w:val="20"/>
        </w:rPr>
        <w:t>at the following address:</w:t>
      </w:r>
    </w:p>
    <w:p w14:paraId="797420DD" w14:textId="77777777" w:rsidR="008B6B93" w:rsidRPr="00B168C4" w:rsidRDefault="008B6B93" w:rsidP="005A68FE">
      <w:pPr>
        <w:pStyle w:val="BodyText"/>
        <w:widowControl w:val="0"/>
        <w:ind w:left="720"/>
        <w:jc w:val="both"/>
        <w:rPr>
          <w:rFonts w:cs="Arial"/>
          <w:sz w:val="20"/>
        </w:rPr>
      </w:pPr>
    </w:p>
    <w:p w14:paraId="771DAAB4" w14:textId="77777777" w:rsidR="008B6B93" w:rsidRPr="00B168C4" w:rsidRDefault="008B6B93">
      <w:pPr>
        <w:pStyle w:val="BodyText"/>
        <w:widowControl w:val="0"/>
        <w:ind w:left="720" w:firstLine="720"/>
        <w:rPr>
          <w:rFonts w:cs="Arial"/>
          <w:sz w:val="20"/>
        </w:rPr>
      </w:pPr>
      <w:r w:rsidRPr="00B168C4">
        <w:rPr>
          <w:rFonts w:cs="Arial"/>
          <w:sz w:val="20"/>
        </w:rPr>
        <w:t>Chair, Construction Review Board</w:t>
      </w:r>
    </w:p>
    <w:p w14:paraId="482AB54C" w14:textId="77777777" w:rsidR="008B6B93" w:rsidRPr="00B168C4" w:rsidRDefault="008B6B93">
      <w:pPr>
        <w:ind w:left="1440"/>
        <w:jc w:val="both"/>
        <w:rPr>
          <w:rFonts w:ascii="Arial" w:hAnsi="Arial" w:cs="Arial"/>
        </w:rPr>
      </w:pPr>
      <w:smartTag w:uri="urn:schemas-microsoft-com:office:smarttags" w:element="place">
        <w:smartTag w:uri="urn:schemas-microsoft-com:office:smarttags" w:element="PlaceType">
          <w:r w:rsidRPr="00B168C4">
            <w:rPr>
              <w:rFonts w:ascii="Arial" w:hAnsi="Arial" w:cs="Arial"/>
            </w:rPr>
            <w:t>University</w:t>
          </w:r>
        </w:smartTag>
        <w:r w:rsidRPr="00B168C4">
          <w:rPr>
            <w:rFonts w:ascii="Arial" w:hAnsi="Arial" w:cs="Arial"/>
          </w:rPr>
          <w:t xml:space="preserve"> of </w:t>
        </w:r>
        <w:smartTag w:uri="urn:schemas-microsoft-com:office:smarttags" w:element="PlaceName">
          <w:r w:rsidRPr="00B168C4">
            <w:rPr>
              <w:rFonts w:ascii="Arial" w:hAnsi="Arial" w:cs="Arial"/>
            </w:rPr>
            <w:t>California</w:t>
          </w:r>
        </w:smartTag>
      </w:smartTag>
    </w:p>
    <w:p w14:paraId="297A12D5" w14:textId="77777777" w:rsidR="008B6B93" w:rsidRPr="00B168C4" w:rsidRDefault="008B6B93">
      <w:pPr>
        <w:ind w:left="1440"/>
        <w:jc w:val="both"/>
        <w:rPr>
          <w:rFonts w:ascii="Arial" w:hAnsi="Arial" w:cs="Arial"/>
        </w:rPr>
      </w:pPr>
      <w:r w:rsidRPr="00B168C4">
        <w:rPr>
          <w:rFonts w:ascii="Arial" w:hAnsi="Arial" w:cs="Arial"/>
        </w:rPr>
        <w:t>Office of the President</w:t>
      </w:r>
    </w:p>
    <w:p w14:paraId="4B313046" w14:textId="77777777" w:rsidR="008B6B93" w:rsidRPr="00B168C4" w:rsidRDefault="008B6B93">
      <w:pPr>
        <w:ind w:left="1440"/>
        <w:jc w:val="both"/>
        <w:rPr>
          <w:rFonts w:ascii="Arial" w:hAnsi="Arial" w:cs="Arial"/>
        </w:rPr>
      </w:pPr>
      <w:smartTag w:uri="urn:schemas-microsoft-com:office:smarttags" w:element="Street">
        <w:smartTag w:uri="urn:schemas-microsoft-com:office:smarttags" w:element="address">
          <w:r w:rsidRPr="00B168C4">
            <w:rPr>
              <w:rFonts w:ascii="Arial" w:hAnsi="Arial" w:cs="Arial"/>
            </w:rPr>
            <w:t>1111 Franklin Street</w:t>
          </w:r>
        </w:smartTag>
      </w:smartTag>
      <w:r w:rsidRPr="00B168C4">
        <w:rPr>
          <w:rFonts w:ascii="Arial" w:hAnsi="Arial" w:cs="Arial"/>
        </w:rPr>
        <w:t>, 6</w:t>
      </w:r>
      <w:r w:rsidRPr="00B168C4">
        <w:rPr>
          <w:rFonts w:ascii="Arial" w:hAnsi="Arial" w:cs="Arial"/>
          <w:vertAlign w:val="superscript"/>
        </w:rPr>
        <w:t>th</w:t>
      </w:r>
      <w:r w:rsidRPr="00B168C4">
        <w:rPr>
          <w:rFonts w:ascii="Arial" w:hAnsi="Arial" w:cs="Arial"/>
        </w:rPr>
        <w:t xml:space="preserve"> Floor</w:t>
      </w:r>
    </w:p>
    <w:p w14:paraId="3915BE6E" w14:textId="77777777" w:rsidR="008B6B93" w:rsidRPr="00B168C4" w:rsidRDefault="008B6B93">
      <w:pPr>
        <w:ind w:left="1440"/>
        <w:jc w:val="both"/>
        <w:rPr>
          <w:rFonts w:ascii="Arial" w:hAnsi="Arial" w:cs="Arial"/>
        </w:rPr>
      </w:pPr>
      <w:smartTag w:uri="urn:schemas-microsoft-com:office:smarttags" w:element="place">
        <w:smartTag w:uri="urn:schemas-microsoft-com:office:smarttags" w:element="City">
          <w:r w:rsidRPr="00B168C4">
            <w:rPr>
              <w:rFonts w:ascii="Arial" w:hAnsi="Arial" w:cs="Arial"/>
            </w:rPr>
            <w:t>Oakland</w:t>
          </w:r>
        </w:smartTag>
        <w:r w:rsidRPr="00B168C4">
          <w:rPr>
            <w:rFonts w:ascii="Arial" w:hAnsi="Arial" w:cs="Arial"/>
          </w:rPr>
          <w:t xml:space="preserve">, </w:t>
        </w:r>
        <w:smartTag w:uri="urn:schemas-microsoft-com:office:smarttags" w:element="State">
          <w:r w:rsidRPr="00B168C4">
            <w:rPr>
              <w:rFonts w:ascii="Arial" w:hAnsi="Arial" w:cs="Arial"/>
            </w:rPr>
            <w:t>CA</w:t>
          </w:r>
        </w:smartTag>
        <w:r w:rsidRPr="00B168C4">
          <w:rPr>
            <w:rFonts w:ascii="Arial" w:hAnsi="Arial" w:cs="Arial"/>
          </w:rPr>
          <w:t xml:space="preserve"> </w:t>
        </w:r>
        <w:smartTag w:uri="urn:schemas-microsoft-com:office:smarttags" w:element="PostalCode">
          <w:r w:rsidRPr="00B168C4">
            <w:rPr>
              <w:rFonts w:ascii="Arial" w:hAnsi="Arial" w:cs="Arial"/>
            </w:rPr>
            <w:t>94607-5200</w:t>
          </w:r>
        </w:smartTag>
      </w:smartTag>
    </w:p>
    <w:p w14:paraId="6D1223F3" w14:textId="19AA5D10" w:rsidR="00EF15D3" w:rsidRPr="00B168C4" w:rsidRDefault="008B6B93" w:rsidP="001C466F">
      <w:pPr>
        <w:ind w:left="1440"/>
        <w:jc w:val="both"/>
        <w:rPr>
          <w:rFonts w:ascii="Arial" w:hAnsi="Arial" w:cs="Arial"/>
        </w:rPr>
      </w:pPr>
      <w:r w:rsidRPr="00B168C4">
        <w:rPr>
          <w:rFonts w:ascii="Arial" w:hAnsi="Arial" w:cs="Arial"/>
        </w:rPr>
        <w:t xml:space="preserve">Attention:  Director, Design &amp; Construction </w:t>
      </w:r>
    </w:p>
    <w:p w14:paraId="29A35F55" w14:textId="77777777" w:rsidR="001C466F" w:rsidRDefault="001C466F" w:rsidP="001C466F">
      <w:pPr>
        <w:ind w:left="1440"/>
        <w:jc w:val="both"/>
        <w:rPr>
          <w:rFonts w:ascii="Arial" w:hAnsi="Arial" w:cs="Arial"/>
        </w:rPr>
      </w:pPr>
    </w:p>
    <w:p w14:paraId="73457BA3" w14:textId="36EFD3F6" w:rsidR="00EF15D3" w:rsidRPr="00B168C4" w:rsidRDefault="00EF15D3" w:rsidP="001C466F">
      <w:pPr>
        <w:ind w:left="1440"/>
        <w:jc w:val="both"/>
        <w:rPr>
          <w:rFonts w:ascii="Arial" w:hAnsi="Arial" w:cs="Arial"/>
        </w:rPr>
      </w:pPr>
      <w:r w:rsidRPr="00B168C4">
        <w:rPr>
          <w:rFonts w:ascii="Arial" w:hAnsi="Arial" w:cs="Arial"/>
        </w:rPr>
        <w:t>and</w:t>
      </w:r>
    </w:p>
    <w:p w14:paraId="4BA504BD" w14:textId="77777777" w:rsidR="00EF15D3" w:rsidRPr="00B168C4" w:rsidRDefault="00EF15D3">
      <w:pPr>
        <w:ind w:left="1440"/>
        <w:jc w:val="both"/>
        <w:rPr>
          <w:rFonts w:ascii="Arial" w:hAnsi="Arial" w:cs="Arial"/>
        </w:rPr>
      </w:pPr>
      <w:r w:rsidRPr="00B168C4">
        <w:rPr>
          <w:rFonts w:ascii="Arial" w:hAnsi="Arial" w:cs="Arial"/>
        </w:rPr>
        <w:t>constructionreviewboard@ucop.edu</w:t>
      </w:r>
    </w:p>
    <w:p w14:paraId="14B3AF7D" w14:textId="77777777" w:rsidR="008B6B93" w:rsidRPr="00B168C4" w:rsidRDefault="008B6B93">
      <w:pPr>
        <w:ind w:left="720"/>
        <w:jc w:val="both"/>
        <w:rPr>
          <w:rFonts w:ascii="Arial" w:hAnsi="Arial" w:cs="Arial"/>
        </w:rPr>
      </w:pPr>
    </w:p>
    <w:p w14:paraId="4C60064E" w14:textId="30DB5833" w:rsidR="008B6B93" w:rsidRPr="00B168C4" w:rsidRDefault="008B6B93" w:rsidP="005E7FD8">
      <w:pPr>
        <w:ind w:left="720"/>
        <w:jc w:val="both"/>
        <w:rPr>
          <w:rFonts w:ascii="Arial" w:hAnsi="Arial" w:cs="Arial"/>
          <w:bCs/>
        </w:rPr>
      </w:pPr>
      <w:r w:rsidRPr="00B168C4">
        <w:rPr>
          <w:rFonts w:ascii="Arial" w:hAnsi="Arial" w:cs="Arial"/>
          <w:b/>
        </w:rPr>
        <w:t>4.</w:t>
      </w:r>
      <w:r w:rsidR="005E430A" w:rsidRPr="00B168C4">
        <w:rPr>
          <w:rFonts w:ascii="Arial" w:hAnsi="Arial" w:cs="Arial"/>
          <w:b/>
        </w:rPr>
        <w:t>7</w:t>
      </w:r>
      <w:r w:rsidRPr="00B168C4">
        <w:rPr>
          <w:rFonts w:ascii="Arial" w:hAnsi="Arial" w:cs="Arial"/>
          <w:bCs/>
        </w:rPr>
        <w:tab/>
      </w:r>
      <w:r w:rsidR="00425E4F" w:rsidRPr="00B168C4">
        <w:rPr>
          <w:rFonts w:ascii="Arial" w:hAnsi="Arial" w:cs="Arial"/>
          <w:u w:val="single"/>
        </w:rPr>
        <w:t xml:space="preserve">A copy of the appeal must be sent to all parties involved in the </w:t>
      </w:r>
      <w:r w:rsidR="0051058F" w:rsidRPr="00B168C4">
        <w:rPr>
          <w:rFonts w:ascii="Arial" w:hAnsi="Arial" w:cs="Arial"/>
          <w:u w:val="single"/>
        </w:rPr>
        <w:t xml:space="preserve">Proposal </w:t>
      </w:r>
      <w:r w:rsidR="00425E4F" w:rsidRPr="00B168C4">
        <w:rPr>
          <w:rFonts w:ascii="Arial" w:hAnsi="Arial" w:cs="Arial"/>
          <w:u w:val="single"/>
        </w:rPr>
        <w:t>protest and to Facility</w:t>
      </w:r>
      <w:r w:rsidR="00425E4F" w:rsidRPr="00B168C4">
        <w:rPr>
          <w:rFonts w:ascii="Arial" w:hAnsi="Arial" w:cs="Arial"/>
        </w:rPr>
        <w:t xml:space="preserve">, to the same address and in the same manner as the original protest.  An appeal received after 5:00 pm is considered received as of the next business day. If the final date for receipt of an appeal falls on a Saturday, Sunday, or University holiday, the appeal will be considered timely only if received by 5:00 pm on the following business day.  The burden of proving timely receipt of the appeal is on the appealing party. </w:t>
      </w:r>
    </w:p>
    <w:p w14:paraId="1ADECB82" w14:textId="77777777" w:rsidR="008B6B93" w:rsidRPr="00B168C4" w:rsidRDefault="008B6B93" w:rsidP="005E7FD8">
      <w:pPr>
        <w:ind w:left="720"/>
        <w:jc w:val="both"/>
        <w:rPr>
          <w:rFonts w:ascii="Arial" w:hAnsi="Arial" w:cs="Arial"/>
          <w:b/>
          <w:bCs/>
        </w:rPr>
      </w:pPr>
    </w:p>
    <w:p w14:paraId="703206A7" w14:textId="6F2BE66F" w:rsidR="008B6B93" w:rsidRPr="00B168C4" w:rsidRDefault="008B6B93" w:rsidP="005E7FD8">
      <w:pPr>
        <w:ind w:left="720"/>
        <w:jc w:val="both"/>
        <w:rPr>
          <w:rFonts w:ascii="Arial" w:hAnsi="Arial" w:cs="Arial"/>
        </w:rPr>
      </w:pPr>
      <w:r w:rsidRPr="00B168C4">
        <w:rPr>
          <w:rFonts w:ascii="Arial" w:hAnsi="Arial" w:cs="Arial"/>
          <w:b/>
          <w:bCs/>
        </w:rPr>
        <w:t>4.</w:t>
      </w:r>
      <w:r w:rsidR="005E430A" w:rsidRPr="00B168C4">
        <w:rPr>
          <w:rFonts w:ascii="Arial" w:hAnsi="Arial" w:cs="Arial"/>
          <w:b/>
          <w:bCs/>
        </w:rPr>
        <w:t>8</w:t>
      </w:r>
      <w:r w:rsidRPr="00B168C4">
        <w:rPr>
          <w:rFonts w:ascii="Arial" w:hAnsi="Arial" w:cs="Arial"/>
        </w:rPr>
        <w:tab/>
      </w:r>
      <w:r w:rsidRPr="00B168C4">
        <w:rPr>
          <w:rFonts w:ascii="Arial" w:hAnsi="Arial" w:cs="Arial"/>
          <w:bCs/>
        </w:rPr>
        <w:t xml:space="preserve">The Chair of the Construction Review Board will review </w:t>
      </w:r>
      <w:r w:rsidRPr="00B168C4">
        <w:rPr>
          <w:rFonts w:ascii="Arial" w:hAnsi="Arial" w:cs="Arial"/>
        </w:rPr>
        <w:t>the Facility’s</w:t>
      </w:r>
      <w:r w:rsidRPr="00B168C4">
        <w:rPr>
          <w:rFonts w:ascii="Arial" w:hAnsi="Arial" w:cs="Arial"/>
          <w:bCs/>
        </w:rPr>
        <w:t xml:space="preserve"> decision and the appeal, and issue a written decision, or if appropriate, appoint a Hearing Officer to conduct a hearing and issue a written decision.  If a hearing is held, </w:t>
      </w:r>
      <w:r w:rsidRPr="00B168C4">
        <w:rPr>
          <w:rFonts w:ascii="Arial" w:hAnsi="Arial" w:cs="Arial"/>
        </w:rPr>
        <w:t>the hearing shall be held not later than the 10th day following the appointment</w:t>
      </w:r>
      <w:r w:rsidRPr="00B168C4">
        <w:rPr>
          <w:rFonts w:ascii="Arial" w:hAnsi="Arial" w:cs="Arial"/>
          <w:bCs/>
        </w:rPr>
        <w:t xml:space="preserve"> </w:t>
      </w:r>
      <w:r w:rsidRPr="00B168C4">
        <w:rPr>
          <w:rFonts w:ascii="Arial" w:hAnsi="Arial" w:cs="Arial"/>
        </w:rPr>
        <w:t>of the Hearing Officer unless the Hearing Officer for good cause determines otherwise.</w:t>
      </w:r>
      <w:r w:rsidRPr="00B168C4">
        <w:rPr>
          <w:rFonts w:ascii="Arial" w:hAnsi="Arial" w:cs="Arial"/>
          <w:bCs/>
        </w:rPr>
        <w:t xml:space="preserve">  The written decision of the Chair or Hearing Officer will state the basis of the decision, and the decision will be final and not subject to any further appeal to University.  The Chair or Hearing Officer may consult with the University's Office of the General Counsel on the decision as to legal form.  The University will complete its internal </w:t>
      </w:r>
      <w:r w:rsidR="0051058F" w:rsidRPr="00B168C4">
        <w:rPr>
          <w:rFonts w:ascii="Arial" w:hAnsi="Arial" w:cs="Arial"/>
        </w:rPr>
        <w:t>Proposal</w:t>
      </w:r>
      <w:r w:rsidR="0051058F" w:rsidRPr="00B168C4">
        <w:rPr>
          <w:rFonts w:ascii="Arial" w:hAnsi="Arial" w:cs="Arial"/>
          <w:bCs/>
        </w:rPr>
        <w:t xml:space="preserve"> </w:t>
      </w:r>
      <w:r w:rsidRPr="00B168C4">
        <w:rPr>
          <w:rFonts w:ascii="Arial" w:hAnsi="Arial" w:cs="Arial"/>
          <w:bCs/>
        </w:rPr>
        <w:t>protest procedures before award of the Contract.</w:t>
      </w:r>
    </w:p>
    <w:p w14:paraId="4A3618FF" w14:textId="77777777" w:rsidR="008B6B93" w:rsidRPr="00B168C4" w:rsidRDefault="008B6B93" w:rsidP="005E7FD8">
      <w:pPr>
        <w:ind w:left="720"/>
        <w:jc w:val="both"/>
        <w:rPr>
          <w:rFonts w:ascii="Arial" w:hAnsi="Arial" w:cs="Arial"/>
          <w:b/>
        </w:rPr>
      </w:pPr>
    </w:p>
    <w:p w14:paraId="1869D0DF" w14:textId="19ACB209" w:rsidR="008B6B93" w:rsidRPr="00B168C4" w:rsidRDefault="008B6B93" w:rsidP="005E7FD8">
      <w:pPr>
        <w:ind w:left="720" w:hanging="720"/>
        <w:jc w:val="both"/>
        <w:rPr>
          <w:rFonts w:ascii="Arial" w:hAnsi="Arial" w:cs="Arial"/>
          <w:b/>
        </w:rPr>
      </w:pPr>
      <w:r w:rsidRPr="00B168C4">
        <w:rPr>
          <w:rFonts w:ascii="Arial" w:hAnsi="Arial" w:cs="Arial"/>
          <w:b/>
        </w:rPr>
        <w:t>5.0</w:t>
      </w:r>
      <w:r w:rsidRPr="00B168C4">
        <w:rPr>
          <w:rFonts w:ascii="Arial" w:hAnsi="Arial" w:cs="Arial"/>
          <w:b/>
        </w:rPr>
        <w:tab/>
        <w:t xml:space="preserve">Conflicts </w:t>
      </w:r>
    </w:p>
    <w:p w14:paraId="2E7EB382" w14:textId="77777777" w:rsidR="008B6B93" w:rsidRPr="00B168C4" w:rsidRDefault="008B6B93" w:rsidP="005E7FD8">
      <w:pPr>
        <w:ind w:left="1440" w:hanging="720"/>
        <w:jc w:val="both"/>
        <w:rPr>
          <w:rFonts w:ascii="Arial" w:hAnsi="Arial" w:cs="Arial"/>
          <w:b/>
        </w:rPr>
      </w:pPr>
    </w:p>
    <w:p w14:paraId="4DB95A6B" w14:textId="77777777" w:rsidR="008B6B93" w:rsidRPr="00B168C4" w:rsidRDefault="008B6B93" w:rsidP="005E7FD8">
      <w:pPr>
        <w:ind w:left="720"/>
        <w:jc w:val="both"/>
        <w:rPr>
          <w:rFonts w:ascii="Arial" w:hAnsi="Arial" w:cs="Arial"/>
        </w:rPr>
      </w:pPr>
      <w:r w:rsidRPr="00B168C4">
        <w:rPr>
          <w:rFonts w:ascii="Arial" w:hAnsi="Arial" w:cs="Arial"/>
        </w:rPr>
        <w:t xml:space="preserve">The intent of this RFP introduction is to provide an overview of the proposal process, the subsequent award and the work required of the successful Proposer. The provisions herein are a SUMMARY ONLY and the Prequalified Proposers should in all cases review the provisions of the Design Build Contract for the specific requirements. If the Proposer believes there are conflicts between this document and </w:t>
      </w:r>
      <w:r w:rsidRPr="00B168C4">
        <w:rPr>
          <w:rFonts w:ascii="Arial" w:hAnsi="Arial" w:cs="Arial"/>
        </w:rPr>
        <w:lastRenderedPageBreak/>
        <w:t>any other Contract Documents, the Proposer should immediately, and in writing, bring it to the attention of the University and request written clarification.</w:t>
      </w:r>
    </w:p>
    <w:p w14:paraId="5ACE8CB1" w14:textId="77777777" w:rsidR="008B6B93" w:rsidRPr="00B168C4" w:rsidRDefault="008B6B93">
      <w:pPr>
        <w:ind w:left="720"/>
        <w:rPr>
          <w:rFonts w:ascii="Arial" w:hAnsi="Arial" w:cs="Arial"/>
        </w:rPr>
      </w:pPr>
    </w:p>
    <w:p w14:paraId="40F849A1" w14:textId="77777777" w:rsidR="005F4255" w:rsidRPr="00B168C4" w:rsidRDefault="005F4255">
      <w:pPr>
        <w:ind w:left="720"/>
        <w:rPr>
          <w:rFonts w:ascii="Arial" w:hAnsi="Arial" w:cs="Arial"/>
        </w:rPr>
      </w:pPr>
    </w:p>
    <w:p w14:paraId="102D6B79" w14:textId="77777777" w:rsidR="005F4255" w:rsidRPr="00B168C4" w:rsidRDefault="005F4255" w:rsidP="005F4255">
      <w:pPr>
        <w:rPr>
          <w:rFonts w:ascii="Arial" w:hAnsi="Arial" w:cs="Arial"/>
        </w:rPr>
      </w:pPr>
    </w:p>
    <w:p w14:paraId="3980CD76" w14:textId="77777777" w:rsidR="005F4255" w:rsidRPr="00B168C4" w:rsidRDefault="005F4255" w:rsidP="005F4255">
      <w:pPr>
        <w:jc w:val="center"/>
        <w:rPr>
          <w:rFonts w:ascii="Arial" w:hAnsi="Arial" w:cs="Arial"/>
          <w:b/>
          <w:sz w:val="24"/>
          <w:szCs w:val="24"/>
        </w:rPr>
      </w:pPr>
      <w:r w:rsidRPr="00B168C4">
        <w:rPr>
          <w:rFonts w:ascii="Arial" w:hAnsi="Arial" w:cs="Arial"/>
          <w:b/>
          <w:sz w:val="24"/>
          <w:szCs w:val="24"/>
        </w:rPr>
        <w:t>Proposal Schedule</w:t>
      </w:r>
      <w:r w:rsidR="005D53A3" w:rsidRPr="00B168C4">
        <w:rPr>
          <w:rFonts w:ascii="Arial" w:hAnsi="Arial" w:cs="Arial"/>
          <w:b/>
          <w:sz w:val="24"/>
          <w:szCs w:val="24"/>
        </w:rPr>
        <w:t xml:space="preserve"> Attachment</w:t>
      </w:r>
    </w:p>
    <w:p w14:paraId="1D56ECCE" w14:textId="77777777" w:rsidR="005F4255" w:rsidRPr="00B168C4" w:rsidRDefault="005F4255">
      <w:pPr>
        <w:ind w:left="720"/>
        <w:rPr>
          <w:rFonts w:ascii="Arial" w:hAnsi="Arial" w:cs="Arial"/>
        </w:rPr>
      </w:pPr>
    </w:p>
    <w:p w14:paraId="2AC75282" w14:textId="77777777" w:rsidR="005F4255" w:rsidRPr="00B168C4" w:rsidRDefault="005F4255">
      <w:pPr>
        <w:ind w:left="720"/>
        <w:rPr>
          <w:rFonts w:ascii="Arial" w:hAnsi="Arial" w:cs="Arial"/>
        </w:rPr>
      </w:pPr>
    </w:p>
    <w:p w14:paraId="3BB51D7E" w14:textId="77777777" w:rsidR="004D045A" w:rsidRPr="00B168C4" w:rsidRDefault="004D045A">
      <w:pPr>
        <w:ind w:left="720"/>
        <w:rPr>
          <w:rFonts w:ascii="Arial" w:hAnsi="Arial" w:cs="Arial"/>
        </w:rPr>
      </w:pPr>
    </w:p>
    <w:p w14:paraId="2E394391" w14:textId="77777777" w:rsidR="00F22812" w:rsidRPr="00B168C4" w:rsidRDefault="00F22812" w:rsidP="00F22812">
      <w:pPr>
        <w:ind w:left="720"/>
        <w:rPr>
          <w:rFonts w:ascii="Arial" w:hAnsi="Arial" w:cs="Arial"/>
        </w:rPr>
      </w:pPr>
      <w:r w:rsidRPr="00B168C4">
        <w:rPr>
          <w:rFonts w:ascii="Arial" w:hAnsi="Arial" w:cs="Arial"/>
        </w:rPr>
        <w:t xml:space="preserve">Advertisement </w:t>
      </w:r>
      <w:r w:rsidR="005B589F" w:rsidRPr="00B168C4">
        <w:rPr>
          <w:rFonts w:ascii="Arial" w:hAnsi="Arial" w:cs="Arial"/>
        </w:rPr>
        <w:t xml:space="preserve">&amp; Announcement </w:t>
      </w:r>
      <w:r w:rsidRPr="00B168C4">
        <w:rPr>
          <w:rFonts w:ascii="Arial" w:hAnsi="Arial" w:cs="Arial"/>
        </w:rPr>
        <w:t>to Prequalified Proposers:</w:t>
      </w:r>
      <w:r w:rsidRPr="00B168C4">
        <w:rPr>
          <w:rFonts w:ascii="Arial" w:hAnsi="Arial" w:cs="Arial"/>
        </w:rPr>
        <w:tab/>
      </w:r>
      <w:r w:rsidRPr="00B168C4">
        <w:rPr>
          <w:rFonts w:ascii="Arial" w:hAnsi="Arial" w:cs="Arial"/>
          <w:highlight w:val="lightGray"/>
        </w:rPr>
        <w:t>{DAY, DATE, TIME}</w:t>
      </w:r>
    </w:p>
    <w:p w14:paraId="65E1CE84" w14:textId="77777777" w:rsidR="002D2C0E" w:rsidRPr="00B168C4" w:rsidRDefault="002D2C0E" w:rsidP="004D045A">
      <w:pPr>
        <w:ind w:left="720"/>
        <w:rPr>
          <w:rFonts w:ascii="Arial" w:hAnsi="Arial" w:cs="Arial"/>
        </w:rPr>
      </w:pPr>
    </w:p>
    <w:p w14:paraId="22BC8AAD" w14:textId="77777777" w:rsidR="002D2C0E" w:rsidRPr="00B168C4" w:rsidRDefault="002D2C0E" w:rsidP="004D045A">
      <w:pPr>
        <w:ind w:left="720"/>
        <w:rPr>
          <w:rFonts w:ascii="Arial" w:hAnsi="Arial" w:cs="Arial"/>
        </w:rPr>
      </w:pPr>
      <w:r w:rsidRPr="00B168C4">
        <w:rPr>
          <w:rFonts w:ascii="Arial" w:hAnsi="Arial" w:cs="Arial"/>
        </w:rPr>
        <w:t>Proposal Documents made available:</w:t>
      </w:r>
      <w:r w:rsidRPr="00B168C4">
        <w:rPr>
          <w:rFonts w:ascii="Arial" w:hAnsi="Arial" w:cs="Arial"/>
        </w:rPr>
        <w:tab/>
      </w:r>
      <w:r w:rsidRPr="00B168C4">
        <w:rPr>
          <w:rFonts w:ascii="Arial" w:hAnsi="Arial" w:cs="Arial"/>
        </w:rPr>
        <w:tab/>
      </w:r>
      <w:r w:rsidR="005B589F" w:rsidRPr="00B168C4">
        <w:rPr>
          <w:rFonts w:ascii="Arial" w:hAnsi="Arial" w:cs="Arial"/>
        </w:rPr>
        <w:tab/>
      </w:r>
      <w:r w:rsidR="005B589F" w:rsidRPr="00B168C4">
        <w:rPr>
          <w:rFonts w:ascii="Arial" w:hAnsi="Arial" w:cs="Arial"/>
        </w:rPr>
        <w:tab/>
      </w:r>
      <w:r w:rsidRPr="00B168C4">
        <w:rPr>
          <w:rFonts w:ascii="Arial" w:hAnsi="Arial" w:cs="Arial"/>
          <w:highlight w:val="lightGray"/>
        </w:rPr>
        <w:t>{DAY, DATE, TIME}</w:t>
      </w:r>
    </w:p>
    <w:p w14:paraId="3620D7D4" w14:textId="77777777" w:rsidR="002D2C0E" w:rsidRPr="00B168C4" w:rsidRDefault="002D2C0E" w:rsidP="004D045A">
      <w:pPr>
        <w:ind w:left="720"/>
        <w:rPr>
          <w:rFonts w:ascii="Arial" w:hAnsi="Arial" w:cs="Arial"/>
        </w:rPr>
      </w:pPr>
    </w:p>
    <w:p w14:paraId="2504B6B6" w14:textId="77777777" w:rsidR="005F4255" w:rsidRPr="00B168C4" w:rsidRDefault="005F4255">
      <w:pPr>
        <w:ind w:left="720"/>
        <w:rPr>
          <w:rFonts w:ascii="Arial" w:hAnsi="Arial" w:cs="Arial"/>
        </w:rPr>
      </w:pPr>
      <w:r w:rsidRPr="00B168C4">
        <w:rPr>
          <w:rFonts w:ascii="Arial" w:hAnsi="Arial" w:cs="Arial"/>
        </w:rPr>
        <w:t>Pre-Proposal Conference:</w:t>
      </w:r>
      <w:r w:rsidRPr="00B168C4">
        <w:rPr>
          <w:rFonts w:ascii="Arial" w:hAnsi="Arial" w:cs="Arial"/>
        </w:rPr>
        <w:tab/>
      </w:r>
      <w:r w:rsidR="004D045A" w:rsidRPr="00B168C4">
        <w:rPr>
          <w:rFonts w:ascii="Arial" w:hAnsi="Arial" w:cs="Arial"/>
        </w:rPr>
        <w:tab/>
      </w:r>
      <w:r w:rsidR="004D045A" w:rsidRPr="00B168C4">
        <w:rPr>
          <w:rFonts w:ascii="Arial" w:hAnsi="Arial" w:cs="Arial"/>
        </w:rPr>
        <w:tab/>
      </w:r>
      <w:r w:rsidR="005B589F" w:rsidRPr="00B168C4">
        <w:rPr>
          <w:rFonts w:ascii="Arial" w:hAnsi="Arial" w:cs="Arial"/>
        </w:rPr>
        <w:tab/>
      </w:r>
      <w:r w:rsidR="005B589F" w:rsidRPr="00B168C4">
        <w:rPr>
          <w:rFonts w:ascii="Arial" w:hAnsi="Arial" w:cs="Arial"/>
        </w:rPr>
        <w:tab/>
      </w:r>
      <w:r w:rsidRPr="00B168C4">
        <w:rPr>
          <w:rFonts w:ascii="Arial" w:hAnsi="Arial" w:cs="Arial"/>
          <w:highlight w:val="lightGray"/>
        </w:rPr>
        <w:t>{DAY, DATE, TIME}</w:t>
      </w:r>
    </w:p>
    <w:p w14:paraId="40E21DAA" w14:textId="77777777" w:rsidR="002D2C0E" w:rsidRPr="00B168C4" w:rsidRDefault="002D2C0E" w:rsidP="002D2C0E">
      <w:pPr>
        <w:ind w:left="720"/>
        <w:rPr>
          <w:rFonts w:ascii="Arial" w:hAnsi="Arial" w:cs="Arial"/>
        </w:rPr>
      </w:pPr>
    </w:p>
    <w:p w14:paraId="3D98C96A" w14:textId="77777777" w:rsidR="002D2C0E" w:rsidRPr="00B168C4" w:rsidRDefault="002D2C0E" w:rsidP="002D2C0E">
      <w:pPr>
        <w:ind w:left="720"/>
        <w:rPr>
          <w:rFonts w:ascii="Arial" w:hAnsi="Arial" w:cs="Arial"/>
        </w:rPr>
      </w:pPr>
      <w:r w:rsidRPr="00B168C4">
        <w:rPr>
          <w:rFonts w:ascii="Arial" w:hAnsi="Arial" w:cs="Arial"/>
        </w:rPr>
        <w:t>Last Day to Submit Questions:</w:t>
      </w:r>
      <w:r w:rsidRPr="00B168C4">
        <w:rPr>
          <w:rFonts w:ascii="Arial" w:hAnsi="Arial" w:cs="Arial"/>
        </w:rPr>
        <w:tab/>
      </w:r>
      <w:r w:rsidRPr="00B168C4">
        <w:rPr>
          <w:rFonts w:ascii="Arial" w:hAnsi="Arial" w:cs="Arial"/>
        </w:rPr>
        <w:tab/>
      </w:r>
      <w:r w:rsidRPr="00B168C4">
        <w:rPr>
          <w:rFonts w:ascii="Arial" w:hAnsi="Arial" w:cs="Arial"/>
        </w:rPr>
        <w:tab/>
      </w:r>
      <w:r w:rsidR="005B589F" w:rsidRPr="00B168C4">
        <w:rPr>
          <w:rFonts w:ascii="Arial" w:hAnsi="Arial" w:cs="Arial"/>
        </w:rPr>
        <w:tab/>
      </w:r>
      <w:r w:rsidR="005B589F" w:rsidRPr="00B168C4">
        <w:rPr>
          <w:rFonts w:ascii="Arial" w:hAnsi="Arial" w:cs="Arial"/>
        </w:rPr>
        <w:tab/>
      </w:r>
      <w:r w:rsidRPr="00B168C4">
        <w:rPr>
          <w:rFonts w:ascii="Arial" w:hAnsi="Arial" w:cs="Arial"/>
          <w:highlight w:val="lightGray"/>
        </w:rPr>
        <w:t>{DAY, DATE, TIME}</w:t>
      </w:r>
    </w:p>
    <w:p w14:paraId="2973CC5D" w14:textId="77777777" w:rsidR="002D2C0E" w:rsidRPr="00B168C4" w:rsidRDefault="002D2C0E">
      <w:pPr>
        <w:ind w:left="720"/>
        <w:rPr>
          <w:rFonts w:ascii="Arial" w:hAnsi="Arial" w:cs="Arial"/>
        </w:rPr>
      </w:pPr>
    </w:p>
    <w:p w14:paraId="5A73D1FE" w14:textId="34951726" w:rsidR="005F4255" w:rsidRDefault="005F4255">
      <w:pPr>
        <w:ind w:left="720"/>
        <w:rPr>
          <w:rFonts w:ascii="Arial" w:hAnsi="Arial" w:cs="Arial"/>
        </w:rPr>
      </w:pPr>
      <w:r w:rsidRPr="00B168C4">
        <w:rPr>
          <w:rFonts w:ascii="Arial" w:hAnsi="Arial" w:cs="Arial"/>
        </w:rPr>
        <w:t>Proposal Deadline:</w:t>
      </w:r>
      <w:r w:rsidRPr="00B168C4">
        <w:rPr>
          <w:rFonts w:ascii="Arial" w:hAnsi="Arial" w:cs="Arial"/>
        </w:rPr>
        <w:tab/>
      </w:r>
      <w:r w:rsidRPr="00B168C4">
        <w:rPr>
          <w:rFonts w:ascii="Arial" w:hAnsi="Arial" w:cs="Arial"/>
        </w:rPr>
        <w:tab/>
      </w:r>
      <w:r w:rsidR="004D045A" w:rsidRPr="00B168C4">
        <w:rPr>
          <w:rFonts w:ascii="Arial" w:hAnsi="Arial" w:cs="Arial"/>
        </w:rPr>
        <w:tab/>
      </w:r>
      <w:r w:rsidR="004D045A" w:rsidRPr="00B168C4">
        <w:rPr>
          <w:rFonts w:ascii="Arial" w:hAnsi="Arial" w:cs="Arial"/>
        </w:rPr>
        <w:tab/>
      </w:r>
      <w:r w:rsidR="005B589F" w:rsidRPr="00B168C4">
        <w:rPr>
          <w:rFonts w:ascii="Arial" w:hAnsi="Arial" w:cs="Arial"/>
        </w:rPr>
        <w:tab/>
      </w:r>
      <w:r w:rsidR="005B589F" w:rsidRPr="00B168C4">
        <w:rPr>
          <w:rFonts w:ascii="Arial" w:hAnsi="Arial" w:cs="Arial"/>
        </w:rPr>
        <w:tab/>
      </w:r>
      <w:r w:rsidRPr="00B168C4">
        <w:rPr>
          <w:rFonts w:ascii="Arial" w:hAnsi="Arial" w:cs="Arial"/>
          <w:highlight w:val="lightGray"/>
        </w:rPr>
        <w:t>{DAY, DATE, TIME}</w:t>
      </w:r>
    </w:p>
    <w:p w14:paraId="56A5C9F2" w14:textId="0E3E1D8F" w:rsidR="00EF5EFA" w:rsidRDefault="00EF5EFA">
      <w:pPr>
        <w:ind w:left="720"/>
        <w:rPr>
          <w:rFonts w:ascii="Arial" w:hAnsi="Arial" w:cs="Arial"/>
        </w:rPr>
      </w:pPr>
    </w:p>
    <w:p w14:paraId="7D5EDCAA" w14:textId="23A2875C" w:rsidR="00EF5EFA" w:rsidRPr="00B168C4" w:rsidRDefault="00EF5EFA" w:rsidP="00EF5EFA">
      <w:pPr>
        <w:ind w:left="720"/>
        <w:rPr>
          <w:rFonts w:ascii="Arial" w:hAnsi="Arial" w:cs="Arial"/>
        </w:rPr>
      </w:pPr>
      <w:r>
        <w:rPr>
          <w:rFonts w:ascii="Arial" w:hAnsi="Arial" w:cs="Arial"/>
        </w:rPr>
        <w:t>Presentations</w:t>
      </w:r>
      <w:r w:rsidRPr="00B168C4">
        <w:rPr>
          <w:rFonts w:ascii="Arial" w:hAnsi="Arial" w:cs="Arial"/>
        </w:rPr>
        <w:t>:</w:t>
      </w:r>
      <w:r>
        <w:rPr>
          <w:rFonts w:ascii="Arial" w:hAnsi="Arial" w:cs="Arial"/>
        </w:rPr>
        <w:tab/>
      </w:r>
      <w:r w:rsidRPr="00B168C4">
        <w:rPr>
          <w:rFonts w:ascii="Arial" w:hAnsi="Arial" w:cs="Arial"/>
        </w:rPr>
        <w:tab/>
      </w:r>
      <w:r w:rsidRPr="00B168C4">
        <w:rPr>
          <w:rFonts w:ascii="Arial" w:hAnsi="Arial" w:cs="Arial"/>
        </w:rPr>
        <w:tab/>
      </w:r>
      <w:r w:rsidRPr="00B168C4">
        <w:rPr>
          <w:rFonts w:ascii="Arial" w:hAnsi="Arial" w:cs="Arial"/>
        </w:rPr>
        <w:tab/>
      </w:r>
      <w:r w:rsidRPr="00B168C4">
        <w:rPr>
          <w:rFonts w:ascii="Arial" w:hAnsi="Arial" w:cs="Arial"/>
        </w:rPr>
        <w:tab/>
      </w:r>
      <w:r w:rsidRPr="00B168C4">
        <w:rPr>
          <w:rFonts w:ascii="Arial" w:hAnsi="Arial" w:cs="Arial"/>
        </w:rPr>
        <w:tab/>
      </w:r>
      <w:r w:rsidRPr="00B168C4">
        <w:rPr>
          <w:rFonts w:ascii="Arial" w:hAnsi="Arial" w:cs="Arial"/>
        </w:rPr>
        <w:tab/>
      </w:r>
      <w:r w:rsidRPr="00B168C4">
        <w:rPr>
          <w:rFonts w:ascii="Arial" w:hAnsi="Arial" w:cs="Arial"/>
          <w:highlight w:val="lightGray"/>
        </w:rPr>
        <w:t>{DAY, DATE, TIME}</w:t>
      </w:r>
    </w:p>
    <w:p w14:paraId="0000A183" w14:textId="77777777" w:rsidR="00EF5EFA" w:rsidRPr="00B168C4" w:rsidRDefault="00EF5EFA">
      <w:pPr>
        <w:ind w:left="720"/>
        <w:rPr>
          <w:rFonts w:ascii="Arial" w:hAnsi="Arial" w:cs="Arial"/>
        </w:rPr>
      </w:pPr>
    </w:p>
    <w:p w14:paraId="284BDEAF" w14:textId="77777777" w:rsidR="00941441" w:rsidRPr="00B168C4" w:rsidRDefault="00941441" w:rsidP="00941441">
      <w:pPr>
        <w:rPr>
          <w:rFonts w:ascii="Arial" w:hAnsi="Arial" w:cs="Arial"/>
        </w:rPr>
      </w:pPr>
    </w:p>
    <w:p w14:paraId="040BE8B1" w14:textId="77777777" w:rsidR="005F4255" w:rsidRPr="00B168C4" w:rsidRDefault="005F4255" w:rsidP="00F40C37">
      <w:pPr>
        <w:rPr>
          <w:rFonts w:ascii="Arial" w:hAnsi="Arial" w:cs="Arial"/>
        </w:rPr>
      </w:pPr>
    </w:p>
    <w:sectPr w:rsidR="005F4255" w:rsidRPr="00B168C4" w:rsidSect="0009479E">
      <w:pgSz w:w="12240" w:h="15840" w:code="1"/>
      <w:pgMar w:top="1440" w:right="1080" w:bottom="720" w:left="1440" w:header="108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63DCA" w14:textId="77777777" w:rsidR="006439A5" w:rsidRDefault="006439A5">
      <w:r>
        <w:separator/>
      </w:r>
    </w:p>
  </w:endnote>
  <w:endnote w:type="continuationSeparator" w:id="0">
    <w:p w14:paraId="08676A84" w14:textId="77777777" w:rsidR="006439A5" w:rsidRDefault="00643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SN Swiss Roman 10pt">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F100" w14:textId="77777777" w:rsidR="008A7B8D" w:rsidRDefault="008A7B8D">
    <w:pPr>
      <w:pStyle w:val="Footer"/>
      <w:tabs>
        <w:tab w:val="clear" w:pos="8640"/>
        <w:tab w:val="right" w:pos="9648"/>
      </w:tabs>
      <w:rPr>
        <w:rFonts w:ascii="Univers" w:hAnsi="Univers"/>
      </w:rPr>
    </w:pPr>
    <w:r>
      <w:rPr>
        <w:rFonts w:ascii="Univers" w:hAnsi="Univers"/>
        <w:u w:val="single"/>
      </w:rPr>
      <w:tab/>
    </w:r>
    <w:r>
      <w:rPr>
        <w:rFonts w:ascii="Univers" w:hAnsi="Univers"/>
        <w:u w:val="single"/>
      </w:rPr>
      <w:tab/>
    </w:r>
  </w:p>
  <w:p w14:paraId="43536A96" w14:textId="117BCD0B" w:rsidR="008A7B8D" w:rsidRDefault="00B94ECC">
    <w:pPr>
      <w:pStyle w:val="Footer"/>
      <w:tabs>
        <w:tab w:val="clear" w:pos="8640"/>
        <w:tab w:val="right" w:pos="9648"/>
      </w:tabs>
      <w:rPr>
        <w:rFonts w:ascii="Univers" w:hAnsi="Univers"/>
      </w:rPr>
    </w:pPr>
    <w:r>
      <w:rPr>
        <w:rFonts w:ascii="Univers" w:hAnsi="Univers"/>
      </w:rPr>
      <w:t xml:space="preserve">Sept. </w:t>
    </w:r>
    <w:r w:rsidR="0089166E">
      <w:rPr>
        <w:rFonts w:ascii="Univers" w:hAnsi="Univers"/>
      </w:rPr>
      <w:t>21</w:t>
    </w:r>
    <w:r w:rsidR="003F3794">
      <w:rPr>
        <w:rFonts w:ascii="Univers" w:hAnsi="Univers"/>
      </w:rPr>
      <w:t>, 202</w:t>
    </w:r>
    <w:r w:rsidR="0089166E">
      <w:rPr>
        <w:rFonts w:ascii="Univers" w:hAnsi="Univers"/>
      </w:rPr>
      <w:t>2</w:t>
    </w:r>
    <w:r w:rsidR="008A7B8D">
      <w:rPr>
        <w:rFonts w:ascii="Univers" w:hAnsi="Univers"/>
      </w:rPr>
      <w:tab/>
    </w:r>
    <w:r w:rsidR="008A7B8D">
      <w:rPr>
        <w:rFonts w:ascii="Univers" w:hAnsi="Univers"/>
      </w:rPr>
      <w:tab/>
      <w:t>Request for Proposals</w:t>
    </w:r>
  </w:p>
  <w:p w14:paraId="3C66B537" w14:textId="44548E04" w:rsidR="008A7B8D" w:rsidRDefault="008A7B8D">
    <w:pPr>
      <w:pStyle w:val="Footer"/>
      <w:tabs>
        <w:tab w:val="clear" w:pos="4320"/>
        <w:tab w:val="clear" w:pos="8640"/>
        <w:tab w:val="center" w:pos="4770"/>
        <w:tab w:val="right" w:pos="9648"/>
      </w:tabs>
      <w:rPr>
        <w:rFonts w:ascii="Univers" w:hAnsi="Univers"/>
      </w:rPr>
    </w:pPr>
    <w:r>
      <w:rPr>
        <w:rFonts w:ascii="Univers" w:hAnsi="Univers"/>
      </w:rPr>
      <w:t>BRIEF DB:RFP</w:t>
    </w:r>
    <w:r w:rsidR="006511BA">
      <w:rPr>
        <w:rFonts w:ascii="Univers" w:hAnsi="Univers"/>
      </w:rPr>
      <w:t xml:space="preserve"> Rev. 1</w:t>
    </w:r>
    <w:r>
      <w:rPr>
        <w:rFonts w:ascii="Univers" w:hAnsi="Univers"/>
      </w:rPr>
      <w:tab/>
      <w:t xml:space="preserve"> </w:t>
    </w:r>
    <w:r>
      <w:rPr>
        <w:rFonts w:ascii="Univers" w:hAnsi="Univers"/>
      </w:rPr>
      <w:tab/>
    </w:r>
  </w:p>
  <w:p w14:paraId="5F98B58B" w14:textId="1E2E7C33" w:rsidR="008A7B8D" w:rsidRDefault="008A7B8D" w:rsidP="0009479E">
    <w:pPr>
      <w:pStyle w:val="Footer"/>
      <w:tabs>
        <w:tab w:val="clear" w:pos="4320"/>
        <w:tab w:val="clear" w:pos="8640"/>
        <w:tab w:val="center" w:pos="4770"/>
        <w:tab w:val="right" w:pos="9648"/>
      </w:tabs>
      <w:jc w:val="center"/>
    </w:pPr>
    <w:r>
      <w:rPr>
        <w:rStyle w:val="PageNumber"/>
        <w:rFonts w:ascii="Univers" w:hAnsi="Univers"/>
      </w:rPr>
      <w:fldChar w:fldCharType="begin"/>
    </w:r>
    <w:r>
      <w:rPr>
        <w:rStyle w:val="PageNumber"/>
        <w:rFonts w:ascii="Univers" w:hAnsi="Univers"/>
      </w:rPr>
      <w:instrText xml:space="preserve"> PAGE </w:instrText>
    </w:r>
    <w:r>
      <w:rPr>
        <w:rStyle w:val="PageNumber"/>
        <w:rFonts w:ascii="Univers" w:hAnsi="Univers"/>
      </w:rPr>
      <w:fldChar w:fldCharType="separate"/>
    </w:r>
    <w:r w:rsidR="00E77C15">
      <w:rPr>
        <w:rStyle w:val="PageNumber"/>
        <w:rFonts w:ascii="Univers" w:hAnsi="Univers"/>
        <w:noProof/>
      </w:rPr>
      <w:t>11</w:t>
    </w:r>
    <w:r>
      <w:rPr>
        <w:rStyle w:val="PageNumber"/>
        <w:rFonts w:ascii="Univers" w:hAnsi="Univer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D08F5" w14:textId="77777777" w:rsidR="006439A5" w:rsidRDefault="006439A5">
      <w:r>
        <w:separator/>
      </w:r>
    </w:p>
  </w:footnote>
  <w:footnote w:type="continuationSeparator" w:id="0">
    <w:p w14:paraId="5D45818F" w14:textId="77777777" w:rsidR="006439A5" w:rsidRDefault="00643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D0F7" w14:textId="77777777" w:rsidR="008A7B8D" w:rsidRDefault="008A7B8D">
    <w:pPr>
      <w:pStyle w:val="Header"/>
      <w:tabs>
        <w:tab w:val="clear" w:pos="4320"/>
        <w:tab w:val="clear" w:pos="8640"/>
        <w:tab w:val="right" w:pos="9648"/>
      </w:tabs>
      <w:ind w:right="-468"/>
      <w:rPr>
        <w:rFonts w:ascii="Univers" w:hAnsi="Univers"/>
      </w:rPr>
    </w:pPr>
    <w:r>
      <w:rPr>
        <w:rFonts w:ascii="Univers" w:hAnsi="Univers"/>
      </w:rPr>
      <w:t>Project Name:</w:t>
    </w:r>
    <w:r>
      <w:rPr>
        <w:rFonts w:ascii="Univers" w:hAnsi="Univers"/>
      </w:rPr>
      <w:fldChar w:fldCharType="begin"/>
    </w:r>
    <w:r>
      <w:rPr>
        <w:rFonts w:ascii="Univers" w:hAnsi="Univers"/>
        <w:highlight w:val="lightGray"/>
      </w:rPr>
      <w:instrText xml:space="preserve"> macrobutton nomacro {____} </w:instrText>
    </w:r>
    <w:r>
      <w:rPr>
        <w:rFonts w:ascii="Univers" w:hAnsi="Univers"/>
      </w:rPr>
      <w:fldChar w:fldCharType="end"/>
    </w:r>
    <w:r>
      <w:rPr>
        <w:rFonts w:ascii="Univers" w:hAnsi="Univers"/>
      </w:rPr>
      <w:tab/>
      <w:t xml:space="preserve">Project No.: </w:t>
    </w:r>
    <w:r>
      <w:rPr>
        <w:rFonts w:ascii="Univers" w:hAnsi="Univers"/>
      </w:rPr>
      <w:fldChar w:fldCharType="begin"/>
    </w:r>
    <w:r>
      <w:rPr>
        <w:rFonts w:ascii="Univers" w:hAnsi="Univers"/>
        <w:highlight w:val="lightGray"/>
      </w:rPr>
      <w:instrText xml:space="preserve"> macrobutton nomacro {_____} </w:instrText>
    </w:r>
    <w:r>
      <w:rPr>
        <w:rFonts w:ascii="Univers" w:hAnsi="Univers"/>
      </w:rPr>
      <w:fldChar w:fldCharType="end"/>
    </w:r>
  </w:p>
  <w:p w14:paraId="0E3A3ED1" w14:textId="77777777" w:rsidR="008A7B8D" w:rsidRDefault="008A7B8D">
    <w:pPr>
      <w:pStyle w:val="Header"/>
      <w:tabs>
        <w:tab w:val="clear" w:pos="4320"/>
        <w:tab w:val="clear" w:pos="8640"/>
      </w:tabs>
      <w:ind w:right="-468"/>
    </w:pPr>
  </w:p>
  <w:p w14:paraId="6B889C68" w14:textId="77777777" w:rsidR="008A7B8D" w:rsidRDefault="008A7B8D">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C78C4AE"/>
    <w:lvl w:ilvl="0">
      <w:start w:val="1"/>
      <w:numFmt w:val="decimal"/>
      <w:pStyle w:val="ListNumber2"/>
      <w:lvlText w:val="%1."/>
      <w:lvlJc w:val="left"/>
      <w:pPr>
        <w:tabs>
          <w:tab w:val="num" w:pos="720"/>
        </w:tabs>
        <w:ind w:left="720" w:hanging="360"/>
      </w:pPr>
    </w:lvl>
  </w:abstractNum>
  <w:abstractNum w:abstractNumId="1" w15:restartNumberingAfterBreak="0">
    <w:nsid w:val="008D6199"/>
    <w:multiLevelType w:val="singleLevel"/>
    <w:tmpl w:val="11289888"/>
    <w:lvl w:ilvl="0">
      <w:start w:val="2"/>
      <w:numFmt w:val="lowerLetter"/>
      <w:lvlText w:val=""/>
      <w:lvlJc w:val="left"/>
      <w:pPr>
        <w:tabs>
          <w:tab w:val="num" w:pos="360"/>
        </w:tabs>
        <w:ind w:left="360" w:hanging="360"/>
      </w:pPr>
      <w:rPr>
        <w:rFonts w:ascii="Symbol" w:hAnsi="Symbol" w:hint="default"/>
      </w:rPr>
    </w:lvl>
  </w:abstractNum>
  <w:abstractNum w:abstractNumId="2" w15:restartNumberingAfterBreak="0">
    <w:nsid w:val="04985BA8"/>
    <w:multiLevelType w:val="hybridMultilevel"/>
    <w:tmpl w:val="B088D7FE"/>
    <w:lvl w:ilvl="0" w:tplc="043E39D2">
      <w:start w:val="1"/>
      <w:numFmt w:val="decimal"/>
      <w:lvlText w:val="%1."/>
      <w:lvlJc w:val="left"/>
      <w:pPr>
        <w:tabs>
          <w:tab w:val="num" w:pos="630"/>
        </w:tabs>
        <w:ind w:left="630" w:hanging="720"/>
      </w:pPr>
      <w:rPr>
        <w:rFonts w:hint="default"/>
      </w:rPr>
    </w:lvl>
    <w:lvl w:ilvl="1" w:tplc="829625B4" w:tentative="1">
      <w:start w:val="1"/>
      <w:numFmt w:val="lowerLetter"/>
      <w:lvlText w:val="%2."/>
      <w:lvlJc w:val="left"/>
      <w:pPr>
        <w:tabs>
          <w:tab w:val="num" w:pos="990"/>
        </w:tabs>
        <w:ind w:left="990" w:hanging="360"/>
      </w:pPr>
    </w:lvl>
    <w:lvl w:ilvl="2" w:tplc="F4C6E2F4" w:tentative="1">
      <w:start w:val="1"/>
      <w:numFmt w:val="lowerRoman"/>
      <w:lvlText w:val="%3."/>
      <w:lvlJc w:val="right"/>
      <w:pPr>
        <w:tabs>
          <w:tab w:val="num" w:pos="1710"/>
        </w:tabs>
        <w:ind w:left="1710" w:hanging="180"/>
      </w:pPr>
    </w:lvl>
    <w:lvl w:ilvl="3" w:tplc="2C4E3302" w:tentative="1">
      <w:start w:val="1"/>
      <w:numFmt w:val="decimal"/>
      <w:lvlText w:val="%4."/>
      <w:lvlJc w:val="left"/>
      <w:pPr>
        <w:tabs>
          <w:tab w:val="num" w:pos="2430"/>
        </w:tabs>
        <w:ind w:left="2430" w:hanging="360"/>
      </w:pPr>
    </w:lvl>
    <w:lvl w:ilvl="4" w:tplc="548AC78C" w:tentative="1">
      <w:start w:val="1"/>
      <w:numFmt w:val="lowerLetter"/>
      <w:lvlText w:val="%5."/>
      <w:lvlJc w:val="left"/>
      <w:pPr>
        <w:tabs>
          <w:tab w:val="num" w:pos="3150"/>
        </w:tabs>
        <w:ind w:left="3150" w:hanging="360"/>
      </w:pPr>
    </w:lvl>
    <w:lvl w:ilvl="5" w:tplc="C10A2C30" w:tentative="1">
      <w:start w:val="1"/>
      <w:numFmt w:val="lowerRoman"/>
      <w:lvlText w:val="%6."/>
      <w:lvlJc w:val="right"/>
      <w:pPr>
        <w:tabs>
          <w:tab w:val="num" w:pos="3870"/>
        </w:tabs>
        <w:ind w:left="3870" w:hanging="180"/>
      </w:pPr>
    </w:lvl>
    <w:lvl w:ilvl="6" w:tplc="74CC1892" w:tentative="1">
      <w:start w:val="1"/>
      <w:numFmt w:val="decimal"/>
      <w:lvlText w:val="%7."/>
      <w:lvlJc w:val="left"/>
      <w:pPr>
        <w:tabs>
          <w:tab w:val="num" w:pos="4590"/>
        </w:tabs>
        <w:ind w:left="4590" w:hanging="360"/>
      </w:pPr>
    </w:lvl>
    <w:lvl w:ilvl="7" w:tplc="F6BE6E98" w:tentative="1">
      <w:start w:val="1"/>
      <w:numFmt w:val="lowerLetter"/>
      <w:lvlText w:val="%8."/>
      <w:lvlJc w:val="left"/>
      <w:pPr>
        <w:tabs>
          <w:tab w:val="num" w:pos="5310"/>
        </w:tabs>
        <w:ind w:left="5310" w:hanging="360"/>
      </w:pPr>
    </w:lvl>
    <w:lvl w:ilvl="8" w:tplc="2AF089B6" w:tentative="1">
      <w:start w:val="1"/>
      <w:numFmt w:val="lowerRoman"/>
      <w:lvlText w:val="%9."/>
      <w:lvlJc w:val="right"/>
      <w:pPr>
        <w:tabs>
          <w:tab w:val="num" w:pos="6030"/>
        </w:tabs>
        <w:ind w:left="6030" w:hanging="180"/>
      </w:pPr>
    </w:lvl>
  </w:abstractNum>
  <w:abstractNum w:abstractNumId="3" w15:restartNumberingAfterBreak="0">
    <w:nsid w:val="082D44C7"/>
    <w:multiLevelType w:val="multilevel"/>
    <w:tmpl w:val="5D32E3E2"/>
    <w:lvl w:ilvl="0">
      <w:start w:val="2"/>
      <w:numFmt w:val="lowerLetter"/>
      <w:lvlText w:val=""/>
      <w:lvlJc w:val="left"/>
      <w:pPr>
        <w:tabs>
          <w:tab w:val="num" w:pos="360"/>
        </w:tabs>
        <w:ind w:left="360" w:hanging="360"/>
      </w:pPr>
      <w:rPr>
        <w:rFonts w:ascii="Times New Roman" w:hAnsi="Times New Roman" w:hint="default"/>
      </w:rPr>
    </w:lvl>
    <w:lvl w:ilvl="1">
      <w:start w:val="1"/>
      <w:numFmt w:val="decimal"/>
      <w:lvlText w:val="%11.%2."/>
      <w:lvlJc w:val="left"/>
      <w:pPr>
        <w:tabs>
          <w:tab w:val="num" w:pos="1296"/>
        </w:tabs>
        <w:ind w:left="792" w:hanging="216"/>
      </w:pPr>
      <w:rPr>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1.%2.%3."/>
      <w:lvlJc w:val="left"/>
      <w:pPr>
        <w:tabs>
          <w:tab w:val="num" w:pos="2088"/>
        </w:tabs>
        <w:ind w:left="1224" w:hanging="216"/>
      </w:pPr>
      <w:rPr>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1%4."/>
      <w:lvlJc w:val="left"/>
      <w:pPr>
        <w:tabs>
          <w:tab w:val="num" w:pos="2664"/>
        </w:tabs>
        <w:ind w:left="1728" w:firstLine="216"/>
      </w:pPr>
    </w:lvl>
    <w:lvl w:ilvl="4">
      <w:start w:val="1"/>
      <w:numFmt w:val="lowerRoman"/>
      <w:lvlText w:val="%1(%5)"/>
      <w:lvlJc w:val="left"/>
      <w:pPr>
        <w:tabs>
          <w:tab w:val="num" w:pos="3672"/>
        </w:tabs>
        <w:ind w:left="2232" w:firstLine="36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DDF5DC1"/>
    <w:multiLevelType w:val="multilevel"/>
    <w:tmpl w:val="ECF4121E"/>
    <w:lvl w:ilvl="0">
      <w:start w:val="1"/>
      <w:numFmt w:val="decimal"/>
      <w:lvlText w:val="%1"/>
      <w:lvlJc w:val="left"/>
      <w:pPr>
        <w:tabs>
          <w:tab w:val="num" w:pos="360"/>
        </w:tabs>
        <w:ind w:left="360" w:hanging="360"/>
      </w:pPr>
      <w:rPr>
        <w:rFonts w:hint="default"/>
        <w:b/>
      </w:rPr>
    </w:lvl>
    <w:lvl w:ilvl="1">
      <w:start w:val="8"/>
      <w:numFmt w:val="decimal"/>
      <w:lvlText w:val="%1.%2"/>
      <w:lvlJc w:val="left"/>
      <w:pPr>
        <w:tabs>
          <w:tab w:val="num" w:pos="1080"/>
        </w:tabs>
        <w:ind w:left="1080" w:hanging="36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 w15:restartNumberingAfterBreak="0">
    <w:nsid w:val="11D258E3"/>
    <w:multiLevelType w:val="multilevel"/>
    <w:tmpl w:val="3DC0687E"/>
    <w:lvl w:ilvl="0">
      <w:start w:val="1"/>
      <w:numFmt w:val="decimal"/>
      <w:lvlText w:val="%1"/>
      <w:lvlJc w:val="left"/>
      <w:pPr>
        <w:ind w:left="435" w:hanging="435"/>
      </w:pPr>
      <w:rPr>
        <w:rFonts w:hint="default"/>
      </w:rPr>
    </w:lvl>
    <w:lvl w:ilvl="1">
      <w:start w:val="7"/>
      <w:numFmt w:val="decimal"/>
      <w:lvlText w:val="%1.%2"/>
      <w:lvlJc w:val="left"/>
      <w:pPr>
        <w:ind w:left="1155" w:hanging="435"/>
      </w:pPr>
      <w:rPr>
        <w:rFonts w:hint="default"/>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7793D7B"/>
    <w:multiLevelType w:val="hybridMultilevel"/>
    <w:tmpl w:val="F1C82816"/>
    <w:lvl w:ilvl="0" w:tplc="7AEC2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260C08"/>
    <w:multiLevelType w:val="hybridMultilevel"/>
    <w:tmpl w:val="E4BA4A56"/>
    <w:lvl w:ilvl="0" w:tplc="D2A21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866D3"/>
    <w:multiLevelType w:val="multilevel"/>
    <w:tmpl w:val="D0504164"/>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6890590"/>
    <w:multiLevelType w:val="multilevel"/>
    <w:tmpl w:val="0E426B66"/>
    <w:lvl w:ilvl="0">
      <w:start w:val="2"/>
      <w:numFmt w:val="decimal"/>
      <w:lvlText w:val="%1"/>
      <w:lvlJc w:val="left"/>
      <w:pPr>
        <w:tabs>
          <w:tab w:val="num" w:pos="675"/>
        </w:tabs>
        <w:ind w:left="675" w:hanging="675"/>
      </w:pPr>
      <w:rPr>
        <w:rFonts w:hint="default"/>
      </w:rPr>
    </w:lvl>
    <w:lvl w:ilvl="1">
      <w:start w:val="3"/>
      <w:numFmt w:val="decimal"/>
      <w:lvlText w:val="%1.%2"/>
      <w:lvlJc w:val="left"/>
      <w:pPr>
        <w:tabs>
          <w:tab w:val="num" w:pos="1395"/>
        </w:tabs>
        <w:ind w:left="1395" w:hanging="675"/>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A0F36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180005"/>
    <w:multiLevelType w:val="multilevel"/>
    <w:tmpl w:val="C6C03D24"/>
    <w:lvl w:ilvl="0">
      <w:start w:val="4"/>
      <w:numFmt w:val="decimal"/>
      <w:lvlText w:val="%1.0"/>
      <w:lvlJc w:val="left"/>
      <w:pPr>
        <w:tabs>
          <w:tab w:val="num" w:pos="1155"/>
        </w:tabs>
        <w:ind w:left="1155" w:hanging="435"/>
      </w:pPr>
      <w:rPr>
        <w:rFonts w:hint="default"/>
      </w:rPr>
    </w:lvl>
    <w:lvl w:ilvl="1">
      <w:start w:val="1"/>
      <w:numFmt w:val="decimal"/>
      <w:lvlText w:val="%1.%2"/>
      <w:lvlJc w:val="left"/>
      <w:pPr>
        <w:tabs>
          <w:tab w:val="num" w:pos="1875"/>
        </w:tabs>
        <w:ind w:left="1875" w:hanging="43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12" w15:restartNumberingAfterBreak="0">
    <w:nsid w:val="38E32054"/>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15:restartNumberingAfterBreak="0">
    <w:nsid w:val="3C1075B8"/>
    <w:multiLevelType w:val="multilevel"/>
    <w:tmpl w:val="ABF43416"/>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FF309F1"/>
    <w:multiLevelType w:val="multilevel"/>
    <w:tmpl w:val="18F8486A"/>
    <w:lvl w:ilvl="0">
      <w:start w:val="1"/>
      <w:numFmt w:val="decimal"/>
      <w:lvlText w:val="%1"/>
      <w:lvlJc w:val="left"/>
      <w:pPr>
        <w:tabs>
          <w:tab w:val="num" w:pos="450"/>
        </w:tabs>
        <w:ind w:left="450" w:hanging="450"/>
      </w:pPr>
      <w:rPr>
        <w:rFonts w:hint="default"/>
      </w:rPr>
    </w:lvl>
    <w:lvl w:ilvl="1">
      <w:start w:val="5"/>
      <w:numFmt w:val="decimal"/>
      <w:lvlText w:val="%1.%2"/>
      <w:lvlJc w:val="left"/>
      <w:pPr>
        <w:tabs>
          <w:tab w:val="num" w:pos="1170"/>
        </w:tabs>
        <w:ind w:left="1170" w:hanging="45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40C87CB9"/>
    <w:multiLevelType w:val="multilevel"/>
    <w:tmpl w:val="ECF4121E"/>
    <w:lvl w:ilvl="0">
      <w:start w:val="1"/>
      <w:numFmt w:val="decimal"/>
      <w:lvlText w:val="%1"/>
      <w:lvlJc w:val="left"/>
      <w:pPr>
        <w:tabs>
          <w:tab w:val="num" w:pos="360"/>
        </w:tabs>
        <w:ind w:left="360" w:hanging="360"/>
      </w:pPr>
      <w:rPr>
        <w:rFonts w:hint="default"/>
        <w:b/>
      </w:rPr>
    </w:lvl>
    <w:lvl w:ilvl="1">
      <w:start w:val="8"/>
      <w:numFmt w:val="decimal"/>
      <w:lvlText w:val="%1.%2"/>
      <w:lvlJc w:val="left"/>
      <w:pPr>
        <w:tabs>
          <w:tab w:val="num" w:pos="1080"/>
        </w:tabs>
        <w:ind w:left="1080" w:hanging="360"/>
      </w:pPr>
      <w:rPr>
        <w:rFonts w:hint="default"/>
        <w:b/>
      </w:rPr>
    </w:lvl>
    <w:lvl w:ilvl="2">
      <w:start w:val="9"/>
      <w:numFmt w:val="decimal"/>
      <w:lvlText w:val="%1.%2.%3"/>
      <w:lvlJc w:val="left"/>
      <w:pPr>
        <w:tabs>
          <w:tab w:val="num" w:pos="3150"/>
        </w:tabs>
        <w:ind w:left="315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6" w15:restartNumberingAfterBreak="0">
    <w:nsid w:val="42557857"/>
    <w:multiLevelType w:val="hybridMultilevel"/>
    <w:tmpl w:val="DF7C2232"/>
    <w:lvl w:ilvl="0" w:tplc="FC3ACAC0">
      <w:start w:val="1"/>
      <w:numFmt w:val="bullet"/>
      <w:lvlText w:val=""/>
      <w:lvlJc w:val="left"/>
      <w:pPr>
        <w:tabs>
          <w:tab w:val="num" w:pos="1170"/>
        </w:tabs>
        <w:ind w:left="117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C50718"/>
    <w:multiLevelType w:val="multilevel"/>
    <w:tmpl w:val="CD6AD93E"/>
    <w:lvl w:ilvl="0">
      <w:start w:val="1"/>
      <w:numFmt w:val="decimal"/>
      <w:lvlText w:val="%1."/>
      <w:lvlJc w:val="left"/>
      <w:pPr>
        <w:ind w:left="720" w:hanging="360"/>
      </w:pPr>
      <w:rPr>
        <w:rFonts w:hint="default"/>
      </w:rPr>
    </w:lvl>
    <w:lvl w:ilvl="1">
      <w:start w:val="34"/>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50519BC"/>
    <w:multiLevelType w:val="hybridMultilevel"/>
    <w:tmpl w:val="0C0C9CF6"/>
    <w:lvl w:ilvl="0" w:tplc="EB6C107E">
      <w:start w:val="4"/>
      <w:numFmt w:val="lowerLetter"/>
      <w:lvlText w:val="%1."/>
      <w:lvlJc w:val="left"/>
      <w:pPr>
        <w:tabs>
          <w:tab w:val="num" w:pos="2880"/>
        </w:tabs>
        <w:ind w:left="2880" w:hanging="720"/>
      </w:pPr>
      <w:rPr>
        <w:rFonts w:hint="default"/>
      </w:rPr>
    </w:lvl>
    <w:lvl w:ilvl="1" w:tplc="24A086EC">
      <w:start w:val="1"/>
      <w:numFmt w:val="lowerLetter"/>
      <w:lvlText w:val="%2."/>
      <w:lvlJc w:val="left"/>
      <w:pPr>
        <w:tabs>
          <w:tab w:val="num" w:pos="3240"/>
        </w:tabs>
        <w:ind w:left="3240" w:hanging="360"/>
      </w:pPr>
    </w:lvl>
    <w:lvl w:ilvl="2" w:tplc="A37C3952" w:tentative="1">
      <w:start w:val="1"/>
      <w:numFmt w:val="lowerRoman"/>
      <w:lvlText w:val="%3."/>
      <w:lvlJc w:val="right"/>
      <w:pPr>
        <w:tabs>
          <w:tab w:val="num" w:pos="3960"/>
        </w:tabs>
        <w:ind w:left="3960" w:hanging="180"/>
      </w:pPr>
    </w:lvl>
    <w:lvl w:ilvl="3" w:tplc="540E112A" w:tentative="1">
      <w:start w:val="1"/>
      <w:numFmt w:val="decimal"/>
      <w:lvlText w:val="%4."/>
      <w:lvlJc w:val="left"/>
      <w:pPr>
        <w:tabs>
          <w:tab w:val="num" w:pos="4680"/>
        </w:tabs>
        <w:ind w:left="4680" w:hanging="360"/>
      </w:pPr>
    </w:lvl>
    <w:lvl w:ilvl="4" w:tplc="BF7CA3A6" w:tentative="1">
      <w:start w:val="1"/>
      <w:numFmt w:val="lowerLetter"/>
      <w:lvlText w:val="%5."/>
      <w:lvlJc w:val="left"/>
      <w:pPr>
        <w:tabs>
          <w:tab w:val="num" w:pos="5400"/>
        </w:tabs>
        <w:ind w:left="5400" w:hanging="360"/>
      </w:pPr>
    </w:lvl>
    <w:lvl w:ilvl="5" w:tplc="B40A502A" w:tentative="1">
      <w:start w:val="1"/>
      <w:numFmt w:val="lowerRoman"/>
      <w:lvlText w:val="%6."/>
      <w:lvlJc w:val="right"/>
      <w:pPr>
        <w:tabs>
          <w:tab w:val="num" w:pos="6120"/>
        </w:tabs>
        <w:ind w:left="6120" w:hanging="180"/>
      </w:pPr>
    </w:lvl>
    <w:lvl w:ilvl="6" w:tplc="B6CADD7C" w:tentative="1">
      <w:start w:val="1"/>
      <w:numFmt w:val="decimal"/>
      <w:lvlText w:val="%7."/>
      <w:lvlJc w:val="left"/>
      <w:pPr>
        <w:tabs>
          <w:tab w:val="num" w:pos="6840"/>
        </w:tabs>
        <w:ind w:left="6840" w:hanging="360"/>
      </w:pPr>
    </w:lvl>
    <w:lvl w:ilvl="7" w:tplc="67BCF726" w:tentative="1">
      <w:start w:val="1"/>
      <w:numFmt w:val="lowerLetter"/>
      <w:lvlText w:val="%8."/>
      <w:lvlJc w:val="left"/>
      <w:pPr>
        <w:tabs>
          <w:tab w:val="num" w:pos="7560"/>
        </w:tabs>
        <w:ind w:left="7560" w:hanging="360"/>
      </w:pPr>
    </w:lvl>
    <w:lvl w:ilvl="8" w:tplc="02CEE114" w:tentative="1">
      <w:start w:val="1"/>
      <w:numFmt w:val="lowerRoman"/>
      <w:lvlText w:val="%9."/>
      <w:lvlJc w:val="right"/>
      <w:pPr>
        <w:tabs>
          <w:tab w:val="num" w:pos="8280"/>
        </w:tabs>
        <w:ind w:left="8280" w:hanging="180"/>
      </w:pPr>
    </w:lvl>
  </w:abstractNum>
  <w:abstractNum w:abstractNumId="19" w15:restartNumberingAfterBreak="0">
    <w:nsid w:val="4AF263A9"/>
    <w:multiLevelType w:val="multilevel"/>
    <w:tmpl w:val="CCC08188"/>
    <w:lvl w:ilvl="0">
      <w:start w:val="1"/>
      <w:numFmt w:val="decimal"/>
      <w:lvlText w:val="%1."/>
      <w:lvlJc w:val="left"/>
      <w:pPr>
        <w:tabs>
          <w:tab w:val="num" w:pos="375"/>
        </w:tabs>
        <w:ind w:left="375" w:hanging="375"/>
      </w:pPr>
      <w:rPr>
        <w:rFonts w:hint="default"/>
        <w:b w:val="0"/>
        <w:i w:val="0"/>
      </w:rPr>
    </w:lvl>
    <w:lvl w:ilvl="1" w:tentative="1">
      <w:start w:val="1"/>
      <w:numFmt w:val="lowerLetter"/>
      <w:lvlText w:val="%2."/>
      <w:lvlJc w:val="left"/>
      <w:pPr>
        <w:tabs>
          <w:tab w:val="num" w:pos="990"/>
        </w:tabs>
        <w:ind w:left="990" w:hanging="360"/>
      </w:pPr>
    </w:lvl>
    <w:lvl w:ilvl="2" w:tentative="1">
      <w:start w:val="1"/>
      <w:numFmt w:val="lowerRoman"/>
      <w:lvlText w:val="%3."/>
      <w:lvlJc w:val="right"/>
      <w:pPr>
        <w:tabs>
          <w:tab w:val="num" w:pos="1710"/>
        </w:tabs>
        <w:ind w:left="1710" w:hanging="180"/>
      </w:pPr>
    </w:lvl>
    <w:lvl w:ilvl="3" w:tentative="1">
      <w:start w:val="1"/>
      <w:numFmt w:val="decimal"/>
      <w:lvlText w:val="%4."/>
      <w:lvlJc w:val="left"/>
      <w:pPr>
        <w:tabs>
          <w:tab w:val="num" w:pos="2430"/>
        </w:tabs>
        <w:ind w:left="2430" w:hanging="360"/>
      </w:pPr>
    </w:lvl>
    <w:lvl w:ilvl="4" w:tentative="1">
      <w:start w:val="1"/>
      <w:numFmt w:val="lowerLetter"/>
      <w:lvlText w:val="%5."/>
      <w:lvlJc w:val="left"/>
      <w:pPr>
        <w:tabs>
          <w:tab w:val="num" w:pos="3150"/>
        </w:tabs>
        <w:ind w:left="3150" w:hanging="360"/>
      </w:pPr>
    </w:lvl>
    <w:lvl w:ilvl="5" w:tentative="1">
      <w:start w:val="1"/>
      <w:numFmt w:val="lowerRoman"/>
      <w:lvlText w:val="%6."/>
      <w:lvlJc w:val="right"/>
      <w:pPr>
        <w:tabs>
          <w:tab w:val="num" w:pos="3870"/>
        </w:tabs>
        <w:ind w:left="3870" w:hanging="180"/>
      </w:pPr>
    </w:lvl>
    <w:lvl w:ilvl="6" w:tentative="1">
      <w:start w:val="1"/>
      <w:numFmt w:val="decimal"/>
      <w:lvlText w:val="%7."/>
      <w:lvlJc w:val="left"/>
      <w:pPr>
        <w:tabs>
          <w:tab w:val="num" w:pos="4590"/>
        </w:tabs>
        <w:ind w:left="4590" w:hanging="360"/>
      </w:pPr>
    </w:lvl>
    <w:lvl w:ilvl="7" w:tentative="1">
      <w:start w:val="1"/>
      <w:numFmt w:val="lowerLetter"/>
      <w:lvlText w:val="%8."/>
      <w:lvlJc w:val="left"/>
      <w:pPr>
        <w:tabs>
          <w:tab w:val="num" w:pos="5310"/>
        </w:tabs>
        <w:ind w:left="5310" w:hanging="360"/>
      </w:pPr>
    </w:lvl>
    <w:lvl w:ilvl="8" w:tentative="1">
      <w:start w:val="1"/>
      <w:numFmt w:val="lowerRoman"/>
      <w:lvlText w:val="%9."/>
      <w:lvlJc w:val="right"/>
      <w:pPr>
        <w:tabs>
          <w:tab w:val="num" w:pos="6030"/>
        </w:tabs>
        <w:ind w:left="6030" w:hanging="180"/>
      </w:pPr>
    </w:lvl>
  </w:abstractNum>
  <w:abstractNum w:abstractNumId="20" w15:restartNumberingAfterBreak="0">
    <w:nsid w:val="4BF11373"/>
    <w:multiLevelType w:val="hybridMultilevel"/>
    <w:tmpl w:val="771A8442"/>
    <w:lvl w:ilvl="0" w:tplc="90A0D1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4E04F0D"/>
    <w:multiLevelType w:val="singleLevel"/>
    <w:tmpl w:val="04090015"/>
    <w:lvl w:ilvl="0">
      <w:start w:val="1"/>
      <w:numFmt w:val="upperLetter"/>
      <w:lvlText w:val="%1."/>
      <w:lvlJc w:val="left"/>
      <w:pPr>
        <w:tabs>
          <w:tab w:val="num" w:pos="360"/>
        </w:tabs>
        <w:ind w:left="360" w:hanging="360"/>
      </w:pPr>
    </w:lvl>
  </w:abstractNum>
  <w:abstractNum w:abstractNumId="22" w15:restartNumberingAfterBreak="0">
    <w:nsid w:val="58F74819"/>
    <w:multiLevelType w:val="hybridMultilevel"/>
    <w:tmpl w:val="6262B8F4"/>
    <w:lvl w:ilvl="0" w:tplc="2FD44FB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84761B"/>
    <w:multiLevelType w:val="multilevel"/>
    <w:tmpl w:val="743476CC"/>
    <w:lvl w:ilvl="0">
      <w:start w:val="1"/>
      <w:numFmt w:val="none"/>
      <w:lvlText w:val="1."/>
      <w:lvlJc w:val="left"/>
      <w:pPr>
        <w:tabs>
          <w:tab w:val="num" w:pos="360"/>
        </w:tabs>
        <w:ind w:left="360" w:hanging="360"/>
      </w:pPr>
      <w:rPr>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1.%2."/>
      <w:lvlJc w:val="left"/>
      <w:pPr>
        <w:tabs>
          <w:tab w:val="num" w:pos="1296"/>
        </w:tabs>
        <w:ind w:left="792" w:hanging="216"/>
      </w:pPr>
      <w:rPr>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1.%2.%3."/>
      <w:lvlJc w:val="left"/>
      <w:pPr>
        <w:tabs>
          <w:tab w:val="num" w:pos="2088"/>
        </w:tabs>
        <w:ind w:left="1224" w:hanging="216"/>
      </w:pPr>
      <w:rPr>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1%4."/>
      <w:lvlJc w:val="left"/>
      <w:pPr>
        <w:tabs>
          <w:tab w:val="num" w:pos="2664"/>
        </w:tabs>
        <w:ind w:left="1728" w:firstLine="216"/>
      </w:pPr>
    </w:lvl>
    <w:lvl w:ilvl="4">
      <w:start w:val="1"/>
      <w:numFmt w:val="lowerRoman"/>
      <w:lvlText w:val="%1(%5)"/>
      <w:lvlJc w:val="left"/>
      <w:pPr>
        <w:tabs>
          <w:tab w:val="num" w:pos="3672"/>
        </w:tabs>
        <w:ind w:left="2232" w:firstLine="36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0D230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955077A"/>
    <w:multiLevelType w:val="multilevel"/>
    <w:tmpl w:val="FB5A6E56"/>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79AE4972"/>
    <w:multiLevelType w:val="hybridMultilevel"/>
    <w:tmpl w:val="4558C33E"/>
    <w:lvl w:ilvl="0" w:tplc="4558C33E">
      <w:start w:val="1"/>
      <w:numFmt w:val="decimal"/>
      <w:lvlText w:val="%1."/>
      <w:lvlJc w:val="left"/>
      <w:pPr>
        <w:tabs>
          <w:tab w:val="num" w:pos="2520"/>
        </w:tabs>
        <w:ind w:left="2160" w:firstLine="0"/>
      </w:pPr>
      <w:rPr>
        <w:rFonts w:ascii="Univers" w:hAnsi="Univers" w:hint="default"/>
        <w:b w:val="0"/>
        <w:i w:val="0"/>
        <w:vanish w:val="0"/>
        <w:sz w:val="2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AD221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D877AEC"/>
    <w:multiLevelType w:val="hybridMultilevel"/>
    <w:tmpl w:val="0D98D99A"/>
    <w:lvl w:ilvl="0" w:tplc="A6C0B22A">
      <w:start w:val="1"/>
      <w:numFmt w:val="lowerLetter"/>
      <w:lvlText w:val="%1."/>
      <w:lvlJc w:val="left"/>
      <w:pPr>
        <w:tabs>
          <w:tab w:val="num" w:pos="2880"/>
        </w:tabs>
        <w:ind w:left="2880" w:hanging="720"/>
      </w:pPr>
      <w:rPr>
        <w:rFonts w:hint="default"/>
      </w:rPr>
    </w:lvl>
    <w:lvl w:ilvl="1" w:tplc="A448C65C" w:tentative="1">
      <w:start w:val="1"/>
      <w:numFmt w:val="lowerLetter"/>
      <w:lvlText w:val="%2."/>
      <w:lvlJc w:val="left"/>
      <w:pPr>
        <w:tabs>
          <w:tab w:val="num" w:pos="3240"/>
        </w:tabs>
        <w:ind w:left="3240" w:hanging="360"/>
      </w:pPr>
    </w:lvl>
    <w:lvl w:ilvl="2" w:tplc="59543EC0" w:tentative="1">
      <w:start w:val="1"/>
      <w:numFmt w:val="lowerRoman"/>
      <w:lvlText w:val="%3."/>
      <w:lvlJc w:val="right"/>
      <w:pPr>
        <w:tabs>
          <w:tab w:val="num" w:pos="3960"/>
        </w:tabs>
        <w:ind w:left="3960" w:hanging="180"/>
      </w:pPr>
    </w:lvl>
    <w:lvl w:ilvl="3" w:tplc="ADD091EA" w:tentative="1">
      <w:start w:val="1"/>
      <w:numFmt w:val="decimal"/>
      <w:lvlText w:val="%4."/>
      <w:lvlJc w:val="left"/>
      <w:pPr>
        <w:tabs>
          <w:tab w:val="num" w:pos="4680"/>
        </w:tabs>
        <w:ind w:left="4680" w:hanging="360"/>
      </w:pPr>
    </w:lvl>
    <w:lvl w:ilvl="4" w:tplc="35462CA0" w:tentative="1">
      <w:start w:val="1"/>
      <w:numFmt w:val="lowerLetter"/>
      <w:lvlText w:val="%5."/>
      <w:lvlJc w:val="left"/>
      <w:pPr>
        <w:tabs>
          <w:tab w:val="num" w:pos="5400"/>
        </w:tabs>
        <w:ind w:left="5400" w:hanging="360"/>
      </w:pPr>
    </w:lvl>
    <w:lvl w:ilvl="5" w:tplc="75081666" w:tentative="1">
      <w:start w:val="1"/>
      <w:numFmt w:val="lowerRoman"/>
      <w:lvlText w:val="%6."/>
      <w:lvlJc w:val="right"/>
      <w:pPr>
        <w:tabs>
          <w:tab w:val="num" w:pos="6120"/>
        </w:tabs>
        <w:ind w:left="6120" w:hanging="180"/>
      </w:pPr>
    </w:lvl>
    <w:lvl w:ilvl="6" w:tplc="C52EEFDE" w:tentative="1">
      <w:start w:val="1"/>
      <w:numFmt w:val="decimal"/>
      <w:lvlText w:val="%7."/>
      <w:lvlJc w:val="left"/>
      <w:pPr>
        <w:tabs>
          <w:tab w:val="num" w:pos="6840"/>
        </w:tabs>
        <w:ind w:left="6840" w:hanging="360"/>
      </w:pPr>
    </w:lvl>
    <w:lvl w:ilvl="7" w:tplc="D476440C" w:tentative="1">
      <w:start w:val="1"/>
      <w:numFmt w:val="lowerLetter"/>
      <w:lvlText w:val="%8."/>
      <w:lvlJc w:val="left"/>
      <w:pPr>
        <w:tabs>
          <w:tab w:val="num" w:pos="7560"/>
        </w:tabs>
        <w:ind w:left="7560" w:hanging="360"/>
      </w:pPr>
    </w:lvl>
    <w:lvl w:ilvl="8" w:tplc="E49E2484" w:tentative="1">
      <w:start w:val="1"/>
      <w:numFmt w:val="lowerRoman"/>
      <w:lvlText w:val="%9."/>
      <w:lvlJc w:val="right"/>
      <w:pPr>
        <w:tabs>
          <w:tab w:val="num" w:pos="8280"/>
        </w:tabs>
        <w:ind w:left="8280" w:hanging="180"/>
      </w:pPr>
    </w:lvl>
  </w:abstractNum>
  <w:num w:numId="1" w16cid:durableId="589394752">
    <w:abstractNumId w:val="12"/>
  </w:num>
  <w:num w:numId="2" w16cid:durableId="1107698863">
    <w:abstractNumId w:val="21"/>
  </w:num>
  <w:num w:numId="3" w16cid:durableId="4794125">
    <w:abstractNumId w:val="1"/>
  </w:num>
  <w:num w:numId="4" w16cid:durableId="1799299604">
    <w:abstractNumId w:val="23"/>
  </w:num>
  <w:num w:numId="5" w16cid:durableId="1442413797">
    <w:abstractNumId w:val="0"/>
  </w:num>
  <w:num w:numId="6" w16cid:durableId="486243573">
    <w:abstractNumId w:val="3"/>
  </w:num>
  <w:num w:numId="7" w16cid:durableId="1436365765">
    <w:abstractNumId w:val="25"/>
  </w:num>
  <w:num w:numId="8" w16cid:durableId="1306398960">
    <w:abstractNumId w:val="11"/>
  </w:num>
  <w:num w:numId="9" w16cid:durableId="1506822531">
    <w:abstractNumId w:val="18"/>
  </w:num>
  <w:num w:numId="10" w16cid:durableId="217716180">
    <w:abstractNumId w:val="28"/>
  </w:num>
  <w:num w:numId="11" w16cid:durableId="254245249">
    <w:abstractNumId w:val="4"/>
  </w:num>
  <w:num w:numId="12" w16cid:durableId="1244532664">
    <w:abstractNumId w:val="26"/>
  </w:num>
  <w:num w:numId="13" w16cid:durableId="870386623">
    <w:abstractNumId w:val="15"/>
  </w:num>
  <w:num w:numId="14" w16cid:durableId="1164929718">
    <w:abstractNumId w:val="9"/>
  </w:num>
  <w:num w:numId="15" w16cid:durableId="1847010587">
    <w:abstractNumId w:val="24"/>
  </w:num>
  <w:num w:numId="16" w16cid:durableId="1730615283">
    <w:abstractNumId w:val="13"/>
  </w:num>
  <w:num w:numId="17" w16cid:durableId="1849251798">
    <w:abstractNumId w:val="14"/>
  </w:num>
  <w:num w:numId="18" w16cid:durableId="1635062661">
    <w:abstractNumId w:val="2"/>
  </w:num>
  <w:num w:numId="19" w16cid:durableId="402608716">
    <w:abstractNumId w:val="10"/>
  </w:num>
  <w:num w:numId="20" w16cid:durableId="1895047202">
    <w:abstractNumId w:val="27"/>
  </w:num>
  <w:num w:numId="21" w16cid:durableId="702364904">
    <w:abstractNumId w:val="19"/>
  </w:num>
  <w:num w:numId="22" w16cid:durableId="2128770001">
    <w:abstractNumId w:val="20"/>
  </w:num>
  <w:num w:numId="23" w16cid:durableId="2110923627">
    <w:abstractNumId w:val="16"/>
  </w:num>
  <w:num w:numId="24" w16cid:durableId="580604904">
    <w:abstractNumId w:val="17"/>
  </w:num>
  <w:num w:numId="25" w16cid:durableId="1620062793">
    <w:abstractNumId w:val="6"/>
  </w:num>
  <w:num w:numId="26" w16cid:durableId="1981883812">
    <w:abstractNumId w:val="8"/>
  </w:num>
  <w:num w:numId="27" w16cid:durableId="847791595">
    <w:abstractNumId w:val="5"/>
  </w:num>
  <w:num w:numId="28" w16cid:durableId="1539465211">
    <w:abstractNumId w:val="22"/>
  </w:num>
  <w:num w:numId="29" w16cid:durableId="51612076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xsTCzMDI3sDA2NjdR0lEKTi0uzszPAykwrwUAh0NHCCwAAAA="/>
  </w:docVars>
  <w:rsids>
    <w:rsidRoot w:val="008C630D"/>
    <w:rsid w:val="000015DB"/>
    <w:rsid w:val="00005E03"/>
    <w:rsid w:val="00010132"/>
    <w:rsid w:val="00024376"/>
    <w:rsid w:val="00024C26"/>
    <w:rsid w:val="00033736"/>
    <w:rsid w:val="000370A8"/>
    <w:rsid w:val="00057A38"/>
    <w:rsid w:val="00060CD1"/>
    <w:rsid w:val="00061BB4"/>
    <w:rsid w:val="00067945"/>
    <w:rsid w:val="00080575"/>
    <w:rsid w:val="000874D9"/>
    <w:rsid w:val="00093732"/>
    <w:rsid w:val="0009479E"/>
    <w:rsid w:val="000961B9"/>
    <w:rsid w:val="00096A5A"/>
    <w:rsid w:val="00097074"/>
    <w:rsid w:val="000975B5"/>
    <w:rsid w:val="00097DF4"/>
    <w:rsid w:val="000B2685"/>
    <w:rsid w:val="000B3A31"/>
    <w:rsid w:val="000C3EF8"/>
    <w:rsid w:val="000C7B68"/>
    <w:rsid w:val="000D1AC4"/>
    <w:rsid w:val="000D7E43"/>
    <w:rsid w:val="000E1836"/>
    <w:rsid w:val="000E6688"/>
    <w:rsid w:val="000E772F"/>
    <w:rsid w:val="001159F6"/>
    <w:rsid w:val="001220B2"/>
    <w:rsid w:val="00137E27"/>
    <w:rsid w:val="0014098A"/>
    <w:rsid w:val="00145A6F"/>
    <w:rsid w:val="0014724F"/>
    <w:rsid w:val="0014784F"/>
    <w:rsid w:val="0015282A"/>
    <w:rsid w:val="00163170"/>
    <w:rsid w:val="0016725E"/>
    <w:rsid w:val="00175A2F"/>
    <w:rsid w:val="00182861"/>
    <w:rsid w:val="00182D32"/>
    <w:rsid w:val="001835E3"/>
    <w:rsid w:val="001A5D16"/>
    <w:rsid w:val="001A5E45"/>
    <w:rsid w:val="001A7062"/>
    <w:rsid w:val="001B4C37"/>
    <w:rsid w:val="001C0A59"/>
    <w:rsid w:val="001C466F"/>
    <w:rsid w:val="001C4BA6"/>
    <w:rsid w:val="001D6E54"/>
    <w:rsid w:val="001D7DF1"/>
    <w:rsid w:val="001F124E"/>
    <w:rsid w:val="001F5E47"/>
    <w:rsid w:val="0020058D"/>
    <w:rsid w:val="00200D03"/>
    <w:rsid w:val="00202461"/>
    <w:rsid w:val="0021698C"/>
    <w:rsid w:val="00217B4E"/>
    <w:rsid w:val="002223BF"/>
    <w:rsid w:val="002237DA"/>
    <w:rsid w:val="002242D3"/>
    <w:rsid w:val="00226D7E"/>
    <w:rsid w:val="00243428"/>
    <w:rsid w:val="00243A70"/>
    <w:rsid w:val="00255399"/>
    <w:rsid w:val="0027674D"/>
    <w:rsid w:val="0028133A"/>
    <w:rsid w:val="0028310B"/>
    <w:rsid w:val="00292278"/>
    <w:rsid w:val="002934BB"/>
    <w:rsid w:val="002A03B3"/>
    <w:rsid w:val="002B5540"/>
    <w:rsid w:val="002B712A"/>
    <w:rsid w:val="002C33AB"/>
    <w:rsid w:val="002C4933"/>
    <w:rsid w:val="002D2C0E"/>
    <w:rsid w:val="002F0AB1"/>
    <w:rsid w:val="002F2606"/>
    <w:rsid w:val="002F73C7"/>
    <w:rsid w:val="00310AEC"/>
    <w:rsid w:val="0031169C"/>
    <w:rsid w:val="00322044"/>
    <w:rsid w:val="0032751E"/>
    <w:rsid w:val="003309B4"/>
    <w:rsid w:val="00332826"/>
    <w:rsid w:val="00336646"/>
    <w:rsid w:val="0034142D"/>
    <w:rsid w:val="00371894"/>
    <w:rsid w:val="00373690"/>
    <w:rsid w:val="00375828"/>
    <w:rsid w:val="00376435"/>
    <w:rsid w:val="003959FC"/>
    <w:rsid w:val="003A2AA2"/>
    <w:rsid w:val="003A3A80"/>
    <w:rsid w:val="003A3B59"/>
    <w:rsid w:val="003C3CEE"/>
    <w:rsid w:val="003C629B"/>
    <w:rsid w:val="003D3DE5"/>
    <w:rsid w:val="003E2370"/>
    <w:rsid w:val="003F3794"/>
    <w:rsid w:val="003F4D46"/>
    <w:rsid w:val="00405FE2"/>
    <w:rsid w:val="004152A4"/>
    <w:rsid w:val="00425E4F"/>
    <w:rsid w:val="00450BCD"/>
    <w:rsid w:val="00467650"/>
    <w:rsid w:val="00497E8E"/>
    <w:rsid w:val="004A74FA"/>
    <w:rsid w:val="004D045A"/>
    <w:rsid w:val="004F5557"/>
    <w:rsid w:val="00507A0D"/>
    <w:rsid w:val="0051058F"/>
    <w:rsid w:val="005128F7"/>
    <w:rsid w:val="00515E68"/>
    <w:rsid w:val="00522139"/>
    <w:rsid w:val="00522D77"/>
    <w:rsid w:val="00524A49"/>
    <w:rsid w:val="00524CB5"/>
    <w:rsid w:val="00532798"/>
    <w:rsid w:val="0053792C"/>
    <w:rsid w:val="00545923"/>
    <w:rsid w:val="0055207E"/>
    <w:rsid w:val="00552F8B"/>
    <w:rsid w:val="00556E90"/>
    <w:rsid w:val="00562F4C"/>
    <w:rsid w:val="0056724D"/>
    <w:rsid w:val="005733A8"/>
    <w:rsid w:val="0057669B"/>
    <w:rsid w:val="00577DF5"/>
    <w:rsid w:val="00582935"/>
    <w:rsid w:val="005913C7"/>
    <w:rsid w:val="0059412D"/>
    <w:rsid w:val="005A5D86"/>
    <w:rsid w:val="005A68FE"/>
    <w:rsid w:val="005B01D1"/>
    <w:rsid w:val="005B589F"/>
    <w:rsid w:val="005C06E1"/>
    <w:rsid w:val="005C0802"/>
    <w:rsid w:val="005C0924"/>
    <w:rsid w:val="005C0AEE"/>
    <w:rsid w:val="005C22EE"/>
    <w:rsid w:val="005D3748"/>
    <w:rsid w:val="005D53A3"/>
    <w:rsid w:val="005E129D"/>
    <w:rsid w:val="005E42B3"/>
    <w:rsid w:val="005E430A"/>
    <w:rsid w:val="005E7FD8"/>
    <w:rsid w:val="005F1975"/>
    <w:rsid w:val="005F4255"/>
    <w:rsid w:val="00600B3A"/>
    <w:rsid w:val="006021DB"/>
    <w:rsid w:val="00621389"/>
    <w:rsid w:val="00621F7D"/>
    <w:rsid w:val="00626973"/>
    <w:rsid w:val="00631EF8"/>
    <w:rsid w:val="006327C5"/>
    <w:rsid w:val="006439A5"/>
    <w:rsid w:val="00646CB9"/>
    <w:rsid w:val="006511BA"/>
    <w:rsid w:val="0065780D"/>
    <w:rsid w:val="006629CE"/>
    <w:rsid w:val="006659AA"/>
    <w:rsid w:val="00671CF7"/>
    <w:rsid w:val="0068133B"/>
    <w:rsid w:val="0069471A"/>
    <w:rsid w:val="0069729F"/>
    <w:rsid w:val="006A0A09"/>
    <w:rsid w:val="006B31A2"/>
    <w:rsid w:val="006B3AED"/>
    <w:rsid w:val="006B4FC4"/>
    <w:rsid w:val="006B621A"/>
    <w:rsid w:val="006D23E2"/>
    <w:rsid w:val="006D6835"/>
    <w:rsid w:val="006E182D"/>
    <w:rsid w:val="006E369A"/>
    <w:rsid w:val="006F52E9"/>
    <w:rsid w:val="00704B33"/>
    <w:rsid w:val="0070569C"/>
    <w:rsid w:val="007135FA"/>
    <w:rsid w:val="00725D76"/>
    <w:rsid w:val="007306C5"/>
    <w:rsid w:val="00734DCD"/>
    <w:rsid w:val="007419AF"/>
    <w:rsid w:val="00752C99"/>
    <w:rsid w:val="00760DB5"/>
    <w:rsid w:val="00765FDA"/>
    <w:rsid w:val="007744F4"/>
    <w:rsid w:val="00774D01"/>
    <w:rsid w:val="00777FCC"/>
    <w:rsid w:val="00782485"/>
    <w:rsid w:val="00785765"/>
    <w:rsid w:val="0079025D"/>
    <w:rsid w:val="0079587F"/>
    <w:rsid w:val="007B1280"/>
    <w:rsid w:val="007B1435"/>
    <w:rsid w:val="007B1B19"/>
    <w:rsid w:val="007E3859"/>
    <w:rsid w:val="008079CF"/>
    <w:rsid w:val="008214BC"/>
    <w:rsid w:val="00822B3E"/>
    <w:rsid w:val="00823041"/>
    <w:rsid w:val="00830E96"/>
    <w:rsid w:val="0085635F"/>
    <w:rsid w:val="00857C48"/>
    <w:rsid w:val="008600C9"/>
    <w:rsid w:val="0088180B"/>
    <w:rsid w:val="00883122"/>
    <w:rsid w:val="008832B2"/>
    <w:rsid w:val="00886F6A"/>
    <w:rsid w:val="0089166E"/>
    <w:rsid w:val="00892B34"/>
    <w:rsid w:val="008941C6"/>
    <w:rsid w:val="00895031"/>
    <w:rsid w:val="008A52D1"/>
    <w:rsid w:val="008A58E4"/>
    <w:rsid w:val="008A7B8D"/>
    <w:rsid w:val="008B6B93"/>
    <w:rsid w:val="008C630D"/>
    <w:rsid w:val="008D4C13"/>
    <w:rsid w:val="00924557"/>
    <w:rsid w:val="00927A9C"/>
    <w:rsid w:val="00935297"/>
    <w:rsid w:val="00941441"/>
    <w:rsid w:val="00954800"/>
    <w:rsid w:val="00954A83"/>
    <w:rsid w:val="00960745"/>
    <w:rsid w:val="00961BD2"/>
    <w:rsid w:val="00980F2D"/>
    <w:rsid w:val="00981052"/>
    <w:rsid w:val="009A01CC"/>
    <w:rsid w:val="009A551E"/>
    <w:rsid w:val="009A6EA6"/>
    <w:rsid w:val="009C42F8"/>
    <w:rsid w:val="009C72D9"/>
    <w:rsid w:val="009D1320"/>
    <w:rsid w:val="009D2139"/>
    <w:rsid w:val="009E15EB"/>
    <w:rsid w:val="009E2BB1"/>
    <w:rsid w:val="009F7F2A"/>
    <w:rsid w:val="00A13849"/>
    <w:rsid w:val="00A16266"/>
    <w:rsid w:val="00A26F33"/>
    <w:rsid w:val="00A309DA"/>
    <w:rsid w:val="00A30C79"/>
    <w:rsid w:val="00A424BA"/>
    <w:rsid w:val="00A641B9"/>
    <w:rsid w:val="00A71B63"/>
    <w:rsid w:val="00A72DE0"/>
    <w:rsid w:val="00A803E8"/>
    <w:rsid w:val="00A83A78"/>
    <w:rsid w:val="00AA6246"/>
    <w:rsid w:val="00AB068A"/>
    <w:rsid w:val="00AB27A2"/>
    <w:rsid w:val="00AD1427"/>
    <w:rsid w:val="00AD4368"/>
    <w:rsid w:val="00AD448B"/>
    <w:rsid w:val="00B00BC8"/>
    <w:rsid w:val="00B168C4"/>
    <w:rsid w:val="00B22922"/>
    <w:rsid w:val="00B238E7"/>
    <w:rsid w:val="00B52FAE"/>
    <w:rsid w:val="00B62014"/>
    <w:rsid w:val="00B6251B"/>
    <w:rsid w:val="00B6375D"/>
    <w:rsid w:val="00B63BE9"/>
    <w:rsid w:val="00B701AC"/>
    <w:rsid w:val="00B84BA1"/>
    <w:rsid w:val="00B850D5"/>
    <w:rsid w:val="00B852C1"/>
    <w:rsid w:val="00B854C5"/>
    <w:rsid w:val="00B904C4"/>
    <w:rsid w:val="00B94ECC"/>
    <w:rsid w:val="00BA7192"/>
    <w:rsid w:val="00BC0416"/>
    <w:rsid w:val="00BE1884"/>
    <w:rsid w:val="00C016A1"/>
    <w:rsid w:val="00C12034"/>
    <w:rsid w:val="00C17542"/>
    <w:rsid w:val="00C21094"/>
    <w:rsid w:val="00C251BD"/>
    <w:rsid w:val="00C34FD4"/>
    <w:rsid w:val="00C375FC"/>
    <w:rsid w:val="00C41BBD"/>
    <w:rsid w:val="00C451FA"/>
    <w:rsid w:val="00C46BA9"/>
    <w:rsid w:val="00C6173C"/>
    <w:rsid w:val="00C61ADD"/>
    <w:rsid w:val="00C758BA"/>
    <w:rsid w:val="00C76B0F"/>
    <w:rsid w:val="00CA2919"/>
    <w:rsid w:val="00CA59E7"/>
    <w:rsid w:val="00CB045F"/>
    <w:rsid w:val="00CB1ABF"/>
    <w:rsid w:val="00CB1C59"/>
    <w:rsid w:val="00CB249D"/>
    <w:rsid w:val="00CB24DB"/>
    <w:rsid w:val="00CD6F8A"/>
    <w:rsid w:val="00CE21D9"/>
    <w:rsid w:val="00CF1B67"/>
    <w:rsid w:val="00CF31D9"/>
    <w:rsid w:val="00D10EB2"/>
    <w:rsid w:val="00D15B09"/>
    <w:rsid w:val="00D23BB3"/>
    <w:rsid w:val="00D34CF6"/>
    <w:rsid w:val="00D41F47"/>
    <w:rsid w:val="00D45B2F"/>
    <w:rsid w:val="00D60D66"/>
    <w:rsid w:val="00D61ED7"/>
    <w:rsid w:val="00D62B4E"/>
    <w:rsid w:val="00D635DC"/>
    <w:rsid w:val="00D74888"/>
    <w:rsid w:val="00D77352"/>
    <w:rsid w:val="00D92DD6"/>
    <w:rsid w:val="00DB46AA"/>
    <w:rsid w:val="00DC5FC9"/>
    <w:rsid w:val="00DC6A3B"/>
    <w:rsid w:val="00DD38F3"/>
    <w:rsid w:val="00DE4E92"/>
    <w:rsid w:val="00DF303B"/>
    <w:rsid w:val="00DF5610"/>
    <w:rsid w:val="00DF76A2"/>
    <w:rsid w:val="00E11292"/>
    <w:rsid w:val="00E13418"/>
    <w:rsid w:val="00E22D67"/>
    <w:rsid w:val="00E24626"/>
    <w:rsid w:val="00E45004"/>
    <w:rsid w:val="00E71D5F"/>
    <w:rsid w:val="00E72FBF"/>
    <w:rsid w:val="00E7456A"/>
    <w:rsid w:val="00E74953"/>
    <w:rsid w:val="00E77C15"/>
    <w:rsid w:val="00E80D74"/>
    <w:rsid w:val="00EA4A34"/>
    <w:rsid w:val="00EB1ADE"/>
    <w:rsid w:val="00EB7B53"/>
    <w:rsid w:val="00ED4847"/>
    <w:rsid w:val="00EE0BE7"/>
    <w:rsid w:val="00EF15D3"/>
    <w:rsid w:val="00EF48A8"/>
    <w:rsid w:val="00EF5EFA"/>
    <w:rsid w:val="00F0483D"/>
    <w:rsid w:val="00F07908"/>
    <w:rsid w:val="00F22812"/>
    <w:rsid w:val="00F24958"/>
    <w:rsid w:val="00F40702"/>
    <w:rsid w:val="00F40C37"/>
    <w:rsid w:val="00F436ED"/>
    <w:rsid w:val="00F45BF0"/>
    <w:rsid w:val="00F47358"/>
    <w:rsid w:val="00F519C8"/>
    <w:rsid w:val="00F630F3"/>
    <w:rsid w:val="00F63174"/>
    <w:rsid w:val="00F72FE2"/>
    <w:rsid w:val="00F823DF"/>
    <w:rsid w:val="00F830B8"/>
    <w:rsid w:val="00FB2807"/>
    <w:rsid w:val="00FD0D84"/>
    <w:rsid w:val="00FE66DE"/>
    <w:rsid w:val="00FF1DFA"/>
    <w:rsid w:val="00FF6612"/>
    <w:rsid w:val="24F82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788E09E6"/>
  <w15:docId w15:val="{30D87AB2-8EDB-4FB3-903E-C92B77B0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3AED"/>
  </w:style>
  <w:style w:type="paragraph" w:styleId="Heading1">
    <w:name w:val="heading 1"/>
    <w:basedOn w:val="Normal"/>
    <w:next w:val="Normal"/>
    <w:qFormat/>
    <w:rsid w:val="006B3AED"/>
    <w:pPr>
      <w:keepNext/>
      <w:numPr>
        <w:numId w:val="1"/>
      </w:numPr>
      <w:outlineLvl w:val="0"/>
    </w:pPr>
    <w:rPr>
      <w:b/>
      <w:sz w:val="36"/>
    </w:rPr>
  </w:style>
  <w:style w:type="paragraph" w:styleId="Heading2">
    <w:name w:val="heading 2"/>
    <w:basedOn w:val="Normal"/>
    <w:next w:val="Normal"/>
    <w:qFormat/>
    <w:rsid w:val="006B3AED"/>
    <w:pPr>
      <w:keepNext/>
      <w:numPr>
        <w:ilvl w:val="1"/>
        <w:numId w:val="1"/>
      </w:numPr>
      <w:outlineLvl w:val="1"/>
    </w:pPr>
    <w:rPr>
      <w:b/>
      <w:sz w:val="24"/>
    </w:rPr>
  </w:style>
  <w:style w:type="paragraph" w:styleId="Heading3">
    <w:name w:val="heading 3"/>
    <w:basedOn w:val="Normal"/>
    <w:next w:val="Normal"/>
    <w:qFormat/>
    <w:rsid w:val="006B3AED"/>
    <w:pPr>
      <w:keepNext/>
      <w:numPr>
        <w:ilvl w:val="2"/>
        <w:numId w:val="1"/>
      </w:numPr>
      <w:spacing w:before="240" w:after="60"/>
      <w:outlineLvl w:val="2"/>
    </w:pPr>
    <w:rPr>
      <w:rFonts w:ascii="Arial" w:hAnsi="Arial"/>
      <w:sz w:val="24"/>
    </w:rPr>
  </w:style>
  <w:style w:type="paragraph" w:styleId="Heading4">
    <w:name w:val="heading 4"/>
    <w:basedOn w:val="Normal"/>
    <w:next w:val="Normal"/>
    <w:qFormat/>
    <w:rsid w:val="006B3AED"/>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6B3AED"/>
    <w:pPr>
      <w:numPr>
        <w:ilvl w:val="4"/>
        <w:numId w:val="1"/>
      </w:numPr>
      <w:spacing w:before="240" w:after="60"/>
      <w:outlineLvl w:val="4"/>
    </w:pPr>
    <w:rPr>
      <w:sz w:val="22"/>
    </w:rPr>
  </w:style>
  <w:style w:type="paragraph" w:styleId="Heading6">
    <w:name w:val="heading 6"/>
    <w:basedOn w:val="Normal"/>
    <w:next w:val="Normal"/>
    <w:qFormat/>
    <w:rsid w:val="006B3AED"/>
    <w:pPr>
      <w:numPr>
        <w:ilvl w:val="5"/>
        <w:numId w:val="1"/>
      </w:numPr>
      <w:spacing w:before="240" w:after="60"/>
      <w:outlineLvl w:val="5"/>
    </w:pPr>
    <w:rPr>
      <w:i/>
      <w:sz w:val="22"/>
    </w:rPr>
  </w:style>
  <w:style w:type="paragraph" w:styleId="Heading7">
    <w:name w:val="heading 7"/>
    <w:basedOn w:val="Normal"/>
    <w:next w:val="Normal"/>
    <w:qFormat/>
    <w:rsid w:val="006B3AED"/>
    <w:pPr>
      <w:numPr>
        <w:ilvl w:val="6"/>
        <w:numId w:val="1"/>
      </w:numPr>
      <w:spacing w:before="240" w:after="60"/>
      <w:outlineLvl w:val="6"/>
    </w:pPr>
    <w:rPr>
      <w:rFonts w:ascii="Arial" w:hAnsi="Arial"/>
    </w:rPr>
  </w:style>
  <w:style w:type="paragraph" w:styleId="Heading8">
    <w:name w:val="heading 8"/>
    <w:basedOn w:val="Normal"/>
    <w:next w:val="Normal"/>
    <w:qFormat/>
    <w:rsid w:val="006B3AED"/>
    <w:pPr>
      <w:numPr>
        <w:ilvl w:val="7"/>
        <w:numId w:val="1"/>
      </w:numPr>
      <w:spacing w:before="240" w:after="60"/>
      <w:outlineLvl w:val="7"/>
    </w:pPr>
    <w:rPr>
      <w:rFonts w:ascii="Arial" w:hAnsi="Arial"/>
      <w:i/>
    </w:rPr>
  </w:style>
  <w:style w:type="paragraph" w:styleId="Heading9">
    <w:name w:val="heading 9"/>
    <w:basedOn w:val="Normal"/>
    <w:next w:val="Normal"/>
    <w:qFormat/>
    <w:rsid w:val="006B3AE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3AED"/>
    <w:pPr>
      <w:tabs>
        <w:tab w:val="center" w:pos="4320"/>
        <w:tab w:val="right" w:pos="8640"/>
      </w:tabs>
    </w:pPr>
  </w:style>
  <w:style w:type="paragraph" w:styleId="Footer">
    <w:name w:val="footer"/>
    <w:basedOn w:val="Normal"/>
    <w:rsid w:val="006B3AED"/>
    <w:pPr>
      <w:tabs>
        <w:tab w:val="center" w:pos="4320"/>
        <w:tab w:val="right" w:pos="8640"/>
      </w:tabs>
    </w:pPr>
  </w:style>
  <w:style w:type="paragraph" w:styleId="DocumentMap">
    <w:name w:val="Document Map"/>
    <w:basedOn w:val="Normal"/>
    <w:semiHidden/>
    <w:rsid w:val="006B3AED"/>
    <w:pPr>
      <w:shd w:val="clear" w:color="auto" w:fill="000080"/>
    </w:pPr>
    <w:rPr>
      <w:rFonts w:ascii="Tahoma" w:hAnsi="Tahoma"/>
    </w:rPr>
  </w:style>
  <w:style w:type="character" w:styleId="PageNumber">
    <w:name w:val="page number"/>
    <w:basedOn w:val="DefaultParagraphFont"/>
    <w:rsid w:val="006B3AED"/>
  </w:style>
  <w:style w:type="paragraph" w:styleId="BodyTextIndent">
    <w:name w:val="Body Text Indent"/>
    <w:basedOn w:val="Normal"/>
    <w:rsid w:val="006B3AED"/>
    <w:pPr>
      <w:ind w:left="3600" w:hanging="720"/>
    </w:pPr>
  </w:style>
  <w:style w:type="paragraph" w:styleId="BodyText">
    <w:name w:val="Body Text"/>
    <w:basedOn w:val="Normal"/>
    <w:rsid w:val="006B3AED"/>
    <w:rPr>
      <w:rFonts w:ascii="Arial" w:hAnsi="Arial"/>
      <w:sz w:val="24"/>
    </w:rPr>
  </w:style>
  <w:style w:type="paragraph" w:styleId="BodyTextIndent2">
    <w:name w:val="Body Text Indent 2"/>
    <w:basedOn w:val="Normal"/>
    <w:rsid w:val="006B3AED"/>
    <w:pPr>
      <w:ind w:left="1440" w:hanging="360"/>
    </w:pPr>
    <w:rPr>
      <w:rFonts w:ascii="Arial" w:hAnsi="Arial"/>
      <w:sz w:val="24"/>
    </w:rPr>
  </w:style>
  <w:style w:type="paragraph" w:styleId="Title">
    <w:name w:val="Title"/>
    <w:basedOn w:val="Normal"/>
    <w:qFormat/>
    <w:rsid w:val="006B3AED"/>
    <w:pPr>
      <w:jc w:val="center"/>
    </w:pPr>
    <w:rPr>
      <w:rFonts w:ascii="Arial" w:hAnsi="Arial"/>
      <w:b/>
      <w:u w:val="single"/>
    </w:rPr>
  </w:style>
  <w:style w:type="paragraph" w:styleId="BodyTextIndent3">
    <w:name w:val="Body Text Indent 3"/>
    <w:basedOn w:val="Normal"/>
    <w:rsid w:val="006B3AED"/>
    <w:pPr>
      <w:ind w:left="3600" w:hanging="720"/>
    </w:pPr>
    <w:rPr>
      <w:rFonts w:ascii="Arial" w:hAnsi="Arial"/>
      <w:sz w:val="24"/>
    </w:rPr>
  </w:style>
  <w:style w:type="paragraph" w:styleId="BlockText">
    <w:name w:val="Block Text"/>
    <w:basedOn w:val="Normal"/>
    <w:rsid w:val="006B3AED"/>
    <w:pPr>
      <w:ind w:left="2160" w:right="-270" w:hanging="720"/>
    </w:pPr>
    <w:rPr>
      <w:rFonts w:ascii="Arial" w:hAnsi="Arial"/>
    </w:rPr>
  </w:style>
  <w:style w:type="paragraph" w:styleId="BodyText2">
    <w:name w:val="Body Text 2"/>
    <w:basedOn w:val="Normal"/>
    <w:rsid w:val="006B3AED"/>
    <w:pPr>
      <w:tabs>
        <w:tab w:val="left" w:pos="900"/>
        <w:tab w:val="left" w:pos="2376"/>
        <w:tab w:val="left" w:pos="3096"/>
        <w:tab w:val="left" w:pos="3816"/>
        <w:tab w:val="left" w:pos="4536"/>
        <w:tab w:val="left" w:pos="5256"/>
        <w:tab w:val="left" w:pos="5976"/>
        <w:tab w:val="left" w:pos="6696"/>
        <w:tab w:val="left" w:pos="7416"/>
        <w:tab w:val="left" w:pos="8136"/>
        <w:tab w:val="left" w:pos="8856"/>
      </w:tabs>
      <w:suppressAutoHyphens/>
      <w:jc w:val="both"/>
    </w:pPr>
    <w:rPr>
      <w:rFonts w:ascii="Arial" w:hAnsi="Arial"/>
    </w:rPr>
  </w:style>
  <w:style w:type="paragraph" w:customStyle="1" w:styleId="PreADFormat">
    <w:name w:val="PreAD Format"/>
    <w:rsid w:val="006B3AED"/>
    <w:pPr>
      <w:widowControl w:val="0"/>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uppressAutoHyphens/>
      <w:spacing w:line="300" w:lineRule="atLeast"/>
    </w:pPr>
    <w:rPr>
      <w:rFonts w:ascii="Arial" w:hAnsi="Arial"/>
      <w:sz w:val="15"/>
    </w:rPr>
  </w:style>
  <w:style w:type="character" w:styleId="CommentReference">
    <w:name w:val="annotation reference"/>
    <w:basedOn w:val="DefaultParagraphFont"/>
    <w:semiHidden/>
    <w:rsid w:val="006B3AED"/>
    <w:rPr>
      <w:sz w:val="16"/>
    </w:rPr>
  </w:style>
  <w:style w:type="paragraph" w:styleId="ListNumber2">
    <w:name w:val="List Number 2"/>
    <w:basedOn w:val="Normal"/>
    <w:rsid w:val="006B3AED"/>
    <w:pPr>
      <w:numPr>
        <w:numId w:val="5"/>
      </w:numPr>
    </w:pPr>
  </w:style>
  <w:style w:type="paragraph" w:styleId="CommentText">
    <w:name w:val="annotation text"/>
    <w:basedOn w:val="Normal"/>
    <w:link w:val="CommentTextChar"/>
    <w:semiHidden/>
    <w:rsid w:val="006B3AED"/>
  </w:style>
  <w:style w:type="character" w:customStyle="1" w:styleId="Quotes">
    <w:name w:val="Quotes"/>
    <w:basedOn w:val="DefaultParagraphFont"/>
    <w:rsid w:val="006B3AED"/>
    <w:rPr>
      <w:rFonts w:ascii="BSN Swiss Roman 10pt" w:hAnsi="BSN Swiss Roman 10pt"/>
    </w:rPr>
  </w:style>
  <w:style w:type="character" w:customStyle="1" w:styleId="0Quotes">
    <w:name w:val="0Quotes"/>
    <w:basedOn w:val="DefaultParagraphFont"/>
    <w:rsid w:val="006B3AED"/>
    <w:rPr>
      <w:rFonts w:ascii="BSN Swiss Roman 10pt" w:hAnsi="BSN Swiss Roman 10pt"/>
    </w:rPr>
  </w:style>
  <w:style w:type="paragraph" w:styleId="BodyText3">
    <w:name w:val="Body Text 3"/>
    <w:basedOn w:val="Normal"/>
    <w:rsid w:val="006B3AED"/>
    <w:pPr>
      <w:widowControl w:val="0"/>
    </w:pPr>
    <w:rPr>
      <w:rFonts w:ascii="Arial" w:hAnsi="Arial" w:cs="Arial"/>
      <w:snapToGrid w:val="0"/>
    </w:rPr>
  </w:style>
  <w:style w:type="character" w:styleId="Strong">
    <w:name w:val="Strong"/>
    <w:basedOn w:val="DefaultParagraphFont"/>
    <w:qFormat/>
    <w:rsid w:val="006B3AED"/>
    <w:rPr>
      <w:b/>
    </w:rPr>
  </w:style>
  <w:style w:type="paragraph" w:customStyle="1" w:styleId="Default">
    <w:name w:val="Default"/>
    <w:rsid w:val="006B3AED"/>
    <w:pPr>
      <w:autoSpaceDE w:val="0"/>
      <w:autoSpaceDN w:val="0"/>
      <w:adjustRightInd w:val="0"/>
    </w:pPr>
    <w:rPr>
      <w:rFonts w:ascii="Arial" w:hAnsi="Arial" w:cs="Arial"/>
    </w:rPr>
  </w:style>
  <w:style w:type="paragraph" w:styleId="BalloonText">
    <w:name w:val="Balloon Text"/>
    <w:basedOn w:val="Normal"/>
    <w:semiHidden/>
    <w:rsid w:val="00857C48"/>
    <w:rPr>
      <w:rFonts w:ascii="Tahoma" w:hAnsi="Tahoma" w:cs="Tahoma"/>
      <w:sz w:val="16"/>
      <w:szCs w:val="16"/>
    </w:rPr>
  </w:style>
  <w:style w:type="paragraph" w:styleId="PlainText">
    <w:name w:val="Plain Text"/>
    <w:basedOn w:val="Normal"/>
    <w:link w:val="PlainTextChar"/>
    <w:uiPriority w:val="99"/>
    <w:rsid w:val="00EB7B53"/>
    <w:rPr>
      <w:rFonts w:ascii="Consolas" w:hAnsi="Consolas"/>
      <w:color w:val="002060"/>
      <w:sz w:val="21"/>
      <w:szCs w:val="21"/>
    </w:rPr>
  </w:style>
  <w:style w:type="character" w:customStyle="1" w:styleId="PlainTextChar">
    <w:name w:val="Plain Text Char"/>
    <w:basedOn w:val="DefaultParagraphFont"/>
    <w:link w:val="PlainText"/>
    <w:uiPriority w:val="99"/>
    <w:rsid w:val="00EB7B53"/>
    <w:rPr>
      <w:rFonts w:ascii="Consolas" w:hAnsi="Consolas"/>
      <w:color w:val="002060"/>
      <w:sz w:val="21"/>
      <w:szCs w:val="21"/>
    </w:rPr>
  </w:style>
  <w:style w:type="character" w:styleId="Hyperlink">
    <w:name w:val="Hyperlink"/>
    <w:basedOn w:val="DefaultParagraphFont"/>
    <w:rsid w:val="003C3CEE"/>
    <w:rPr>
      <w:color w:val="0000FF"/>
      <w:u w:val="single"/>
    </w:rPr>
  </w:style>
  <w:style w:type="paragraph" w:styleId="ListParagraph">
    <w:name w:val="List Paragraph"/>
    <w:basedOn w:val="Normal"/>
    <w:uiPriority w:val="34"/>
    <w:qFormat/>
    <w:rsid w:val="003C3CEE"/>
    <w:pPr>
      <w:ind w:left="720"/>
      <w:contextualSpacing/>
    </w:pPr>
    <w:rPr>
      <w:rFonts w:ascii="Univers" w:hAnsi="Univers"/>
    </w:rPr>
  </w:style>
  <w:style w:type="paragraph" w:styleId="CommentSubject">
    <w:name w:val="annotation subject"/>
    <w:basedOn w:val="CommentText"/>
    <w:next w:val="CommentText"/>
    <w:link w:val="CommentSubjectChar"/>
    <w:rsid w:val="00774D01"/>
    <w:rPr>
      <w:b/>
      <w:bCs/>
    </w:rPr>
  </w:style>
  <w:style w:type="character" w:customStyle="1" w:styleId="CommentTextChar">
    <w:name w:val="Comment Text Char"/>
    <w:basedOn w:val="DefaultParagraphFont"/>
    <w:link w:val="CommentText"/>
    <w:semiHidden/>
    <w:rsid w:val="00774D01"/>
  </w:style>
  <w:style w:type="character" w:customStyle="1" w:styleId="CommentSubjectChar">
    <w:name w:val="Comment Subject Char"/>
    <w:basedOn w:val="CommentTextChar"/>
    <w:link w:val="CommentSubject"/>
    <w:rsid w:val="00774D01"/>
    <w:rPr>
      <w:b/>
      <w:bCs/>
    </w:rPr>
  </w:style>
  <w:style w:type="table" w:styleId="TableGrid">
    <w:name w:val="Table Grid"/>
    <w:basedOn w:val="TableNormal"/>
    <w:rsid w:val="00600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0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40554">
      <w:bodyDiv w:val="1"/>
      <w:marLeft w:val="0"/>
      <w:marRight w:val="0"/>
      <w:marTop w:val="0"/>
      <w:marBottom w:val="0"/>
      <w:divBdr>
        <w:top w:val="none" w:sz="0" w:space="0" w:color="auto"/>
        <w:left w:val="none" w:sz="0" w:space="0" w:color="auto"/>
        <w:bottom w:val="none" w:sz="0" w:space="0" w:color="auto"/>
        <w:right w:val="none" w:sz="0" w:space="0" w:color="auto"/>
      </w:divBdr>
    </w:div>
    <w:div w:id="359011897">
      <w:bodyDiv w:val="1"/>
      <w:marLeft w:val="0"/>
      <w:marRight w:val="0"/>
      <w:marTop w:val="0"/>
      <w:marBottom w:val="0"/>
      <w:divBdr>
        <w:top w:val="none" w:sz="0" w:space="0" w:color="auto"/>
        <w:left w:val="none" w:sz="0" w:space="0" w:color="auto"/>
        <w:bottom w:val="none" w:sz="0" w:space="0" w:color="auto"/>
        <w:right w:val="none" w:sz="0" w:space="0" w:color="auto"/>
      </w:divBdr>
    </w:div>
    <w:div w:id="1319991176">
      <w:bodyDiv w:val="1"/>
      <w:marLeft w:val="0"/>
      <w:marRight w:val="0"/>
      <w:marTop w:val="0"/>
      <w:marBottom w:val="0"/>
      <w:divBdr>
        <w:top w:val="none" w:sz="0" w:space="0" w:color="auto"/>
        <w:left w:val="none" w:sz="0" w:space="0" w:color="auto"/>
        <w:bottom w:val="none" w:sz="0" w:space="0" w:color="auto"/>
        <w:right w:val="none" w:sz="0" w:space="0" w:color="auto"/>
      </w:divBdr>
    </w:div>
    <w:div w:id="154563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nfo.ca.gov/cgi-bin/displaycode?section=pcc&amp;group=10001-11000&amp;file=10500-105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FDEBC-C3C2-4E66-BDCF-6C4720A58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4801</Words>
  <Characters>27949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IBRF</vt:lpstr>
    </vt:vector>
  </TitlesOfParts>
  <Company>UC Irvine</Company>
  <LinksUpToDate>false</LinksUpToDate>
  <CharactersWithSpaces>32685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IBRF</dc:title>
  <dc:creator>kpotter</dc:creator>
  <cp:lastModifiedBy>Anthony Cimo</cp:lastModifiedBy>
  <cp:revision>4</cp:revision>
  <cp:lastPrinted>2012-01-11T17:01:00Z</cp:lastPrinted>
  <dcterms:created xsi:type="dcterms:W3CDTF">2022-10-10T16:09:00Z</dcterms:created>
  <dcterms:modified xsi:type="dcterms:W3CDTF">2022-10-24T18:26:00Z</dcterms:modified>
</cp:coreProperties>
</file>