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AC13" w14:textId="77777777" w:rsidR="00A73052" w:rsidRPr="00C721FB" w:rsidRDefault="00A73052" w:rsidP="00A73052">
      <w:pPr>
        <w:pStyle w:val="Heading2"/>
        <w:spacing w:before="0"/>
        <w:rPr>
          <w:rFonts w:ascii="Arial" w:hAnsi="Arial" w:cs="Arial"/>
          <w:color w:val="auto"/>
          <w:sz w:val="24"/>
          <w:szCs w:val="24"/>
        </w:rPr>
      </w:pPr>
      <w:r w:rsidRPr="00C721FB">
        <w:rPr>
          <w:rFonts w:ascii="Arial" w:hAnsi="Arial" w:cs="Arial"/>
          <w:color w:val="auto"/>
          <w:sz w:val="24"/>
          <w:szCs w:val="24"/>
          <w:u w:val="single"/>
        </w:rPr>
        <w:t>Price Proposal Form</w:t>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r w:rsidRPr="00C721FB">
        <w:rPr>
          <w:rFonts w:ascii="Arial" w:hAnsi="Arial" w:cs="Arial"/>
          <w:color w:val="auto"/>
          <w:sz w:val="24"/>
          <w:szCs w:val="24"/>
          <w:u w:val="single"/>
        </w:rPr>
        <w:tab/>
      </w:r>
    </w:p>
    <w:p w14:paraId="6C5138EE" w14:textId="77777777" w:rsidR="00A73052" w:rsidRPr="00C721FB" w:rsidRDefault="00A73052" w:rsidP="00A73052">
      <w:pPr>
        <w:pStyle w:val="Heading2"/>
        <w:spacing w:before="0"/>
        <w:rPr>
          <w:rFonts w:ascii="Arial" w:hAnsi="Arial" w:cs="Arial"/>
          <w:color w:val="auto"/>
          <w:sz w:val="20"/>
          <w:szCs w:val="20"/>
        </w:rPr>
      </w:pPr>
      <w:r w:rsidRPr="00C721FB">
        <w:rPr>
          <w:rFonts w:ascii="Arial" w:hAnsi="Arial" w:cs="Arial"/>
          <w:color w:val="auto"/>
          <w:sz w:val="20"/>
          <w:szCs w:val="20"/>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A73052" w:rsidRPr="00C721FB" w14:paraId="0F71F0A2" w14:textId="77777777" w:rsidTr="00500BC4">
        <w:tc>
          <w:tcPr>
            <w:tcW w:w="4968" w:type="dxa"/>
            <w:gridSpan w:val="3"/>
            <w:tcBorders>
              <w:top w:val="nil"/>
              <w:left w:val="nil"/>
              <w:bottom w:val="nil"/>
              <w:right w:val="nil"/>
            </w:tcBorders>
          </w:tcPr>
          <w:p w14:paraId="0301EF1C" w14:textId="77777777" w:rsidR="00A73052" w:rsidRPr="00C721FB" w:rsidRDefault="00A73052" w:rsidP="00500BC4">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7C3EC755" w14:textId="77777777" w:rsidR="00A73052" w:rsidRPr="00C721FB" w:rsidRDefault="00A73052" w:rsidP="00500BC4">
            <w:pPr>
              <w:rPr>
                <w:rFonts w:ascii="Arial" w:hAnsi="Arial" w:cs="Arial"/>
              </w:rPr>
            </w:pPr>
            <w:r w:rsidRPr="00C721FB">
              <w:rPr>
                <w:rFonts w:ascii="Arial" w:hAnsi="Arial" w:cs="Arial"/>
              </w:rPr>
              <w:t>APPROVED DOCUMENT – This document is approved by the Office of the President and Office of the General Counsel for use by the Facility.</w:t>
            </w:r>
          </w:p>
        </w:tc>
      </w:tr>
      <w:tr w:rsidR="00A73052" w:rsidRPr="00C721FB" w14:paraId="037022DF" w14:textId="77777777" w:rsidTr="00500BC4">
        <w:tc>
          <w:tcPr>
            <w:tcW w:w="4968" w:type="dxa"/>
            <w:gridSpan w:val="3"/>
            <w:tcBorders>
              <w:top w:val="nil"/>
              <w:left w:val="nil"/>
              <w:bottom w:val="nil"/>
              <w:right w:val="nil"/>
            </w:tcBorders>
          </w:tcPr>
          <w:p w14:paraId="21293EDC" w14:textId="77777777" w:rsidR="00A73052" w:rsidRPr="00C721FB" w:rsidRDefault="00A73052" w:rsidP="00500BC4">
            <w:pPr>
              <w:rPr>
                <w:rFonts w:ascii="Arial" w:hAnsi="Arial" w:cs="Arial"/>
                <w:b/>
              </w:rPr>
            </w:pPr>
          </w:p>
        </w:tc>
        <w:tc>
          <w:tcPr>
            <w:tcW w:w="4878" w:type="dxa"/>
            <w:gridSpan w:val="5"/>
            <w:tcBorders>
              <w:top w:val="nil"/>
              <w:left w:val="nil"/>
              <w:bottom w:val="nil"/>
              <w:right w:val="nil"/>
            </w:tcBorders>
          </w:tcPr>
          <w:p w14:paraId="465D46C1" w14:textId="77777777" w:rsidR="00A73052" w:rsidRPr="00C721FB" w:rsidRDefault="00A73052" w:rsidP="00500BC4">
            <w:pPr>
              <w:rPr>
                <w:rFonts w:ascii="Arial" w:hAnsi="Arial" w:cs="Arial"/>
              </w:rPr>
            </w:pPr>
          </w:p>
        </w:tc>
      </w:tr>
      <w:tr w:rsidR="00A73052" w:rsidRPr="00C721FB" w14:paraId="0518F4A5" w14:textId="77777777" w:rsidTr="00500BC4">
        <w:tc>
          <w:tcPr>
            <w:tcW w:w="3798" w:type="dxa"/>
            <w:tcBorders>
              <w:top w:val="single" w:sz="4" w:space="0" w:color="auto"/>
            </w:tcBorders>
          </w:tcPr>
          <w:p w14:paraId="7FF686CC" w14:textId="77777777" w:rsidR="00A73052" w:rsidRPr="00C721FB" w:rsidRDefault="00A73052" w:rsidP="00500BC4">
            <w:pPr>
              <w:rPr>
                <w:rFonts w:ascii="Arial" w:hAnsi="Arial" w:cs="Arial"/>
                <w:b/>
              </w:rPr>
            </w:pPr>
            <w:r w:rsidRPr="00C721FB">
              <w:rPr>
                <w:rFonts w:ascii="Arial" w:hAnsi="Arial" w:cs="Arial"/>
                <w:b/>
              </w:rPr>
              <w:t>PURPOSE OF DOCUMENT:</w:t>
            </w:r>
          </w:p>
        </w:tc>
        <w:tc>
          <w:tcPr>
            <w:tcW w:w="6048" w:type="dxa"/>
            <w:gridSpan w:val="7"/>
            <w:tcBorders>
              <w:top w:val="single" w:sz="4" w:space="0" w:color="auto"/>
            </w:tcBorders>
          </w:tcPr>
          <w:p w14:paraId="2F9E2C62" w14:textId="77777777" w:rsidR="00A73052" w:rsidRPr="00C721FB" w:rsidRDefault="00A73052" w:rsidP="00500BC4">
            <w:pPr>
              <w:rPr>
                <w:rFonts w:ascii="Arial" w:hAnsi="Arial" w:cs="Arial"/>
              </w:rPr>
            </w:pPr>
            <w:r w:rsidRPr="00C721FB">
              <w:rPr>
                <w:rFonts w:ascii="Arial" w:hAnsi="Arial" w:cs="Arial"/>
              </w:rPr>
              <w:t>Sets forth the basis of price proposals and contains blank spaces so all proposals will be submitted on identical form.</w:t>
            </w:r>
          </w:p>
          <w:p w14:paraId="62197135" w14:textId="77777777" w:rsidR="00A73052" w:rsidRPr="00C721FB" w:rsidRDefault="00A73052" w:rsidP="00500BC4">
            <w:pPr>
              <w:rPr>
                <w:rFonts w:ascii="Arial" w:hAnsi="Arial" w:cs="Arial"/>
              </w:rPr>
            </w:pPr>
          </w:p>
        </w:tc>
      </w:tr>
      <w:tr w:rsidR="00A73052" w:rsidRPr="00C721FB" w14:paraId="7CD79152" w14:textId="77777777" w:rsidTr="00500BC4">
        <w:tc>
          <w:tcPr>
            <w:tcW w:w="3798" w:type="dxa"/>
          </w:tcPr>
          <w:p w14:paraId="296E111E" w14:textId="77777777" w:rsidR="00A73052" w:rsidRPr="00C721FB" w:rsidRDefault="00A73052" w:rsidP="00500BC4">
            <w:pPr>
              <w:rPr>
                <w:rFonts w:ascii="Arial" w:hAnsi="Arial" w:cs="Arial"/>
                <w:b/>
              </w:rPr>
            </w:pPr>
            <w:r w:rsidRPr="00C721FB">
              <w:rPr>
                <w:rFonts w:ascii="Arial" w:hAnsi="Arial" w:cs="Arial"/>
                <w:b/>
              </w:rPr>
              <w:t>CROSS-REFERENCE TO FACILITIES MANUAL:</w:t>
            </w:r>
          </w:p>
        </w:tc>
        <w:tc>
          <w:tcPr>
            <w:tcW w:w="6048" w:type="dxa"/>
            <w:gridSpan w:val="7"/>
          </w:tcPr>
          <w:p w14:paraId="7E93880F" w14:textId="77777777" w:rsidR="00A73052" w:rsidRPr="00C721FB" w:rsidRDefault="00A73052" w:rsidP="00500BC4">
            <w:pPr>
              <w:rPr>
                <w:rFonts w:ascii="Arial" w:hAnsi="Arial" w:cs="Arial"/>
              </w:rPr>
            </w:pPr>
          </w:p>
        </w:tc>
      </w:tr>
      <w:tr w:rsidR="00A73052" w:rsidRPr="00C721FB" w14:paraId="7B93450A" w14:textId="77777777" w:rsidTr="00500BC4">
        <w:tc>
          <w:tcPr>
            <w:tcW w:w="3798" w:type="dxa"/>
          </w:tcPr>
          <w:p w14:paraId="74EEE9F3" w14:textId="77777777" w:rsidR="00A73052" w:rsidRPr="00C721FB" w:rsidRDefault="00A73052" w:rsidP="00500BC4">
            <w:pPr>
              <w:rPr>
                <w:rFonts w:ascii="Arial" w:hAnsi="Arial" w:cs="Arial"/>
                <w:b/>
              </w:rPr>
            </w:pPr>
            <w:r w:rsidRPr="00C721FB">
              <w:rPr>
                <w:rFonts w:ascii="Arial" w:hAnsi="Arial" w:cs="Arial"/>
                <w:b/>
              </w:rPr>
              <w:t>CONTENTS:</w:t>
            </w:r>
          </w:p>
          <w:p w14:paraId="0C921687" w14:textId="77777777" w:rsidR="00A73052" w:rsidRPr="00C721FB" w:rsidRDefault="00A73052" w:rsidP="00500BC4">
            <w:pPr>
              <w:rPr>
                <w:rFonts w:ascii="Arial" w:hAnsi="Arial" w:cs="Arial"/>
                <w:b/>
              </w:rPr>
            </w:pPr>
          </w:p>
        </w:tc>
        <w:tc>
          <w:tcPr>
            <w:tcW w:w="6048" w:type="dxa"/>
            <w:gridSpan w:val="7"/>
          </w:tcPr>
          <w:p w14:paraId="5B76E746" w14:textId="77777777" w:rsidR="00A73052" w:rsidRPr="00C721FB" w:rsidRDefault="00A73052" w:rsidP="00500BC4">
            <w:pPr>
              <w:rPr>
                <w:rFonts w:ascii="Arial" w:hAnsi="Arial" w:cs="Arial"/>
              </w:rPr>
            </w:pPr>
            <w:r w:rsidRPr="00C721FB">
              <w:rPr>
                <w:rFonts w:ascii="Arial" w:hAnsi="Arial" w:cs="Arial"/>
              </w:rPr>
              <w:t>Price Proposal Form</w:t>
            </w:r>
          </w:p>
        </w:tc>
      </w:tr>
      <w:tr w:rsidR="00A73052" w:rsidRPr="00C721FB" w14:paraId="09DCB694" w14:textId="77777777" w:rsidTr="00500BC4">
        <w:tc>
          <w:tcPr>
            <w:tcW w:w="3798" w:type="dxa"/>
          </w:tcPr>
          <w:p w14:paraId="5BCC7DF4" w14:textId="77777777" w:rsidR="00A73052" w:rsidRPr="00C721FB" w:rsidRDefault="00A73052" w:rsidP="00500BC4">
            <w:pPr>
              <w:rPr>
                <w:rFonts w:ascii="Arial" w:hAnsi="Arial" w:cs="Arial"/>
                <w:b/>
              </w:rPr>
            </w:pPr>
            <w:r w:rsidRPr="00C721FB">
              <w:rPr>
                <w:rFonts w:ascii="Arial" w:hAnsi="Arial" w:cs="Arial"/>
                <w:b/>
              </w:rPr>
              <w:t>FOR USE WITH:</w:t>
            </w:r>
          </w:p>
          <w:p w14:paraId="4F08D414" w14:textId="77777777" w:rsidR="00A73052" w:rsidRPr="00C721FB" w:rsidRDefault="00A73052" w:rsidP="00500BC4">
            <w:pPr>
              <w:rPr>
                <w:rFonts w:ascii="Arial" w:hAnsi="Arial" w:cs="Arial"/>
                <w:b/>
              </w:rPr>
            </w:pPr>
          </w:p>
        </w:tc>
        <w:tc>
          <w:tcPr>
            <w:tcW w:w="6048" w:type="dxa"/>
            <w:gridSpan w:val="7"/>
          </w:tcPr>
          <w:p w14:paraId="20BCE653" w14:textId="4B8E9E77" w:rsidR="00A73052" w:rsidRPr="00C721FB" w:rsidRDefault="00C366E0" w:rsidP="00BA78A4">
            <w:pPr>
              <w:rPr>
                <w:rFonts w:ascii="Arial" w:hAnsi="Arial" w:cs="Arial"/>
              </w:rPr>
            </w:pPr>
            <w:r>
              <w:rPr>
                <w:rFonts w:ascii="Arial" w:hAnsi="Arial" w:cs="Arial"/>
              </w:rPr>
              <w:t xml:space="preserve">Brief </w:t>
            </w:r>
            <w:bookmarkStart w:id="0" w:name="_GoBack"/>
            <w:bookmarkEnd w:id="0"/>
            <w:r w:rsidR="00A73052" w:rsidRPr="00C721FB">
              <w:rPr>
                <w:rFonts w:ascii="Arial" w:hAnsi="Arial" w:cs="Arial"/>
              </w:rPr>
              <w:t>Design Build Contract Documents</w:t>
            </w:r>
          </w:p>
        </w:tc>
      </w:tr>
      <w:tr w:rsidR="00A73052" w:rsidRPr="00C721FB" w14:paraId="2808D43E" w14:textId="77777777" w:rsidTr="00500BC4">
        <w:trPr>
          <w:cantSplit/>
        </w:trPr>
        <w:tc>
          <w:tcPr>
            <w:tcW w:w="3798" w:type="dxa"/>
          </w:tcPr>
          <w:p w14:paraId="7354F69F" w14:textId="77777777" w:rsidR="00A73052" w:rsidRPr="00C721FB" w:rsidRDefault="00A73052" w:rsidP="00500BC4">
            <w:pPr>
              <w:rPr>
                <w:rFonts w:ascii="Arial" w:hAnsi="Arial" w:cs="Arial"/>
                <w:b/>
              </w:rPr>
            </w:pPr>
            <w:r w:rsidRPr="00C721FB">
              <w:rPr>
                <w:rFonts w:ascii="Arial" w:hAnsi="Arial" w:cs="Arial"/>
                <w:b/>
              </w:rPr>
              <w:t>COMPLETED BY:</w:t>
            </w:r>
          </w:p>
        </w:tc>
        <w:tc>
          <w:tcPr>
            <w:tcW w:w="360" w:type="dxa"/>
          </w:tcPr>
          <w:p w14:paraId="1D862E12" w14:textId="77777777" w:rsidR="00A73052" w:rsidRPr="00C721FB" w:rsidRDefault="00A73052" w:rsidP="00500BC4">
            <w:pPr>
              <w:rPr>
                <w:rFonts w:ascii="Arial" w:hAnsi="Arial" w:cs="Arial"/>
              </w:rPr>
            </w:pPr>
            <w:r w:rsidRPr="00C721FB">
              <w:rPr>
                <w:rFonts w:ascii="Arial" w:hAnsi="Arial" w:cs="Arial"/>
              </w:rPr>
              <w:t>√</w:t>
            </w:r>
          </w:p>
        </w:tc>
        <w:tc>
          <w:tcPr>
            <w:tcW w:w="2070" w:type="dxa"/>
            <w:gridSpan w:val="2"/>
          </w:tcPr>
          <w:p w14:paraId="3FA22934" w14:textId="77777777" w:rsidR="00A73052" w:rsidRPr="00C721FB" w:rsidRDefault="00A73052" w:rsidP="00500BC4">
            <w:pPr>
              <w:rPr>
                <w:rFonts w:ascii="Arial" w:hAnsi="Arial" w:cs="Arial"/>
              </w:rPr>
            </w:pPr>
            <w:r w:rsidRPr="00C721FB">
              <w:rPr>
                <w:rFonts w:ascii="Arial" w:hAnsi="Arial" w:cs="Arial"/>
              </w:rPr>
              <w:t>Filling in</w:t>
            </w:r>
          </w:p>
        </w:tc>
        <w:tc>
          <w:tcPr>
            <w:tcW w:w="360" w:type="dxa"/>
          </w:tcPr>
          <w:p w14:paraId="4B13805D" w14:textId="77777777" w:rsidR="00A73052" w:rsidRPr="00C721FB" w:rsidRDefault="00A73052" w:rsidP="00500BC4">
            <w:pPr>
              <w:rPr>
                <w:rFonts w:ascii="Arial" w:hAnsi="Arial" w:cs="Arial"/>
              </w:rPr>
            </w:pPr>
          </w:p>
        </w:tc>
        <w:tc>
          <w:tcPr>
            <w:tcW w:w="1692" w:type="dxa"/>
          </w:tcPr>
          <w:p w14:paraId="46304CC5" w14:textId="77777777" w:rsidR="00A73052" w:rsidRPr="00C721FB" w:rsidRDefault="00A73052" w:rsidP="00500BC4">
            <w:pPr>
              <w:rPr>
                <w:rFonts w:ascii="Arial" w:hAnsi="Arial" w:cs="Arial"/>
              </w:rPr>
            </w:pPr>
            <w:r w:rsidRPr="00C721FB">
              <w:rPr>
                <w:rFonts w:ascii="Arial" w:hAnsi="Arial" w:cs="Arial"/>
              </w:rPr>
              <w:t>Adding Text</w:t>
            </w:r>
          </w:p>
        </w:tc>
        <w:tc>
          <w:tcPr>
            <w:tcW w:w="288" w:type="dxa"/>
          </w:tcPr>
          <w:p w14:paraId="45FE0B5D" w14:textId="77777777" w:rsidR="00A73052" w:rsidRPr="00C721FB" w:rsidRDefault="00A73052" w:rsidP="00500BC4">
            <w:pPr>
              <w:rPr>
                <w:rFonts w:ascii="Arial" w:hAnsi="Arial" w:cs="Arial"/>
              </w:rPr>
            </w:pPr>
          </w:p>
        </w:tc>
        <w:tc>
          <w:tcPr>
            <w:tcW w:w="1278" w:type="dxa"/>
          </w:tcPr>
          <w:p w14:paraId="3E06DAE8" w14:textId="77777777" w:rsidR="00A73052" w:rsidRPr="00C721FB" w:rsidRDefault="00A73052" w:rsidP="00500BC4">
            <w:pPr>
              <w:rPr>
                <w:rFonts w:ascii="Arial" w:hAnsi="Arial" w:cs="Arial"/>
              </w:rPr>
            </w:pPr>
            <w:r w:rsidRPr="00C721FB">
              <w:rPr>
                <w:rFonts w:ascii="Arial" w:hAnsi="Arial" w:cs="Arial"/>
              </w:rPr>
              <w:t>No Data Required</w:t>
            </w:r>
          </w:p>
        </w:tc>
      </w:tr>
      <w:tr w:rsidR="00A73052" w:rsidRPr="00C721FB" w14:paraId="01C0F7B9" w14:textId="77777777" w:rsidTr="00500BC4">
        <w:trPr>
          <w:cantSplit/>
        </w:trPr>
        <w:tc>
          <w:tcPr>
            <w:tcW w:w="3798" w:type="dxa"/>
          </w:tcPr>
          <w:p w14:paraId="75C31FD1" w14:textId="77777777" w:rsidR="00A73052" w:rsidRPr="00C721FB" w:rsidRDefault="00A73052" w:rsidP="00500BC4">
            <w:pPr>
              <w:rPr>
                <w:rFonts w:ascii="Arial" w:hAnsi="Arial" w:cs="Arial"/>
                <w:b/>
              </w:rPr>
            </w:pPr>
            <w:r w:rsidRPr="00C721FB">
              <w:rPr>
                <w:rFonts w:ascii="Arial" w:hAnsi="Arial" w:cs="Arial"/>
                <w:b/>
              </w:rPr>
              <w:t>ITS USE IS:</w:t>
            </w:r>
          </w:p>
        </w:tc>
        <w:tc>
          <w:tcPr>
            <w:tcW w:w="360" w:type="dxa"/>
          </w:tcPr>
          <w:p w14:paraId="59A89833" w14:textId="77777777" w:rsidR="00A73052" w:rsidRPr="00C721FB" w:rsidRDefault="00A73052" w:rsidP="00500BC4">
            <w:pPr>
              <w:rPr>
                <w:rFonts w:ascii="Arial" w:hAnsi="Arial" w:cs="Arial"/>
              </w:rPr>
            </w:pPr>
            <w:r w:rsidRPr="00C721FB">
              <w:rPr>
                <w:rFonts w:ascii="Arial" w:hAnsi="Arial" w:cs="Arial"/>
              </w:rPr>
              <w:t>√</w:t>
            </w:r>
          </w:p>
        </w:tc>
        <w:tc>
          <w:tcPr>
            <w:tcW w:w="2070" w:type="dxa"/>
            <w:gridSpan w:val="2"/>
          </w:tcPr>
          <w:p w14:paraId="33E3BF5C" w14:textId="77777777" w:rsidR="00A73052" w:rsidRPr="00C721FB" w:rsidRDefault="00A73052" w:rsidP="00500BC4">
            <w:pPr>
              <w:rPr>
                <w:rFonts w:ascii="Arial" w:hAnsi="Arial" w:cs="Arial"/>
              </w:rPr>
            </w:pPr>
            <w:r w:rsidRPr="00C721FB">
              <w:rPr>
                <w:rFonts w:ascii="Arial" w:hAnsi="Arial" w:cs="Arial"/>
              </w:rPr>
              <w:t>Required</w:t>
            </w:r>
          </w:p>
        </w:tc>
        <w:tc>
          <w:tcPr>
            <w:tcW w:w="360" w:type="dxa"/>
          </w:tcPr>
          <w:p w14:paraId="4330F64D" w14:textId="77777777" w:rsidR="00A73052" w:rsidRPr="00C721FB" w:rsidRDefault="00A73052" w:rsidP="00500BC4">
            <w:pPr>
              <w:rPr>
                <w:rFonts w:ascii="Arial" w:hAnsi="Arial" w:cs="Arial"/>
              </w:rPr>
            </w:pPr>
          </w:p>
        </w:tc>
        <w:tc>
          <w:tcPr>
            <w:tcW w:w="3258" w:type="dxa"/>
            <w:gridSpan w:val="3"/>
          </w:tcPr>
          <w:p w14:paraId="4865C58F" w14:textId="77777777" w:rsidR="00A73052" w:rsidRPr="00C721FB" w:rsidRDefault="00A73052" w:rsidP="00500BC4">
            <w:pPr>
              <w:rPr>
                <w:rFonts w:ascii="Arial" w:hAnsi="Arial" w:cs="Arial"/>
              </w:rPr>
            </w:pPr>
            <w:r w:rsidRPr="00C721FB">
              <w:rPr>
                <w:rFonts w:ascii="Arial" w:hAnsi="Arial" w:cs="Arial"/>
              </w:rPr>
              <w:t>Optional</w:t>
            </w:r>
          </w:p>
          <w:p w14:paraId="0358D3C6" w14:textId="77777777" w:rsidR="00A73052" w:rsidRPr="00C721FB" w:rsidRDefault="00A73052" w:rsidP="00500BC4">
            <w:pPr>
              <w:rPr>
                <w:rFonts w:ascii="Arial" w:hAnsi="Arial" w:cs="Arial"/>
              </w:rPr>
            </w:pPr>
          </w:p>
        </w:tc>
      </w:tr>
    </w:tbl>
    <w:p w14:paraId="62EC2ECD" w14:textId="77777777" w:rsidR="00A73052" w:rsidRPr="00C721FB" w:rsidRDefault="00A73052" w:rsidP="00C721FB">
      <w:pPr>
        <w:jc w:val="both"/>
        <w:rPr>
          <w:rFonts w:ascii="Arial" w:hAnsi="Arial" w:cs="Arial"/>
        </w:rPr>
      </w:pPr>
      <w:r w:rsidRPr="00C721FB">
        <w:rPr>
          <w:rFonts w:ascii="Arial" w:hAnsi="Arial" w:cs="Arial"/>
          <w:b/>
        </w:rPr>
        <w:t>NOTE:</w:t>
      </w:r>
      <w:r w:rsidRPr="00C721FB">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19CC49F7" w14:textId="77777777" w:rsidR="00A73052" w:rsidRPr="00C721FB" w:rsidRDefault="00A73052" w:rsidP="00C721FB">
      <w:pPr>
        <w:jc w:val="both"/>
        <w:rPr>
          <w:rFonts w:ascii="Arial" w:hAnsi="Arial" w:cs="Arial"/>
        </w:rPr>
      </w:pPr>
    </w:p>
    <w:p w14:paraId="4D3E4AE4" w14:textId="77777777" w:rsidR="00A73052" w:rsidRPr="00C721FB" w:rsidRDefault="00A73052" w:rsidP="00C721FB">
      <w:pPr>
        <w:tabs>
          <w:tab w:val="left" w:pos="-90"/>
        </w:tabs>
        <w:ind w:hanging="90"/>
        <w:jc w:val="both"/>
        <w:rPr>
          <w:rFonts w:ascii="Arial" w:hAnsi="Arial" w:cs="Arial"/>
          <w:b/>
        </w:rPr>
      </w:pPr>
      <w:r w:rsidRPr="00C721FB">
        <w:rPr>
          <w:rFonts w:ascii="Arial" w:hAnsi="Arial" w:cs="Arial"/>
          <w:b/>
        </w:rPr>
        <w:t>Completion Instructions:</w:t>
      </w:r>
    </w:p>
    <w:p w14:paraId="69CBF593" w14:textId="77777777" w:rsidR="00A73052" w:rsidRPr="00C721FB" w:rsidRDefault="00A73052" w:rsidP="00C721FB">
      <w:pPr>
        <w:tabs>
          <w:tab w:val="left" w:pos="-90"/>
        </w:tabs>
        <w:ind w:hanging="90"/>
        <w:jc w:val="both"/>
        <w:rPr>
          <w:rFonts w:ascii="Arial" w:hAnsi="Arial" w:cs="Arial"/>
        </w:rPr>
      </w:pPr>
    </w:p>
    <w:p w14:paraId="5099060E" w14:textId="77777777" w:rsidR="00A73052" w:rsidRPr="00C721FB" w:rsidRDefault="00A73052" w:rsidP="00C721FB">
      <w:pPr>
        <w:ind w:left="360" w:hanging="360"/>
        <w:jc w:val="both"/>
        <w:rPr>
          <w:rFonts w:ascii="Arial" w:hAnsi="Arial" w:cs="Arial"/>
        </w:rPr>
      </w:pPr>
      <w:r w:rsidRPr="00C721FB">
        <w:rPr>
          <w:rFonts w:ascii="Arial" w:hAnsi="Arial" w:cs="Arial"/>
        </w:rPr>
        <w:t>1.</w:t>
      </w:r>
      <w:r w:rsidRPr="00C721FB">
        <w:rPr>
          <w:rFonts w:ascii="Arial" w:hAnsi="Arial" w:cs="Arial"/>
        </w:rPr>
        <w:tab/>
        <w:t>Notes, suggested text, instructions and other information is formatted using the following methods:</w:t>
      </w:r>
    </w:p>
    <w:p w14:paraId="198A3861" w14:textId="77777777" w:rsidR="00A73052" w:rsidRPr="00C721FB" w:rsidRDefault="00A73052" w:rsidP="00C721FB">
      <w:pPr>
        <w:ind w:firstLine="360"/>
        <w:jc w:val="both"/>
        <w:rPr>
          <w:rFonts w:ascii="Arial" w:hAnsi="Arial" w:cs="Arial"/>
        </w:rPr>
      </w:pPr>
    </w:p>
    <w:p w14:paraId="66A1AD4A" w14:textId="77777777" w:rsidR="00A73052" w:rsidRPr="00C721FB" w:rsidRDefault="00A73052" w:rsidP="00C721FB">
      <w:pPr>
        <w:numPr>
          <w:ilvl w:val="0"/>
          <w:numId w:val="4"/>
        </w:numPr>
        <w:ind w:left="720"/>
        <w:jc w:val="both"/>
        <w:rPr>
          <w:rFonts w:ascii="Arial" w:hAnsi="Arial" w:cs="Arial"/>
        </w:rPr>
      </w:pPr>
      <w:r w:rsidRPr="00C721FB">
        <w:rPr>
          <w:rFonts w:ascii="Arial" w:hAnsi="Arial" w:cs="Arial"/>
        </w:rPr>
        <w:t xml:space="preserve">Hidden text within brackets. </w:t>
      </w:r>
      <w:r w:rsidRPr="00C721FB">
        <w:rPr>
          <w:rFonts w:ascii="Arial" w:hAnsi="Arial" w:cs="Arial"/>
          <w:vanish/>
          <w:spacing w:val="-1"/>
          <w:shd w:val="pct12" w:color="auto" w:fill="FFFFFF"/>
        </w:rPr>
        <w:t>{This is an example of the format.}</w:t>
      </w:r>
      <w:r w:rsidRPr="00C721FB">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6381D7BB" w14:textId="77777777" w:rsidR="00A73052" w:rsidRPr="00C721FB" w:rsidRDefault="00A73052" w:rsidP="00C721FB">
      <w:pPr>
        <w:numPr>
          <w:ilvl w:val="0"/>
          <w:numId w:val="5"/>
        </w:numPr>
        <w:tabs>
          <w:tab w:val="clear" w:pos="360"/>
          <w:tab w:val="num" w:pos="720"/>
        </w:tabs>
        <w:ind w:left="720"/>
        <w:jc w:val="both"/>
        <w:rPr>
          <w:rFonts w:ascii="Arial" w:hAnsi="Arial" w:cs="Arial"/>
        </w:rPr>
      </w:pPr>
      <w:r w:rsidRPr="00C721FB">
        <w:rPr>
          <w:rFonts w:ascii="Arial" w:hAnsi="Arial" w:cs="Arial"/>
        </w:rPr>
        <w:t xml:space="preserve">Coded instruction within brackets. </w:t>
      </w:r>
      <w:r w:rsidRPr="00C721FB">
        <w:rPr>
          <w:rFonts w:ascii="Arial" w:hAnsi="Arial" w:cs="Arial"/>
        </w:rPr>
        <w:fldChar w:fldCharType="begin"/>
      </w:r>
      <w:r w:rsidRPr="00C721FB">
        <w:rPr>
          <w:rFonts w:ascii="Arial" w:hAnsi="Arial" w:cs="Arial"/>
        </w:rPr>
        <w:instrText xml:space="preserve"> Macrobutton nomacro </w:instrText>
      </w:r>
      <w:r w:rsidRPr="00C721FB">
        <w:rPr>
          <w:rFonts w:ascii="Arial" w:hAnsi="Arial" w:cs="Arial"/>
          <w:highlight w:val="lightGray"/>
        </w:rPr>
        <w:instrText>{This is an example of the format.}</w:instrText>
      </w:r>
      <w:r w:rsidRPr="00C721FB">
        <w:rPr>
          <w:rFonts w:ascii="Arial" w:hAnsi="Arial" w:cs="Arial"/>
        </w:rPr>
        <w:instrText xml:space="preserve"> </w:instrText>
      </w:r>
      <w:r w:rsidRPr="00C721FB">
        <w:rPr>
          <w:rFonts w:ascii="Arial" w:hAnsi="Arial" w:cs="Arial"/>
        </w:rPr>
        <w:fldChar w:fldCharType="end"/>
      </w:r>
      <w:r w:rsidRPr="00C721FB">
        <w:rPr>
          <w:rFonts w:ascii="Arial" w:hAnsi="Arial" w:cs="Arial"/>
        </w:rPr>
        <w:t xml:space="preserve">  The instructions and shading will disappear when the required information is typed.</w:t>
      </w:r>
    </w:p>
    <w:p w14:paraId="073E17B3" w14:textId="77777777" w:rsidR="00A73052" w:rsidRPr="00C721FB" w:rsidRDefault="00A73052" w:rsidP="00C721FB">
      <w:pPr>
        <w:numPr>
          <w:ilvl w:val="0"/>
          <w:numId w:val="5"/>
        </w:numPr>
        <w:tabs>
          <w:tab w:val="clear" w:pos="360"/>
          <w:tab w:val="num" w:pos="720"/>
        </w:tabs>
        <w:ind w:left="720"/>
        <w:jc w:val="both"/>
        <w:rPr>
          <w:rFonts w:ascii="Arial" w:hAnsi="Arial" w:cs="Arial"/>
        </w:rPr>
      </w:pPr>
      <w:r w:rsidRPr="00C721FB">
        <w:rPr>
          <w:rFonts w:ascii="Arial" w:hAnsi="Arial" w:cs="Arial"/>
        </w:rPr>
        <w:t>Suggested text is shaded in gray without brackets (see Modifications and Additions below.)</w:t>
      </w:r>
    </w:p>
    <w:p w14:paraId="05884A22" w14:textId="6B69B2CB" w:rsidR="00A73052" w:rsidRPr="00C721FB" w:rsidRDefault="00A73052" w:rsidP="00C721FB">
      <w:pPr>
        <w:tabs>
          <w:tab w:val="left" w:pos="360"/>
        </w:tabs>
        <w:ind w:left="360" w:hanging="360"/>
        <w:jc w:val="both"/>
        <w:rPr>
          <w:rFonts w:ascii="Arial" w:hAnsi="Arial" w:cs="Arial"/>
        </w:rPr>
      </w:pPr>
    </w:p>
    <w:p w14:paraId="5890BFCF" w14:textId="77777777" w:rsidR="00A73052" w:rsidRPr="00C721FB" w:rsidRDefault="00A73052" w:rsidP="00C721FB">
      <w:pPr>
        <w:tabs>
          <w:tab w:val="left" w:pos="-90"/>
        </w:tabs>
        <w:jc w:val="both"/>
        <w:rPr>
          <w:rFonts w:ascii="Arial" w:hAnsi="Arial" w:cs="Arial"/>
          <w:b/>
        </w:rPr>
      </w:pPr>
    </w:p>
    <w:p w14:paraId="441B50A6" w14:textId="77777777" w:rsidR="00A73052" w:rsidRPr="00C721FB" w:rsidRDefault="00A73052" w:rsidP="00C721FB">
      <w:pPr>
        <w:tabs>
          <w:tab w:val="left" w:pos="-90"/>
        </w:tabs>
        <w:jc w:val="both"/>
        <w:rPr>
          <w:rFonts w:ascii="Arial" w:hAnsi="Arial" w:cs="Arial"/>
          <w:b/>
        </w:rPr>
      </w:pPr>
      <w:r w:rsidRPr="00C721FB">
        <w:rPr>
          <w:rFonts w:ascii="Arial" w:hAnsi="Arial" w:cs="Arial"/>
          <w:b/>
        </w:rPr>
        <w:t>Modifications and Additions:</w:t>
      </w:r>
      <w:r w:rsidRPr="00C721FB">
        <w:rPr>
          <w:rFonts w:ascii="Arial" w:hAnsi="Arial" w:cs="Arial"/>
          <w:b/>
        </w:rPr>
        <w:tab/>
      </w:r>
    </w:p>
    <w:p w14:paraId="66F1D216" w14:textId="77777777" w:rsidR="00A73052" w:rsidRPr="00C721FB" w:rsidRDefault="00A73052" w:rsidP="00C721FB">
      <w:pPr>
        <w:tabs>
          <w:tab w:val="left" w:pos="-90"/>
        </w:tabs>
        <w:jc w:val="both"/>
        <w:rPr>
          <w:rFonts w:ascii="Arial" w:hAnsi="Arial" w:cs="Arial"/>
          <w:b/>
        </w:rPr>
      </w:pPr>
    </w:p>
    <w:p w14:paraId="5FAC6D55" w14:textId="77777777" w:rsidR="00A73052" w:rsidRPr="00C721FB" w:rsidRDefault="00A73052" w:rsidP="00C721FB">
      <w:pPr>
        <w:numPr>
          <w:ilvl w:val="0"/>
          <w:numId w:val="3"/>
        </w:numPr>
        <w:tabs>
          <w:tab w:val="clear" w:pos="630"/>
        </w:tabs>
        <w:ind w:left="360" w:hanging="360"/>
        <w:jc w:val="both"/>
        <w:rPr>
          <w:rFonts w:ascii="Arial" w:hAnsi="Arial" w:cs="Arial"/>
        </w:rPr>
      </w:pPr>
      <w:r w:rsidRPr="00C721FB">
        <w:rPr>
          <w:rFonts w:ascii="Arial" w:hAnsi="Arial" w:cs="Arial"/>
        </w:rPr>
        <w:t xml:space="preserve">Areas shaded in gray, without brackets, represent suggested text that may be modified by the Facility to meet the needs of the Project.  </w:t>
      </w:r>
      <w:r w:rsidRPr="00C721FB">
        <w:rPr>
          <w:rFonts w:ascii="Arial" w:hAnsi="Arial" w:cs="Arial"/>
          <w:highlight w:val="lightGray"/>
        </w:rPr>
        <w:t>This is an example of the format.</w:t>
      </w:r>
      <w:r w:rsidRPr="00C721FB">
        <w:rPr>
          <w:rFonts w:ascii="Arial" w:hAnsi="Arial" w:cs="Arial"/>
        </w:rPr>
        <w:t xml:space="preserve">  Ensure that any modified or added text is consistent with the Contract Documents.</w:t>
      </w:r>
    </w:p>
    <w:p w14:paraId="74EB4BD0" w14:textId="77777777" w:rsidR="00A73052" w:rsidRPr="00C721FB" w:rsidRDefault="00A73052" w:rsidP="00C721FB">
      <w:pPr>
        <w:numPr>
          <w:ilvl w:val="0"/>
          <w:numId w:val="3"/>
        </w:numPr>
        <w:tabs>
          <w:tab w:val="clear" w:pos="630"/>
        </w:tabs>
        <w:ind w:left="360" w:hanging="360"/>
        <w:jc w:val="both"/>
        <w:rPr>
          <w:rFonts w:ascii="Arial" w:hAnsi="Arial" w:cs="Arial"/>
        </w:rPr>
      </w:pPr>
      <w:r w:rsidRPr="00C721FB">
        <w:rPr>
          <w:rFonts w:ascii="Arial" w:hAnsi="Arial" w:cs="Arial"/>
        </w:rPr>
        <w:t>Areas not highlighted in gray, without brackets, shall not be altered without approval of the Office of the President.</w:t>
      </w:r>
    </w:p>
    <w:p w14:paraId="0024F96C" w14:textId="77777777" w:rsidR="00A73052" w:rsidRPr="00C721FB" w:rsidRDefault="00A73052" w:rsidP="00A73052">
      <w:pPr>
        <w:tabs>
          <w:tab w:val="left" w:pos="-90"/>
        </w:tabs>
        <w:ind w:hanging="90"/>
        <w:rPr>
          <w:rFonts w:ascii="Arial" w:hAnsi="Arial" w:cs="Arial"/>
        </w:rPr>
      </w:pPr>
    </w:p>
    <w:p w14:paraId="2581461B" w14:textId="77777777" w:rsidR="00A73052" w:rsidRPr="00C721FB" w:rsidRDefault="00A73052" w:rsidP="00A73052">
      <w:pPr>
        <w:tabs>
          <w:tab w:val="left" w:pos="-90"/>
        </w:tabs>
        <w:ind w:hanging="90"/>
        <w:rPr>
          <w:rFonts w:ascii="Arial" w:hAnsi="Arial" w:cs="Arial"/>
          <w:b/>
        </w:rPr>
      </w:pPr>
      <w:r w:rsidRPr="00C721FB">
        <w:rPr>
          <w:rFonts w:ascii="Arial" w:hAnsi="Arial" w:cs="Arial"/>
          <w:b/>
        </w:rPr>
        <w:t>Comments:</w:t>
      </w:r>
    </w:p>
    <w:p w14:paraId="6B6B482D" w14:textId="77777777" w:rsidR="00A73052" w:rsidRPr="00C721FB" w:rsidRDefault="00A73052" w:rsidP="00A73052">
      <w:pPr>
        <w:pStyle w:val="BodyTextIndent"/>
        <w:rPr>
          <w:rFonts w:ascii="Arial" w:hAnsi="Arial" w:cs="Arial"/>
        </w:rPr>
      </w:pPr>
    </w:p>
    <w:p w14:paraId="0DBCD625" w14:textId="4A365A27" w:rsidR="00A73052" w:rsidRPr="00ED77E9" w:rsidRDefault="00A73052" w:rsidP="00ED77E9">
      <w:pPr>
        <w:pStyle w:val="ListParagraph"/>
        <w:numPr>
          <w:ilvl w:val="0"/>
          <w:numId w:val="6"/>
        </w:numPr>
        <w:ind w:left="360"/>
        <w:jc w:val="both"/>
        <w:rPr>
          <w:rFonts w:ascii="Arial" w:hAnsi="Arial" w:cs="Arial"/>
          <w:bCs/>
        </w:rPr>
      </w:pPr>
      <w:r w:rsidRPr="00ED77E9">
        <w:rPr>
          <w:rFonts w:ascii="Arial" w:hAnsi="Arial" w:cs="Arial"/>
          <w:b/>
          <w:i/>
          <w:iCs/>
        </w:rPr>
        <w:t>Alternates</w:t>
      </w:r>
      <w:r w:rsidRPr="00ED77E9">
        <w:rPr>
          <w:rFonts w:ascii="Arial" w:hAnsi="Arial" w:cs="Arial"/>
          <w:bCs/>
        </w:rPr>
        <w:t>.  If use of Alternates is desired, please consult with Office of the President.</w:t>
      </w:r>
    </w:p>
    <w:p w14:paraId="6E11B9A5" w14:textId="77777777" w:rsidR="00ED77E9" w:rsidRPr="00ED77E9" w:rsidRDefault="00ED77E9" w:rsidP="00ED77E9">
      <w:pPr>
        <w:pStyle w:val="ListParagraph"/>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14:paraId="206FFD38" w14:textId="43AA23A8"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r w:rsidRPr="00C721FB">
        <w:rPr>
          <w:rStyle w:val="BoldItal"/>
          <w:rFonts w:ascii="Arial" w:hAnsi="Arial" w:cs="Arial"/>
          <w:bCs/>
          <w:iCs/>
        </w:rPr>
        <w:t>2.</w:t>
      </w:r>
      <w:r w:rsidRPr="00C721FB">
        <w:rPr>
          <w:rStyle w:val="BoldItal"/>
          <w:rFonts w:ascii="Arial" w:hAnsi="Arial" w:cs="Arial"/>
        </w:rPr>
        <w:t xml:space="preserve"> </w:t>
      </w:r>
      <w:r w:rsidRPr="00C721FB">
        <w:rPr>
          <w:rStyle w:val="BoldItal"/>
          <w:rFonts w:ascii="Arial" w:hAnsi="Arial" w:cs="Arial"/>
        </w:rPr>
        <w:tab/>
        <w:t>Unit Prices.</w:t>
      </w:r>
      <w:r w:rsidRPr="00C721FB">
        <w:rPr>
          <w:rFonts w:ascii="Arial" w:hAnsi="Arial" w:cs="Arial"/>
        </w:rPr>
        <w:t xml:space="preserve">  When unit prices are used (see </w:t>
      </w:r>
      <w:r w:rsidRPr="00C721FB">
        <w:rPr>
          <w:rFonts w:ascii="Arial" w:hAnsi="Arial" w:cs="Arial"/>
          <w:b/>
        </w:rPr>
        <w:t>[I]:5.4.2</w:t>
      </w:r>
      <w:r w:rsidR="006F43AF">
        <w:rPr>
          <w:rFonts w:ascii="Arial" w:hAnsi="Arial" w:cs="Arial"/>
          <w:b/>
        </w:rPr>
        <w:t>2</w:t>
      </w:r>
      <w:r w:rsidRPr="00C721FB">
        <w:rPr>
          <w:rFonts w:ascii="Arial" w:hAnsi="Arial" w:cs="Arial"/>
        </w:rPr>
        <w:t xml:space="preserve">), complete the blank spaces in Article </w:t>
      </w:r>
      <w:r w:rsidR="00C366E0">
        <w:rPr>
          <w:rFonts w:ascii="Arial" w:hAnsi="Arial" w:cs="Arial"/>
        </w:rPr>
        <w:t>4</w:t>
      </w:r>
      <w:r w:rsidRPr="00C721FB">
        <w:rPr>
          <w:rFonts w:ascii="Arial" w:hAnsi="Arial" w:cs="Arial"/>
        </w:rPr>
        <w:t xml:space="preserve">.0 for </w:t>
      </w:r>
      <w:r w:rsidRPr="00C721FB">
        <w:rPr>
          <w:rStyle w:val="Quotes"/>
          <w:rFonts w:ascii="Arial" w:hAnsi="Arial" w:cs="Arial"/>
        </w:rPr>
        <w:t>“Item,</w:t>
      </w:r>
      <w:r w:rsidRPr="00C721FB">
        <w:rPr>
          <w:rFonts w:ascii="Arial" w:hAnsi="Arial" w:cs="Arial"/>
        </w:rPr>
        <w:t xml:space="preserve">” </w:t>
      </w:r>
      <w:r w:rsidRPr="00C721FB">
        <w:rPr>
          <w:rStyle w:val="Quotes"/>
          <w:rFonts w:ascii="Arial" w:hAnsi="Arial" w:cs="Arial"/>
        </w:rPr>
        <w:t>“Estimated Quantity and Units,</w:t>
      </w:r>
      <w:r w:rsidRPr="00C721FB">
        <w:rPr>
          <w:rFonts w:ascii="Arial" w:hAnsi="Arial" w:cs="Arial"/>
        </w:rPr>
        <w:t xml:space="preserve">” </w:t>
      </w:r>
      <w:r w:rsidRPr="00C721FB">
        <w:rPr>
          <w:rStyle w:val="Quotes"/>
          <w:rFonts w:ascii="Arial" w:hAnsi="Arial" w:cs="Arial"/>
        </w:rPr>
        <w:t>“Specifications Section,</w:t>
      </w:r>
      <w:r w:rsidRPr="00C721FB">
        <w:rPr>
          <w:rFonts w:ascii="Arial" w:hAnsi="Arial" w:cs="Arial"/>
        </w:rPr>
        <w:t xml:space="preserve">” and </w:t>
      </w:r>
      <w:r w:rsidRPr="00C721FB">
        <w:rPr>
          <w:rStyle w:val="Quotes"/>
          <w:rFonts w:ascii="Arial" w:hAnsi="Arial" w:cs="Arial"/>
        </w:rPr>
        <w:t>“Unit</w:t>
      </w:r>
      <w:r w:rsidRPr="00C721FB">
        <w:rPr>
          <w:rFonts w:ascii="Arial" w:hAnsi="Arial" w:cs="Arial"/>
        </w:rPr>
        <w:t>” (two places).  The bidder fills in the blank spaces for the unit price in figures.  Use the following sample text for guidance:</w:t>
      </w:r>
    </w:p>
    <w:p w14:paraId="03521488"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both"/>
        <w:rPr>
          <w:rFonts w:ascii="Arial" w:hAnsi="Arial" w:cs="Arial"/>
        </w:rPr>
      </w:pPr>
    </w:p>
    <w:p w14:paraId="2F5CB818" w14:textId="77777777" w:rsidR="00ED77E9" w:rsidRDefault="00ED77E9" w:rsidP="00A73052">
      <w:pPr>
        <w:tabs>
          <w:tab w:val="left" w:pos="432"/>
          <w:tab w:val="left" w:pos="864"/>
          <w:tab w:val="left" w:pos="1296"/>
          <w:tab w:val="left" w:pos="1728"/>
          <w:tab w:val="left" w:pos="2160"/>
          <w:tab w:val="left" w:pos="2592"/>
          <w:tab w:val="left" w:pos="3024"/>
          <w:tab w:val="right" w:pos="8928"/>
          <w:tab w:val="right" w:leader="dot" w:pos="9360"/>
        </w:tabs>
        <w:ind w:left="360" w:right="432"/>
        <w:jc w:val="both"/>
        <w:rPr>
          <w:rFonts w:ascii="Arial" w:hAnsi="Arial" w:cs="Arial"/>
        </w:rPr>
      </w:pPr>
    </w:p>
    <w:p w14:paraId="7EEA47F2" w14:textId="5D12A54F"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360" w:right="432"/>
        <w:jc w:val="both"/>
        <w:rPr>
          <w:rFonts w:ascii="Arial" w:hAnsi="Arial" w:cs="Arial"/>
        </w:rPr>
      </w:pPr>
      <w:r w:rsidRPr="00C721FB">
        <w:rPr>
          <w:rFonts w:ascii="Arial" w:hAnsi="Arial" w:cs="Arial"/>
        </w:rPr>
        <w:lastRenderedPageBreak/>
        <w:t>4.0</w:t>
      </w:r>
      <w:r w:rsidRPr="00C721FB">
        <w:rPr>
          <w:rFonts w:ascii="Arial" w:hAnsi="Arial" w:cs="Arial"/>
        </w:rPr>
        <w:tab/>
      </w:r>
      <w:r w:rsidRPr="00C721FB">
        <w:rPr>
          <w:rFonts w:ascii="Arial" w:hAnsi="Arial" w:cs="Arial"/>
        </w:rPr>
        <w:tab/>
      </w:r>
      <w:r w:rsidRPr="00C721FB">
        <w:rPr>
          <w:rFonts w:ascii="Arial" w:hAnsi="Arial" w:cs="Arial"/>
          <w:u w:val="single"/>
        </w:rPr>
        <w:t>UNIT PRICES</w:t>
      </w:r>
    </w:p>
    <w:p w14:paraId="7CD70500"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360"/>
        <w:jc w:val="both"/>
        <w:rPr>
          <w:rFonts w:ascii="Arial" w:hAnsi="Arial" w:cs="Arial"/>
        </w:rPr>
      </w:pPr>
    </w:p>
    <w:p w14:paraId="5FE7CC1B" w14:textId="77777777" w:rsidR="00A73052" w:rsidRPr="00C721FB" w:rsidRDefault="00A73052" w:rsidP="00A73052">
      <w:pPr>
        <w:pStyle w:val="BlockText"/>
      </w:pPr>
      <w:r w:rsidRPr="00C721FB">
        <w:t>The quantities set forth in the Unit Prices are estimates.  University does not represent that the actual quantity of any Unit Price item will equal the Estimated Quantity stated below.</w:t>
      </w:r>
    </w:p>
    <w:p w14:paraId="5A8E126E"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360"/>
        <w:jc w:val="both"/>
        <w:rPr>
          <w:rFonts w:ascii="Arial" w:hAnsi="Arial" w:cs="Arial"/>
        </w:rPr>
      </w:pPr>
    </w:p>
    <w:p w14:paraId="1765F203" w14:textId="77777777" w:rsidR="00A73052" w:rsidRPr="00C721FB" w:rsidRDefault="00A73052" w:rsidP="00A73052">
      <w:pPr>
        <w:tabs>
          <w:tab w:val="left" w:pos="630"/>
          <w:tab w:val="left" w:pos="864"/>
          <w:tab w:val="left" w:pos="1296"/>
          <w:tab w:val="left" w:pos="1728"/>
          <w:tab w:val="left" w:pos="2160"/>
          <w:tab w:val="left" w:pos="2592"/>
          <w:tab w:val="left" w:pos="3024"/>
          <w:tab w:val="right" w:pos="6840"/>
          <w:tab w:val="right" w:leader="dot" w:pos="9360"/>
        </w:tabs>
        <w:ind w:left="360" w:right="432"/>
        <w:jc w:val="both"/>
        <w:rPr>
          <w:rFonts w:ascii="Arial" w:hAnsi="Arial" w:cs="Arial"/>
          <w:u w:val="single"/>
        </w:rPr>
      </w:pPr>
      <w:r w:rsidRPr="00C721FB">
        <w:rPr>
          <w:rFonts w:ascii="Arial" w:hAnsi="Arial" w:cs="Arial"/>
        </w:rPr>
        <w:t xml:space="preserve">Unit Price for </w:t>
      </w:r>
      <w:r w:rsidRPr="00C721FB">
        <w:rPr>
          <w:rFonts w:ascii="Arial" w:hAnsi="Arial" w:cs="Arial"/>
          <w:color w:val="FFFFFF"/>
        </w:rPr>
        <w:t> </w:t>
      </w:r>
      <w:r w:rsidRPr="00C721FB">
        <w:rPr>
          <w:rFonts w:ascii="Arial" w:hAnsi="Arial" w:cs="Arial"/>
          <w:color w:val="FFFFFF"/>
          <w:u w:val="single"/>
        </w:rPr>
        <w:t xml:space="preserve">                                          </w:t>
      </w:r>
      <w:r w:rsidRPr="00C721FB">
        <w:rPr>
          <w:rFonts w:ascii="Arial" w:hAnsi="Arial" w:cs="Arial"/>
          <w:u w:val="single"/>
        </w:rPr>
        <w:t> </w:t>
      </w:r>
      <w:r w:rsidRPr="00C721FB">
        <w:rPr>
          <w:rFonts w:ascii="Arial" w:hAnsi="Arial" w:cs="Arial"/>
          <w:highlight w:val="lightGray"/>
          <w:u w:val="single"/>
        </w:rPr>
        <w:t>{Steel Piles}</w:t>
      </w:r>
      <w:r w:rsidRPr="00C721FB">
        <w:rPr>
          <w:rFonts w:ascii="Arial" w:hAnsi="Arial" w:cs="Arial"/>
          <w:u w:val="single"/>
        </w:rPr>
        <w:tab/>
      </w:r>
    </w:p>
    <w:p w14:paraId="3D020DB8" w14:textId="77777777" w:rsidR="00A73052" w:rsidRPr="00C721FB" w:rsidRDefault="00A73052" w:rsidP="00A73052">
      <w:pPr>
        <w:tabs>
          <w:tab w:val="left" w:pos="630"/>
          <w:tab w:val="left" w:pos="864"/>
          <w:tab w:val="left" w:pos="1296"/>
          <w:tab w:val="left" w:pos="1728"/>
          <w:tab w:val="left" w:pos="2160"/>
          <w:tab w:val="left" w:pos="2592"/>
          <w:tab w:val="left" w:pos="3510"/>
          <w:tab w:val="right" w:pos="8928"/>
          <w:tab w:val="right" w:leader="dot" w:pos="9360"/>
        </w:tabs>
        <w:ind w:left="360"/>
        <w:jc w:val="both"/>
        <w:rPr>
          <w:rFonts w:ascii="Arial" w:hAnsi="Arial" w:cs="Arial"/>
        </w:rPr>
      </w:pPr>
      <w:r w:rsidRPr="00C721FB">
        <w:rPr>
          <w:rFonts w:ascii="Arial" w:hAnsi="Arial" w:cs="Arial"/>
        </w:rPr>
        <w:tab/>
      </w:r>
      <w:r w:rsidRPr="00C721FB">
        <w:rPr>
          <w:rFonts w:ascii="Arial" w:hAnsi="Arial" w:cs="Arial"/>
        </w:rPr>
        <w:tab/>
      </w:r>
      <w:r w:rsidRPr="00C721FB">
        <w:rPr>
          <w:rFonts w:ascii="Arial" w:hAnsi="Arial" w:cs="Arial"/>
        </w:rPr>
        <w:tab/>
      </w:r>
      <w:r w:rsidRPr="00C721FB">
        <w:rPr>
          <w:rFonts w:ascii="Arial" w:hAnsi="Arial" w:cs="Arial"/>
        </w:rPr>
        <w:tab/>
      </w:r>
      <w:r w:rsidRPr="00C721FB">
        <w:rPr>
          <w:rFonts w:ascii="Arial" w:hAnsi="Arial" w:cs="Arial"/>
        </w:rPr>
        <w:tab/>
      </w:r>
      <w:r w:rsidRPr="00C721FB">
        <w:rPr>
          <w:rFonts w:ascii="Arial" w:hAnsi="Arial" w:cs="Arial"/>
        </w:rPr>
        <w:tab/>
      </w:r>
      <w:r w:rsidRPr="00C721FB">
        <w:rPr>
          <w:rFonts w:ascii="Arial" w:hAnsi="Arial" w:cs="Arial"/>
        </w:rPr>
        <w:tab/>
        <w:t xml:space="preserve">               (Item)</w:t>
      </w:r>
    </w:p>
    <w:p w14:paraId="12D52144" w14:textId="77777777" w:rsidR="00A73052" w:rsidRPr="00C721FB" w:rsidRDefault="00A73052" w:rsidP="00A73052">
      <w:pPr>
        <w:tabs>
          <w:tab w:val="left" w:pos="432"/>
          <w:tab w:val="left" w:pos="864"/>
          <w:tab w:val="left" w:pos="1296"/>
          <w:tab w:val="left" w:pos="1728"/>
          <w:tab w:val="left" w:pos="2160"/>
          <w:tab w:val="left" w:pos="2592"/>
          <w:tab w:val="left" w:pos="3024"/>
          <w:tab w:val="right" w:leader="dot" w:pos="8910"/>
        </w:tabs>
        <w:jc w:val="both"/>
        <w:rPr>
          <w:rFonts w:ascii="Arial" w:hAnsi="Arial" w:cs="Arial"/>
        </w:rPr>
      </w:pPr>
    </w:p>
    <w:p w14:paraId="1569E3E1"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14:paraId="1A57EEBB" w14:textId="77777777" w:rsidR="00A73052" w:rsidRPr="00C721FB" w:rsidRDefault="00A73052" w:rsidP="00A73052">
      <w:pPr>
        <w:tabs>
          <w:tab w:val="left" w:pos="432"/>
          <w:tab w:val="left" w:pos="864"/>
          <w:tab w:val="left" w:pos="1296"/>
          <w:tab w:val="left" w:pos="1728"/>
          <w:tab w:val="left" w:pos="2160"/>
          <w:tab w:val="left" w:pos="2592"/>
          <w:tab w:val="left" w:pos="3024"/>
          <w:tab w:val="right" w:pos="8010"/>
          <w:tab w:val="right" w:leader="dot" w:pos="9360"/>
        </w:tabs>
        <w:jc w:val="both"/>
        <w:rPr>
          <w:rFonts w:ascii="Arial" w:hAnsi="Arial" w:cs="Arial"/>
          <w:u w:val="single"/>
        </w:rPr>
      </w:pPr>
      <w:r w:rsidRPr="00C721FB">
        <w:rPr>
          <w:rFonts w:ascii="Arial" w:hAnsi="Arial" w:cs="Arial"/>
        </w:rPr>
        <w:tab/>
        <w:t xml:space="preserve">         </w:t>
      </w:r>
      <w:r w:rsidRPr="00C721FB">
        <w:rPr>
          <w:rFonts w:ascii="Arial" w:hAnsi="Arial" w:cs="Arial"/>
          <w:u w:val="single"/>
        </w:rPr>
        <w:t xml:space="preserve"> </w:t>
      </w:r>
      <w:r w:rsidRPr="00C721FB">
        <w:rPr>
          <w:rFonts w:ascii="Arial" w:hAnsi="Arial" w:cs="Arial"/>
          <w:highlight w:val="lightGray"/>
          <w:u w:val="single"/>
        </w:rPr>
        <w:t>{4500 }</w:t>
      </w:r>
      <w:r w:rsidRPr="00C721FB">
        <w:rPr>
          <w:rFonts w:ascii="Arial" w:hAnsi="Arial" w:cs="Arial"/>
          <w:u w:val="single"/>
        </w:rPr>
        <w:tab/>
      </w:r>
      <w:r w:rsidRPr="00C721FB">
        <w:rPr>
          <w:rFonts w:ascii="Arial" w:hAnsi="Arial" w:cs="Arial"/>
        </w:rPr>
        <w:tab/>
        <w:t xml:space="preserve">   </w:t>
      </w:r>
      <w:r w:rsidRPr="00C721FB">
        <w:rPr>
          <w:rFonts w:ascii="Arial" w:hAnsi="Arial" w:cs="Arial"/>
        </w:rPr>
        <w:tab/>
      </w:r>
      <w:r w:rsidRPr="00C721FB">
        <w:rPr>
          <w:rFonts w:ascii="Arial" w:hAnsi="Arial" w:cs="Arial"/>
          <w:highlight w:val="lightGray"/>
          <w:u w:val="single"/>
        </w:rPr>
        <w:t>{lineal feet}</w:t>
      </w:r>
      <w:r w:rsidRPr="00C721FB">
        <w:rPr>
          <w:rFonts w:ascii="Arial" w:hAnsi="Arial" w:cs="Arial"/>
        </w:rPr>
        <w:t xml:space="preserve">             , as specified in         </w:t>
      </w:r>
      <w:r w:rsidRPr="00C721FB">
        <w:rPr>
          <w:rFonts w:ascii="Arial" w:hAnsi="Arial" w:cs="Arial"/>
        </w:rPr>
        <w:tab/>
      </w:r>
      <w:r w:rsidRPr="00C721FB">
        <w:rPr>
          <w:rFonts w:ascii="Arial" w:hAnsi="Arial" w:cs="Arial"/>
          <w:highlight w:val="lightGray"/>
          <w:u w:val="single"/>
        </w:rPr>
        <w:t>{01025 and 02360}</w:t>
      </w:r>
    </w:p>
    <w:p w14:paraId="3A6E340E" w14:textId="77777777" w:rsidR="00A73052" w:rsidRPr="00C721FB" w:rsidRDefault="00A73052" w:rsidP="00A73052">
      <w:pPr>
        <w:tabs>
          <w:tab w:val="left" w:pos="432"/>
          <w:tab w:val="left" w:pos="864"/>
          <w:tab w:val="left" w:pos="1296"/>
          <w:tab w:val="left" w:pos="1728"/>
          <w:tab w:val="left" w:pos="2160"/>
          <w:tab w:val="left" w:pos="2592"/>
          <w:tab w:val="left" w:pos="3150"/>
          <w:tab w:val="right" w:pos="8190"/>
        </w:tabs>
        <w:jc w:val="both"/>
        <w:rPr>
          <w:rFonts w:ascii="Arial" w:hAnsi="Arial" w:cs="Arial"/>
        </w:rPr>
      </w:pPr>
      <w:r w:rsidRPr="00C721FB">
        <w:rPr>
          <w:rFonts w:ascii="Arial" w:hAnsi="Arial" w:cs="Arial"/>
        </w:rPr>
        <w:tab/>
        <w:t xml:space="preserve">(Estimated Quantity) </w:t>
      </w:r>
      <w:r w:rsidRPr="00C721FB">
        <w:rPr>
          <w:rFonts w:ascii="Arial" w:hAnsi="Arial" w:cs="Arial"/>
        </w:rPr>
        <w:tab/>
        <w:t xml:space="preserve">    (Units) </w:t>
      </w:r>
      <w:r w:rsidRPr="00C721FB">
        <w:rPr>
          <w:rFonts w:ascii="Arial" w:hAnsi="Arial" w:cs="Arial"/>
        </w:rPr>
        <w:tab/>
        <w:t xml:space="preserve">  (Specifications Section)</w:t>
      </w:r>
    </w:p>
    <w:p w14:paraId="30CFD8CD"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both"/>
        <w:rPr>
          <w:rFonts w:ascii="Arial" w:hAnsi="Arial" w:cs="Arial"/>
        </w:rPr>
      </w:pPr>
    </w:p>
    <w:p w14:paraId="30BCF08A"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both"/>
        <w:rPr>
          <w:rFonts w:ascii="Arial" w:hAnsi="Arial" w:cs="Arial"/>
        </w:rPr>
      </w:pPr>
    </w:p>
    <w:p w14:paraId="5B649D39"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466"/>
        <w:gridCol w:w="466"/>
        <w:gridCol w:w="466"/>
        <w:gridCol w:w="466"/>
        <w:gridCol w:w="466"/>
        <w:gridCol w:w="466"/>
        <w:gridCol w:w="466"/>
        <w:gridCol w:w="466"/>
        <w:gridCol w:w="466"/>
        <w:gridCol w:w="466"/>
        <w:gridCol w:w="466"/>
        <w:gridCol w:w="637"/>
        <w:gridCol w:w="2122"/>
        <w:gridCol w:w="725"/>
      </w:tblGrid>
      <w:tr w:rsidR="00A73052" w:rsidRPr="00C721FB" w14:paraId="200A367D" w14:textId="77777777" w:rsidTr="00500BC4">
        <w:trPr>
          <w:trHeight w:val="408"/>
          <w:jc w:val="center"/>
        </w:trPr>
        <w:tc>
          <w:tcPr>
            <w:tcW w:w="466" w:type="dxa"/>
          </w:tcPr>
          <w:p w14:paraId="3DF06B4C"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r w:rsidRPr="00C721FB">
              <w:rPr>
                <w:rFonts w:ascii="Arial" w:hAnsi="Arial" w:cs="Arial"/>
              </w:rPr>
              <w:t>$</w:t>
            </w:r>
          </w:p>
        </w:tc>
        <w:tc>
          <w:tcPr>
            <w:tcW w:w="466" w:type="dxa"/>
            <w:tcBorders>
              <w:top w:val="single" w:sz="6" w:space="0" w:color="auto"/>
              <w:left w:val="single" w:sz="6" w:space="0" w:color="auto"/>
              <w:bottom w:val="single" w:sz="6" w:space="0" w:color="auto"/>
              <w:right w:val="single" w:sz="6" w:space="0" w:color="auto"/>
            </w:tcBorders>
          </w:tcPr>
          <w:p w14:paraId="4B512969"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03AE8314"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58E75940"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Pr>
          <w:p w14:paraId="3E57D4ED"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b/>
                <w:bCs/>
              </w:rPr>
            </w:pPr>
            <w:r w:rsidRPr="00C721FB">
              <w:rPr>
                <w:rFonts w:ascii="Arial" w:hAnsi="Arial" w:cs="Arial"/>
                <w:b/>
                <w:bCs/>
              </w:rPr>
              <w:t>,</w:t>
            </w:r>
          </w:p>
        </w:tc>
        <w:tc>
          <w:tcPr>
            <w:tcW w:w="466" w:type="dxa"/>
            <w:tcBorders>
              <w:top w:val="single" w:sz="6" w:space="0" w:color="auto"/>
              <w:left w:val="single" w:sz="6" w:space="0" w:color="auto"/>
              <w:bottom w:val="single" w:sz="6" w:space="0" w:color="auto"/>
              <w:right w:val="single" w:sz="6" w:space="0" w:color="auto"/>
            </w:tcBorders>
          </w:tcPr>
          <w:p w14:paraId="4A90586C"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1E9CF649"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06A11A33"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Pr>
          <w:p w14:paraId="6D76DB89"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b/>
                <w:bCs/>
              </w:rPr>
            </w:pPr>
            <w:r w:rsidRPr="00C721FB">
              <w:rPr>
                <w:rFonts w:ascii="Arial" w:hAnsi="Arial" w:cs="Arial"/>
                <w:b/>
                <w:bCs/>
              </w:rPr>
              <w:t>.</w:t>
            </w:r>
          </w:p>
        </w:tc>
        <w:tc>
          <w:tcPr>
            <w:tcW w:w="466" w:type="dxa"/>
            <w:tcBorders>
              <w:top w:val="single" w:sz="6" w:space="0" w:color="auto"/>
              <w:left w:val="single" w:sz="6" w:space="0" w:color="auto"/>
              <w:bottom w:val="single" w:sz="6" w:space="0" w:color="auto"/>
              <w:right w:val="single" w:sz="6" w:space="0" w:color="auto"/>
            </w:tcBorders>
          </w:tcPr>
          <w:p w14:paraId="03D0FBC7"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0357AF14"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c>
          <w:tcPr>
            <w:tcW w:w="637" w:type="dxa"/>
          </w:tcPr>
          <w:p w14:paraId="55E44511"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r w:rsidRPr="00C721FB">
              <w:rPr>
                <w:rFonts w:ascii="Arial" w:hAnsi="Arial" w:cs="Arial"/>
              </w:rPr>
              <w:t>per</w:t>
            </w:r>
          </w:p>
        </w:tc>
        <w:tc>
          <w:tcPr>
            <w:tcW w:w="2122" w:type="dxa"/>
          </w:tcPr>
          <w:p w14:paraId="313A7CDC" w14:textId="77777777" w:rsidR="00A73052" w:rsidRPr="00C721FB" w:rsidRDefault="00A73052" w:rsidP="00500BC4">
            <w:pPr>
              <w:pStyle w:val="Heading3"/>
              <w:ind w:left="-90"/>
              <w:rPr>
                <w:rFonts w:ascii="Arial" w:hAnsi="Arial" w:cs="Arial"/>
              </w:rPr>
            </w:pPr>
            <w:r w:rsidRPr="00C721FB">
              <w:rPr>
                <w:rFonts w:ascii="Arial" w:hAnsi="Arial" w:cs="Arial"/>
              </w:rPr>
              <w:t>Unit</w:t>
            </w:r>
          </w:p>
        </w:tc>
        <w:tc>
          <w:tcPr>
            <w:tcW w:w="725" w:type="dxa"/>
          </w:tcPr>
          <w:p w14:paraId="2BD4DC0A" w14:textId="77777777" w:rsidR="00A73052" w:rsidRPr="00C721FB" w:rsidRDefault="00A73052" w:rsidP="00500BC4">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p>
        </w:tc>
      </w:tr>
    </w:tbl>
    <w:p w14:paraId="42D91E7F"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both"/>
        <w:rPr>
          <w:rFonts w:ascii="Arial" w:hAnsi="Arial" w:cs="Arial"/>
        </w:rPr>
      </w:pPr>
    </w:p>
    <w:p w14:paraId="1E73B3BF"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center"/>
        <w:rPr>
          <w:rFonts w:ascii="Arial" w:hAnsi="Arial" w:cs="Arial"/>
        </w:rPr>
      </w:pPr>
      <w:r w:rsidRPr="00C721FB">
        <w:rPr>
          <w:rFonts w:ascii="Arial" w:hAnsi="Arial" w:cs="Arial"/>
        </w:rPr>
        <w:t>(Place unit price figures in appropriate boxes.)</w:t>
      </w:r>
    </w:p>
    <w:p w14:paraId="57C37669" w14:textId="77777777" w:rsidR="00A73052" w:rsidRPr="00C721FB" w:rsidRDefault="00A73052" w:rsidP="00A73052">
      <w:pPr>
        <w:tabs>
          <w:tab w:val="left" w:pos="432"/>
          <w:tab w:val="left" w:pos="864"/>
          <w:tab w:val="left" w:pos="1296"/>
          <w:tab w:val="left" w:pos="1728"/>
          <w:tab w:val="left" w:pos="2160"/>
          <w:tab w:val="left" w:pos="2592"/>
          <w:tab w:val="left" w:pos="3024"/>
          <w:tab w:val="right" w:pos="8928"/>
          <w:tab w:val="right" w:leader="dot" w:pos="9360"/>
        </w:tabs>
        <w:ind w:left="-90"/>
        <w:jc w:val="both"/>
        <w:rPr>
          <w:rFonts w:ascii="Arial" w:hAnsi="Arial" w:cs="Arial"/>
        </w:rPr>
      </w:pPr>
    </w:p>
    <w:p w14:paraId="00A273B0" w14:textId="77777777" w:rsidR="00A73052" w:rsidRPr="00C721FB" w:rsidRDefault="00A73052" w:rsidP="00A73052">
      <w:pPr>
        <w:pStyle w:val="BodyTextIndent"/>
        <w:ind w:left="-90"/>
        <w:rPr>
          <w:rFonts w:ascii="Arial" w:hAnsi="Arial" w:cs="Arial"/>
        </w:rPr>
      </w:pPr>
      <w:r w:rsidRPr="00C721FB">
        <w:rPr>
          <w:rFonts w:ascii="Arial" w:hAnsi="Arial" w:cs="Arial"/>
        </w:rPr>
        <w:t xml:space="preserve">        (Repeat the above for each additional unit price.)</w:t>
      </w:r>
    </w:p>
    <w:p w14:paraId="733CDCBC" w14:textId="77777777" w:rsidR="00A73052" w:rsidRPr="00C721FB" w:rsidRDefault="00A73052">
      <w:pPr>
        <w:pStyle w:val="Title"/>
        <w:rPr>
          <w:rStyle w:val="12SB"/>
          <w:rFonts w:ascii="Arial" w:hAnsi="Arial" w:cs="Arial"/>
          <w:sz w:val="28"/>
          <w:szCs w:val="28"/>
          <w:u w:val="none"/>
        </w:rPr>
      </w:pPr>
    </w:p>
    <w:p w14:paraId="00ED022D" w14:textId="77777777" w:rsidR="00A73052" w:rsidRPr="00C721FB" w:rsidRDefault="00A73052">
      <w:pPr>
        <w:pStyle w:val="Title"/>
        <w:rPr>
          <w:rStyle w:val="12SB"/>
          <w:rFonts w:ascii="Arial" w:hAnsi="Arial" w:cs="Arial"/>
          <w:sz w:val="28"/>
          <w:szCs w:val="28"/>
          <w:u w:val="none"/>
        </w:rPr>
      </w:pPr>
    </w:p>
    <w:p w14:paraId="1F792A54" w14:textId="77777777" w:rsidR="00AE0459" w:rsidRPr="00C721FB" w:rsidRDefault="00A73052">
      <w:pPr>
        <w:pStyle w:val="Title"/>
        <w:rPr>
          <w:rStyle w:val="12SB"/>
          <w:rFonts w:ascii="Arial" w:hAnsi="Arial" w:cs="Arial"/>
          <w:sz w:val="28"/>
          <w:szCs w:val="28"/>
          <w:u w:val="none"/>
        </w:rPr>
      </w:pPr>
      <w:r w:rsidRPr="00C721FB">
        <w:rPr>
          <w:rStyle w:val="12SB"/>
          <w:rFonts w:ascii="Arial" w:hAnsi="Arial" w:cs="Arial"/>
          <w:sz w:val="28"/>
          <w:szCs w:val="28"/>
          <w:u w:val="none"/>
        </w:rPr>
        <w:t>END OF COVERSHEET AND INSTRUCTIONS</w:t>
      </w:r>
    </w:p>
    <w:p w14:paraId="065991EA" w14:textId="77777777" w:rsidR="00A73052" w:rsidRDefault="00A73052">
      <w:pPr>
        <w:pStyle w:val="Title"/>
        <w:rPr>
          <w:rStyle w:val="12SB"/>
          <w:rFonts w:ascii="Univers" w:hAnsi="Univers"/>
          <w:sz w:val="20"/>
        </w:rPr>
      </w:pPr>
    </w:p>
    <w:p w14:paraId="353F823B" w14:textId="77777777" w:rsidR="00A73052" w:rsidRDefault="00A73052">
      <w:pPr>
        <w:pStyle w:val="Title"/>
        <w:rPr>
          <w:rStyle w:val="12SB"/>
          <w:rFonts w:ascii="Univers" w:hAnsi="Univers"/>
          <w:sz w:val="20"/>
        </w:rPr>
      </w:pPr>
    </w:p>
    <w:p w14:paraId="6073E6D0" w14:textId="77777777" w:rsidR="00A73052" w:rsidRDefault="00A73052">
      <w:pPr>
        <w:pStyle w:val="Title"/>
        <w:rPr>
          <w:rStyle w:val="12SB"/>
          <w:rFonts w:ascii="Univers" w:hAnsi="Univers"/>
          <w:sz w:val="20"/>
        </w:rPr>
      </w:pPr>
    </w:p>
    <w:p w14:paraId="596AA5CC" w14:textId="77777777" w:rsidR="00A73052" w:rsidRDefault="00A73052">
      <w:pPr>
        <w:pStyle w:val="Title"/>
        <w:rPr>
          <w:rStyle w:val="12SB"/>
          <w:rFonts w:ascii="Univers" w:hAnsi="Univers"/>
          <w:sz w:val="20"/>
        </w:rPr>
      </w:pPr>
    </w:p>
    <w:p w14:paraId="6B675860" w14:textId="77777777" w:rsidR="006B6934" w:rsidRDefault="006B6934">
      <w:pPr>
        <w:pStyle w:val="Title"/>
        <w:rPr>
          <w:rStyle w:val="12SB"/>
          <w:rFonts w:ascii="Univers" w:hAnsi="Univers"/>
          <w:sz w:val="20"/>
        </w:rPr>
        <w:sectPr w:rsidR="006B6934">
          <w:headerReference w:type="default" r:id="rId7"/>
          <w:footerReference w:type="default" r:id="rId8"/>
          <w:endnotePr>
            <w:numFmt w:val="decimal"/>
          </w:endnotePr>
          <w:type w:val="continuous"/>
          <w:pgSz w:w="12240" w:h="15840" w:code="1"/>
          <w:pgMar w:top="1440" w:right="1080" w:bottom="720" w:left="1440" w:header="720" w:footer="720" w:gutter="0"/>
          <w:cols w:space="720"/>
        </w:sectPr>
      </w:pPr>
    </w:p>
    <w:p w14:paraId="76B64FD6" w14:textId="77777777" w:rsidR="00A73052" w:rsidRDefault="00A73052">
      <w:pPr>
        <w:pStyle w:val="Title"/>
        <w:rPr>
          <w:rStyle w:val="12SB"/>
          <w:rFonts w:ascii="Univers" w:hAnsi="Univers"/>
          <w:sz w:val="20"/>
        </w:rPr>
      </w:pPr>
    </w:p>
    <w:p w14:paraId="4B21B369" w14:textId="77777777" w:rsidR="003B6210" w:rsidRDefault="003B6210">
      <w:pPr>
        <w:pStyle w:val="Title"/>
      </w:pPr>
      <w:r>
        <w:rPr>
          <w:rStyle w:val="12SB"/>
          <w:rFonts w:ascii="Univers" w:hAnsi="Univers"/>
          <w:sz w:val="20"/>
        </w:rPr>
        <w:t>PRICE PROPOSAL FORM</w:t>
      </w:r>
    </w:p>
    <w:p w14:paraId="66ECA7EC" w14:textId="77777777" w:rsidR="003B6210" w:rsidRDefault="003B6210">
      <w:pPr>
        <w:jc w:val="center"/>
        <w:rPr>
          <w:rFonts w:ascii="Univers" w:hAnsi="Univers"/>
        </w:rPr>
      </w:pPr>
    </w:p>
    <w:p w14:paraId="1FF2EE57" w14:textId="77777777" w:rsidR="003B6210" w:rsidRDefault="003B6210">
      <w:pPr>
        <w:jc w:val="center"/>
        <w:rPr>
          <w:rFonts w:ascii="Univers" w:hAnsi="Univers"/>
        </w:rPr>
      </w:pPr>
    </w:p>
    <w:p w14:paraId="45AE3EC5" w14:textId="77777777" w:rsidR="003B6210" w:rsidRDefault="003B6210">
      <w:pPr>
        <w:rPr>
          <w:rFonts w:ascii="Univers" w:hAnsi="Univers"/>
          <w:b/>
        </w:rPr>
      </w:pPr>
      <w:r>
        <w:rPr>
          <w:rFonts w:ascii="Univers" w:hAnsi="Univers"/>
          <w:b/>
        </w:rPr>
        <w:t>FOR:</w:t>
      </w:r>
      <w:r>
        <w:rPr>
          <w:rFonts w:ascii="Univers" w:hAnsi="Univers"/>
          <w:b/>
        </w:rPr>
        <w:tab/>
      </w:r>
    </w:p>
    <w:p w14:paraId="48AAEA20" w14:textId="77777777" w:rsidR="003B6210" w:rsidRPr="00C72F8F" w:rsidRDefault="00785DCC">
      <w:pPr>
        <w:jc w:val="center"/>
        <w:rPr>
          <w:rFonts w:ascii="Univers" w:hAnsi="Univers"/>
          <w:spacing w:val="-1"/>
        </w:rPr>
      </w:pPr>
      <w:r w:rsidRPr="00C72F8F">
        <w:rPr>
          <w:rFonts w:ascii="Univers" w:hAnsi="Univers"/>
          <w:spacing w:val="-1"/>
          <w:highlight w:val="lightGray"/>
        </w:rPr>
        <w:fldChar w:fldCharType="begin"/>
      </w:r>
      <w:r w:rsidR="003B6210" w:rsidRPr="00C72F8F">
        <w:rPr>
          <w:rFonts w:ascii="Univers" w:hAnsi="Univers"/>
          <w:spacing w:val="-1"/>
          <w:highlight w:val="lightGray"/>
        </w:rPr>
        <w:instrText xml:space="preserve"> macrobutton nomacro {</w:instrText>
      </w:r>
      <w:r w:rsidR="003B6210" w:rsidRPr="00C72F8F">
        <w:rPr>
          <w:rFonts w:ascii="Univers" w:hAnsi="Univers"/>
          <w:spacing w:val="-1"/>
          <w:highlight w:val="lightGray"/>
          <w:shd w:val="pct12" w:color="auto" w:fill="FFFFFF"/>
        </w:rPr>
        <w:instrText>NAME OF PROJECT}</w:instrText>
      </w:r>
      <w:r w:rsidR="003B6210" w:rsidRPr="00C72F8F">
        <w:rPr>
          <w:rFonts w:ascii="Univers" w:hAnsi="Univers"/>
          <w:spacing w:val="-1"/>
          <w:highlight w:val="lightGray"/>
        </w:rPr>
        <w:instrText xml:space="preserve"> </w:instrText>
      </w:r>
      <w:r w:rsidRPr="00C72F8F">
        <w:rPr>
          <w:rFonts w:ascii="Univers" w:hAnsi="Univers"/>
          <w:spacing w:val="-1"/>
          <w:highlight w:val="lightGray"/>
        </w:rPr>
        <w:fldChar w:fldCharType="end"/>
      </w:r>
    </w:p>
    <w:p w14:paraId="5FE4B04E" w14:textId="77777777" w:rsidR="003B6210" w:rsidRPr="00C72F8F" w:rsidRDefault="003B6210">
      <w:pPr>
        <w:jc w:val="center"/>
        <w:rPr>
          <w:rFonts w:ascii="Univers" w:hAnsi="Univers"/>
        </w:rPr>
      </w:pPr>
    </w:p>
    <w:p w14:paraId="634C82A4" w14:textId="77777777" w:rsidR="003B6210" w:rsidRPr="00C72F8F" w:rsidRDefault="003B6210">
      <w:pPr>
        <w:jc w:val="center"/>
        <w:rPr>
          <w:rFonts w:ascii="Univers" w:hAnsi="Univers"/>
        </w:rPr>
      </w:pPr>
      <w:smartTag w:uri="urn:schemas-microsoft-com:office:smarttags" w:element="place">
        <w:smartTag w:uri="urn:schemas-microsoft-com:office:smarttags" w:element="PlaceType">
          <w:r w:rsidRPr="00C72F8F">
            <w:rPr>
              <w:rFonts w:ascii="Univers" w:hAnsi="Univers"/>
            </w:rPr>
            <w:t>UNIVERSITY</w:t>
          </w:r>
        </w:smartTag>
        <w:r w:rsidRPr="00C72F8F">
          <w:rPr>
            <w:rFonts w:ascii="Univers" w:hAnsi="Univers"/>
          </w:rPr>
          <w:t xml:space="preserve"> OF </w:t>
        </w:r>
        <w:smartTag w:uri="urn:schemas-microsoft-com:office:smarttags" w:element="PlaceName">
          <w:r w:rsidRPr="00C72F8F">
            <w:rPr>
              <w:rFonts w:ascii="Univers" w:hAnsi="Univers"/>
            </w:rPr>
            <w:t>CALIFORNIA</w:t>
          </w:r>
        </w:smartTag>
      </w:smartTag>
    </w:p>
    <w:p w14:paraId="093CB369" w14:textId="77777777" w:rsidR="003B6210" w:rsidRPr="00C72F8F" w:rsidRDefault="003B6210">
      <w:pPr>
        <w:jc w:val="center"/>
        <w:rPr>
          <w:rFonts w:ascii="Univers" w:hAnsi="Univers"/>
        </w:rPr>
      </w:pPr>
    </w:p>
    <w:p w14:paraId="78BB70D9" w14:textId="77777777" w:rsidR="003B6210" w:rsidRPr="00C72F8F" w:rsidRDefault="00785DCC">
      <w:pPr>
        <w:jc w:val="center"/>
        <w:rPr>
          <w:rFonts w:ascii="Univers" w:hAnsi="Univers"/>
          <w:spacing w:val="-1"/>
        </w:rPr>
      </w:pPr>
      <w:r w:rsidRPr="00C72F8F">
        <w:rPr>
          <w:rFonts w:ascii="Univers" w:hAnsi="Univers"/>
          <w:spacing w:val="-1"/>
          <w:highlight w:val="lightGray"/>
        </w:rPr>
        <w:fldChar w:fldCharType="begin"/>
      </w:r>
      <w:r w:rsidR="003B6210" w:rsidRPr="00C72F8F">
        <w:rPr>
          <w:rFonts w:ascii="Univers" w:hAnsi="Univers"/>
          <w:spacing w:val="-1"/>
          <w:highlight w:val="lightGray"/>
        </w:rPr>
        <w:instrText xml:space="preserve"> macrobutton nomacro {</w:instrText>
      </w:r>
      <w:r w:rsidR="003B6210" w:rsidRPr="00C72F8F">
        <w:rPr>
          <w:rFonts w:ascii="Univers" w:hAnsi="Univers"/>
          <w:spacing w:val="-1"/>
          <w:highlight w:val="lightGray"/>
          <w:shd w:val="pct12" w:color="auto" w:fill="FFFFFF"/>
        </w:rPr>
        <w:instrText>FACILITY NAME}</w:instrText>
      </w:r>
      <w:r w:rsidR="003B6210" w:rsidRPr="00C72F8F">
        <w:rPr>
          <w:rFonts w:ascii="Univers" w:hAnsi="Univers"/>
          <w:spacing w:val="-1"/>
          <w:highlight w:val="lightGray"/>
        </w:rPr>
        <w:instrText xml:space="preserve"> </w:instrText>
      </w:r>
      <w:r w:rsidRPr="00C72F8F">
        <w:rPr>
          <w:rFonts w:ascii="Univers" w:hAnsi="Univers"/>
          <w:spacing w:val="-1"/>
          <w:highlight w:val="lightGray"/>
        </w:rPr>
        <w:fldChar w:fldCharType="end"/>
      </w:r>
    </w:p>
    <w:p w14:paraId="49E52D64" w14:textId="77777777" w:rsidR="003B6210" w:rsidRPr="00C72F8F" w:rsidRDefault="003B6210">
      <w:pPr>
        <w:jc w:val="center"/>
        <w:rPr>
          <w:rFonts w:ascii="Univers" w:hAnsi="Univers"/>
        </w:rPr>
      </w:pPr>
    </w:p>
    <w:p w14:paraId="780B3934" w14:textId="77777777" w:rsidR="003B6210" w:rsidRPr="00C72F8F" w:rsidRDefault="00785DCC">
      <w:pPr>
        <w:jc w:val="center"/>
        <w:rPr>
          <w:rFonts w:ascii="Univers" w:hAnsi="Univers"/>
          <w:spacing w:val="-1"/>
        </w:rPr>
      </w:pP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 xml:space="preserve">macrobutton nomacro {CITY} </w:instrText>
      </w:r>
      <w:r w:rsidRPr="00C72F8F">
        <w:rPr>
          <w:rFonts w:ascii="Univers" w:hAnsi="Univers"/>
          <w:spacing w:val="-1"/>
        </w:rPr>
        <w:fldChar w:fldCharType="end"/>
      </w:r>
      <w:r w:rsidR="003B6210" w:rsidRPr="00C72F8F">
        <w:rPr>
          <w:rFonts w:ascii="Univers" w:hAnsi="Univers"/>
          <w:spacing w:val="-1"/>
        </w:rPr>
        <w:t xml:space="preserve">, </w:t>
      </w: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 xml:space="preserve">macrobutton nomacro {STATE} </w:instrText>
      </w:r>
      <w:r w:rsidRPr="00C72F8F">
        <w:rPr>
          <w:rFonts w:ascii="Univers" w:hAnsi="Univers"/>
          <w:spacing w:val="-1"/>
        </w:rPr>
        <w:fldChar w:fldCharType="end"/>
      </w:r>
      <w:r w:rsidR="003B6210" w:rsidRPr="00C72F8F">
        <w:rPr>
          <w:rFonts w:ascii="Univers" w:hAnsi="Univers"/>
          <w:spacing w:val="-1"/>
        </w:rPr>
        <w:t xml:space="preserve">, </w:t>
      </w: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 xml:space="preserve">macrobutton nomacro {ZIP CODE} </w:instrText>
      </w:r>
      <w:r w:rsidRPr="00C72F8F">
        <w:rPr>
          <w:rFonts w:ascii="Univers" w:hAnsi="Univers"/>
          <w:spacing w:val="-1"/>
        </w:rPr>
        <w:fldChar w:fldCharType="end"/>
      </w:r>
    </w:p>
    <w:p w14:paraId="619E84F6" w14:textId="77777777" w:rsidR="003B6210" w:rsidRPr="00C72F8F" w:rsidRDefault="003B6210">
      <w:pPr>
        <w:jc w:val="center"/>
        <w:rPr>
          <w:rFonts w:ascii="Univers" w:hAnsi="Univers"/>
        </w:rPr>
      </w:pPr>
    </w:p>
    <w:p w14:paraId="195FC1FD" w14:textId="77777777" w:rsidR="003B6210" w:rsidRPr="00C72F8F" w:rsidRDefault="00785DCC">
      <w:pPr>
        <w:pStyle w:val="Header"/>
        <w:tabs>
          <w:tab w:val="clear" w:pos="4320"/>
          <w:tab w:val="clear" w:pos="8640"/>
        </w:tabs>
        <w:jc w:val="center"/>
        <w:rPr>
          <w:rFonts w:ascii="Univers" w:hAnsi="Univers"/>
          <w:spacing w:val="-1"/>
        </w:rPr>
      </w:pPr>
      <w:r w:rsidRPr="00C72F8F">
        <w:rPr>
          <w:rFonts w:ascii="Univers" w:hAnsi="Univers"/>
          <w:spacing w:val="-1"/>
          <w:highlight w:val="lightGray"/>
        </w:rPr>
        <w:fldChar w:fldCharType="begin"/>
      </w:r>
      <w:r w:rsidR="003B6210" w:rsidRPr="00C72F8F">
        <w:rPr>
          <w:rFonts w:ascii="Univers" w:hAnsi="Univers"/>
          <w:spacing w:val="-1"/>
          <w:highlight w:val="lightGray"/>
        </w:rPr>
        <w:instrText xml:space="preserve"> macrobutton nomacro {</w:instrText>
      </w:r>
      <w:r w:rsidR="003B6210" w:rsidRPr="00C72F8F">
        <w:rPr>
          <w:rFonts w:ascii="Univers" w:hAnsi="Univers"/>
          <w:spacing w:val="-1"/>
          <w:highlight w:val="lightGray"/>
          <w:shd w:val="pct12" w:color="auto" w:fill="FFFFFF"/>
        </w:rPr>
        <w:instrText>DATE}</w:instrText>
      </w:r>
      <w:r w:rsidR="003B6210" w:rsidRPr="00C72F8F">
        <w:rPr>
          <w:rFonts w:ascii="Univers" w:hAnsi="Univers"/>
          <w:spacing w:val="-1"/>
          <w:highlight w:val="lightGray"/>
        </w:rPr>
        <w:instrText xml:space="preserve"> </w:instrText>
      </w:r>
      <w:r w:rsidRPr="00C72F8F">
        <w:rPr>
          <w:rFonts w:ascii="Univers" w:hAnsi="Univers"/>
          <w:spacing w:val="-1"/>
          <w:highlight w:val="lightGray"/>
        </w:rPr>
        <w:fldChar w:fldCharType="end"/>
      </w:r>
    </w:p>
    <w:p w14:paraId="09A1BA9D" w14:textId="77777777" w:rsidR="003B6210" w:rsidRDefault="003B6210">
      <w:pPr>
        <w:rPr>
          <w:rFonts w:ascii="Univers" w:hAnsi="Univers"/>
        </w:rPr>
      </w:pPr>
    </w:p>
    <w:p w14:paraId="1C80D940" w14:textId="77777777" w:rsidR="003B6210" w:rsidRDefault="003B6210">
      <w:pPr>
        <w:rPr>
          <w:rFonts w:ascii="Univers" w:hAnsi="Univers"/>
        </w:rPr>
      </w:pPr>
    </w:p>
    <w:p w14:paraId="161B3947" w14:textId="77777777" w:rsidR="003B6210" w:rsidRDefault="003B6210">
      <w:pPr>
        <w:rPr>
          <w:rFonts w:ascii="Univers" w:hAnsi="Univers"/>
          <w:b/>
        </w:rPr>
      </w:pPr>
      <w:r>
        <w:rPr>
          <w:rFonts w:ascii="Univers" w:hAnsi="Univers"/>
          <w:b/>
        </w:rPr>
        <w:t>PROPOSAL TO:</w:t>
      </w:r>
    </w:p>
    <w:p w14:paraId="2D712825" w14:textId="77777777" w:rsidR="003B6210" w:rsidRPr="00C72F8F" w:rsidRDefault="00785DCC">
      <w:pPr>
        <w:jc w:val="center"/>
        <w:rPr>
          <w:rFonts w:ascii="Univers" w:hAnsi="Univers"/>
          <w:spacing w:val="-1"/>
        </w:rPr>
      </w:pPr>
      <w:r w:rsidRPr="00C72F8F">
        <w:rPr>
          <w:rFonts w:ascii="Univers" w:hAnsi="Univers"/>
          <w:spacing w:val="-1"/>
          <w:highlight w:val="lightGray"/>
        </w:rPr>
        <w:fldChar w:fldCharType="begin"/>
      </w:r>
      <w:r w:rsidR="003B6210" w:rsidRPr="00C72F8F">
        <w:rPr>
          <w:rFonts w:ascii="Univers" w:hAnsi="Univers"/>
          <w:spacing w:val="-1"/>
          <w:highlight w:val="lightGray"/>
        </w:rPr>
        <w:instrText xml:space="preserve"> macrobutton nomacro {</w:instrText>
      </w:r>
      <w:r w:rsidR="003B6210" w:rsidRPr="00C72F8F">
        <w:rPr>
          <w:rFonts w:ascii="Univers" w:hAnsi="Univers"/>
          <w:spacing w:val="-1"/>
          <w:highlight w:val="lightGray"/>
          <w:shd w:val="pct12" w:color="auto" w:fill="FFFFFF"/>
        </w:rPr>
        <w:instrText>NAME OF FACILITY OR FIRM RECEIVING PROPOSALS}</w:instrText>
      </w:r>
      <w:r w:rsidR="003B6210" w:rsidRPr="00C72F8F">
        <w:rPr>
          <w:rFonts w:ascii="Univers" w:hAnsi="Univers"/>
          <w:spacing w:val="-1"/>
          <w:highlight w:val="lightGray"/>
        </w:rPr>
        <w:instrText xml:space="preserve"> </w:instrText>
      </w:r>
      <w:r w:rsidRPr="00C72F8F">
        <w:rPr>
          <w:rFonts w:ascii="Univers" w:hAnsi="Univers"/>
          <w:spacing w:val="-1"/>
          <w:highlight w:val="lightGray"/>
        </w:rPr>
        <w:fldChar w:fldCharType="end"/>
      </w:r>
    </w:p>
    <w:p w14:paraId="691DD4A0" w14:textId="77777777" w:rsidR="003B6210" w:rsidRPr="00C72F8F" w:rsidRDefault="003B6210">
      <w:pPr>
        <w:pStyle w:val="Header"/>
        <w:tabs>
          <w:tab w:val="clear" w:pos="4320"/>
          <w:tab w:val="clear" w:pos="8640"/>
        </w:tabs>
        <w:rPr>
          <w:rFonts w:ascii="Univers" w:hAnsi="Univers"/>
        </w:rPr>
      </w:pPr>
    </w:p>
    <w:p w14:paraId="3872FF61" w14:textId="77777777" w:rsidR="003B6210" w:rsidRPr="00C72F8F" w:rsidRDefault="00785DCC">
      <w:pPr>
        <w:jc w:val="center"/>
        <w:rPr>
          <w:rFonts w:ascii="Univers" w:hAnsi="Univers"/>
          <w:spacing w:val="-1"/>
        </w:rPr>
      </w:pPr>
      <w:r w:rsidRPr="00C72F8F">
        <w:rPr>
          <w:rFonts w:ascii="Univers" w:hAnsi="Univers"/>
          <w:spacing w:val="-1"/>
          <w:highlight w:val="lightGray"/>
        </w:rPr>
        <w:fldChar w:fldCharType="begin"/>
      </w:r>
      <w:r w:rsidR="003B6210" w:rsidRPr="00C72F8F">
        <w:rPr>
          <w:rFonts w:ascii="Univers" w:hAnsi="Univers"/>
          <w:spacing w:val="-1"/>
          <w:highlight w:val="lightGray"/>
        </w:rPr>
        <w:instrText xml:space="preserve"> macrobutton nomacro {</w:instrText>
      </w:r>
      <w:r w:rsidR="003B6210" w:rsidRPr="00C72F8F">
        <w:rPr>
          <w:rFonts w:ascii="Univers" w:hAnsi="Univers"/>
          <w:spacing w:val="-1"/>
          <w:highlight w:val="lightGray"/>
          <w:shd w:val="pct12" w:color="auto" w:fill="FFFFFF"/>
        </w:rPr>
        <w:instrText>ADDRESS}</w:instrText>
      </w:r>
      <w:r w:rsidR="003B6210" w:rsidRPr="00C72F8F">
        <w:rPr>
          <w:rFonts w:ascii="Univers" w:hAnsi="Univers"/>
          <w:spacing w:val="-1"/>
          <w:highlight w:val="lightGray"/>
        </w:rPr>
        <w:instrText xml:space="preserve"> </w:instrText>
      </w:r>
      <w:r w:rsidRPr="00C72F8F">
        <w:rPr>
          <w:rFonts w:ascii="Univers" w:hAnsi="Univers"/>
          <w:spacing w:val="-1"/>
          <w:highlight w:val="lightGray"/>
        </w:rPr>
        <w:fldChar w:fldCharType="end"/>
      </w:r>
    </w:p>
    <w:p w14:paraId="2EBBEC61" w14:textId="77777777" w:rsidR="003B6210" w:rsidRPr="00C72F8F" w:rsidRDefault="003B6210">
      <w:pPr>
        <w:jc w:val="center"/>
        <w:rPr>
          <w:rFonts w:ascii="Univers" w:hAnsi="Univers"/>
        </w:rPr>
      </w:pPr>
    </w:p>
    <w:p w14:paraId="7A680B4B" w14:textId="77777777" w:rsidR="003B6210" w:rsidRPr="00C72F8F" w:rsidRDefault="00785DCC">
      <w:pPr>
        <w:jc w:val="center"/>
        <w:rPr>
          <w:rFonts w:ascii="Univers" w:hAnsi="Univers"/>
          <w:spacing w:val="-1"/>
        </w:rPr>
      </w:pP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 xml:space="preserve">macrobutton nomacro {CITY} </w:instrText>
      </w:r>
      <w:r w:rsidRPr="00C72F8F">
        <w:rPr>
          <w:rFonts w:ascii="Univers" w:hAnsi="Univers"/>
          <w:spacing w:val="-1"/>
        </w:rPr>
        <w:fldChar w:fldCharType="end"/>
      </w:r>
      <w:r w:rsidR="003B6210" w:rsidRPr="00C72F8F">
        <w:rPr>
          <w:rFonts w:ascii="Univers" w:hAnsi="Univers"/>
          <w:spacing w:val="-1"/>
        </w:rPr>
        <w:t xml:space="preserve">, </w:t>
      </w: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 xml:space="preserve">macrobutton nomacro {STATE} </w:instrText>
      </w:r>
      <w:r w:rsidRPr="00C72F8F">
        <w:rPr>
          <w:rFonts w:ascii="Univers" w:hAnsi="Univers"/>
          <w:spacing w:val="-1"/>
        </w:rPr>
        <w:fldChar w:fldCharType="end"/>
      </w:r>
      <w:r w:rsidR="003B6210" w:rsidRPr="00C72F8F">
        <w:rPr>
          <w:rFonts w:ascii="Univers" w:hAnsi="Univers"/>
          <w:spacing w:val="-1"/>
        </w:rPr>
        <w:t xml:space="preserve"> </w:t>
      </w: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 xml:space="preserve">macrobutton nomacro {ZIP CODE} </w:instrText>
      </w:r>
      <w:r w:rsidRPr="00C72F8F">
        <w:rPr>
          <w:rFonts w:ascii="Univers" w:hAnsi="Univers"/>
          <w:spacing w:val="-1"/>
        </w:rPr>
        <w:fldChar w:fldCharType="end"/>
      </w:r>
    </w:p>
    <w:p w14:paraId="04863615" w14:textId="77777777" w:rsidR="003B6210" w:rsidRPr="00C72F8F" w:rsidRDefault="003B6210">
      <w:pPr>
        <w:jc w:val="center"/>
        <w:rPr>
          <w:rFonts w:ascii="Univers" w:hAnsi="Univers"/>
        </w:rPr>
      </w:pPr>
    </w:p>
    <w:p w14:paraId="2BD58498" w14:textId="77777777" w:rsidR="003B6210" w:rsidRPr="00C72F8F" w:rsidRDefault="00785DCC">
      <w:pPr>
        <w:jc w:val="center"/>
        <w:rPr>
          <w:rFonts w:ascii="Univers" w:hAnsi="Univers"/>
        </w:rPr>
      </w:pPr>
      <w:r w:rsidRPr="00C72F8F">
        <w:rPr>
          <w:rFonts w:ascii="Univers" w:hAnsi="Univers"/>
          <w:highlight w:val="lightGray"/>
        </w:rPr>
        <w:fldChar w:fldCharType="begin"/>
      </w:r>
      <w:r w:rsidR="003B6210" w:rsidRPr="00C72F8F">
        <w:rPr>
          <w:rFonts w:ascii="Univers" w:hAnsi="Univers"/>
          <w:highlight w:val="lightGray"/>
        </w:rPr>
        <w:instrText xml:space="preserve"> macrobutton nomacro {</w:instrText>
      </w:r>
      <w:r w:rsidR="003B6210" w:rsidRPr="00C72F8F">
        <w:rPr>
          <w:rFonts w:ascii="Univers" w:hAnsi="Univers"/>
          <w:spacing w:val="-1"/>
          <w:highlight w:val="lightGray"/>
          <w:shd w:val="pct12" w:color="auto" w:fill="FFFFFF"/>
        </w:rPr>
        <w:instrText>TELEPHONE NUMBER</w:instrText>
      </w:r>
      <w:r w:rsidR="003B6210" w:rsidRPr="00C72F8F">
        <w:rPr>
          <w:rFonts w:ascii="Univers" w:hAnsi="Univers"/>
          <w:highlight w:val="lightGray"/>
        </w:rPr>
        <w:instrText xml:space="preserve">} </w:instrText>
      </w:r>
      <w:r w:rsidRPr="00C72F8F">
        <w:rPr>
          <w:rFonts w:ascii="Univers" w:hAnsi="Univers"/>
          <w:highlight w:val="lightGray"/>
        </w:rPr>
        <w:fldChar w:fldCharType="end"/>
      </w:r>
    </w:p>
    <w:p w14:paraId="394C8134" w14:textId="77777777" w:rsidR="003B6210" w:rsidRDefault="003B6210">
      <w:pPr>
        <w:jc w:val="center"/>
        <w:rPr>
          <w:rFonts w:ascii="Univers" w:hAnsi="Univers"/>
        </w:rPr>
      </w:pPr>
    </w:p>
    <w:p w14:paraId="47057464" w14:textId="77777777" w:rsidR="003B6210" w:rsidRDefault="003B6210">
      <w:pPr>
        <w:rPr>
          <w:rFonts w:ascii="Univers" w:hAnsi="Univers"/>
        </w:rPr>
      </w:pPr>
    </w:p>
    <w:p w14:paraId="374F0BA0" w14:textId="77777777" w:rsidR="003B6210" w:rsidRDefault="003B6210">
      <w:pPr>
        <w:rPr>
          <w:rFonts w:ascii="Univers" w:hAnsi="Univers"/>
        </w:rPr>
      </w:pPr>
      <w:r>
        <w:rPr>
          <w:rFonts w:ascii="Univers" w:hAnsi="Univers"/>
          <w:b/>
        </w:rPr>
        <w:t>PROPOSAL FROM:</w:t>
      </w:r>
      <w:r>
        <w:rPr>
          <w:rFonts w:ascii="Univers" w:hAnsi="Univers"/>
        </w:rPr>
        <w:tab/>
      </w:r>
    </w:p>
    <w:p w14:paraId="6E7DD728" w14:textId="77777777" w:rsidR="003B6210" w:rsidRDefault="003B6210">
      <w:pPr>
        <w:rPr>
          <w:rFonts w:ascii="Univers" w:hAnsi="Univers"/>
          <w:u w:val="single"/>
        </w:rPr>
      </w:pPr>
      <w:r>
        <w:rPr>
          <w:rFonts w:ascii="Univers" w:hAnsi="Univers"/>
        </w:rPr>
        <w:tab/>
      </w:r>
      <w:r>
        <w:rPr>
          <w:rFonts w:ascii="Univers" w:hAnsi="Univers"/>
        </w:rPr>
        <w:tab/>
      </w:r>
      <w:r>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6CB41828" w14:textId="77777777" w:rsidR="003B6210" w:rsidRDefault="003B6210">
      <w:pPr>
        <w:jc w:val="center"/>
        <w:rPr>
          <w:rFonts w:ascii="Univers" w:hAnsi="Univers"/>
        </w:rPr>
      </w:pPr>
      <w:r>
        <w:rPr>
          <w:rFonts w:ascii="Univers" w:hAnsi="Univers"/>
        </w:rPr>
        <w:t xml:space="preserve"> (Name of Firm Submitting Proposal)</w:t>
      </w:r>
    </w:p>
    <w:p w14:paraId="540FB5D5" w14:textId="77777777" w:rsidR="003B6210" w:rsidRDefault="003B6210">
      <w:pPr>
        <w:pStyle w:val="Header"/>
        <w:tabs>
          <w:tab w:val="clear" w:pos="4320"/>
          <w:tab w:val="clear" w:pos="8640"/>
        </w:tabs>
        <w:rPr>
          <w:rFonts w:ascii="Univers" w:hAnsi="Univers"/>
        </w:rPr>
      </w:pPr>
    </w:p>
    <w:p w14:paraId="79BF9D98" w14:textId="77777777" w:rsidR="003B6210" w:rsidRDefault="003B6210">
      <w:pPr>
        <w:pStyle w:val="Header"/>
        <w:tabs>
          <w:tab w:val="clear" w:pos="4320"/>
          <w:tab w:val="clear" w:pos="8640"/>
        </w:tabs>
        <w:rPr>
          <w:rFonts w:ascii="Univers" w:hAnsi="Univers"/>
        </w:rPr>
      </w:pPr>
      <w:r>
        <w:rPr>
          <w:rFonts w:ascii="Univers" w:hAnsi="Univers"/>
        </w:rPr>
        <w:tab/>
      </w:r>
      <w:r>
        <w:rPr>
          <w:rFonts w:ascii="Univers" w:hAnsi="Univers"/>
        </w:rPr>
        <w:tab/>
      </w:r>
      <w:r>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70DBBAA" w14:textId="77777777" w:rsidR="003B6210" w:rsidRDefault="003B6210">
      <w:pPr>
        <w:jc w:val="center"/>
        <w:rPr>
          <w:rFonts w:ascii="Univers" w:hAnsi="Univers"/>
        </w:rPr>
      </w:pPr>
      <w:r>
        <w:rPr>
          <w:rFonts w:ascii="Univers" w:hAnsi="Univers"/>
        </w:rPr>
        <w:t>(Address)</w:t>
      </w:r>
    </w:p>
    <w:p w14:paraId="74E554E0" w14:textId="77777777" w:rsidR="003B6210" w:rsidRDefault="003B6210">
      <w:pPr>
        <w:rPr>
          <w:rFonts w:ascii="Univers" w:hAnsi="Univers"/>
        </w:rPr>
      </w:pPr>
    </w:p>
    <w:p w14:paraId="1CF619B3" w14:textId="77777777" w:rsidR="003B6210" w:rsidRDefault="003B6210">
      <w:pPr>
        <w:rPr>
          <w:rFonts w:ascii="Univers" w:hAnsi="Univers"/>
          <w:u w:val="single"/>
        </w:rPr>
      </w:pPr>
      <w:r>
        <w:rPr>
          <w:rFonts w:ascii="Univers" w:hAnsi="Univers"/>
        </w:rPr>
        <w:tab/>
      </w:r>
      <w:r>
        <w:rPr>
          <w:rFonts w:ascii="Univers" w:hAnsi="Univers"/>
        </w:rPr>
        <w:tab/>
      </w:r>
      <w:r>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2844B97A" w14:textId="77777777" w:rsidR="003B6210" w:rsidRDefault="003B6210">
      <w:pPr>
        <w:jc w:val="center"/>
        <w:rPr>
          <w:rFonts w:ascii="Univers" w:hAnsi="Univers"/>
        </w:rPr>
      </w:pPr>
      <w:r>
        <w:rPr>
          <w:rFonts w:ascii="Univers" w:hAnsi="Univers"/>
        </w:rPr>
        <w:t>(City, State, Zip Code)</w:t>
      </w:r>
    </w:p>
    <w:p w14:paraId="6F8C41CD" w14:textId="77777777" w:rsidR="003B6210" w:rsidRDefault="003B6210">
      <w:pPr>
        <w:rPr>
          <w:rFonts w:ascii="Univers" w:hAnsi="Univers"/>
          <w:u w:val="single"/>
        </w:rPr>
      </w:pPr>
    </w:p>
    <w:p w14:paraId="72C5566C" w14:textId="77777777" w:rsidR="003B6210" w:rsidRDefault="003B6210">
      <w:pPr>
        <w:rPr>
          <w:rFonts w:ascii="Univers" w:hAnsi="Univers"/>
          <w:u w:val="single"/>
        </w:rPr>
      </w:pPr>
      <w:r>
        <w:rPr>
          <w:rFonts w:ascii="Univers" w:hAnsi="Univers"/>
        </w:rPr>
        <w:tab/>
      </w:r>
      <w:r>
        <w:rPr>
          <w:rFonts w:ascii="Univers" w:hAnsi="Univers"/>
        </w:rPr>
        <w:tab/>
      </w:r>
      <w:r>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17915E4E" w14:textId="77777777" w:rsidR="003B6210" w:rsidRDefault="003B6210">
      <w:pPr>
        <w:jc w:val="center"/>
        <w:rPr>
          <w:rFonts w:ascii="Univers" w:hAnsi="Univers"/>
        </w:rPr>
      </w:pPr>
      <w:r>
        <w:rPr>
          <w:rFonts w:ascii="Univers" w:hAnsi="Univers"/>
        </w:rPr>
        <w:t>(Telephone Number)</w:t>
      </w:r>
    </w:p>
    <w:p w14:paraId="3EDB8D8F" w14:textId="77777777" w:rsidR="003B6210" w:rsidRDefault="003B6210">
      <w:pPr>
        <w:pStyle w:val="Header"/>
        <w:tabs>
          <w:tab w:val="clear" w:pos="4320"/>
          <w:tab w:val="clear" w:pos="8640"/>
        </w:tabs>
        <w:rPr>
          <w:rFonts w:ascii="Univers" w:hAnsi="Univers"/>
        </w:rPr>
      </w:pPr>
    </w:p>
    <w:p w14:paraId="07D27BC6" w14:textId="77777777" w:rsidR="003B6210" w:rsidRDefault="003B6210">
      <w:pPr>
        <w:rPr>
          <w:rFonts w:ascii="Univers" w:hAnsi="Univers"/>
          <w:u w:val="single"/>
        </w:rPr>
      </w:pPr>
      <w:r>
        <w:rPr>
          <w:rFonts w:ascii="Univers" w:hAnsi="Univers"/>
        </w:rPr>
        <w:tab/>
      </w:r>
      <w:r>
        <w:rPr>
          <w:rFonts w:ascii="Univers" w:hAnsi="Univers"/>
        </w:rPr>
        <w:tab/>
      </w:r>
      <w:r>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0E2FFB9" w14:textId="77777777" w:rsidR="003B6210" w:rsidRDefault="003B6210">
      <w:pPr>
        <w:jc w:val="center"/>
        <w:rPr>
          <w:rFonts w:ascii="Univers" w:hAnsi="Univers"/>
        </w:rPr>
      </w:pPr>
      <w:r>
        <w:rPr>
          <w:rFonts w:ascii="Univers" w:hAnsi="Univers"/>
        </w:rPr>
        <w:t>(Date Proposal Submitted)</w:t>
      </w:r>
    </w:p>
    <w:p w14:paraId="0F7916CE" w14:textId="77777777" w:rsidR="003B6210" w:rsidRDefault="003B6210">
      <w:pPr>
        <w:rPr>
          <w:rFonts w:ascii="Univers" w:hAnsi="Univers"/>
        </w:rPr>
      </w:pPr>
    </w:p>
    <w:p w14:paraId="336C91F6" w14:textId="77777777" w:rsidR="003B6210" w:rsidRDefault="003B6210">
      <w:pPr>
        <w:rPr>
          <w:rFonts w:ascii="Univers" w:hAnsi="Univers"/>
        </w:rPr>
      </w:pPr>
    </w:p>
    <w:p w14:paraId="67285BE3" w14:textId="77777777" w:rsidR="003B6210" w:rsidRDefault="003B6210">
      <w:pPr>
        <w:rPr>
          <w:rFonts w:ascii="Univers" w:hAnsi="Univers"/>
        </w:rPr>
      </w:pPr>
    </w:p>
    <w:p w14:paraId="125A0549" w14:textId="77777777" w:rsidR="003B6210" w:rsidRDefault="003B6210">
      <w:pPr>
        <w:rPr>
          <w:rFonts w:ascii="Univers" w:hAnsi="Univers"/>
        </w:rPr>
      </w:pPr>
      <w:r>
        <w:rPr>
          <w:rFonts w:ascii="Univers" w:hAnsi="Univers"/>
        </w:rPr>
        <w:t>Note:  All portions of this Price Proposal Form must be completed and the Price Proposal Form must be signed before the Proposal is submitted.  Failure to do so will result in the Proposal being rejected as nonresponsive.</w:t>
      </w:r>
    </w:p>
    <w:p w14:paraId="228971A0" w14:textId="77777777" w:rsidR="003B6210" w:rsidRDefault="003B6210">
      <w:pPr>
        <w:rPr>
          <w:rFonts w:ascii="Univers" w:hAnsi="Univers"/>
        </w:rPr>
      </w:pPr>
      <w:r>
        <w:rPr>
          <w:rFonts w:ascii="Univers" w:hAnsi="Univers"/>
        </w:rPr>
        <w:br w:type="page"/>
      </w:r>
      <w:r>
        <w:rPr>
          <w:rFonts w:ascii="Univers" w:hAnsi="Univers"/>
        </w:rPr>
        <w:lastRenderedPageBreak/>
        <w:t>1.0</w:t>
      </w:r>
      <w:r>
        <w:rPr>
          <w:rFonts w:ascii="Univers" w:hAnsi="Univers"/>
        </w:rPr>
        <w:tab/>
      </w:r>
      <w:r>
        <w:rPr>
          <w:rFonts w:ascii="Univers" w:hAnsi="Univers"/>
          <w:u w:val="single"/>
        </w:rPr>
        <w:t>PROPOSER’S REPRESENTATIONS</w:t>
      </w:r>
    </w:p>
    <w:p w14:paraId="0DD8D222" w14:textId="77777777" w:rsidR="003B6210" w:rsidRDefault="003B6210">
      <w:pPr>
        <w:rPr>
          <w:rFonts w:ascii="Univers" w:hAnsi="Univers"/>
        </w:rPr>
      </w:pPr>
    </w:p>
    <w:p w14:paraId="52020F02" w14:textId="77777777" w:rsidR="003B6210" w:rsidRDefault="003B6210" w:rsidP="00C721FB">
      <w:pPr>
        <w:jc w:val="both"/>
        <w:rPr>
          <w:rFonts w:ascii="Univers" w:hAnsi="Univers"/>
        </w:rPr>
      </w:pPr>
      <w:r>
        <w:rPr>
          <w:rFonts w:ascii="Univers" w:hAnsi="Univers"/>
        </w:rPr>
        <w:t>Proposer, represents that a) it has the appropriate active Contractor's license required by the State of California; b) it has carefully read and examined the Proposal Documents for the proposed Work on this Project; c) it has examined the site of the proposed Work and all Information Available to Prequalified Proposers; d) it has become familiar with all the conditions related to the proposed Work, including the availability of labor, materials, and equipment; e) that all information and submittals provided as part of the prequalification process are accurate and correct</w:t>
      </w:r>
      <w:r w:rsidR="006B6934">
        <w:rPr>
          <w:rFonts w:ascii="Univers" w:hAnsi="Univers"/>
        </w:rPr>
        <w:t>;</w:t>
      </w:r>
      <w:r w:rsidR="006B6934" w:rsidRPr="006B6934">
        <w:t xml:space="preserve"> </w:t>
      </w:r>
      <w:r w:rsidR="00C721FB">
        <w:rPr>
          <w:rFonts w:ascii="Arial" w:hAnsi="Arial" w:cs="Arial"/>
        </w:rPr>
        <w:t>f)</w:t>
      </w:r>
      <w:r w:rsidR="006B6934" w:rsidRPr="006B6934">
        <w:rPr>
          <w:rFonts w:ascii="Univers" w:hAnsi="Univers"/>
        </w:rPr>
        <w:t xml:space="preserve"> </w:t>
      </w:r>
      <w:r w:rsidR="006B6934">
        <w:rPr>
          <w:rFonts w:ascii="Univers" w:hAnsi="Univers"/>
        </w:rPr>
        <w:t>Proposer</w:t>
      </w:r>
      <w:r w:rsidR="006B6934" w:rsidRPr="006B6934">
        <w:rPr>
          <w:rFonts w:ascii="Univers" w:hAnsi="Univers"/>
        </w:rPr>
        <w:t xml:space="preserve"> and all Subcontractors, regardless of tier, are currently registered with the California Department of Industrial Relations pursuant to California Labor Code Section 1725.5 and 1771.1.</w:t>
      </w:r>
      <w:r w:rsidR="006B6934">
        <w:rPr>
          <w:rFonts w:ascii="Univers" w:hAnsi="Univers"/>
        </w:rPr>
        <w:t xml:space="preserve"> </w:t>
      </w:r>
      <w:r>
        <w:rPr>
          <w:rFonts w:ascii="Univers" w:hAnsi="Univers"/>
        </w:rPr>
        <w:t xml:space="preserve">Proposer hereby offers to furnish all labor, materials, equipment, tools, transportation, and services necessary to complete the proposed Work on this Project in accordance with the Contract Documents for the sums quoted.  Proposer further agrees that it will not withdraw its Proposal within </w:t>
      </w:r>
      <w:r w:rsidR="00785DCC">
        <w:rPr>
          <w:rFonts w:ascii="Univers" w:hAnsi="Univers"/>
        </w:rPr>
        <w:fldChar w:fldCharType="begin"/>
      </w:r>
      <w:r>
        <w:rPr>
          <w:rFonts w:ascii="Univers" w:hAnsi="Univers"/>
        </w:rPr>
        <w:instrText xml:space="preserve"> Macrobutton nomacro  </w:instrText>
      </w:r>
      <w:r>
        <w:rPr>
          <w:rFonts w:ascii="Univers" w:hAnsi="Univers"/>
          <w:highlight w:val="lightGray"/>
        </w:rPr>
        <w:instrText>{90}</w:instrText>
      </w:r>
      <w:r>
        <w:rPr>
          <w:rFonts w:ascii="Univers" w:hAnsi="Univers"/>
        </w:rPr>
        <w:instrText xml:space="preserve"> </w:instrText>
      </w:r>
      <w:r w:rsidR="00785DCC">
        <w:rPr>
          <w:rFonts w:ascii="Univers" w:hAnsi="Univers"/>
        </w:rPr>
        <w:fldChar w:fldCharType="end"/>
      </w:r>
      <w:r>
        <w:rPr>
          <w:rFonts w:ascii="Univers" w:hAnsi="Univers"/>
        </w:rPr>
        <w:t xml:space="preserve"> days after the Proposal Deadline, and that, if it is selected as the apparent lowest responsive and responsible Proposer, that it will, within 10 days after receipt of notice of selection, sign and deliver to University the Agreement in triplicate and furnish to University all items required by the Proposal Documents.  If awarded the Contract, Proposer agrees to complete the proposed Work within the number of days specified in the Agreement.</w:t>
      </w:r>
    </w:p>
    <w:p w14:paraId="3406A375" w14:textId="77777777" w:rsidR="003B6210" w:rsidRDefault="003B6210">
      <w:pPr>
        <w:rPr>
          <w:rFonts w:ascii="Univers" w:hAnsi="Univers"/>
        </w:rPr>
      </w:pPr>
    </w:p>
    <w:p w14:paraId="7DB99046" w14:textId="77777777" w:rsidR="003B6210" w:rsidRDefault="003B6210">
      <w:pPr>
        <w:rPr>
          <w:rFonts w:ascii="Univers" w:hAnsi="Univers"/>
        </w:rPr>
      </w:pPr>
      <w:r>
        <w:rPr>
          <w:rFonts w:ascii="Univers" w:hAnsi="Univers"/>
        </w:rPr>
        <w:t>2.0</w:t>
      </w:r>
      <w:r>
        <w:rPr>
          <w:rFonts w:ascii="Univers" w:hAnsi="Univers"/>
        </w:rPr>
        <w:tab/>
      </w:r>
      <w:r>
        <w:rPr>
          <w:rFonts w:ascii="Univers" w:hAnsi="Univers"/>
          <w:u w:val="single"/>
        </w:rPr>
        <w:t>ADDENDA</w:t>
      </w:r>
    </w:p>
    <w:p w14:paraId="52E0C64A" w14:textId="77777777" w:rsidR="003B6210" w:rsidRDefault="003B6210">
      <w:pPr>
        <w:rPr>
          <w:rFonts w:ascii="Univers" w:hAnsi="Univers"/>
        </w:rPr>
      </w:pPr>
    </w:p>
    <w:p w14:paraId="1423DE46" w14:textId="77777777" w:rsidR="003B6210" w:rsidRDefault="003B6210" w:rsidP="00C721FB">
      <w:pPr>
        <w:jc w:val="both"/>
        <w:rPr>
          <w:rFonts w:ascii="Univers" w:hAnsi="Univers"/>
        </w:rPr>
      </w:pPr>
      <w:r>
        <w:rPr>
          <w:rFonts w:ascii="Univers" w:hAnsi="Univers"/>
        </w:rPr>
        <w:t>Proposer acknowledges that it is Proposer's responsibility to ascertain whether any Addenda have been issued and if so, to obtain copies of such Addenda from University’s facility at the appropriate address stated on Page 1 of this Price Proposal Form.  Proposer therefore agrees to be bound by all Addenda that have been issued for this Proposal.</w:t>
      </w:r>
    </w:p>
    <w:p w14:paraId="3F12F1A8" w14:textId="77777777" w:rsidR="003B6210" w:rsidRDefault="003B6210">
      <w:pPr>
        <w:rPr>
          <w:rFonts w:ascii="Univers" w:hAnsi="Univers"/>
        </w:rPr>
      </w:pPr>
    </w:p>
    <w:p w14:paraId="54CD85C8" w14:textId="77777777" w:rsidR="003B6210" w:rsidRDefault="003B6210">
      <w:pPr>
        <w:rPr>
          <w:rFonts w:ascii="Univers" w:hAnsi="Univers"/>
        </w:rPr>
      </w:pPr>
      <w:r>
        <w:rPr>
          <w:rFonts w:ascii="Univers" w:hAnsi="Univers"/>
        </w:rPr>
        <w:t>3.0</w:t>
      </w:r>
      <w:r>
        <w:rPr>
          <w:rFonts w:ascii="Univers" w:hAnsi="Univers"/>
        </w:rPr>
        <w:tab/>
      </w:r>
      <w:r>
        <w:rPr>
          <w:rFonts w:ascii="Univers" w:hAnsi="Univers"/>
          <w:u w:val="single"/>
        </w:rPr>
        <w:t>LUMP SUM BASE PROPOSAL</w:t>
      </w:r>
    </w:p>
    <w:p w14:paraId="6B923BFF" w14:textId="77777777" w:rsidR="003B6210" w:rsidRDefault="003B6210">
      <w:pPr>
        <w:rPr>
          <w:rFonts w:ascii="Univers" w:hAnsi="Univers"/>
        </w:rPr>
      </w:pPr>
    </w:p>
    <w:tbl>
      <w:tblPr>
        <w:tblW w:w="0" w:type="auto"/>
        <w:jc w:val="center"/>
        <w:tblLayout w:type="fixed"/>
        <w:tblCellMar>
          <w:left w:w="120" w:type="dxa"/>
          <w:right w:w="120" w:type="dxa"/>
        </w:tblCellMar>
        <w:tblLook w:val="0000" w:firstRow="0" w:lastRow="0" w:firstColumn="0" w:lastColumn="0" w:noHBand="0" w:noVBand="0"/>
      </w:tblPr>
      <w:tblGrid>
        <w:gridCol w:w="473"/>
        <w:gridCol w:w="466"/>
        <w:gridCol w:w="473"/>
        <w:gridCol w:w="466"/>
        <w:gridCol w:w="473"/>
        <w:gridCol w:w="473"/>
        <w:gridCol w:w="473"/>
        <w:gridCol w:w="466"/>
        <w:gridCol w:w="473"/>
        <w:gridCol w:w="473"/>
        <w:gridCol w:w="473"/>
        <w:gridCol w:w="466"/>
        <w:gridCol w:w="466"/>
        <w:gridCol w:w="473"/>
      </w:tblGrid>
      <w:tr w:rsidR="003B6210" w14:paraId="188F15B1" w14:textId="77777777">
        <w:trPr>
          <w:trHeight w:val="480"/>
          <w:jc w:val="center"/>
        </w:trPr>
        <w:tc>
          <w:tcPr>
            <w:tcW w:w="473" w:type="dxa"/>
            <w:tcBorders>
              <w:right w:val="single" w:sz="6" w:space="0" w:color="auto"/>
            </w:tcBorders>
          </w:tcPr>
          <w:p w14:paraId="64148684" w14:textId="77777777" w:rsidR="003B6210" w:rsidRDefault="003B6210">
            <w:pPr>
              <w:rPr>
                <w:rFonts w:ascii="Univers" w:hAnsi="Univers"/>
              </w:rPr>
            </w:pPr>
            <w:r>
              <w:rPr>
                <w:rFonts w:ascii="Univers" w:hAnsi="Univers"/>
              </w:rPr>
              <w:t>$</w:t>
            </w:r>
          </w:p>
        </w:tc>
        <w:tc>
          <w:tcPr>
            <w:tcW w:w="466" w:type="dxa"/>
            <w:tcBorders>
              <w:top w:val="single" w:sz="6" w:space="0" w:color="auto"/>
              <w:left w:val="single" w:sz="6" w:space="0" w:color="auto"/>
              <w:bottom w:val="single" w:sz="6" w:space="0" w:color="auto"/>
              <w:right w:val="single" w:sz="6" w:space="0" w:color="auto"/>
            </w:tcBorders>
          </w:tcPr>
          <w:p w14:paraId="027970EA" w14:textId="77777777" w:rsidR="003B6210" w:rsidRDefault="003B6210">
            <w:pPr>
              <w:rPr>
                <w:rFonts w:ascii="Univers" w:hAnsi="Univers"/>
              </w:rPr>
            </w:pPr>
          </w:p>
        </w:tc>
        <w:tc>
          <w:tcPr>
            <w:tcW w:w="473" w:type="dxa"/>
            <w:tcBorders>
              <w:top w:val="single" w:sz="6" w:space="0" w:color="auto"/>
              <w:left w:val="single" w:sz="6" w:space="0" w:color="auto"/>
              <w:bottom w:val="single" w:sz="6" w:space="0" w:color="auto"/>
              <w:right w:val="single" w:sz="6" w:space="0" w:color="auto"/>
            </w:tcBorders>
          </w:tcPr>
          <w:p w14:paraId="07ED7742" w14:textId="77777777" w:rsidR="003B6210" w:rsidRDefault="003B6210">
            <w:pPr>
              <w:rPr>
                <w:rFonts w:ascii="Univers" w:hAnsi="Univers"/>
              </w:rPr>
            </w:pPr>
          </w:p>
        </w:tc>
        <w:tc>
          <w:tcPr>
            <w:tcW w:w="466" w:type="dxa"/>
            <w:tcBorders>
              <w:left w:val="single" w:sz="6" w:space="0" w:color="auto"/>
              <w:right w:val="single" w:sz="6" w:space="0" w:color="auto"/>
            </w:tcBorders>
          </w:tcPr>
          <w:p w14:paraId="3C04E5F0" w14:textId="77777777" w:rsidR="003B6210" w:rsidRDefault="003B6210">
            <w:pPr>
              <w:rPr>
                <w:rFonts w:ascii="Univers" w:hAnsi="Univers"/>
                <w:b/>
                <w:bCs/>
                <w:sz w:val="28"/>
              </w:rPr>
            </w:pPr>
            <w:r>
              <w:rPr>
                <w:rFonts w:ascii="Univers" w:hAnsi="Univers"/>
                <w:b/>
                <w:bCs/>
                <w:sz w:val="28"/>
              </w:rPr>
              <w:t>,</w:t>
            </w:r>
          </w:p>
        </w:tc>
        <w:tc>
          <w:tcPr>
            <w:tcW w:w="473" w:type="dxa"/>
            <w:tcBorders>
              <w:top w:val="single" w:sz="6" w:space="0" w:color="auto"/>
              <w:left w:val="single" w:sz="6" w:space="0" w:color="auto"/>
              <w:bottom w:val="single" w:sz="6" w:space="0" w:color="auto"/>
              <w:right w:val="single" w:sz="6" w:space="0" w:color="auto"/>
            </w:tcBorders>
          </w:tcPr>
          <w:p w14:paraId="22F5F32F" w14:textId="77777777" w:rsidR="003B6210" w:rsidRDefault="003B6210">
            <w:pPr>
              <w:rPr>
                <w:rFonts w:ascii="Univers" w:hAnsi="Univers"/>
              </w:rPr>
            </w:pPr>
          </w:p>
        </w:tc>
        <w:tc>
          <w:tcPr>
            <w:tcW w:w="473" w:type="dxa"/>
            <w:tcBorders>
              <w:top w:val="single" w:sz="6" w:space="0" w:color="auto"/>
              <w:left w:val="single" w:sz="6" w:space="0" w:color="auto"/>
              <w:bottom w:val="single" w:sz="6" w:space="0" w:color="auto"/>
              <w:right w:val="single" w:sz="6" w:space="0" w:color="auto"/>
            </w:tcBorders>
          </w:tcPr>
          <w:p w14:paraId="507F15CF" w14:textId="77777777" w:rsidR="003B6210" w:rsidRDefault="003B6210">
            <w:pPr>
              <w:rPr>
                <w:rFonts w:ascii="Univers" w:hAnsi="Univers"/>
              </w:rPr>
            </w:pPr>
          </w:p>
        </w:tc>
        <w:tc>
          <w:tcPr>
            <w:tcW w:w="473" w:type="dxa"/>
            <w:tcBorders>
              <w:top w:val="single" w:sz="6" w:space="0" w:color="auto"/>
              <w:left w:val="single" w:sz="6" w:space="0" w:color="auto"/>
              <w:bottom w:val="single" w:sz="6" w:space="0" w:color="auto"/>
              <w:right w:val="single" w:sz="6" w:space="0" w:color="auto"/>
            </w:tcBorders>
          </w:tcPr>
          <w:p w14:paraId="367487D5" w14:textId="77777777" w:rsidR="003B6210" w:rsidRDefault="003B6210">
            <w:pPr>
              <w:rPr>
                <w:rFonts w:ascii="Univers" w:hAnsi="Univers"/>
              </w:rPr>
            </w:pPr>
          </w:p>
        </w:tc>
        <w:tc>
          <w:tcPr>
            <w:tcW w:w="466" w:type="dxa"/>
            <w:tcBorders>
              <w:left w:val="single" w:sz="6" w:space="0" w:color="auto"/>
              <w:right w:val="single" w:sz="6" w:space="0" w:color="auto"/>
            </w:tcBorders>
          </w:tcPr>
          <w:p w14:paraId="2F8BC3DB" w14:textId="77777777" w:rsidR="003B6210" w:rsidRDefault="003B6210">
            <w:pPr>
              <w:rPr>
                <w:rFonts w:ascii="Univers" w:hAnsi="Univers"/>
                <w:b/>
                <w:bCs/>
                <w:sz w:val="28"/>
              </w:rPr>
            </w:pPr>
            <w:r>
              <w:rPr>
                <w:rFonts w:ascii="Univers" w:hAnsi="Univers"/>
                <w:b/>
                <w:bCs/>
                <w:sz w:val="28"/>
              </w:rPr>
              <w:t>,</w:t>
            </w:r>
          </w:p>
        </w:tc>
        <w:tc>
          <w:tcPr>
            <w:tcW w:w="473" w:type="dxa"/>
            <w:tcBorders>
              <w:top w:val="single" w:sz="6" w:space="0" w:color="auto"/>
              <w:left w:val="single" w:sz="6" w:space="0" w:color="auto"/>
              <w:bottom w:val="single" w:sz="6" w:space="0" w:color="auto"/>
              <w:right w:val="single" w:sz="6" w:space="0" w:color="auto"/>
            </w:tcBorders>
          </w:tcPr>
          <w:p w14:paraId="1FE57B5B" w14:textId="77777777" w:rsidR="003B6210" w:rsidRDefault="003B6210">
            <w:pPr>
              <w:rPr>
                <w:rFonts w:ascii="Univers" w:hAnsi="Univers"/>
              </w:rPr>
            </w:pPr>
          </w:p>
        </w:tc>
        <w:tc>
          <w:tcPr>
            <w:tcW w:w="473" w:type="dxa"/>
            <w:tcBorders>
              <w:top w:val="single" w:sz="6" w:space="0" w:color="auto"/>
              <w:left w:val="single" w:sz="6" w:space="0" w:color="auto"/>
              <w:bottom w:val="single" w:sz="6" w:space="0" w:color="auto"/>
              <w:right w:val="single" w:sz="6" w:space="0" w:color="auto"/>
            </w:tcBorders>
          </w:tcPr>
          <w:p w14:paraId="41BA20E2" w14:textId="77777777" w:rsidR="003B6210" w:rsidRDefault="003B6210">
            <w:pPr>
              <w:rPr>
                <w:rFonts w:ascii="Univers" w:hAnsi="Univers"/>
              </w:rPr>
            </w:pPr>
          </w:p>
        </w:tc>
        <w:tc>
          <w:tcPr>
            <w:tcW w:w="473" w:type="dxa"/>
            <w:tcBorders>
              <w:top w:val="single" w:sz="6" w:space="0" w:color="auto"/>
              <w:left w:val="single" w:sz="6" w:space="0" w:color="auto"/>
              <w:bottom w:val="single" w:sz="6" w:space="0" w:color="auto"/>
              <w:right w:val="single" w:sz="6" w:space="0" w:color="auto"/>
            </w:tcBorders>
          </w:tcPr>
          <w:p w14:paraId="1C8C5B3D" w14:textId="77777777" w:rsidR="003B6210" w:rsidRDefault="003B6210">
            <w:pPr>
              <w:rPr>
                <w:rFonts w:ascii="Univers" w:hAnsi="Univers"/>
              </w:rPr>
            </w:pPr>
          </w:p>
        </w:tc>
        <w:tc>
          <w:tcPr>
            <w:tcW w:w="466" w:type="dxa"/>
            <w:tcBorders>
              <w:left w:val="single" w:sz="6" w:space="0" w:color="auto"/>
              <w:right w:val="single" w:sz="6" w:space="0" w:color="auto"/>
            </w:tcBorders>
          </w:tcPr>
          <w:p w14:paraId="4F950488" w14:textId="77777777" w:rsidR="003B6210" w:rsidRDefault="003B6210">
            <w:pPr>
              <w:rPr>
                <w:rFonts w:ascii="Univers" w:hAnsi="Univers"/>
              </w:rPr>
            </w:pPr>
            <w:r>
              <w:rPr>
                <w:rFonts w:ascii="Univers" w:hAnsi="Univers"/>
              </w:rPr>
              <w:t>.</w:t>
            </w:r>
          </w:p>
        </w:tc>
        <w:tc>
          <w:tcPr>
            <w:tcW w:w="466" w:type="dxa"/>
            <w:tcBorders>
              <w:top w:val="single" w:sz="6" w:space="0" w:color="auto"/>
              <w:left w:val="single" w:sz="6" w:space="0" w:color="auto"/>
              <w:bottom w:val="single" w:sz="6" w:space="0" w:color="auto"/>
              <w:right w:val="single" w:sz="6" w:space="0" w:color="auto"/>
            </w:tcBorders>
          </w:tcPr>
          <w:p w14:paraId="22DBB94A" w14:textId="77777777" w:rsidR="003B6210" w:rsidRDefault="003B6210">
            <w:pPr>
              <w:rPr>
                <w:rFonts w:ascii="Univers" w:hAnsi="Univers"/>
              </w:rPr>
            </w:pPr>
          </w:p>
        </w:tc>
        <w:tc>
          <w:tcPr>
            <w:tcW w:w="473" w:type="dxa"/>
            <w:tcBorders>
              <w:top w:val="single" w:sz="6" w:space="0" w:color="auto"/>
              <w:left w:val="single" w:sz="6" w:space="0" w:color="auto"/>
              <w:bottom w:val="single" w:sz="6" w:space="0" w:color="auto"/>
              <w:right w:val="single" w:sz="6" w:space="0" w:color="auto"/>
            </w:tcBorders>
          </w:tcPr>
          <w:p w14:paraId="6260043A" w14:textId="77777777" w:rsidR="003B6210" w:rsidRDefault="003B6210">
            <w:pPr>
              <w:rPr>
                <w:rFonts w:ascii="Univers" w:hAnsi="Univers"/>
              </w:rPr>
            </w:pPr>
          </w:p>
        </w:tc>
      </w:tr>
    </w:tbl>
    <w:p w14:paraId="443FDB00" w14:textId="77777777" w:rsidR="003B6210" w:rsidRDefault="003B6210">
      <w:pPr>
        <w:rPr>
          <w:rFonts w:ascii="Univers" w:hAnsi="Univers"/>
        </w:rPr>
      </w:pPr>
    </w:p>
    <w:p w14:paraId="60C17593" w14:textId="77777777" w:rsidR="003B6210" w:rsidRDefault="003B6210">
      <w:pPr>
        <w:jc w:val="center"/>
        <w:rPr>
          <w:rFonts w:ascii="Univers" w:hAnsi="Univers"/>
        </w:rPr>
      </w:pPr>
      <w:r>
        <w:rPr>
          <w:rFonts w:ascii="Univers" w:hAnsi="Univers"/>
        </w:rPr>
        <w:t>(Place figures in appropriate boxes.)</w:t>
      </w:r>
    </w:p>
    <w:p w14:paraId="78C87BCA" w14:textId="77777777" w:rsidR="003B6210" w:rsidRDefault="003B6210">
      <w:pPr>
        <w:rPr>
          <w:rFonts w:ascii="Univers" w:hAnsi="Univers"/>
        </w:rPr>
      </w:pPr>
    </w:p>
    <w:p w14:paraId="3E41EA18" w14:textId="77777777" w:rsidR="003B6210" w:rsidRDefault="003B6210">
      <w:pPr>
        <w:rPr>
          <w:rFonts w:ascii="Univers" w:hAnsi="Univers"/>
        </w:rPr>
      </w:pPr>
      <w:r>
        <w:rPr>
          <w:rFonts w:ascii="Univers" w:hAnsi="Univers"/>
        </w:rPr>
        <w:t xml:space="preserve">Proposer includes in the Lump Sum Base Proposal the following allowances; </w:t>
      </w:r>
    </w:p>
    <w:p w14:paraId="01BE8259" w14:textId="77777777" w:rsidR="003B6210" w:rsidRDefault="003B6210">
      <w:pPr>
        <w:rPr>
          <w:rFonts w:ascii="Univers" w:hAnsi="Univers"/>
        </w:rPr>
      </w:pPr>
    </w:p>
    <w:p w14:paraId="049B4BD4" w14:textId="77777777" w:rsidR="003B6210" w:rsidRDefault="003B6210">
      <w:pPr>
        <w:rPr>
          <w:rFonts w:ascii="Univers" w:hAnsi="Univers"/>
        </w:rPr>
      </w:pPr>
      <w:r>
        <w:rPr>
          <w:rFonts w:ascii="Univers" w:hAnsi="Univers"/>
        </w:rPr>
        <w:t>$</w:t>
      </w:r>
      <w:r w:rsidR="00785DCC">
        <w:rPr>
          <w:rFonts w:ascii="Univers" w:hAnsi="Univers"/>
        </w:rPr>
        <w:fldChar w:fldCharType="begin"/>
      </w:r>
      <w:r>
        <w:rPr>
          <w:rFonts w:ascii="Univers" w:hAnsi="Univers"/>
        </w:rPr>
        <w:instrText xml:space="preserve"> </w:instrText>
      </w:r>
      <w:r>
        <w:rPr>
          <w:rFonts w:ascii="Univers" w:hAnsi="Univers"/>
          <w:highlight w:val="lightGray"/>
        </w:rPr>
        <w:instrText xml:space="preserve">macrobutton nomacro {AMOUNT IN FIGURES} </w:instrText>
      </w:r>
      <w:r w:rsidR="00785DCC">
        <w:rPr>
          <w:rFonts w:ascii="Univers" w:hAnsi="Univers"/>
        </w:rPr>
        <w:fldChar w:fldCharType="end"/>
      </w:r>
      <w:r>
        <w:rPr>
          <w:rFonts w:ascii="Univers" w:hAnsi="Univers"/>
        </w:rPr>
        <w:t xml:space="preserve">  for ________________________________ (describe each allowance).</w:t>
      </w:r>
    </w:p>
    <w:p w14:paraId="54B8C009" w14:textId="77777777" w:rsidR="003B6210" w:rsidRDefault="003B6210">
      <w:pPr>
        <w:rPr>
          <w:rFonts w:ascii="Univers" w:hAnsi="Univers"/>
        </w:rPr>
      </w:pPr>
    </w:p>
    <w:p w14:paraId="4EABF6B2" w14:textId="77777777" w:rsidR="003B6210" w:rsidRDefault="003B6210">
      <w:pPr>
        <w:rPr>
          <w:rFonts w:ascii="Univers" w:hAnsi="Univers"/>
        </w:rPr>
      </w:pPr>
      <w:r>
        <w:rPr>
          <w:rFonts w:ascii="Univers" w:hAnsi="Univers"/>
        </w:rPr>
        <w:t xml:space="preserve">If Lump Sum Base Proposal exceeds the </w:t>
      </w:r>
      <w:r w:rsidR="004B44A8">
        <w:rPr>
          <w:rFonts w:ascii="Univers" w:hAnsi="Univers"/>
        </w:rPr>
        <w:t xml:space="preserve">Maximum Acceptance Cost </w:t>
      </w:r>
      <w:r>
        <w:rPr>
          <w:rFonts w:ascii="Univers" w:hAnsi="Univers"/>
        </w:rPr>
        <w:t>in Request For Proposal, Proposal will be determined to be nonresponsive.</w:t>
      </w:r>
    </w:p>
    <w:p w14:paraId="3623E8A0" w14:textId="77777777" w:rsidR="003B6210" w:rsidRDefault="003B6210">
      <w:pPr>
        <w:rPr>
          <w:rFonts w:ascii="Univers" w:hAnsi="Univers"/>
        </w:rPr>
      </w:pPr>
    </w:p>
    <w:p w14:paraId="1AA0136D" w14:textId="77777777" w:rsidR="003B6210" w:rsidRDefault="003B6210">
      <w:pPr>
        <w:rPr>
          <w:rFonts w:ascii="Univers" w:hAnsi="Univers"/>
        </w:rPr>
      </w:pPr>
      <w:r>
        <w:rPr>
          <w:rFonts w:ascii="Univers" w:hAnsi="Univers"/>
        </w:rPr>
        <w:t>4.0</w:t>
      </w:r>
      <w:r>
        <w:rPr>
          <w:rFonts w:ascii="Univers" w:hAnsi="Univers"/>
        </w:rPr>
        <w:tab/>
      </w:r>
      <w:r>
        <w:rPr>
          <w:rFonts w:ascii="Univers" w:hAnsi="Univers"/>
          <w:u w:val="single"/>
        </w:rPr>
        <w:t>UNIT PRICES</w:t>
      </w:r>
    </w:p>
    <w:p w14:paraId="0A15F326" w14:textId="77777777" w:rsidR="003B6210" w:rsidRDefault="003B6210">
      <w:pPr>
        <w:rPr>
          <w:rFonts w:ascii="Univers" w:hAnsi="Univers"/>
        </w:rPr>
      </w:pPr>
    </w:p>
    <w:p w14:paraId="071DB547" w14:textId="77777777" w:rsidR="003B6210" w:rsidRDefault="003B6210">
      <w:pPr>
        <w:rPr>
          <w:rFonts w:ascii="Univers" w:hAnsi="Univers"/>
          <w:vanish/>
          <w:spacing w:val="-1"/>
        </w:rPr>
      </w:pPr>
      <w:r>
        <w:rPr>
          <w:rFonts w:ascii="Univers" w:hAnsi="Univers"/>
          <w:vanish/>
          <w:spacing w:val="-1"/>
          <w:shd w:val="pct12" w:color="auto" w:fill="FFFFFF"/>
        </w:rPr>
        <w:t>{IF UNIT PRICES ARE NOT BEING PROPOSED, DELETE TEXT BELOW, AND INSERT THE TERM “NOT APPLICABLE.}</w:t>
      </w:r>
    </w:p>
    <w:p w14:paraId="19C00850" w14:textId="77777777" w:rsidR="003B6210" w:rsidRDefault="003B6210">
      <w:pPr>
        <w:rPr>
          <w:rFonts w:ascii="Univers" w:hAnsi="Univers"/>
        </w:rPr>
      </w:pPr>
    </w:p>
    <w:p w14:paraId="770B9C48" w14:textId="77777777" w:rsidR="003B6210" w:rsidRDefault="003B6210">
      <w:pPr>
        <w:pStyle w:val="BodyText"/>
        <w:tabs>
          <w:tab w:val="clear" w:pos="-360"/>
        </w:tabs>
        <w:rPr>
          <w:vanish w:val="0"/>
        </w:rPr>
      </w:pPr>
      <w:r>
        <w:rPr>
          <w:vanish w:val="0"/>
        </w:rPr>
        <w:t xml:space="preserve">The quantities set forth in the Unit Prices are estimates.  University does not represent that the actual quantity of any unit price item will equal the </w:t>
      </w:r>
      <w:r w:rsidR="004B44A8">
        <w:rPr>
          <w:vanish w:val="0"/>
        </w:rPr>
        <w:t>E</w:t>
      </w:r>
      <w:r>
        <w:rPr>
          <w:vanish w:val="0"/>
        </w:rPr>
        <w:t xml:space="preserve">stimated </w:t>
      </w:r>
      <w:r w:rsidR="004B44A8">
        <w:rPr>
          <w:vanish w:val="0"/>
        </w:rPr>
        <w:t>Q</w:t>
      </w:r>
      <w:r>
        <w:rPr>
          <w:vanish w:val="0"/>
        </w:rPr>
        <w:t>uantity stated below.  University will perform the extension of the Unit Price times the respective Estimated Quantity.</w:t>
      </w:r>
    </w:p>
    <w:p w14:paraId="13777157" w14:textId="77777777" w:rsidR="003B6210" w:rsidRDefault="003B6210">
      <w:pPr>
        <w:jc w:val="both"/>
        <w:rPr>
          <w:rFonts w:ascii="BSN Swiss Roman 10pt" w:hAnsi="BSN Swiss Roman 10pt"/>
        </w:rPr>
      </w:pPr>
    </w:p>
    <w:p w14:paraId="6843E1C2" w14:textId="77777777" w:rsidR="003B6210" w:rsidRPr="00C72F8F" w:rsidRDefault="003B6210">
      <w:pPr>
        <w:pStyle w:val="BodyText"/>
        <w:tabs>
          <w:tab w:val="clear" w:pos="-360"/>
        </w:tabs>
        <w:jc w:val="left"/>
        <w:rPr>
          <w:vanish w:val="0"/>
          <w:u w:val="single"/>
        </w:rPr>
      </w:pPr>
      <w:r>
        <w:rPr>
          <w:vanish w:val="0"/>
        </w:rPr>
        <w:t xml:space="preserve">Unit Price for </w:t>
      </w:r>
      <w:r>
        <w:rPr>
          <w:vanish w:val="0"/>
          <w:u w:val="single"/>
        </w:rPr>
        <w:t xml:space="preserve"> </w:t>
      </w:r>
      <w:r>
        <w:rPr>
          <w:vanish w:val="0"/>
          <w:u w:val="single"/>
        </w:rPr>
        <w:tab/>
      </w:r>
      <w:bookmarkStart w:id="1" w:name="Text1"/>
      <w:r w:rsidR="00785DCC">
        <w:rPr>
          <w:vanish w:val="0"/>
          <w:highlight w:val="lightGray"/>
          <w:u w:val="single"/>
        </w:rPr>
        <w:fldChar w:fldCharType="begin">
          <w:ffData>
            <w:name w:val="Text1"/>
            <w:enabled/>
            <w:calcOnExit w:val="0"/>
            <w:textInput>
              <w:default w:val="{DESCRIBE ITEM}"/>
            </w:textInput>
          </w:ffData>
        </w:fldChar>
      </w:r>
      <w:r>
        <w:rPr>
          <w:vanish w:val="0"/>
          <w:highlight w:val="lightGray"/>
          <w:u w:val="single"/>
        </w:rPr>
        <w:instrText xml:space="preserve"> FORMTEXT </w:instrText>
      </w:r>
      <w:r w:rsidR="00785DCC">
        <w:rPr>
          <w:vanish w:val="0"/>
          <w:highlight w:val="lightGray"/>
          <w:u w:val="single"/>
        </w:rPr>
      </w:r>
      <w:r w:rsidR="00785DCC">
        <w:rPr>
          <w:vanish w:val="0"/>
          <w:highlight w:val="lightGray"/>
          <w:u w:val="single"/>
        </w:rPr>
        <w:fldChar w:fldCharType="separate"/>
      </w:r>
      <w:r>
        <w:rPr>
          <w:noProof/>
          <w:vanish w:val="0"/>
          <w:highlight w:val="lightGray"/>
          <w:u w:val="single"/>
        </w:rPr>
        <w:t>{DESCRIBE ITEM}</w:t>
      </w:r>
      <w:r w:rsidR="00785DCC">
        <w:rPr>
          <w:vanish w:val="0"/>
          <w:highlight w:val="lightGray"/>
          <w:u w:val="single"/>
        </w:rPr>
        <w:fldChar w:fldCharType="end"/>
      </w:r>
      <w:bookmarkEnd w:id="1"/>
      <w:r>
        <w:rPr>
          <w:vanish w:val="0"/>
          <w:u w:val="single"/>
        </w:rPr>
        <w:t xml:space="preserve">              </w:t>
      </w:r>
      <w:r>
        <w:rPr>
          <w:vanish w:val="0"/>
        </w:rPr>
        <w:t>as specified in Sect</w:t>
      </w:r>
      <w:r w:rsidRPr="00C72F8F">
        <w:rPr>
          <w:vanish w:val="0"/>
        </w:rPr>
        <w:t xml:space="preserve">ion  </w:t>
      </w:r>
      <w:r w:rsidRPr="00C72F8F">
        <w:rPr>
          <w:vanish w:val="0"/>
          <w:u w:val="single"/>
        </w:rPr>
        <w:t xml:space="preserve">     </w:t>
      </w:r>
      <w:r w:rsidR="00785DCC" w:rsidRPr="00C72F8F">
        <w:rPr>
          <w:vanish w:val="0"/>
          <w:highlight w:val="lightGray"/>
          <w:u w:val="single"/>
        </w:rPr>
        <w:fldChar w:fldCharType="begin">
          <w:ffData>
            <w:name w:val=""/>
            <w:enabled/>
            <w:calcOnExit w:val="0"/>
            <w:textInput>
              <w:default w:val="{INSERT NUMBER e.g. 02000}"/>
            </w:textInput>
          </w:ffData>
        </w:fldChar>
      </w:r>
      <w:r w:rsidRPr="00C72F8F">
        <w:rPr>
          <w:vanish w:val="0"/>
          <w:highlight w:val="lightGray"/>
          <w:u w:val="single"/>
        </w:rPr>
        <w:instrText xml:space="preserve"> FORMTEXT </w:instrText>
      </w:r>
      <w:r w:rsidR="00785DCC" w:rsidRPr="00C72F8F">
        <w:rPr>
          <w:vanish w:val="0"/>
          <w:highlight w:val="lightGray"/>
          <w:u w:val="single"/>
        </w:rPr>
      </w:r>
      <w:r w:rsidR="00785DCC" w:rsidRPr="00C72F8F">
        <w:rPr>
          <w:vanish w:val="0"/>
          <w:highlight w:val="lightGray"/>
          <w:u w:val="single"/>
        </w:rPr>
        <w:fldChar w:fldCharType="separate"/>
      </w:r>
      <w:r w:rsidRPr="00C72F8F">
        <w:rPr>
          <w:noProof/>
          <w:vanish w:val="0"/>
          <w:highlight w:val="lightGray"/>
          <w:u w:val="single"/>
        </w:rPr>
        <w:t>{INSERT NUMBER e.g. 02000}</w:t>
      </w:r>
      <w:r w:rsidR="00785DCC" w:rsidRPr="00C72F8F">
        <w:rPr>
          <w:vanish w:val="0"/>
          <w:highlight w:val="lightGray"/>
          <w:u w:val="single"/>
        </w:rPr>
        <w:fldChar w:fldCharType="end"/>
      </w:r>
      <w:r w:rsidRPr="00C72F8F">
        <w:rPr>
          <w:vanish w:val="0"/>
          <w:u w:val="single"/>
        </w:rPr>
        <w:t xml:space="preserve">                                               </w:t>
      </w:r>
    </w:p>
    <w:p w14:paraId="0F38B070" w14:textId="77777777" w:rsidR="003B6210" w:rsidRPr="00C72F8F" w:rsidRDefault="003B6210">
      <w:pPr>
        <w:jc w:val="both"/>
        <w:rPr>
          <w:rFonts w:ascii="BSN Swiss Roman 10pt" w:hAnsi="BSN Swiss Roman 10pt"/>
        </w:rPr>
      </w:pPr>
    </w:p>
    <w:p w14:paraId="0CD56DD1" w14:textId="77777777" w:rsidR="003B6210" w:rsidRDefault="003B6210">
      <w:pPr>
        <w:jc w:val="both"/>
        <w:rPr>
          <w:rFonts w:ascii="BSN Swiss Roman 10pt" w:hAnsi="BSN Swiss Roman 10pt"/>
        </w:rPr>
      </w:pPr>
      <w:r w:rsidRPr="00C72F8F">
        <w:rPr>
          <w:rFonts w:ascii="BSN Swiss Roman 10pt" w:hAnsi="BSN Swiss Roman 10pt"/>
        </w:rPr>
        <w:t xml:space="preserve">Estimated Quantity of units: </w:t>
      </w:r>
      <w:r w:rsidRPr="00C72F8F">
        <w:rPr>
          <w:rFonts w:ascii="BSN Swiss Roman 10pt" w:hAnsi="BSN Swiss Roman 10pt"/>
        </w:rPr>
        <w:tab/>
      </w:r>
      <w:r w:rsidR="00785DCC" w:rsidRPr="00C72F8F">
        <w:rPr>
          <w:rFonts w:ascii="BSN Swiss Roman 10pt" w:hAnsi="BSN Swiss Roman 10pt"/>
          <w:highlight w:val="lightGray"/>
          <w:u w:val="single"/>
        </w:rPr>
        <w:fldChar w:fldCharType="begin">
          <w:ffData>
            <w:name w:val=""/>
            <w:enabled/>
            <w:calcOnExit w:val="0"/>
            <w:textInput>
              <w:default w:val="{ESTIMATE QUANTITY}"/>
            </w:textInput>
          </w:ffData>
        </w:fldChar>
      </w:r>
      <w:r w:rsidRPr="00C72F8F">
        <w:rPr>
          <w:rFonts w:ascii="BSN Swiss Roman 10pt" w:hAnsi="BSN Swiss Roman 10pt"/>
          <w:highlight w:val="lightGray"/>
          <w:u w:val="single"/>
        </w:rPr>
        <w:instrText xml:space="preserve"> FORMTEXT </w:instrText>
      </w:r>
      <w:r w:rsidR="00785DCC" w:rsidRPr="00C72F8F">
        <w:rPr>
          <w:rFonts w:ascii="BSN Swiss Roman 10pt" w:hAnsi="BSN Swiss Roman 10pt"/>
          <w:highlight w:val="lightGray"/>
          <w:u w:val="single"/>
        </w:rPr>
      </w:r>
      <w:r w:rsidR="00785DCC" w:rsidRPr="00C72F8F">
        <w:rPr>
          <w:rFonts w:ascii="BSN Swiss Roman 10pt" w:hAnsi="BSN Swiss Roman 10pt"/>
          <w:highlight w:val="lightGray"/>
          <w:u w:val="single"/>
        </w:rPr>
        <w:fldChar w:fldCharType="separate"/>
      </w:r>
      <w:r w:rsidRPr="00C72F8F">
        <w:rPr>
          <w:rFonts w:ascii="BSN Swiss Roman 10pt" w:hAnsi="BSN Swiss Roman 10pt"/>
          <w:noProof/>
          <w:highlight w:val="lightGray"/>
          <w:u w:val="single"/>
        </w:rPr>
        <w:t>{ESTIMATE QUANTITY}</w:t>
      </w:r>
      <w:r w:rsidR="00785DCC" w:rsidRPr="00C72F8F">
        <w:rPr>
          <w:rFonts w:ascii="BSN Swiss Roman 10pt" w:hAnsi="BSN Swiss Roman 10pt"/>
          <w:highlight w:val="lightGray"/>
          <w:u w:val="single"/>
        </w:rPr>
        <w:fldChar w:fldCharType="end"/>
      </w:r>
      <w:r w:rsidRPr="00C72F8F">
        <w:rPr>
          <w:rFonts w:ascii="BSN Swiss Roman 10pt" w:hAnsi="BSN Swiss Roman 10pt"/>
          <w:u w:val="single"/>
        </w:rPr>
        <w:t xml:space="preserve">   </w:t>
      </w:r>
    </w:p>
    <w:p w14:paraId="72E29615" w14:textId="77777777" w:rsidR="003B6210" w:rsidRDefault="003B6210">
      <w:pPr>
        <w:ind w:firstLine="720"/>
        <w:jc w:val="both"/>
        <w:rPr>
          <w:rFonts w:ascii="BSN Swiss Roman 10pt" w:hAnsi="BSN Swiss Roman 10pt"/>
        </w:rPr>
      </w:pPr>
    </w:p>
    <w:p w14:paraId="79A49571" w14:textId="77777777" w:rsidR="003B6210" w:rsidRDefault="003B6210">
      <w:pPr>
        <w:jc w:val="both"/>
        <w:rPr>
          <w:rFonts w:ascii="BSN Swiss Roman 10pt" w:hAnsi="BSN Swiss Roman 10pt"/>
        </w:rPr>
      </w:pPr>
    </w:p>
    <w:tbl>
      <w:tblPr>
        <w:tblW w:w="9322" w:type="dxa"/>
        <w:jc w:val="center"/>
        <w:tblLayout w:type="fixed"/>
        <w:tblCellMar>
          <w:left w:w="120" w:type="dxa"/>
          <w:right w:w="120" w:type="dxa"/>
        </w:tblCellMar>
        <w:tblLook w:val="0000" w:firstRow="0" w:lastRow="0" w:firstColumn="0" w:lastColumn="0" w:noHBand="0" w:noVBand="0"/>
      </w:tblPr>
      <w:tblGrid>
        <w:gridCol w:w="466"/>
        <w:gridCol w:w="466"/>
        <w:gridCol w:w="466"/>
        <w:gridCol w:w="466"/>
        <w:gridCol w:w="466"/>
        <w:gridCol w:w="466"/>
        <w:gridCol w:w="466"/>
        <w:gridCol w:w="466"/>
        <w:gridCol w:w="466"/>
        <w:gridCol w:w="466"/>
        <w:gridCol w:w="466"/>
        <w:gridCol w:w="3829"/>
        <w:gridCol w:w="367"/>
      </w:tblGrid>
      <w:tr w:rsidR="003B6210" w14:paraId="7A2C83FB" w14:textId="77777777" w:rsidTr="004B44A8">
        <w:trPr>
          <w:jc w:val="center"/>
        </w:trPr>
        <w:tc>
          <w:tcPr>
            <w:tcW w:w="466" w:type="dxa"/>
            <w:tcBorders>
              <w:top w:val="nil"/>
              <w:left w:val="nil"/>
              <w:bottom w:val="nil"/>
              <w:right w:val="nil"/>
            </w:tcBorders>
          </w:tcPr>
          <w:p w14:paraId="3A060CF5" w14:textId="77777777" w:rsidR="003B6210" w:rsidRDefault="003B6210">
            <w:pPr>
              <w:rPr>
                <w:sz w:val="24"/>
              </w:rPr>
            </w:pPr>
            <w:r>
              <w:rPr>
                <w:sz w:val="24"/>
              </w:rPr>
              <w:t>$</w:t>
            </w:r>
          </w:p>
        </w:tc>
        <w:tc>
          <w:tcPr>
            <w:tcW w:w="466" w:type="dxa"/>
            <w:tcBorders>
              <w:top w:val="single" w:sz="6" w:space="0" w:color="auto"/>
              <w:left w:val="single" w:sz="6" w:space="0" w:color="auto"/>
              <w:bottom w:val="single" w:sz="6" w:space="0" w:color="auto"/>
              <w:right w:val="nil"/>
            </w:tcBorders>
          </w:tcPr>
          <w:p w14:paraId="152BE50E" w14:textId="77777777" w:rsidR="003B6210" w:rsidRDefault="003B6210"/>
        </w:tc>
        <w:tc>
          <w:tcPr>
            <w:tcW w:w="466" w:type="dxa"/>
            <w:tcBorders>
              <w:top w:val="single" w:sz="6" w:space="0" w:color="auto"/>
              <w:left w:val="single" w:sz="6" w:space="0" w:color="auto"/>
              <w:bottom w:val="single" w:sz="6" w:space="0" w:color="auto"/>
              <w:right w:val="nil"/>
            </w:tcBorders>
          </w:tcPr>
          <w:p w14:paraId="4FFEF997" w14:textId="77777777" w:rsidR="003B6210" w:rsidRDefault="003B6210"/>
        </w:tc>
        <w:tc>
          <w:tcPr>
            <w:tcW w:w="466" w:type="dxa"/>
            <w:tcBorders>
              <w:top w:val="single" w:sz="6" w:space="0" w:color="auto"/>
              <w:left w:val="single" w:sz="6" w:space="0" w:color="auto"/>
              <w:bottom w:val="single" w:sz="6" w:space="0" w:color="auto"/>
              <w:right w:val="single" w:sz="6" w:space="0" w:color="auto"/>
            </w:tcBorders>
          </w:tcPr>
          <w:p w14:paraId="03B9F5D8" w14:textId="77777777" w:rsidR="003B6210" w:rsidRDefault="003B6210">
            <w:pPr>
              <w:pStyle w:val="Header"/>
              <w:tabs>
                <w:tab w:val="clear" w:pos="4320"/>
                <w:tab w:val="clear" w:pos="8640"/>
              </w:tabs>
            </w:pPr>
          </w:p>
        </w:tc>
        <w:tc>
          <w:tcPr>
            <w:tcW w:w="466" w:type="dxa"/>
            <w:tcBorders>
              <w:top w:val="nil"/>
              <w:left w:val="nil"/>
              <w:bottom w:val="nil"/>
              <w:right w:val="nil"/>
            </w:tcBorders>
          </w:tcPr>
          <w:p w14:paraId="101906BC" w14:textId="77777777" w:rsidR="003B6210" w:rsidRDefault="003B6210">
            <w:pPr>
              <w:jc w:val="center"/>
              <w:rPr>
                <w:b/>
                <w:sz w:val="28"/>
              </w:rPr>
            </w:pPr>
            <w:r>
              <w:rPr>
                <w:b/>
                <w:sz w:val="28"/>
              </w:rPr>
              <w:t>,</w:t>
            </w:r>
          </w:p>
        </w:tc>
        <w:tc>
          <w:tcPr>
            <w:tcW w:w="466" w:type="dxa"/>
            <w:tcBorders>
              <w:top w:val="single" w:sz="6" w:space="0" w:color="auto"/>
              <w:left w:val="single" w:sz="6" w:space="0" w:color="auto"/>
              <w:bottom w:val="single" w:sz="6" w:space="0" w:color="auto"/>
              <w:right w:val="nil"/>
            </w:tcBorders>
          </w:tcPr>
          <w:p w14:paraId="2B2414AB" w14:textId="77777777" w:rsidR="003B6210" w:rsidRDefault="003B6210"/>
        </w:tc>
        <w:tc>
          <w:tcPr>
            <w:tcW w:w="466" w:type="dxa"/>
            <w:tcBorders>
              <w:top w:val="single" w:sz="6" w:space="0" w:color="auto"/>
              <w:left w:val="single" w:sz="6" w:space="0" w:color="auto"/>
              <w:bottom w:val="single" w:sz="6" w:space="0" w:color="auto"/>
              <w:right w:val="nil"/>
            </w:tcBorders>
          </w:tcPr>
          <w:p w14:paraId="2239AAB5" w14:textId="77777777" w:rsidR="003B6210" w:rsidRDefault="003B6210"/>
        </w:tc>
        <w:tc>
          <w:tcPr>
            <w:tcW w:w="466" w:type="dxa"/>
            <w:tcBorders>
              <w:top w:val="single" w:sz="6" w:space="0" w:color="auto"/>
              <w:left w:val="single" w:sz="6" w:space="0" w:color="auto"/>
              <w:bottom w:val="single" w:sz="6" w:space="0" w:color="auto"/>
              <w:right w:val="single" w:sz="6" w:space="0" w:color="auto"/>
            </w:tcBorders>
          </w:tcPr>
          <w:p w14:paraId="19569947" w14:textId="77777777" w:rsidR="003B6210" w:rsidRDefault="003B6210"/>
        </w:tc>
        <w:tc>
          <w:tcPr>
            <w:tcW w:w="466" w:type="dxa"/>
            <w:tcBorders>
              <w:top w:val="nil"/>
              <w:left w:val="nil"/>
              <w:bottom w:val="nil"/>
              <w:right w:val="nil"/>
            </w:tcBorders>
          </w:tcPr>
          <w:p w14:paraId="2A430320" w14:textId="77777777" w:rsidR="003B6210" w:rsidRDefault="003B6210">
            <w:pPr>
              <w:jc w:val="center"/>
              <w:rPr>
                <w:b/>
                <w:sz w:val="28"/>
              </w:rPr>
            </w:pPr>
            <w:r>
              <w:rPr>
                <w:b/>
                <w:sz w:val="28"/>
              </w:rPr>
              <w:t>.</w:t>
            </w:r>
          </w:p>
        </w:tc>
        <w:tc>
          <w:tcPr>
            <w:tcW w:w="466" w:type="dxa"/>
            <w:tcBorders>
              <w:top w:val="single" w:sz="6" w:space="0" w:color="auto"/>
              <w:left w:val="single" w:sz="6" w:space="0" w:color="auto"/>
              <w:bottom w:val="single" w:sz="6" w:space="0" w:color="auto"/>
              <w:right w:val="nil"/>
            </w:tcBorders>
          </w:tcPr>
          <w:p w14:paraId="67DB9D4B" w14:textId="77777777" w:rsidR="003B6210" w:rsidRDefault="003B6210">
            <w:pPr>
              <w:rPr>
                <w:rFonts w:ascii="BSN Swiss Roman 10pt" w:hAnsi="BSN Swiss Roman 10pt"/>
              </w:rPr>
            </w:pPr>
          </w:p>
        </w:tc>
        <w:tc>
          <w:tcPr>
            <w:tcW w:w="466" w:type="dxa"/>
            <w:tcBorders>
              <w:top w:val="single" w:sz="6" w:space="0" w:color="auto"/>
              <w:left w:val="single" w:sz="6" w:space="0" w:color="auto"/>
              <w:bottom w:val="single" w:sz="6" w:space="0" w:color="auto"/>
              <w:right w:val="single" w:sz="6" w:space="0" w:color="auto"/>
            </w:tcBorders>
          </w:tcPr>
          <w:p w14:paraId="6F2E28B3" w14:textId="77777777" w:rsidR="003B6210" w:rsidRDefault="003B6210">
            <w:pPr>
              <w:rPr>
                <w:rFonts w:ascii="BSN Swiss Roman 10pt" w:hAnsi="BSN Swiss Roman 10pt"/>
              </w:rPr>
            </w:pPr>
          </w:p>
        </w:tc>
        <w:tc>
          <w:tcPr>
            <w:tcW w:w="3829" w:type="dxa"/>
            <w:tcBorders>
              <w:top w:val="nil"/>
              <w:left w:val="nil"/>
              <w:bottom w:val="nil"/>
              <w:right w:val="nil"/>
            </w:tcBorders>
          </w:tcPr>
          <w:p w14:paraId="58DC4ECA" w14:textId="77777777" w:rsidR="003B6210" w:rsidRDefault="003B6210">
            <w:pPr>
              <w:rPr>
                <w:rFonts w:ascii="BSN Swiss Roman 10pt" w:hAnsi="BSN Swiss Roman 10pt"/>
              </w:rPr>
            </w:pPr>
            <w:r>
              <w:rPr>
                <w:rFonts w:ascii="BSN Swiss Roman 10pt" w:hAnsi="BSN Swiss Roman 10pt"/>
              </w:rPr>
              <w:t xml:space="preserve">   </w:t>
            </w:r>
          </w:p>
          <w:p w14:paraId="16C78DA7" w14:textId="77777777" w:rsidR="003B6210" w:rsidRDefault="003B6210">
            <w:pPr>
              <w:rPr>
                <w:rFonts w:ascii="BSN Swiss Roman 10pt" w:hAnsi="BSN Swiss Roman 10pt"/>
              </w:rPr>
            </w:pPr>
            <w:r>
              <w:rPr>
                <w:rFonts w:ascii="BSN Swiss Roman 10pt" w:hAnsi="BSN Swiss Roman 10pt"/>
              </w:rPr>
              <w:lastRenderedPageBreak/>
              <w:t xml:space="preserve">per </w:t>
            </w:r>
            <w:bookmarkStart w:id="2" w:name="Text2"/>
            <w:r w:rsidR="00785DCC" w:rsidRPr="004B44A8">
              <w:rPr>
                <w:rFonts w:ascii="BSN Swiss Roman 10pt" w:hAnsi="BSN Swiss Roman 10pt"/>
                <w:highlight w:val="lightGray"/>
              </w:rPr>
              <w:fldChar w:fldCharType="begin">
                <w:ffData>
                  <w:name w:val="Text2"/>
                  <w:enabled/>
                  <w:calcOnExit w:val="0"/>
                  <w:textInput>
                    <w:default w:val="{INSERT UNITS}"/>
                  </w:textInput>
                </w:ffData>
              </w:fldChar>
            </w:r>
            <w:r w:rsidRPr="004B44A8">
              <w:rPr>
                <w:rFonts w:ascii="BSN Swiss Roman 10pt" w:hAnsi="BSN Swiss Roman 10pt"/>
                <w:highlight w:val="lightGray"/>
              </w:rPr>
              <w:instrText xml:space="preserve"> FORMTEXT </w:instrText>
            </w:r>
            <w:r w:rsidR="00785DCC" w:rsidRPr="004B44A8">
              <w:rPr>
                <w:rFonts w:ascii="BSN Swiss Roman 10pt" w:hAnsi="BSN Swiss Roman 10pt"/>
                <w:highlight w:val="lightGray"/>
              </w:rPr>
            </w:r>
            <w:r w:rsidR="00785DCC" w:rsidRPr="004B44A8">
              <w:rPr>
                <w:rFonts w:ascii="BSN Swiss Roman 10pt" w:hAnsi="BSN Swiss Roman 10pt"/>
                <w:highlight w:val="lightGray"/>
              </w:rPr>
              <w:fldChar w:fldCharType="separate"/>
            </w:r>
            <w:r w:rsidRPr="004B44A8">
              <w:rPr>
                <w:rFonts w:ascii="BSN Swiss Roman 10pt" w:hAnsi="BSN Swiss Roman 10pt"/>
                <w:noProof/>
                <w:highlight w:val="lightGray"/>
              </w:rPr>
              <w:t>{INSERT UNITS}</w:t>
            </w:r>
            <w:r w:rsidR="00785DCC" w:rsidRPr="004B44A8">
              <w:rPr>
                <w:rFonts w:ascii="BSN Swiss Roman 10pt" w:hAnsi="BSN Swiss Roman 10pt"/>
                <w:highlight w:val="lightGray"/>
              </w:rPr>
              <w:fldChar w:fldCharType="end"/>
            </w:r>
            <w:bookmarkEnd w:id="2"/>
            <w:r>
              <w:rPr>
                <w:rFonts w:ascii="BSN Swiss Roman 10pt" w:hAnsi="BSN Swiss Roman 10pt"/>
              </w:rPr>
              <w:t xml:space="preserve"> </w:t>
            </w:r>
          </w:p>
        </w:tc>
        <w:tc>
          <w:tcPr>
            <w:tcW w:w="367" w:type="dxa"/>
            <w:tcBorders>
              <w:top w:val="nil"/>
              <w:left w:val="nil"/>
              <w:bottom w:val="nil"/>
              <w:right w:val="nil"/>
            </w:tcBorders>
          </w:tcPr>
          <w:p w14:paraId="0091F339" w14:textId="77777777" w:rsidR="003B6210" w:rsidRDefault="003B6210">
            <w:pPr>
              <w:rPr>
                <w:rFonts w:ascii="BSN Swiss Roman 10pt" w:hAnsi="BSN Swiss Roman 10pt"/>
              </w:rPr>
            </w:pPr>
          </w:p>
        </w:tc>
      </w:tr>
    </w:tbl>
    <w:p w14:paraId="18D02FD2" w14:textId="77777777" w:rsidR="003B6210" w:rsidRDefault="003B6210">
      <w:pPr>
        <w:jc w:val="center"/>
        <w:rPr>
          <w:rFonts w:ascii="BSN Swiss Roman 10pt" w:hAnsi="BSN Swiss Roman 10pt"/>
        </w:rPr>
      </w:pPr>
    </w:p>
    <w:p w14:paraId="05C73F12" w14:textId="77777777" w:rsidR="003B6210" w:rsidRDefault="003B6210">
      <w:pPr>
        <w:jc w:val="center"/>
        <w:rPr>
          <w:rFonts w:ascii="BSN Swiss Roman 10pt" w:hAnsi="BSN Swiss Roman 10pt"/>
        </w:rPr>
      </w:pPr>
      <w:r>
        <w:rPr>
          <w:rFonts w:ascii="BSN Swiss Roman 10pt" w:hAnsi="BSN Swiss Roman 10pt"/>
        </w:rPr>
        <w:t>(Place unit price figures in appropriate boxes.)</w:t>
      </w:r>
    </w:p>
    <w:p w14:paraId="47CB365C" w14:textId="77777777" w:rsidR="003B6210" w:rsidRDefault="003B6210">
      <w:pPr>
        <w:jc w:val="both"/>
        <w:rPr>
          <w:rFonts w:ascii="BSN Swiss Roman 10pt" w:hAnsi="BSN Swiss Roman 10pt"/>
        </w:rPr>
      </w:pPr>
    </w:p>
    <w:p w14:paraId="59F13053" w14:textId="77777777" w:rsidR="003B6210" w:rsidRDefault="003B6210">
      <w:pPr>
        <w:jc w:val="both"/>
        <w:rPr>
          <w:rFonts w:ascii="BSN Swiss Roman 10pt" w:hAnsi="BSN Swiss Roman 10pt"/>
        </w:rPr>
      </w:pPr>
    </w:p>
    <w:p w14:paraId="14D7D63E" w14:textId="77777777" w:rsidR="003B6210" w:rsidRDefault="003B6210">
      <w:pPr>
        <w:pStyle w:val="Header"/>
        <w:tabs>
          <w:tab w:val="clear" w:pos="4320"/>
          <w:tab w:val="clear" w:pos="8640"/>
        </w:tabs>
        <w:rPr>
          <w:rFonts w:ascii="BSN Swiss Roman 10pt" w:hAnsi="BSN Swiss Roman 10pt"/>
          <w:vanish/>
        </w:rPr>
      </w:pPr>
      <w:r>
        <w:rPr>
          <w:rFonts w:ascii="BSN Swiss Roman 10pt" w:hAnsi="BSN Swiss Roman 10pt"/>
          <w:vanish/>
          <w:highlight w:val="lightGray"/>
        </w:rPr>
        <w:t>{REPEAT THE ABOVE FOR EACH ADDITIONAL UNIT PRICE.}</w:t>
      </w:r>
    </w:p>
    <w:p w14:paraId="3742C631" w14:textId="77777777" w:rsidR="003B6210" w:rsidRDefault="003B6210">
      <w:pPr>
        <w:rPr>
          <w:rFonts w:ascii="Univers" w:hAnsi="Univers"/>
        </w:rPr>
      </w:pPr>
    </w:p>
    <w:p w14:paraId="17BA0C16" w14:textId="38AFAD78" w:rsidR="003B6210" w:rsidRDefault="003B6210">
      <w:pPr>
        <w:rPr>
          <w:rFonts w:ascii="Univers" w:hAnsi="Univers"/>
        </w:rPr>
      </w:pPr>
      <w:r>
        <w:rPr>
          <w:rFonts w:ascii="Univers" w:hAnsi="Univers"/>
        </w:rPr>
        <w:t>5.0</w:t>
      </w:r>
      <w:r>
        <w:rPr>
          <w:rFonts w:ascii="Univers" w:hAnsi="Univers"/>
        </w:rPr>
        <w:tab/>
      </w:r>
      <w:r>
        <w:rPr>
          <w:rFonts w:ascii="Univers" w:hAnsi="Univers"/>
          <w:u w:val="single"/>
        </w:rPr>
        <w:t xml:space="preserve">DAILY RATE OF COMPENSATION FOR COMPENSABLE DELAYS </w:t>
      </w:r>
    </w:p>
    <w:p w14:paraId="576E6A01" w14:textId="64C3690E" w:rsidR="003B6210" w:rsidRDefault="003B6210">
      <w:pPr>
        <w:rPr>
          <w:rFonts w:ascii="Univers" w:hAnsi="Univers"/>
        </w:rPr>
      </w:pPr>
    </w:p>
    <w:p w14:paraId="41E5832D" w14:textId="62C92AEE" w:rsidR="003B6210" w:rsidRDefault="003B6210">
      <w:pPr>
        <w:rPr>
          <w:rFonts w:ascii="Univers" w:hAnsi="Univers"/>
        </w:rPr>
      </w:pPr>
      <w:r>
        <w:rPr>
          <w:rFonts w:ascii="Univers" w:hAnsi="Univers"/>
        </w:rPr>
        <w:t>Proposer shall determine and provide in the space below, the daily rate of compensation for any compensable delay caused by University at any time during the performance of the Work:</w:t>
      </w:r>
    </w:p>
    <w:p w14:paraId="1CE634E2" w14:textId="1F466CFF" w:rsidR="003B6210" w:rsidRDefault="003B6210">
      <w:pPr>
        <w:rPr>
          <w:rFonts w:ascii="Univers" w:hAnsi="Univers"/>
        </w:rPr>
      </w:pP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300"/>
        <w:gridCol w:w="1189"/>
      </w:tblGrid>
      <w:tr w:rsidR="003B6210" w14:paraId="265B9210" w14:textId="5869074F">
        <w:trPr>
          <w:trHeight w:val="462"/>
          <w:jc w:val="center"/>
        </w:trPr>
        <w:tc>
          <w:tcPr>
            <w:tcW w:w="527" w:type="dxa"/>
          </w:tcPr>
          <w:p w14:paraId="46878C48" w14:textId="2DF0BA13" w:rsidR="003B6210" w:rsidRDefault="003B6210">
            <w:pPr>
              <w:rPr>
                <w:rFonts w:ascii="Univers" w:hAnsi="Univers"/>
              </w:rPr>
            </w:pPr>
            <w:r>
              <w:rPr>
                <w:rFonts w:ascii="Univers" w:hAnsi="Univers"/>
              </w:rPr>
              <w:t>$</w:t>
            </w:r>
          </w:p>
        </w:tc>
        <w:tc>
          <w:tcPr>
            <w:tcW w:w="466" w:type="dxa"/>
            <w:tcBorders>
              <w:top w:val="single" w:sz="6" w:space="0" w:color="auto"/>
              <w:left w:val="single" w:sz="6" w:space="0" w:color="auto"/>
              <w:bottom w:val="single" w:sz="6" w:space="0" w:color="auto"/>
              <w:right w:val="single" w:sz="6" w:space="0" w:color="auto"/>
            </w:tcBorders>
          </w:tcPr>
          <w:p w14:paraId="591D7940" w14:textId="071F433F" w:rsidR="003B6210" w:rsidRDefault="003B6210">
            <w:pPr>
              <w:rPr>
                <w:rFonts w:ascii="Univers" w:hAnsi="Univers"/>
              </w:rPr>
            </w:pPr>
          </w:p>
        </w:tc>
        <w:tc>
          <w:tcPr>
            <w:tcW w:w="466" w:type="dxa"/>
            <w:tcBorders>
              <w:top w:val="single" w:sz="6" w:space="0" w:color="auto"/>
              <w:left w:val="single" w:sz="6" w:space="0" w:color="auto"/>
              <w:bottom w:val="single" w:sz="6" w:space="0" w:color="auto"/>
              <w:right w:val="single" w:sz="6" w:space="0" w:color="auto"/>
            </w:tcBorders>
          </w:tcPr>
          <w:p w14:paraId="5AC176F2" w14:textId="55638148" w:rsidR="003B6210" w:rsidRDefault="003B6210">
            <w:pPr>
              <w:rPr>
                <w:rFonts w:ascii="Univers" w:hAnsi="Univers"/>
              </w:rPr>
            </w:pPr>
          </w:p>
        </w:tc>
        <w:tc>
          <w:tcPr>
            <w:tcW w:w="466" w:type="dxa"/>
          </w:tcPr>
          <w:p w14:paraId="4AFD14EE" w14:textId="3621BF42" w:rsidR="003B6210" w:rsidRDefault="003B6210">
            <w:pPr>
              <w:rPr>
                <w:rFonts w:ascii="Univers" w:hAnsi="Univers"/>
                <w:b/>
                <w:bCs/>
                <w:sz w:val="28"/>
              </w:rPr>
            </w:pPr>
            <w:r>
              <w:rPr>
                <w:rFonts w:ascii="Univers" w:hAnsi="Univers"/>
                <w:b/>
                <w:bCs/>
                <w:sz w:val="28"/>
              </w:rPr>
              <w:t>,</w:t>
            </w:r>
          </w:p>
        </w:tc>
        <w:tc>
          <w:tcPr>
            <w:tcW w:w="466" w:type="dxa"/>
            <w:tcBorders>
              <w:top w:val="single" w:sz="6" w:space="0" w:color="auto"/>
              <w:left w:val="single" w:sz="6" w:space="0" w:color="auto"/>
              <w:bottom w:val="single" w:sz="6" w:space="0" w:color="auto"/>
              <w:right w:val="single" w:sz="6" w:space="0" w:color="auto"/>
            </w:tcBorders>
          </w:tcPr>
          <w:p w14:paraId="6A18C154" w14:textId="47B30C6F" w:rsidR="003B6210" w:rsidRDefault="003B6210">
            <w:pPr>
              <w:rPr>
                <w:rFonts w:ascii="Univers" w:hAnsi="Univers"/>
              </w:rPr>
            </w:pPr>
          </w:p>
        </w:tc>
        <w:tc>
          <w:tcPr>
            <w:tcW w:w="466" w:type="dxa"/>
            <w:tcBorders>
              <w:top w:val="single" w:sz="6" w:space="0" w:color="auto"/>
              <w:left w:val="single" w:sz="6" w:space="0" w:color="auto"/>
              <w:bottom w:val="single" w:sz="6" w:space="0" w:color="auto"/>
              <w:right w:val="single" w:sz="6" w:space="0" w:color="auto"/>
            </w:tcBorders>
          </w:tcPr>
          <w:p w14:paraId="52BDAFAC" w14:textId="3AF0E6C6" w:rsidR="003B6210" w:rsidRDefault="003B6210">
            <w:pPr>
              <w:rPr>
                <w:rFonts w:ascii="Univers" w:hAnsi="Univers"/>
              </w:rPr>
            </w:pPr>
          </w:p>
        </w:tc>
        <w:tc>
          <w:tcPr>
            <w:tcW w:w="466" w:type="dxa"/>
            <w:tcBorders>
              <w:top w:val="single" w:sz="6" w:space="0" w:color="auto"/>
              <w:left w:val="single" w:sz="6" w:space="0" w:color="auto"/>
              <w:bottom w:val="single" w:sz="6" w:space="0" w:color="auto"/>
              <w:right w:val="single" w:sz="6" w:space="0" w:color="auto"/>
            </w:tcBorders>
          </w:tcPr>
          <w:p w14:paraId="52093280" w14:textId="46D21BB6" w:rsidR="003B6210" w:rsidRDefault="003B6210">
            <w:pPr>
              <w:rPr>
                <w:rFonts w:ascii="Univers" w:hAnsi="Univers"/>
              </w:rPr>
            </w:pPr>
          </w:p>
        </w:tc>
        <w:tc>
          <w:tcPr>
            <w:tcW w:w="466" w:type="dxa"/>
          </w:tcPr>
          <w:p w14:paraId="45E32A3F" w14:textId="4B815BF6" w:rsidR="003B6210" w:rsidRDefault="003B6210">
            <w:pPr>
              <w:rPr>
                <w:rFonts w:ascii="Univers" w:hAnsi="Univers"/>
                <w:b/>
                <w:bCs/>
                <w:sz w:val="28"/>
              </w:rPr>
            </w:pPr>
            <w:r>
              <w:rPr>
                <w:rFonts w:ascii="Univers" w:hAnsi="Univers"/>
                <w:b/>
                <w:bCs/>
                <w:sz w:val="28"/>
              </w:rPr>
              <w:t>.</w:t>
            </w:r>
          </w:p>
        </w:tc>
        <w:tc>
          <w:tcPr>
            <w:tcW w:w="466" w:type="dxa"/>
            <w:tcBorders>
              <w:top w:val="single" w:sz="6" w:space="0" w:color="auto"/>
              <w:left w:val="single" w:sz="6" w:space="0" w:color="auto"/>
              <w:bottom w:val="single" w:sz="6" w:space="0" w:color="auto"/>
              <w:right w:val="single" w:sz="6" w:space="0" w:color="auto"/>
            </w:tcBorders>
          </w:tcPr>
          <w:p w14:paraId="36D8933F" w14:textId="3CB1BBF1" w:rsidR="003B6210" w:rsidRDefault="003B6210">
            <w:pPr>
              <w:rPr>
                <w:rFonts w:ascii="Univers" w:hAnsi="Univers"/>
              </w:rPr>
            </w:pPr>
          </w:p>
        </w:tc>
        <w:tc>
          <w:tcPr>
            <w:tcW w:w="466" w:type="dxa"/>
            <w:tcBorders>
              <w:top w:val="single" w:sz="6" w:space="0" w:color="auto"/>
              <w:left w:val="single" w:sz="6" w:space="0" w:color="auto"/>
              <w:bottom w:val="single" w:sz="6" w:space="0" w:color="auto"/>
              <w:right w:val="single" w:sz="6" w:space="0" w:color="auto"/>
            </w:tcBorders>
          </w:tcPr>
          <w:p w14:paraId="2D95A1FE" w14:textId="0983E2A6" w:rsidR="003B6210" w:rsidRDefault="003B6210">
            <w:pPr>
              <w:rPr>
                <w:rFonts w:ascii="Univers" w:hAnsi="Univers"/>
              </w:rPr>
            </w:pPr>
          </w:p>
        </w:tc>
        <w:tc>
          <w:tcPr>
            <w:tcW w:w="466" w:type="dxa"/>
          </w:tcPr>
          <w:p w14:paraId="60745966" w14:textId="7E5796DA" w:rsidR="003B6210" w:rsidRDefault="003B6210">
            <w:pPr>
              <w:rPr>
                <w:rFonts w:ascii="Univers" w:hAnsi="Univers"/>
              </w:rPr>
            </w:pPr>
            <w:r>
              <w:rPr>
                <w:rFonts w:ascii="Univers" w:hAnsi="Univers"/>
              </w:rPr>
              <w:t>X</w:t>
            </w:r>
          </w:p>
        </w:tc>
        <w:tc>
          <w:tcPr>
            <w:tcW w:w="1300" w:type="dxa"/>
          </w:tcPr>
          <w:p w14:paraId="6A968CDF" w14:textId="1AE115B2" w:rsidR="003B6210" w:rsidRPr="00C72F8F" w:rsidRDefault="00785DCC">
            <w:pPr>
              <w:rPr>
                <w:rFonts w:ascii="Univers" w:hAnsi="Univers"/>
                <w:spacing w:val="-1"/>
              </w:rPr>
            </w:pPr>
            <w:r w:rsidRPr="00C72F8F">
              <w:rPr>
                <w:rFonts w:ascii="Univers" w:hAnsi="Univers"/>
                <w:spacing w:val="-1"/>
              </w:rPr>
              <w:fldChar w:fldCharType="begin"/>
            </w:r>
            <w:r w:rsidR="003B6210" w:rsidRPr="00C72F8F">
              <w:rPr>
                <w:rFonts w:ascii="Univers" w:hAnsi="Univers"/>
                <w:spacing w:val="-1"/>
              </w:rPr>
              <w:instrText xml:space="preserve"> </w:instrText>
            </w:r>
            <w:r w:rsidR="003B6210" w:rsidRPr="00C72F8F">
              <w:rPr>
                <w:rFonts w:ascii="Univers" w:hAnsi="Univers"/>
                <w:spacing w:val="-1"/>
                <w:highlight w:val="lightGray"/>
              </w:rPr>
              <w:instrText>macrobutton nomacro {</w:instrText>
            </w:r>
            <w:r w:rsidR="003B6210" w:rsidRPr="00C72F8F">
              <w:rPr>
                <w:rFonts w:ascii="Univers" w:hAnsi="Univers"/>
                <w:spacing w:val="-1"/>
                <w:shd w:val="pct12" w:color="auto" w:fill="FFFFFF"/>
              </w:rPr>
              <w:instrText>NUMBER}</w:instrText>
            </w:r>
            <w:r w:rsidR="003B6210" w:rsidRPr="00C72F8F">
              <w:rPr>
                <w:rFonts w:ascii="Univers" w:hAnsi="Univers"/>
                <w:spacing w:val="-1"/>
                <w:highlight w:val="lightGray"/>
              </w:rPr>
              <w:instrText xml:space="preserve"> </w:instrText>
            </w:r>
            <w:r w:rsidRPr="00C72F8F">
              <w:rPr>
                <w:rFonts w:ascii="Univers" w:hAnsi="Univers"/>
                <w:spacing w:val="-1"/>
              </w:rPr>
              <w:fldChar w:fldCharType="end"/>
            </w:r>
          </w:p>
        </w:tc>
        <w:tc>
          <w:tcPr>
            <w:tcW w:w="1189" w:type="dxa"/>
          </w:tcPr>
          <w:p w14:paraId="2CA739A7" w14:textId="42873780" w:rsidR="003B6210" w:rsidRDefault="003B6210">
            <w:pPr>
              <w:rPr>
                <w:rFonts w:ascii="Univers" w:hAnsi="Univers"/>
              </w:rPr>
            </w:pPr>
            <w:r>
              <w:rPr>
                <w:rFonts w:ascii="Univers" w:hAnsi="Univers"/>
              </w:rPr>
              <w:t>Multiplier</w:t>
            </w:r>
          </w:p>
        </w:tc>
      </w:tr>
    </w:tbl>
    <w:p w14:paraId="21FF33D9" w14:textId="504A4B6C" w:rsidR="003B6210" w:rsidRDefault="003B6210">
      <w:pPr>
        <w:rPr>
          <w:rFonts w:ascii="Univers" w:hAnsi="Univers"/>
        </w:rPr>
      </w:pPr>
    </w:p>
    <w:p w14:paraId="5674E2F9" w14:textId="2C14A049" w:rsidR="003B6210" w:rsidRDefault="003B6210">
      <w:pPr>
        <w:jc w:val="center"/>
        <w:rPr>
          <w:rFonts w:ascii="Univers" w:hAnsi="Univers"/>
        </w:rPr>
      </w:pPr>
      <w:r>
        <w:rPr>
          <w:rFonts w:ascii="Univers" w:hAnsi="Univers"/>
        </w:rPr>
        <w:t>(Place figures in appropriate boxes.)</w:t>
      </w:r>
    </w:p>
    <w:p w14:paraId="5D344DCF" w14:textId="2E55CA97" w:rsidR="003B6210" w:rsidRDefault="003B6210" w:rsidP="00C721FB">
      <w:pPr>
        <w:jc w:val="both"/>
        <w:rPr>
          <w:rFonts w:ascii="Univers" w:hAnsi="Univers"/>
        </w:rPr>
      </w:pPr>
    </w:p>
    <w:p w14:paraId="3A99F8DC" w14:textId="6061D96C" w:rsidR="003B6210" w:rsidRDefault="009632AE" w:rsidP="00C721FB">
      <w:pPr>
        <w:jc w:val="both"/>
        <w:rPr>
          <w:rFonts w:ascii="Univers" w:hAnsi="Univers"/>
        </w:rPr>
      </w:pPr>
      <w:r>
        <w:rPr>
          <w:rFonts w:ascii="Univers" w:hAnsi="Univers"/>
        </w:rPr>
        <w:t xml:space="preserve">Failure to fill in a dollar figure for the daily rate for Compensable Delay shall be interpreted as a daily rate of “zero.” </w:t>
      </w:r>
      <w:r w:rsidR="003B6210">
        <w:rPr>
          <w:rFonts w:ascii="Univers" w:hAnsi="Univers"/>
        </w:rPr>
        <w:t>University will perform the extension of the daily rate times the multiplier.</w:t>
      </w:r>
    </w:p>
    <w:p w14:paraId="3FECD0A9" w14:textId="24DEF35B" w:rsidR="003B6210" w:rsidRDefault="003B6210" w:rsidP="00C721FB">
      <w:pPr>
        <w:jc w:val="both"/>
        <w:rPr>
          <w:rFonts w:ascii="Univers" w:hAnsi="Univers"/>
        </w:rPr>
      </w:pPr>
    </w:p>
    <w:p w14:paraId="7B0DBAD5" w14:textId="68EA53F7" w:rsidR="003B6210" w:rsidRDefault="003B6210" w:rsidP="00C721FB">
      <w:pPr>
        <w:jc w:val="both"/>
        <w:rPr>
          <w:rFonts w:ascii="Univers" w:hAnsi="Univers"/>
        </w:rPr>
      </w:pPr>
      <w:r>
        <w:rPr>
          <w:rFonts w:ascii="Univers" w:hAnsi="Univers"/>
        </w:rPr>
        <w:t>The daily rate shown above will be the total amount of Proposer entitlement for each day of compensable delay.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sidR="009632AE">
        <w:rPr>
          <w:rFonts w:ascii="Univers" w:hAnsi="Univers"/>
        </w:rPr>
        <w:t xml:space="preserve"> Bidder shall not bid less than zero dollars for the daily rate (i.e., the daily rate cannot be a negative number.)</w:t>
      </w:r>
    </w:p>
    <w:p w14:paraId="58C57C9B" w14:textId="00A41821" w:rsidR="003B6210" w:rsidRDefault="003B6210" w:rsidP="00C721FB">
      <w:pPr>
        <w:jc w:val="both"/>
        <w:rPr>
          <w:rFonts w:ascii="Univers" w:hAnsi="Univers"/>
        </w:rPr>
      </w:pPr>
    </w:p>
    <w:p w14:paraId="7A1AD703" w14:textId="77777777" w:rsidR="003B6210" w:rsidRDefault="003B6210">
      <w:pPr>
        <w:rPr>
          <w:rFonts w:ascii="Univers" w:hAnsi="Univers"/>
        </w:rPr>
      </w:pPr>
    </w:p>
    <w:p w14:paraId="72B79A81" w14:textId="75A0B44E" w:rsidR="003B6210" w:rsidRDefault="008E0182">
      <w:pPr>
        <w:rPr>
          <w:rFonts w:ascii="Univers" w:hAnsi="Univers"/>
        </w:rPr>
      </w:pPr>
      <w:r>
        <w:rPr>
          <w:rFonts w:ascii="Univers" w:hAnsi="Univers"/>
        </w:rPr>
        <w:t>6</w:t>
      </w:r>
      <w:r w:rsidR="003B6210">
        <w:rPr>
          <w:rFonts w:ascii="Univers" w:hAnsi="Univers"/>
        </w:rPr>
        <w:t>.0</w:t>
      </w:r>
      <w:r w:rsidR="003B6210">
        <w:rPr>
          <w:rFonts w:ascii="Univers" w:hAnsi="Univers"/>
        </w:rPr>
        <w:tab/>
      </w:r>
      <w:r w:rsidR="003B6210">
        <w:rPr>
          <w:rFonts w:ascii="Univers" w:hAnsi="Univers"/>
          <w:u w:val="single"/>
        </w:rPr>
        <w:t>SELECTION OF APPARENT LOW PROPOSER</w:t>
      </w:r>
    </w:p>
    <w:p w14:paraId="08AF2FFE" w14:textId="77777777" w:rsidR="003B6210" w:rsidRDefault="003B6210">
      <w:pPr>
        <w:rPr>
          <w:rFonts w:ascii="Univers" w:hAnsi="Univers"/>
        </w:rPr>
      </w:pPr>
    </w:p>
    <w:p w14:paraId="3CE55FC5" w14:textId="77777777" w:rsidR="003B6210" w:rsidRDefault="003B6210">
      <w:pPr>
        <w:keepLines/>
        <w:rPr>
          <w:rFonts w:ascii="Univers" w:hAnsi="Univers"/>
        </w:rPr>
      </w:pPr>
    </w:p>
    <w:p w14:paraId="4697D25F" w14:textId="77777777" w:rsidR="003B6210" w:rsidRDefault="003B6210">
      <w:pPr>
        <w:keepLines/>
        <w:rPr>
          <w:rFonts w:ascii="Univers" w:hAnsi="Univers"/>
        </w:rPr>
      </w:pPr>
      <w:r>
        <w:rPr>
          <w:rFonts w:ascii="Univers" w:hAnsi="Univers"/>
        </w:rPr>
        <w:t>The apparent low proposer will be determined in accordance with the evaluation process attached to the Request for Proposals.</w:t>
      </w:r>
    </w:p>
    <w:p w14:paraId="496E5D21" w14:textId="77777777" w:rsidR="003B6210" w:rsidRDefault="003B6210">
      <w:pPr>
        <w:pStyle w:val="Heading1"/>
      </w:pPr>
    </w:p>
    <w:p w14:paraId="0EB183D8" w14:textId="77777777" w:rsidR="00ED77E9" w:rsidRDefault="00ED77E9">
      <w:pPr>
        <w:rPr>
          <w:rFonts w:ascii="Univers" w:hAnsi="Univers"/>
        </w:rPr>
        <w:sectPr w:rsidR="00ED77E9" w:rsidSect="006B6934">
          <w:footerReference w:type="default" r:id="rId9"/>
          <w:endnotePr>
            <w:numFmt w:val="decimal"/>
          </w:endnotePr>
          <w:pgSz w:w="12240" w:h="15840" w:code="1"/>
          <w:pgMar w:top="1440" w:right="1080" w:bottom="720" w:left="1440" w:header="720" w:footer="720" w:gutter="0"/>
          <w:pgNumType w:start="1"/>
          <w:cols w:space="720"/>
        </w:sectPr>
      </w:pPr>
    </w:p>
    <w:p w14:paraId="29F793EE" w14:textId="0A5C36DD" w:rsidR="003B6210" w:rsidRDefault="003B6210">
      <w:pPr>
        <w:rPr>
          <w:rFonts w:ascii="Univers" w:hAnsi="Univers"/>
        </w:rPr>
      </w:pPr>
    </w:p>
    <w:p w14:paraId="19F2DC3E" w14:textId="3131F884" w:rsidR="003B6210" w:rsidRDefault="008E0182">
      <w:pPr>
        <w:rPr>
          <w:rFonts w:ascii="Univers" w:hAnsi="Univers"/>
          <w:u w:val="single"/>
        </w:rPr>
      </w:pPr>
      <w:r>
        <w:rPr>
          <w:rFonts w:ascii="Univers" w:hAnsi="Univers"/>
        </w:rPr>
        <w:t>7</w:t>
      </w:r>
      <w:r w:rsidR="003B6210">
        <w:rPr>
          <w:rFonts w:ascii="Univers" w:hAnsi="Univers"/>
        </w:rPr>
        <w:t>.0</w:t>
      </w:r>
      <w:r w:rsidR="003B6210">
        <w:rPr>
          <w:rFonts w:ascii="Univers" w:hAnsi="Univers"/>
        </w:rPr>
        <w:tab/>
      </w:r>
      <w:r w:rsidR="003B6210">
        <w:rPr>
          <w:rFonts w:ascii="Univers" w:hAnsi="Univers"/>
          <w:u w:val="single"/>
        </w:rPr>
        <w:t>PROPOSER INFORMATION</w:t>
      </w:r>
    </w:p>
    <w:p w14:paraId="14F7F4A4" w14:textId="77777777" w:rsidR="003B6210" w:rsidRDefault="003B6210">
      <w:pPr>
        <w:rPr>
          <w:rFonts w:ascii="Univers" w:hAnsi="Univers"/>
          <w:u w:val="single"/>
        </w:rPr>
      </w:pPr>
    </w:p>
    <w:p w14:paraId="07710150" w14:textId="77777777" w:rsidR="003B6210" w:rsidRDefault="003B6210">
      <w:pPr>
        <w:rPr>
          <w:rFonts w:ascii="Univers" w:hAnsi="Univers"/>
        </w:rPr>
      </w:pPr>
      <w:r>
        <w:rPr>
          <w:rFonts w:ascii="Univers" w:hAnsi="Univers"/>
          <w:u w:val="single"/>
        </w:rPr>
        <w:t>TYPE OF ORGANIZATION</w:t>
      </w:r>
      <w:r>
        <w:rPr>
          <w:rFonts w:ascii="Univers" w:hAnsi="Univers"/>
        </w:rPr>
        <w:t>:</w:t>
      </w:r>
    </w:p>
    <w:p w14:paraId="154C035A" w14:textId="77777777" w:rsidR="003B6210" w:rsidRDefault="003B6210">
      <w:pPr>
        <w:rPr>
          <w:rFonts w:ascii="Univers" w:hAnsi="Univers"/>
        </w:rPr>
      </w:pPr>
    </w:p>
    <w:p w14:paraId="20294A65" w14:textId="77777777" w:rsidR="003B6210" w:rsidRDefault="003B6210">
      <w:pPr>
        <w:jc w:val="center"/>
        <w:rPr>
          <w:rFonts w:ascii="Univers" w:hAnsi="Univers"/>
        </w:rPr>
      </w:pPr>
      <w:r>
        <w:rPr>
          <w:rFonts w:ascii="Univers" w:hAnsi="Univers"/>
        </w:rPr>
        <w:t>______________________________________________________________</w:t>
      </w:r>
    </w:p>
    <w:p w14:paraId="6B17CF18" w14:textId="77777777" w:rsidR="003B6210" w:rsidRDefault="003B6210">
      <w:pPr>
        <w:ind w:left="1440" w:firstLine="720"/>
        <w:rPr>
          <w:rFonts w:ascii="Univers" w:hAnsi="Univers"/>
        </w:rPr>
      </w:pPr>
      <w:r>
        <w:rPr>
          <w:rFonts w:ascii="Univers" w:hAnsi="Univers"/>
        </w:rPr>
        <w:t>(Corporation, Partnership, Individual, Joint Venture, etc.)</w:t>
      </w:r>
    </w:p>
    <w:p w14:paraId="0B70B3B9" w14:textId="77777777" w:rsidR="003B6210" w:rsidRDefault="003B6210">
      <w:pPr>
        <w:rPr>
          <w:rFonts w:ascii="BSN Swiss Roman 10pt" w:hAnsi="BSN Swiss Roman 10pt"/>
        </w:rPr>
      </w:pPr>
    </w:p>
    <w:p w14:paraId="7DAB782D" w14:textId="77777777" w:rsidR="003B6210" w:rsidRDefault="003B6210">
      <w:pPr>
        <w:rPr>
          <w:rFonts w:ascii="BSN Swiss Roman 10pt" w:hAnsi="BSN Swiss Roman 10pt"/>
        </w:rPr>
      </w:pPr>
      <w:r>
        <w:rPr>
          <w:rFonts w:ascii="BSN Swiss Roman 10pt" w:hAnsi="BSN Swiss Roman 10pt"/>
        </w:rPr>
        <w:t>IF A CORPORATION, THE CORPORATION IS ORGANIZED UNDER THE LAWS OF:</w:t>
      </w:r>
    </w:p>
    <w:p w14:paraId="362E4A7D" w14:textId="77777777" w:rsidR="003B6210" w:rsidRDefault="003B6210">
      <w:pPr>
        <w:rPr>
          <w:rFonts w:ascii="BSN Swiss Roman 10pt" w:hAnsi="BSN Swiss Roman 10pt"/>
        </w:rPr>
      </w:pPr>
    </w:p>
    <w:p w14:paraId="28EC65DE" w14:textId="77777777" w:rsidR="003B6210" w:rsidRDefault="003B6210">
      <w:pPr>
        <w:rPr>
          <w:rFonts w:ascii="BSN Swiss Roman 10pt" w:hAnsi="BSN Swiss Roman 10pt"/>
        </w:rPr>
      </w:pPr>
      <w:r>
        <w:rPr>
          <w:rFonts w:ascii="BSN Swiss Roman 10pt" w:hAnsi="BSN Swiss Roman 10pt"/>
        </w:rPr>
        <w:t xml:space="preserve">THE STATE OF </w:t>
      </w:r>
      <w:r>
        <w:rPr>
          <w:rFonts w:ascii="BSN Swiss Roman 10pt" w:hAnsi="BSN Swiss Roman 10pt"/>
          <w:u w:val="single"/>
        </w:rPr>
        <w:t xml:space="preserve">                                    ______________.</w:t>
      </w:r>
    </w:p>
    <w:p w14:paraId="100CC1EE" w14:textId="77777777" w:rsidR="003B6210" w:rsidRDefault="003B6210">
      <w:pPr>
        <w:ind w:left="720"/>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t>(State)</w:t>
      </w:r>
    </w:p>
    <w:p w14:paraId="5478777D" w14:textId="77777777" w:rsidR="003B6210" w:rsidRDefault="003B6210">
      <w:pPr>
        <w:ind w:left="720"/>
        <w:jc w:val="both"/>
        <w:rPr>
          <w:rFonts w:ascii="BSN Swiss Roman 10pt" w:hAnsi="BSN Swiss Roman 10pt"/>
          <w:u w:val="single"/>
        </w:rPr>
      </w:pPr>
    </w:p>
    <w:p w14:paraId="2C8CE0CF" w14:textId="77777777" w:rsidR="003B6210" w:rsidRDefault="003B6210">
      <w:pPr>
        <w:ind w:left="720"/>
        <w:jc w:val="both"/>
        <w:rPr>
          <w:rFonts w:ascii="BSN Swiss Roman 10pt" w:hAnsi="BSN Swiss Roman 10pt"/>
        </w:rPr>
      </w:pPr>
      <w:r>
        <w:rPr>
          <w:rFonts w:ascii="BSN Swiss Roman 10pt" w:hAnsi="BSN Swiss Roman 10pt"/>
          <w:u w:val="single"/>
        </w:rPr>
        <w:t>NAME OF PRESIDENT OF THE CORPORATION</w:t>
      </w:r>
      <w:r>
        <w:rPr>
          <w:rFonts w:ascii="BSN Swiss Roman 10pt" w:hAnsi="BSN Swiss Roman 10pt"/>
        </w:rPr>
        <w:t>:</w:t>
      </w:r>
    </w:p>
    <w:p w14:paraId="33993C58" w14:textId="77777777" w:rsidR="003B6210" w:rsidRDefault="003B6210">
      <w:pPr>
        <w:ind w:left="720"/>
        <w:jc w:val="both"/>
        <w:rPr>
          <w:rFonts w:ascii="BSN Swiss Roman 10pt" w:hAnsi="BSN Swiss Roman 10pt"/>
        </w:rPr>
      </w:pPr>
    </w:p>
    <w:p w14:paraId="18ACB8F7" w14:textId="77777777" w:rsidR="003B6210" w:rsidRDefault="003B6210">
      <w:pPr>
        <w:ind w:left="720"/>
        <w:jc w:val="both"/>
        <w:rPr>
          <w:rFonts w:ascii="BSN Swiss Roman 10pt" w:hAnsi="BSN Swiss Roman 10pt"/>
        </w:rPr>
      </w:pPr>
      <w:r>
        <w:rPr>
          <w:rFonts w:ascii="BSN Swiss Roman 10pt" w:hAnsi="BSN Swiss Roman 10pt"/>
          <w:u w:val="single"/>
        </w:rPr>
        <w:t xml:space="preserve">______________________________________________________________                                                                                                                                                 </w:t>
      </w:r>
    </w:p>
    <w:p w14:paraId="354089AA" w14:textId="77777777" w:rsidR="003B6210" w:rsidRDefault="003B6210">
      <w:pPr>
        <w:ind w:left="720"/>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(Insert Name)</w:t>
      </w:r>
    </w:p>
    <w:p w14:paraId="07EDFF80" w14:textId="77777777" w:rsidR="003B6210" w:rsidRDefault="003B6210">
      <w:pPr>
        <w:ind w:left="720"/>
        <w:jc w:val="both"/>
        <w:rPr>
          <w:rFonts w:ascii="BSN Swiss Roman 10pt" w:hAnsi="BSN Swiss Roman 10pt"/>
        </w:rPr>
      </w:pPr>
    </w:p>
    <w:p w14:paraId="506F8294" w14:textId="77777777" w:rsidR="003B6210" w:rsidRDefault="003B6210">
      <w:pPr>
        <w:ind w:left="720"/>
        <w:jc w:val="both"/>
        <w:rPr>
          <w:rFonts w:ascii="BSN Swiss Roman 10pt" w:hAnsi="BSN Swiss Roman 10pt"/>
        </w:rPr>
      </w:pPr>
    </w:p>
    <w:p w14:paraId="60F140A1" w14:textId="77777777" w:rsidR="003B6210" w:rsidRDefault="003B6210">
      <w:pPr>
        <w:ind w:left="720"/>
        <w:jc w:val="both"/>
        <w:rPr>
          <w:rFonts w:ascii="BSN Swiss Roman 10pt" w:hAnsi="BSN Swiss Roman 10pt"/>
        </w:rPr>
      </w:pPr>
      <w:r>
        <w:rPr>
          <w:rFonts w:ascii="BSN Swiss Roman 10pt" w:hAnsi="BSN Swiss Roman 10pt"/>
          <w:u w:val="single"/>
        </w:rPr>
        <w:t>NAME OF SECRETARY OF THE CORPORATION</w:t>
      </w:r>
      <w:r>
        <w:rPr>
          <w:rFonts w:ascii="BSN Swiss Roman 10pt" w:hAnsi="BSN Swiss Roman 10pt"/>
        </w:rPr>
        <w:t>:</w:t>
      </w:r>
    </w:p>
    <w:p w14:paraId="22494AAA" w14:textId="77777777" w:rsidR="003B6210" w:rsidRDefault="003B6210">
      <w:pPr>
        <w:ind w:left="720"/>
        <w:jc w:val="both"/>
        <w:rPr>
          <w:rFonts w:ascii="BSN Swiss Roman 10pt" w:hAnsi="BSN Swiss Roman 10pt"/>
        </w:rPr>
      </w:pPr>
    </w:p>
    <w:p w14:paraId="70C21DFE" w14:textId="77777777" w:rsidR="003B6210" w:rsidRDefault="003B6210">
      <w:pPr>
        <w:ind w:left="720"/>
        <w:rPr>
          <w:rFonts w:ascii="BSN Swiss Roman 10pt" w:hAnsi="BSN Swiss Roman 10pt"/>
        </w:rPr>
      </w:pPr>
      <w:r>
        <w:rPr>
          <w:rFonts w:ascii="BSN Swiss Roman 10pt" w:hAnsi="BSN Swiss Roman 10pt"/>
          <w:u w:val="single"/>
        </w:rPr>
        <w:t xml:space="preserve">______________________________________________________________                                                                                                                              </w:t>
      </w:r>
    </w:p>
    <w:p w14:paraId="620588FD" w14:textId="77777777" w:rsidR="003B6210" w:rsidRDefault="003B6210">
      <w:pPr>
        <w:ind w:left="720"/>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(Insert Name)</w:t>
      </w:r>
    </w:p>
    <w:p w14:paraId="09654B86" w14:textId="77777777" w:rsidR="003B6210" w:rsidRDefault="003B6210">
      <w:pPr>
        <w:jc w:val="both"/>
        <w:rPr>
          <w:rFonts w:ascii="BSN Swiss Roman 10pt" w:hAnsi="BSN Swiss Roman 10pt"/>
        </w:rPr>
      </w:pPr>
    </w:p>
    <w:p w14:paraId="0E0EFF97" w14:textId="77777777" w:rsidR="003B6210" w:rsidRDefault="003B6210">
      <w:pPr>
        <w:jc w:val="both"/>
        <w:rPr>
          <w:rFonts w:ascii="BSN Swiss Roman 10pt" w:hAnsi="BSN Swiss Roman 10pt"/>
        </w:rPr>
      </w:pPr>
    </w:p>
    <w:p w14:paraId="70700843" w14:textId="77777777" w:rsidR="003B6210" w:rsidRDefault="003B6210">
      <w:pPr>
        <w:jc w:val="both"/>
        <w:rPr>
          <w:rFonts w:ascii="BSN Swiss Roman 10pt" w:hAnsi="BSN Swiss Roman 10pt"/>
        </w:rPr>
      </w:pPr>
      <w:r>
        <w:rPr>
          <w:rFonts w:ascii="BSN Swiss Roman 10pt" w:hAnsi="BSN Swiss Roman 10pt"/>
          <w:u w:val="single"/>
        </w:rPr>
        <w:t>IF A PARTNERSHIP, NAMES AND TITLES OF PERSONS SIGNING THE BID ON BEHALF OF PROPOSER AND ALL GENERAL PARTNERS</w:t>
      </w:r>
      <w:r>
        <w:rPr>
          <w:rFonts w:ascii="BSN Swiss Roman 10pt" w:hAnsi="BSN Swiss Roman 10pt"/>
        </w:rPr>
        <w:t>:</w:t>
      </w:r>
    </w:p>
    <w:p w14:paraId="14F9EC53" w14:textId="77777777" w:rsidR="003B6210" w:rsidRDefault="003B6210">
      <w:pPr>
        <w:jc w:val="both"/>
        <w:rPr>
          <w:rFonts w:ascii="BSN Swiss Roman 10pt" w:hAnsi="BSN Swiss Roman 10pt"/>
        </w:rPr>
      </w:pPr>
    </w:p>
    <w:p w14:paraId="52EBFAE7" w14:textId="77777777" w:rsidR="003B6210" w:rsidRDefault="003B6210">
      <w:pPr>
        <w:ind w:left="720"/>
        <w:jc w:val="both"/>
        <w:rPr>
          <w:rFonts w:ascii="BSN Swiss Roman 10pt" w:hAnsi="BSN Swiss Roman 10pt"/>
          <w:u w:val="single"/>
        </w:rPr>
      </w:pPr>
      <w:r>
        <w:rPr>
          <w:rFonts w:ascii="BSN Swiss Roman 10pt" w:hAnsi="BSN Swiss Roman 10pt"/>
          <w:u w:val="single"/>
        </w:rPr>
        <w:t xml:space="preserve">PERSONS SIGNING THE BID ON BEHALF OF PROPOSER: </w:t>
      </w:r>
    </w:p>
    <w:p w14:paraId="42054616" w14:textId="77777777" w:rsidR="003B6210" w:rsidRDefault="003B6210">
      <w:pPr>
        <w:ind w:left="720"/>
        <w:jc w:val="both"/>
        <w:rPr>
          <w:rFonts w:ascii="BSN Swiss Roman 10pt" w:hAnsi="BSN Swiss Roman 10pt"/>
          <w:u w:val="single"/>
        </w:rPr>
      </w:pPr>
    </w:p>
    <w:p w14:paraId="5F5E8F7C" w14:textId="77777777" w:rsidR="003B6210" w:rsidRDefault="003B6210">
      <w:pPr>
        <w:ind w:left="720"/>
        <w:jc w:val="both"/>
        <w:rPr>
          <w:rFonts w:ascii="BSN Swiss Roman 10pt" w:hAnsi="BSN Swiss Roman 10pt"/>
        </w:rPr>
      </w:pPr>
      <w:r>
        <w:rPr>
          <w:rFonts w:ascii="BSN Swiss Roman 10pt" w:hAnsi="BSN Swiss Roman 10pt"/>
          <w:u w:val="single"/>
        </w:rPr>
        <w:t xml:space="preserve">_____________________________________________________________                                                                                                                                               </w:t>
      </w:r>
    </w:p>
    <w:p w14:paraId="49B36B8D" w14:textId="77777777" w:rsidR="003B6210" w:rsidRDefault="003B6210">
      <w:pPr>
        <w:ind w:left="720"/>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t xml:space="preserve">        (Insert Name and Title)</w:t>
      </w:r>
    </w:p>
    <w:p w14:paraId="0331E275" w14:textId="77777777" w:rsidR="003B6210" w:rsidRDefault="003B6210">
      <w:pPr>
        <w:ind w:left="720"/>
        <w:jc w:val="both"/>
        <w:rPr>
          <w:rFonts w:ascii="BSN Swiss Roman 10pt" w:hAnsi="BSN Swiss Roman 10pt"/>
        </w:rPr>
      </w:pPr>
    </w:p>
    <w:p w14:paraId="2BC95B00" w14:textId="77777777" w:rsidR="003B6210" w:rsidRDefault="003B6210">
      <w:pPr>
        <w:ind w:left="720"/>
        <w:jc w:val="both"/>
        <w:rPr>
          <w:rFonts w:ascii="BSN Swiss Roman 10pt" w:hAnsi="BSN Swiss Roman 10pt"/>
          <w:u w:val="single"/>
        </w:rPr>
      </w:pPr>
      <w:r>
        <w:rPr>
          <w:rFonts w:ascii="BSN Swiss Roman 10pt" w:hAnsi="BSN Swiss Roman 10pt"/>
          <w:u w:val="single"/>
        </w:rPr>
        <w:t xml:space="preserve">GENERAL PARTNERS: </w:t>
      </w:r>
    </w:p>
    <w:p w14:paraId="66B4E731" w14:textId="77777777" w:rsidR="003B6210" w:rsidRDefault="003B6210">
      <w:pPr>
        <w:ind w:left="720"/>
        <w:jc w:val="both"/>
        <w:rPr>
          <w:rFonts w:ascii="BSN Swiss Roman 10pt" w:hAnsi="BSN Swiss Roman 10pt"/>
          <w:u w:val="single"/>
        </w:rPr>
      </w:pPr>
    </w:p>
    <w:p w14:paraId="45162BA0" w14:textId="77777777" w:rsidR="003B6210" w:rsidRDefault="003B6210">
      <w:pPr>
        <w:ind w:left="720"/>
        <w:jc w:val="both"/>
        <w:rPr>
          <w:rFonts w:ascii="BSN Swiss Roman 10pt" w:hAnsi="BSN Swiss Roman 10pt"/>
        </w:rPr>
      </w:pPr>
      <w:r>
        <w:rPr>
          <w:rFonts w:ascii="BSN Swiss Roman 10pt" w:hAnsi="BSN Swiss Roman 10pt"/>
          <w:u w:val="single"/>
        </w:rPr>
        <w:t xml:space="preserve">_____________________________________________________________                                                                                                        </w:t>
      </w:r>
      <w:r>
        <w:rPr>
          <w:rFonts w:ascii="BSN Swiss Roman 10pt" w:hAnsi="BSN Swiss Roman 10pt"/>
        </w:rPr>
        <w:t xml:space="preserve">             </w:t>
      </w:r>
      <w:r>
        <w:rPr>
          <w:rFonts w:ascii="BSN Swiss Roman 10pt" w:hAnsi="BSN Swiss Roman 10pt"/>
          <w:u w:val="single"/>
        </w:rPr>
        <w:t xml:space="preserve">                         </w:t>
      </w:r>
    </w:p>
    <w:p w14:paraId="7E947762" w14:textId="77777777" w:rsidR="003B6210" w:rsidRDefault="003B6210">
      <w:pPr>
        <w:ind w:left="720"/>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(Insert Names)</w:t>
      </w:r>
    </w:p>
    <w:p w14:paraId="20B4D7C6" w14:textId="77777777" w:rsidR="003B6210" w:rsidRDefault="003B6210">
      <w:pPr>
        <w:ind w:left="720"/>
        <w:jc w:val="both"/>
        <w:rPr>
          <w:rFonts w:ascii="BSN Swiss Roman 10pt" w:hAnsi="BSN Swiss Roman 10pt"/>
        </w:rPr>
      </w:pPr>
    </w:p>
    <w:p w14:paraId="54C6936E" w14:textId="77777777" w:rsidR="003B6210" w:rsidRDefault="003B6210">
      <w:pPr>
        <w:tabs>
          <w:tab w:val="left" w:pos="-1980"/>
        </w:tabs>
        <w:ind w:left="720"/>
        <w:jc w:val="both"/>
        <w:rPr>
          <w:rFonts w:ascii="BSN Swiss Roman 10pt" w:hAnsi="BSN Swiss Roman 10pt"/>
        </w:rPr>
      </w:pPr>
      <w:r>
        <w:rPr>
          <w:rFonts w:ascii="BSN Swiss Roman 10pt" w:hAnsi="BSN Swiss Roman 10pt"/>
          <w:u w:val="single"/>
        </w:rPr>
        <w:t xml:space="preserve">_____________________________________________________________                                                                                                                                                 </w:t>
      </w:r>
    </w:p>
    <w:p w14:paraId="6112CE42" w14:textId="77777777" w:rsidR="003B6210" w:rsidRDefault="003B6210">
      <w:pPr>
        <w:tabs>
          <w:tab w:val="left" w:pos="-1980"/>
        </w:tabs>
        <w:ind w:left="720"/>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(Insert Names-continued)</w:t>
      </w:r>
    </w:p>
    <w:p w14:paraId="297F9803" w14:textId="77777777" w:rsidR="003B6210" w:rsidRDefault="003B6210">
      <w:pPr>
        <w:rPr>
          <w:rFonts w:ascii="Univers" w:hAnsi="Univers"/>
        </w:rPr>
      </w:pPr>
    </w:p>
    <w:p w14:paraId="1EF7835C" w14:textId="77777777" w:rsidR="003B6210" w:rsidRDefault="003B6210">
      <w:pPr>
        <w:rPr>
          <w:rFonts w:ascii="Univers" w:hAnsi="Univers"/>
        </w:rPr>
      </w:pPr>
    </w:p>
    <w:p w14:paraId="187712DA" w14:textId="77777777" w:rsidR="003B6210" w:rsidRDefault="003B6210">
      <w:pPr>
        <w:rPr>
          <w:rFonts w:ascii="Univers" w:hAnsi="Univers"/>
        </w:rPr>
      </w:pPr>
      <w:smartTag w:uri="urn:schemas-microsoft-com:office:smarttags" w:element="State">
        <w:smartTag w:uri="urn:schemas-microsoft-com:office:smarttags" w:element="place">
          <w:r>
            <w:rPr>
              <w:rFonts w:ascii="Univers" w:hAnsi="Univers"/>
              <w:u w:val="single"/>
            </w:rPr>
            <w:t>CALIFORNIA</w:t>
          </w:r>
        </w:smartTag>
      </w:smartTag>
      <w:r>
        <w:rPr>
          <w:rFonts w:ascii="Univers" w:hAnsi="Univers"/>
          <w:u w:val="single"/>
        </w:rPr>
        <w:t xml:space="preserve"> CONTRACTORS LICENSE(S)</w:t>
      </w:r>
      <w:r>
        <w:rPr>
          <w:rFonts w:ascii="Univers" w:hAnsi="Univers"/>
        </w:rPr>
        <w:t>:</w:t>
      </w:r>
    </w:p>
    <w:p w14:paraId="2B1AF20A" w14:textId="77777777" w:rsidR="003B6210" w:rsidRDefault="003B6210">
      <w:pPr>
        <w:rPr>
          <w:rFonts w:ascii="Univers" w:hAnsi="Univers"/>
          <w:u w:val="single"/>
        </w:rPr>
      </w:pPr>
    </w:p>
    <w:p w14:paraId="43C42FFE" w14:textId="77777777" w:rsidR="003B6210" w:rsidRDefault="003B6210">
      <w:pPr>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5871EC41" w14:textId="77777777" w:rsidR="003B6210" w:rsidRDefault="003B6210">
      <w:pPr>
        <w:jc w:val="center"/>
        <w:rPr>
          <w:rFonts w:ascii="Univers" w:hAnsi="Univers"/>
        </w:rPr>
      </w:pPr>
      <w:r>
        <w:rPr>
          <w:rFonts w:ascii="Univers" w:hAnsi="Univers"/>
        </w:rPr>
        <w:t>(Name of Licensee)</w:t>
      </w:r>
    </w:p>
    <w:p w14:paraId="2581504F" w14:textId="77777777" w:rsidR="003B6210" w:rsidRDefault="003B6210">
      <w:pPr>
        <w:rPr>
          <w:rFonts w:ascii="Univers" w:hAnsi="Univers"/>
        </w:rPr>
      </w:pPr>
    </w:p>
    <w:p w14:paraId="6CF2A03E" w14:textId="77777777" w:rsidR="003B6210" w:rsidRDefault="003B6210">
      <w:pPr>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2FA578C" w14:textId="77777777" w:rsidR="003B6210" w:rsidRDefault="003B6210">
      <w:pPr>
        <w:jc w:val="center"/>
        <w:rPr>
          <w:rFonts w:ascii="Univers" w:hAnsi="Univers"/>
        </w:rPr>
      </w:pPr>
      <w:r>
        <w:rPr>
          <w:rFonts w:ascii="Univers" w:hAnsi="Univers"/>
        </w:rPr>
        <w:t>(Classification)</w:t>
      </w:r>
      <w:r>
        <w:rPr>
          <w:rFonts w:ascii="Univers" w:hAnsi="Univers"/>
        </w:rPr>
        <w:tab/>
      </w:r>
      <w:r>
        <w:rPr>
          <w:rFonts w:ascii="Univers" w:hAnsi="Univers"/>
        </w:rPr>
        <w:tab/>
        <w:t>(License Number)</w:t>
      </w:r>
      <w:r>
        <w:rPr>
          <w:rFonts w:ascii="Univers" w:hAnsi="Univers"/>
        </w:rPr>
        <w:tab/>
      </w:r>
      <w:r>
        <w:rPr>
          <w:rFonts w:ascii="Univers" w:hAnsi="Univers"/>
        </w:rPr>
        <w:tab/>
        <w:t>(Expiration Date)</w:t>
      </w:r>
    </w:p>
    <w:p w14:paraId="48FD546D" w14:textId="77777777" w:rsidR="003B6210" w:rsidRDefault="003B6210">
      <w:pPr>
        <w:rPr>
          <w:rFonts w:ascii="Univers" w:hAnsi="Univers"/>
        </w:rPr>
      </w:pPr>
    </w:p>
    <w:p w14:paraId="399CA6C6" w14:textId="77777777" w:rsidR="003B6210" w:rsidRDefault="003B6210">
      <w:pPr>
        <w:rPr>
          <w:rFonts w:ascii="Univers" w:hAnsi="Univers"/>
        </w:rPr>
        <w:sectPr w:rsidR="003B6210" w:rsidSect="006B6934">
          <w:endnotePr>
            <w:numFmt w:val="decimal"/>
          </w:endnotePr>
          <w:pgSz w:w="12240" w:h="15840" w:code="1"/>
          <w:pgMar w:top="1440" w:right="1080" w:bottom="720" w:left="1440" w:header="720" w:footer="720" w:gutter="0"/>
          <w:pgNumType w:start="1"/>
          <w:cols w:space="720"/>
        </w:sectPr>
      </w:pPr>
    </w:p>
    <w:p w14:paraId="49B6D737" w14:textId="77777777" w:rsidR="003B6210" w:rsidRDefault="003B6210">
      <w:pPr>
        <w:jc w:val="center"/>
        <w:rPr>
          <w:rFonts w:ascii="Univers" w:hAnsi="Univers"/>
        </w:rPr>
      </w:pPr>
      <w:r>
        <w:rPr>
          <w:rFonts w:ascii="Univers" w:hAnsi="Univers"/>
        </w:rPr>
        <w:t>(For Joint Venture, list Joint Venture's license and licenses for all Joint Venture partners.)</w:t>
      </w:r>
    </w:p>
    <w:p w14:paraId="066B384B" w14:textId="77777777" w:rsidR="003B6210" w:rsidRDefault="003B6210">
      <w:pPr>
        <w:jc w:val="center"/>
        <w:rPr>
          <w:rFonts w:ascii="Univers" w:hAnsi="Univers"/>
        </w:rPr>
      </w:pPr>
    </w:p>
    <w:p w14:paraId="5A5B4A85" w14:textId="77777777" w:rsidR="003B6210" w:rsidRDefault="003B6210">
      <w:pPr>
        <w:jc w:val="center"/>
        <w:rPr>
          <w:rFonts w:ascii="Univers" w:hAnsi="Univers"/>
        </w:rPr>
      </w:pPr>
    </w:p>
    <w:p w14:paraId="7B46AFC6" w14:textId="77777777" w:rsidR="003B6210" w:rsidRDefault="003B6210">
      <w:pPr>
        <w:rPr>
          <w:rFonts w:ascii="Univers" w:hAnsi="Univers"/>
        </w:rPr>
      </w:pPr>
    </w:p>
    <w:p w14:paraId="61D22880" w14:textId="6517B43F" w:rsidR="003B6210" w:rsidRDefault="008E0182">
      <w:pPr>
        <w:rPr>
          <w:rFonts w:ascii="Univers" w:hAnsi="Univers"/>
        </w:rPr>
      </w:pPr>
      <w:r>
        <w:rPr>
          <w:rFonts w:ascii="Univers" w:hAnsi="Univers"/>
        </w:rPr>
        <w:lastRenderedPageBreak/>
        <w:t>8</w:t>
      </w:r>
      <w:r w:rsidR="003B6210">
        <w:rPr>
          <w:rFonts w:ascii="Univers" w:hAnsi="Univers"/>
        </w:rPr>
        <w:t>.0</w:t>
      </w:r>
      <w:r w:rsidR="003B6210">
        <w:rPr>
          <w:rFonts w:ascii="Univers" w:hAnsi="Univers"/>
        </w:rPr>
        <w:tab/>
      </w:r>
      <w:r w:rsidR="003B6210">
        <w:rPr>
          <w:rFonts w:ascii="Univers" w:hAnsi="Univers"/>
          <w:u w:val="single"/>
        </w:rPr>
        <w:t>REQUIRED COMPLETED ATTACHMENTS</w:t>
      </w:r>
    </w:p>
    <w:p w14:paraId="5668B427" w14:textId="77777777" w:rsidR="003B6210" w:rsidRDefault="003B6210">
      <w:pPr>
        <w:rPr>
          <w:rFonts w:ascii="Univers" w:hAnsi="Univers"/>
        </w:rPr>
      </w:pPr>
    </w:p>
    <w:p w14:paraId="09D42D77" w14:textId="77777777" w:rsidR="003B6210" w:rsidRDefault="003B6210">
      <w:pPr>
        <w:rPr>
          <w:rFonts w:ascii="Univers" w:hAnsi="Univers"/>
        </w:rPr>
      </w:pPr>
      <w:r>
        <w:rPr>
          <w:rFonts w:ascii="Univers" w:hAnsi="Univers"/>
        </w:rPr>
        <w:t>The following documents are submitted with and made a condition of this Proposal:</w:t>
      </w:r>
    </w:p>
    <w:p w14:paraId="2BE0D3EC" w14:textId="77777777" w:rsidR="003B6210" w:rsidRDefault="003B6210">
      <w:pPr>
        <w:rPr>
          <w:rFonts w:ascii="Univers" w:hAnsi="Univers"/>
        </w:rPr>
      </w:pPr>
    </w:p>
    <w:p w14:paraId="6B2EC638" w14:textId="77777777" w:rsidR="003B6210" w:rsidRDefault="003B6210">
      <w:pPr>
        <w:numPr>
          <w:ilvl w:val="0"/>
          <w:numId w:val="1"/>
        </w:numPr>
        <w:rPr>
          <w:rFonts w:ascii="Univers" w:hAnsi="Univers"/>
        </w:rPr>
      </w:pPr>
      <w:r>
        <w:rPr>
          <w:rFonts w:ascii="Univers" w:hAnsi="Univers"/>
        </w:rPr>
        <w:t>Proposal security in the form of</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7C77491A" w14:textId="77777777" w:rsidR="003B6210" w:rsidRDefault="003B6210">
      <w:r>
        <w:rPr>
          <w:rFonts w:hAnsi="Univers"/>
        </w:rPr>
        <w:tab/>
      </w:r>
      <w:r>
        <w:rPr>
          <w:rFonts w:hAnsi="Univers"/>
        </w:rPr>
        <w:tab/>
      </w:r>
      <w:r>
        <w:rPr>
          <w:rFonts w:hAnsi="Univers"/>
        </w:rPr>
        <w:tab/>
      </w:r>
      <w:r>
        <w:rPr>
          <w:rFonts w:hAnsi="Univers"/>
        </w:rPr>
        <w:tab/>
      </w:r>
      <w:r>
        <w:rPr>
          <w:rFonts w:hAnsi="Univers"/>
        </w:rPr>
        <w:tab/>
      </w:r>
      <w:r>
        <w:rPr>
          <w:rFonts w:hAnsi="Univers"/>
        </w:rPr>
        <w:tab/>
      </w:r>
      <w:r>
        <w:rPr>
          <w:rFonts w:hAnsi="Univers"/>
        </w:rPr>
        <w:tab/>
        <w:t xml:space="preserve">    </w:t>
      </w:r>
      <w:r>
        <w:t xml:space="preserve">  (</w:t>
      </w:r>
      <w:r>
        <w:rPr>
          <w:rFonts w:ascii="Univers" w:hAnsi="Univers"/>
        </w:rPr>
        <w:t>Bid Bond or Certified Check</w:t>
      </w:r>
      <w:r>
        <w:t>)</w:t>
      </w:r>
    </w:p>
    <w:p w14:paraId="073C66E8" w14:textId="77777777" w:rsidR="003B6210" w:rsidRDefault="003B6210"/>
    <w:p w14:paraId="33447A85" w14:textId="77777777" w:rsidR="003B6210" w:rsidRDefault="003B6210" w:rsidP="00C72F8F">
      <w:pPr>
        <w:ind w:left="960"/>
        <w:rPr>
          <w:rFonts w:ascii="Univers" w:hAnsi="Univers"/>
          <w:vanish/>
          <w:spacing w:val="-1"/>
          <w:shd w:val="pct12" w:color="auto" w:fill="FFFFFF"/>
        </w:rPr>
      </w:pPr>
      <w:r>
        <w:t>{</w:t>
      </w:r>
      <w:r>
        <w:rPr>
          <w:rFonts w:ascii="Univers" w:hAnsi="Univers"/>
          <w:vanish/>
          <w:spacing w:val="-1"/>
          <w:shd w:val="pct12" w:color="auto" w:fill="FFFFFF"/>
        </w:rPr>
        <w:t>LIST OTHERS IF REQUIRED.}</w:t>
      </w:r>
    </w:p>
    <w:p w14:paraId="651D088C" w14:textId="596ABBFD" w:rsidR="003B6210" w:rsidRDefault="003B6210">
      <w:pPr>
        <w:rPr>
          <w:rFonts w:ascii="Univers" w:hAnsi="Univers"/>
        </w:rPr>
      </w:pPr>
      <w:r>
        <w:rPr>
          <w:rFonts w:ascii="Univers" w:hAnsi="Univers"/>
        </w:rPr>
        <w:br w:type="page"/>
      </w:r>
      <w:r w:rsidR="008E0182">
        <w:rPr>
          <w:rFonts w:ascii="Univers" w:hAnsi="Univers"/>
        </w:rPr>
        <w:lastRenderedPageBreak/>
        <w:t>9</w:t>
      </w:r>
      <w:r>
        <w:rPr>
          <w:rFonts w:ascii="Univers" w:hAnsi="Univers"/>
        </w:rPr>
        <w:t>.0</w:t>
      </w:r>
      <w:r>
        <w:rPr>
          <w:rFonts w:ascii="Univers" w:hAnsi="Univers"/>
        </w:rPr>
        <w:tab/>
      </w:r>
      <w:r>
        <w:rPr>
          <w:rFonts w:ascii="Univers" w:hAnsi="Univers"/>
          <w:u w:val="single"/>
        </w:rPr>
        <w:t>DECLARATION</w:t>
      </w:r>
    </w:p>
    <w:p w14:paraId="25DDC099" w14:textId="77777777" w:rsidR="003B6210" w:rsidRDefault="003B6210">
      <w:pPr>
        <w:rPr>
          <w:rFonts w:ascii="Univers" w:hAnsi="Univers"/>
        </w:rPr>
      </w:pPr>
    </w:p>
    <w:p w14:paraId="473269F9" w14:textId="77777777" w:rsidR="003B6210" w:rsidRDefault="003B6210">
      <w:pPr>
        <w:spacing w:line="480" w:lineRule="auto"/>
        <w:rPr>
          <w:rFonts w:ascii="Univers" w:hAnsi="Univers"/>
        </w:rPr>
      </w:pPr>
      <w:r>
        <w:rPr>
          <w:rFonts w:ascii="Univers" w:hAnsi="Univers"/>
        </w:rPr>
        <w:tab/>
        <w:t xml:space="preserve">I, </w:t>
      </w:r>
      <w:r>
        <w:rPr>
          <w:rFonts w:ascii="Univers" w:hAnsi="Univers"/>
          <w:u w:val="single"/>
        </w:rPr>
        <w:t xml:space="preserve">                                                                          </w:t>
      </w:r>
      <w:r>
        <w:rPr>
          <w:rFonts w:ascii="Univers" w:hAnsi="Univers"/>
        </w:rPr>
        <w:t xml:space="preserve"> (Printed name), hereby declare that I am the  </w:t>
      </w:r>
      <w:r>
        <w:rPr>
          <w:rFonts w:ascii="Univers" w:hAnsi="Univers"/>
          <w:u w:val="single"/>
        </w:rPr>
        <w:t xml:space="preserve">                                           </w:t>
      </w:r>
      <w:r>
        <w:rPr>
          <w:rFonts w:ascii="Univers" w:hAnsi="Univers"/>
        </w:rPr>
        <w:t xml:space="preserve"> (Title) of </w:t>
      </w:r>
      <w:r>
        <w:rPr>
          <w:rFonts w:ascii="Univers" w:hAnsi="Univers"/>
          <w:u w:val="single"/>
        </w:rPr>
        <w:t xml:space="preserve">                                                             </w:t>
      </w:r>
      <w:r>
        <w:rPr>
          <w:rFonts w:ascii="Univers" w:hAnsi="Univers"/>
        </w:rPr>
        <w:t xml:space="preserve"> (Name of Proposer) submitting this Price Proposal Form; that I am duly authorized to execute this Price Proposal Form on behalf of Proposer; and that all information set forth in this Price Proposal Form and all attachments hereto are, to the best of my knowledge, true, accurate, and complete as of its submission date.</w:t>
      </w:r>
    </w:p>
    <w:p w14:paraId="74185EBA" w14:textId="77777777" w:rsidR="00323F12" w:rsidRDefault="00323F12" w:rsidP="00323F12">
      <w:pPr>
        <w:pStyle w:val="PlainText"/>
        <w:spacing w:line="480" w:lineRule="auto"/>
        <w:rPr>
          <w:rFonts w:ascii="BSN Swiss Roman 10pt" w:eastAsia="Times New Roman" w:hAnsi="BSN Swiss Roman 10pt" w:cs="Times New Roman"/>
          <w:sz w:val="20"/>
          <w:szCs w:val="20"/>
        </w:rPr>
      </w:pPr>
      <w:r w:rsidRPr="003A31AF">
        <w:rPr>
          <w:rFonts w:ascii="BSN Swiss Roman 10pt" w:eastAsia="Times New Roman" w:hAnsi="BSN Swiss Roman 10pt" w:cs="Times New Roman"/>
          <w:sz w:val="20"/>
          <w:szCs w:val="20"/>
        </w:rPr>
        <w:t>I further declare that this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r>
        <w:rPr>
          <w:rFonts w:ascii="BSN Swiss Roman 10pt" w:eastAsia="Times New Roman" w:hAnsi="BSN Swiss Roman 10pt" w:cs="Times New Roman"/>
          <w:sz w:val="20"/>
          <w:szCs w:val="20"/>
        </w:rPr>
        <w:t>.</w:t>
      </w:r>
    </w:p>
    <w:p w14:paraId="65F70DA3" w14:textId="77777777" w:rsidR="003B6210" w:rsidRDefault="003B6210">
      <w:pPr>
        <w:spacing w:line="480" w:lineRule="auto"/>
        <w:rPr>
          <w:rFonts w:ascii="Univers" w:hAnsi="Univers"/>
        </w:rPr>
      </w:pPr>
      <w:r>
        <w:rPr>
          <w:rFonts w:ascii="Univers" w:hAnsi="Univers"/>
        </w:rPr>
        <w:tab/>
        <w:t>I declare, under penalty of perjury, that the foregoing is true and correct and that this declaration was subscribed at:</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rPr>
        <w:t xml:space="preserve"> (Location and city), </w:t>
      </w:r>
    </w:p>
    <w:p w14:paraId="51D32106" w14:textId="77777777" w:rsidR="003B6210" w:rsidRDefault="003B6210">
      <w:pPr>
        <w:spacing w:line="480" w:lineRule="auto"/>
        <w:rPr>
          <w:rFonts w:ascii="Univers" w:hAnsi="Univers"/>
        </w:rPr>
      </w:pPr>
      <w:r>
        <w:rPr>
          <w:rFonts w:ascii="Univers" w:hAnsi="Univers"/>
        </w:rPr>
        <w:t xml:space="preserve">County of </w:t>
      </w:r>
      <w:r>
        <w:rPr>
          <w:rFonts w:ascii="Univers" w:hAnsi="Univers"/>
          <w:u w:val="single"/>
        </w:rPr>
        <w:t xml:space="preserve">                                                    </w:t>
      </w:r>
      <w:r>
        <w:rPr>
          <w:rFonts w:ascii="Univers" w:hAnsi="Univers"/>
        </w:rPr>
        <w:t>, State of</w:t>
      </w:r>
      <w:r>
        <w:rPr>
          <w:rFonts w:ascii="Univers" w:hAnsi="Univers"/>
          <w:u w:val="single"/>
        </w:rPr>
        <w:t xml:space="preserve"> </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rPr>
        <w:t xml:space="preserve">, on </w:t>
      </w:r>
      <w:r>
        <w:rPr>
          <w:rFonts w:ascii="Univers" w:hAnsi="Univers"/>
          <w:u w:val="single"/>
        </w:rPr>
        <w:t xml:space="preserve">                                    </w:t>
      </w:r>
      <w:r>
        <w:rPr>
          <w:rFonts w:ascii="Univers" w:hAnsi="Univers"/>
        </w:rPr>
        <w:t xml:space="preserve"> (Date).</w:t>
      </w:r>
    </w:p>
    <w:p w14:paraId="2BA6B1DB" w14:textId="77777777" w:rsidR="003B6210" w:rsidRDefault="003B6210">
      <w:pPr>
        <w:spacing w:line="480" w:lineRule="auto"/>
        <w:rPr>
          <w:rFonts w:ascii="Univers" w:hAnsi="Univers"/>
        </w:rPr>
      </w:pPr>
    </w:p>
    <w:p w14:paraId="3501EDC2" w14:textId="77777777" w:rsidR="003B6210" w:rsidRDefault="003B6210">
      <w:pPr>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260B0518" w14:textId="77777777" w:rsidR="003B6210" w:rsidRDefault="003B6210">
      <w:pPr>
        <w:spacing w:line="480" w:lineRule="auto"/>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(Signature)</w:t>
      </w:r>
    </w:p>
    <w:p w14:paraId="0FCF267D" w14:textId="77777777" w:rsidR="003B6210" w:rsidRDefault="003B6210">
      <w:pPr>
        <w:spacing w:line="480" w:lineRule="auto"/>
        <w:rPr>
          <w:rFonts w:ascii="Univers" w:hAnsi="Univers"/>
        </w:rPr>
      </w:pPr>
    </w:p>
    <w:p w14:paraId="190448CD" w14:textId="77777777" w:rsidR="003B6210" w:rsidRDefault="003B6210">
      <w:pPr>
        <w:spacing w:line="480" w:lineRule="auto"/>
        <w:rPr>
          <w:rFonts w:ascii="Univers" w:hAnsi="Univers"/>
        </w:rPr>
      </w:pPr>
    </w:p>
    <w:sectPr w:rsidR="003B6210" w:rsidSect="00CD76C4">
      <w:endnotePr>
        <w:numFmt w:val="decimal"/>
      </w:endnotePr>
      <w:type w:val="continuous"/>
      <w:pgSz w:w="12240" w:h="15840" w:code="1"/>
      <w:pgMar w:top="144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BA1F" w14:textId="77777777" w:rsidR="009823CF" w:rsidRDefault="009823CF">
      <w:r>
        <w:separator/>
      </w:r>
    </w:p>
  </w:endnote>
  <w:endnote w:type="continuationSeparator" w:id="0">
    <w:p w14:paraId="2663371D" w14:textId="77777777" w:rsidR="009823CF" w:rsidRDefault="0098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SN Swiss Roman 10pt">
    <w:altName w:val="Arial"/>
    <w:panose1 w:val="00000000000000000000"/>
    <w:charset w:val="00"/>
    <w:family w:val="auto"/>
    <w:notTrueType/>
    <w:pitch w:val="variable"/>
    <w:sig w:usb0="00000003" w:usb1="00000000" w:usb2="00000000" w:usb3="00000000" w:csb0="00000001" w:csb1="00000000"/>
  </w:font>
  <w:font w:name="BSN Swis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00B9" w14:textId="77777777" w:rsidR="008B0FC0" w:rsidRDefault="008B0FC0">
    <w:pPr>
      <w:spacing w:before="344" w:line="100" w:lineRule="exact"/>
      <w:rPr>
        <w:sz w:val="10"/>
      </w:rPr>
    </w:pPr>
    <w:r>
      <w:rPr>
        <w:sz w:val="10"/>
      </w:rPr>
      <w:t>____________________________________________________________________________________________________________</w:t>
    </w:r>
  </w:p>
  <w:p w14:paraId="73F394FE" w14:textId="1D3ECB75" w:rsidR="008B0FC0" w:rsidRDefault="00ED77E9" w:rsidP="002F5D0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3015"/>
        <w:tab w:val="right" w:pos="9720"/>
      </w:tabs>
      <w:spacing w:line="200" w:lineRule="exact"/>
      <w:jc w:val="both"/>
      <w:rPr>
        <w:rFonts w:ascii="Univers" w:hAnsi="Univers"/>
        <w:spacing w:val="-2"/>
        <w:sz w:val="20"/>
      </w:rPr>
    </w:pPr>
    <w:r>
      <w:rPr>
        <w:rFonts w:ascii="Univers" w:hAnsi="Univers"/>
        <w:spacing w:val="-2"/>
        <w:sz w:val="20"/>
      </w:rPr>
      <w:t>September 10</w:t>
    </w:r>
    <w:r w:rsidR="00C366E0">
      <w:rPr>
        <w:rFonts w:ascii="Univers" w:hAnsi="Univers"/>
        <w:spacing w:val="-2"/>
        <w:sz w:val="20"/>
      </w:rPr>
      <w:t>, 2020</w:t>
    </w:r>
    <w:r w:rsidR="008B0FC0">
      <w:rPr>
        <w:rFonts w:ascii="Univers" w:hAnsi="Univers"/>
        <w:spacing w:val="-2"/>
        <w:sz w:val="20"/>
      </w:rPr>
      <w:tab/>
    </w:r>
    <w:r w:rsidR="002F5D04">
      <w:rPr>
        <w:rFonts w:ascii="Univers" w:hAnsi="Univers"/>
        <w:spacing w:val="-2"/>
        <w:sz w:val="20"/>
      </w:rPr>
      <w:tab/>
    </w:r>
    <w:r w:rsidR="008B0FC0">
      <w:rPr>
        <w:rFonts w:ascii="Univers" w:hAnsi="Univers"/>
        <w:spacing w:val="-2"/>
        <w:sz w:val="20"/>
      </w:rPr>
      <w:t>Price Proposal Form</w:t>
    </w:r>
  </w:p>
  <w:p w14:paraId="62A7C1AB" w14:textId="504A4B8F" w:rsidR="008B0FC0" w:rsidRDefault="000B35C0">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BRIEF</w:t>
    </w:r>
    <w:r w:rsidR="00ED77E9">
      <w:rPr>
        <w:rFonts w:ascii="Univers" w:hAnsi="Univers"/>
        <w:spacing w:val="-2"/>
        <w:sz w:val="20"/>
      </w:rPr>
      <w:t xml:space="preserve"> </w:t>
    </w:r>
    <w:r w:rsidR="008B0FC0">
      <w:rPr>
        <w:rFonts w:ascii="Univers" w:hAnsi="Univers"/>
        <w:spacing w:val="-2"/>
        <w:sz w:val="20"/>
      </w:rPr>
      <w:t>DB:</w:t>
    </w:r>
    <w:r>
      <w:rPr>
        <w:rFonts w:ascii="Univers" w:hAnsi="Univers"/>
        <w:spacing w:val="-2"/>
        <w:sz w:val="20"/>
      </w:rPr>
      <w:t xml:space="preserve"> </w:t>
    </w:r>
    <w:r w:rsidR="008B0FC0">
      <w:rPr>
        <w:rFonts w:ascii="Univers" w:hAnsi="Univers"/>
        <w:spacing w:val="-2"/>
        <w:sz w:val="20"/>
      </w:rPr>
      <w:t>PPF</w:t>
    </w:r>
    <w:r w:rsidR="008B0FC0">
      <w:rPr>
        <w:rFonts w:ascii="Univers" w:hAnsi="Univers"/>
        <w:spacing w:val="-2"/>
        <w:sz w:val="20"/>
      </w:rPr>
      <w:tab/>
    </w:r>
  </w:p>
  <w:p w14:paraId="58BD9E74" w14:textId="70098D42" w:rsidR="008B0FC0" w:rsidRDefault="00785DCC">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hAnsi="BSN Swiss Roman 10pt"/>
      </w:rPr>
    </w:pPr>
    <w:r>
      <w:rPr>
        <w:rStyle w:val="PageNumber"/>
        <w:rFonts w:ascii="Univers" w:hAnsi="Univers"/>
        <w:sz w:val="20"/>
      </w:rPr>
      <w:fldChar w:fldCharType="begin"/>
    </w:r>
    <w:r w:rsidR="008B0FC0">
      <w:rPr>
        <w:rStyle w:val="PageNumber"/>
        <w:rFonts w:ascii="Univers" w:hAnsi="Univers"/>
        <w:sz w:val="20"/>
      </w:rPr>
      <w:instrText xml:space="preserve"> PAGE </w:instrText>
    </w:r>
    <w:r>
      <w:rPr>
        <w:rStyle w:val="PageNumber"/>
        <w:rFonts w:ascii="Univers" w:hAnsi="Univers"/>
        <w:sz w:val="20"/>
      </w:rPr>
      <w:fldChar w:fldCharType="separate"/>
    </w:r>
    <w:r w:rsidR="00BA78A4">
      <w:rPr>
        <w:rStyle w:val="PageNumber"/>
        <w:rFonts w:ascii="Univers" w:hAnsi="Univers"/>
        <w:noProof/>
        <w:sz w:val="20"/>
      </w:rPr>
      <w:t>2</w:t>
    </w:r>
    <w:r>
      <w:rPr>
        <w:rStyle w:val="PageNumber"/>
        <w:rFonts w:ascii="Univers" w:hAnsi="Unive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0F16" w14:textId="77777777" w:rsidR="006B6934" w:rsidRDefault="006B6934">
    <w:pPr>
      <w:spacing w:before="344" w:line="100" w:lineRule="exact"/>
      <w:rPr>
        <w:sz w:val="10"/>
      </w:rPr>
    </w:pPr>
    <w:r>
      <w:rPr>
        <w:sz w:val="10"/>
      </w:rPr>
      <w:t>____________________________________________________________________________________________________________</w:t>
    </w:r>
  </w:p>
  <w:p w14:paraId="6E62B2C1" w14:textId="3BCE845B" w:rsidR="006B6934" w:rsidRDefault="00ED77E9" w:rsidP="002F5D0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3015"/>
        <w:tab w:val="right" w:pos="9720"/>
      </w:tabs>
      <w:spacing w:line="200" w:lineRule="exact"/>
      <w:jc w:val="both"/>
      <w:rPr>
        <w:rFonts w:ascii="Univers" w:hAnsi="Univers"/>
        <w:spacing w:val="-2"/>
        <w:sz w:val="20"/>
      </w:rPr>
    </w:pPr>
    <w:r>
      <w:rPr>
        <w:rFonts w:ascii="Univers" w:hAnsi="Univers"/>
        <w:spacing w:val="-2"/>
        <w:sz w:val="20"/>
      </w:rPr>
      <w:t>September 10, 2020</w:t>
    </w:r>
    <w:r w:rsidR="006B6934">
      <w:rPr>
        <w:rFonts w:ascii="Univers" w:hAnsi="Univers"/>
        <w:spacing w:val="-2"/>
        <w:sz w:val="20"/>
      </w:rPr>
      <w:tab/>
    </w:r>
    <w:r w:rsidR="006B6934">
      <w:rPr>
        <w:rFonts w:ascii="Univers" w:hAnsi="Univers"/>
        <w:spacing w:val="-2"/>
        <w:sz w:val="20"/>
      </w:rPr>
      <w:tab/>
      <w:t>Price Proposal Form</w:t>
    </w:r>
  </w:p>
  <w:p w14:paraId="5B708861" w14:textId="18C8F541" w:rsidR="006B6934" w:rsidRDefault="000B35C0">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BRIEF</w:t>
    </w:r>
    <w:r w:rsidR="006F43AF">
      <w:rPr>
        <w:rFonts w:ascii="Univers" w:hAnsi="Univers"/>
        <w:spacing w:val="-2"/>
        <w:sz w:val="20"/>
      </w:rPr>
      <w:t xml:space="preserve"> </w:t>
    </w:r>
    <w:r w:rsidR="006B6934">
      <w:rPr>
        <w:rFonts w:ascii="Univers" w:hAnsi="Univers"/>
        <w:spacing w:val="-2"/>
        <w:sz w:val="20"/>
      </w:rPr>
      <w:t>DB:</w:t>
    </w:r>
    <w:r>
      <w:rPr>
        <w:rFonts w:ascii="Univers" w:hAnsi="Univers"/>
        <w:spacing w:val="-2"/>
        <w:sz w:val="20"/>
      </w:rPr>
      <w:t xml:space="preserve"> </w:t>
    </w:r>
    <w:r w:rsidR="006B6934">
      <w:rPr>
        <w:rFonts w:ascii="Univers" w:hAnsi="Univers"/>
        <w:spacing w:val="-2"/>
        <w:sz w:val="20"/>
      </w:rPr>
      <w:t>PPF</w:t>
    </w:r>
    <w:r w:rsidR="006B6934">
      <w:rPr>
        <w:rFonts w:ascii="Univers" w:hAnsi="Univers"/>
        <w:spacing w:val="-2"/>
        <w:sz w:val="20"/>
      </w:rPr>
      <w:tab/>
    </w:r>
  </w:p>
  <w:p w14:paraId="072CCB3B" w14:textId="70B261BC" w:rsidR="006B6934" w:rsidRDefault="006B693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hAnsi="BSN Swiss Roman 10pt"/>
      </w:rPr>
    </w:pPr>
    <w:r>
      <w:rPr>
        <w:rStyle w:val="PageNumber"/>
        <w:rFonts w:ascii="Univers" w:hAnsi="Univers"/>
        <w:sz w:val="20"/>
      </w:rPr>
      <w:fldChar w:fldCharType="begin"/>
    </w:r>
    <w:r>
      <w:rPr>
        <w:rStyle w:val="PageNumber"/>
        <w:rFonts w:ascii="Univers" w:hAnsi="Univers"/>
        <w:sz w:val="20"/>
      </w:rPr>
      <w:instrText xml:space="preserve"> PAGE </w:instrText>
    </w:r>
    <w:r>
      <w:rPr>
        <w:rStyle w:val="PageNumber"/>
        <w:rFonts w:ascii="Univers" w:hAnsi="Univers"/>
        <w:sz w:val="20"/>
      </w:rPr>
      <w:fldChar w:fldCharType="separate"/>
    </w:r>
    <w:r w:rsidR="00BA78A4">
      <w:rPr>
        <w:rStyle w:val="PageNumber"/>
        <w:rFonts w:ascii="Univers" w:hAnsi="Univers"/>
        <w:noProof/>
        <w:sz w:val="20"/>
      </w:rPr>
      <w:t>3</w:t>
    </w:r>
    <w:r>
      <w:rPr>
        <w:rStyle w:val="PageNumber"/>
        <w:rFonts w:ascii="Univers" w:hAnsi="Unive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223B" w14:textId="77777777" w:rsidR="009823CF" w:rsidRDefault="009823CF">
      <w:r>
        <w:separator/>
      </w:r>
    </w:p>
  </w:footnote>
  <w:footnote w:type="continuationSeparator" w:id="0">
    <w:p w14:paraId="4F196A18" w14:textId="77777777" w:rsidR="009823CF" w:rsidRDefault="0098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06F9" w14:textId="77777777" w:rsidR="008B0FC0" w:rsidRDefault="008B0FC0">
    <w:pPr>
      <w:pStyle w:val="Header"/>
      <w:tabs>
        <w:tab w:val="clear" w:pos="4320"/>
        <w:tab w:val="clear" w:pos="8640"/>
        <w:tab w:val="right" w:pos="9648"/>
      </w:tabs>
      <w:ind w:right="-468"/>
      <w:rPr>
        <w:rFonts w:ascii="Univers" w:hAnsi="Univers"/>
      </w:rPr>
    </w:pPr>
    <w:r>
      <w:rPr>
        <w:rFonts w:ascii="Univers" w:hAnsi="Univers"/>
      </w:rPr>
      <w:t>Project Name:</w:t>
    </w:r>
    <w:r w:rsidR="00785DCC">
      <w:rPr>
        <w:rFonts w:ascii="Univers" w:hAnsi="Univers"/>
      </w:rPr>
      <w:fldChar w:fldCharType="begin"/>
    </w:r>
    <w:r>
      <w:rPr>
        <w:rFonts w:ascii="Univers" w:hAnsi="Univers"/>
      </w:rPr>
      <w:instrText xml:space="preserve"> </w:instrText>
    </w:r>
    <w:r>
      <w:rPr>
        <w:rFonts w:ascii="Univers" w:hAnsi="Univers"/>
        <w:highlight w:val="lightGray"/>
      </w:rPr>
      <w:instrText xml:space="preserve">macrobutton nomacro {       } </w:instrText>
    </w:r>
    <w:r>
      <w:rPr>
        <w:rFonts w:ascii="Univers" w:hAnsi="Univers"/>
      </w:rPr>
      <w:instrText xml:space="preserve"> </w:instrText>
    </w:r>
    <w:r w:rsidR="00785DCC">
      <w:rPr>
        <w:rFonts w:ascii="Univers" w:hAnsi="Univers"/>
      </w:rPr>
      <w:fldChar w:fldCharType="end"/>
    </w:r>
    <w:r>
      <w:rPr>
        <w:rFonts w:ascii="Univers" w:hAnsi="Univers"/>
      </w:rPr>
      <w:t xml:space="preserve">  </w:t>
    </w:r>
    <w:r>
      <w:rPr>
        <w:rFonts w:ascii="Univers" w:hAnsi="Univers"/>
      </w:rPr>
      <w:tab/>
      <w:t xml:space="preserve">Project No.: </w:t>
    </w:r>
    <w:r w:rsidR="00785DCC">
      <w:rPr>
        <w:vanish/>
        <w:shd w:val="pct12" w:color="auto" w:fill="FFFFFF"/>
      </w:rPr>
      <w:fldChar w:fldCharType="begin"/>
    </w:r>
    <w:r>
      <w:rPr>
        <w:vanish/>
        <w:shd w:val="pct12" w:color="auto" w:fill="FFFFFF"/>
      </w:rPr>
      <w:instrText xml:space="preserve"> </w:instrText>
    </w:r>
    <w:r>
      <w:rPr>
        <w:vanish/>
        <w:highlight w:val="lightGray"/>
        <w:shd w:val="pct12" w:color="auto" w:fill="FFFFFF"/>
      </w:rPr>
      <w:instrText xml:space="preserve">macrobutton nomacro {        } </w:instrText>
    </w:r>
    <w:r w:rsidR="00785DCC">
      <w:rPr>
        <w:vanish/>
        <w:shd w:val="pct12" w:color="auto" w:fill="FFFFFF"/>
      </w:rPr>
      <w:fldChar w:fldCharType="end"/>
    </w:r>
  </w:p>
  <w:p w14:paraId="2E445573" w14:textId="77777777" w:rsidR="008B0FC0" w:rsidRDefault="008B0FC0">
    <w:pPr>
      <w:pStyle w:val="Header"/>
      <w:tabs>
        <w:tab w:val="clear" w:pos="4320"/>
        <w:tab w:val="clear" w:pos="8640"/>
      </w:tabs>
      <w:ind w:right="-468"/>
    </w:pPr>
  </w:p>
  <w:p w14:paraId="0E8EF233" w14:textId="77777777" w:rsidR="008B0FC0" w:rsidRDefault="008B0FC0">
    <w:pPr>
      <w:pStyle w:val="Header"/>
    </w:pPr>
  </w:p>
  <w:p w14:paraId="1CEE44B4" w14:textId="77777777" w:rsidR="008B0FC0" w:rsidRDefault="008B0FC0">
    <w:pPr>
      <w:jc w:val="both"/>
      <w:rPr>
        <w:rFonts w:ascii="BSN Swiss Roman 10pt" w:hAnsi="BSN Swiss Roman 10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EAF"/>
    <w:multiLevelType w:val="multilevel"/>
    <w:tmpl w:val="46ACBF36"/>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411297"/>
    <w:multiLevelType w:val="hybridMultilevel"/>
    <w:tmpl w:val="CB60BCE0"/>
    <w:lvl w:ilvl="0" w:tplc="378A3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11DF5"/>
    <w:multiLevelType w:val="singleLevel"/>
    <w:tmpl w:val="F744894C"/>
    <w:lvl w:ilvl="0">
      <w:start w:val="1"/>
      <w:numFmt w:val="decimal"/>
      <w:lvlText w:val="%1."/>
      <w:lvlJc w:val="left"/>
      <w:pPr>
        <w:tabs>
          <w:tab w:val="num" w:pos="1440"/>
        </w:tabs>
        <w:ind w:left="1440" w:hanging="510"/>
      </w:pPr>
      <w:rPr>
        <w:rFonts w:hint="default"/>
      </w:rPr>
    </w:lvl>
  </w:abstractNum>
  <w:abstractNum w:abstractNumId="4" w15:restartNumberingAfterBreak="0">
    <w:nsid w:val="5B6D3279"/>
    <w:multiLevelType w:val="hybridMultilevel"/>
    <w:tmpl w:val="47E0B774"/>
    <w:lvl w:ilvl="0" w:tplc="0B6ECA30">
      <w:start w:val="1"/>
      <w:numFmt w:val="decimal"/>
      <w:lvlText w:val="%1."/>
      <w:lvlJc w:val="left"/>
      <w:pPr>
        <w:tabs>
          <w:tab w:val="num" w:pos="630"/>
        </w:tabs>
        <w:ind w:left="630" w:hanging="720"/>
      </w:pPr>
      <w:rPr>
        <w:rFonts w:hint="default"/>
      </w:rPr>
    </w:lvl>
    <w:lvl w:ilvl="1" w:tplc="3B745D7E" w:tentative="1">
      <w:start w:val="1"/>
      <w:numFmt w:val="lowerLetter"/>
      <w:lvlText w:val="%2."/>
      <w:lvlJc w:val="left"/>
      <w:pPr>
        <w:tabs>
          <w:tab w:val="num" w:pos="990"/>
        </w:tabs>
        <w:ind w:left="990" w:hanging="360"/>
      </w:pPr>
    </w:lvl>
    <w:lvl w:ilvl="2" w:tplc="2898B61E" w:tentative="1">
      <w:start w:val="1"/>
      <w:numFmt w:val="lowerRoman"/>
      <w:lvlText w:val="%3."/>
      <w:lvlJc w:val="right"/>
      <w:pPr>
        <w:tabs>
          <w:tab w:val="num" w:pos="1710"/>
        </w:tabs>
        <w:ind w:left="1710" w:hanging="180"/>
      </w:pPr>
    </w:lvl>
    <w:lvl w:ilvl="3" w:tplc="4FE68F90" w:tentative="1">
      <w:start w:val="1"/>
      <w:numFmt w:val="decimal"/>
      <w:lvlText w:val="%4."/>
      <w:lvlJc w:val="left"/>
      <w:pPr>
        <w:tabs>
          <w:tab w:val="num" w:pos="2430"/>
        </w:tabs>
        <w:ind w:left="2430" w:hanging="360"/>
      </w:pPr>
    </w:lvl>
    <w:lvl w:ilvl="4" w:tplc="E92C0320" w:tentative="1">
      <w:start w:val="1"/>
      <w:numFmt w:val="lowerLetter"/>
      <w:lvlText w:val="%5."/>
      <w:lvlJc w:val="left"/>
      <w:pPr>
        <w:tabs>
          <w:tab w:val="num" w:pos="3150"/>
        </w:tabs>
        <w:ind w:left="3150" w:hanging="360"/>
      </w:pPr>
    </w:lvl>
    <w:lvl w:ilvl="5" w:tplc="317E1ECC" w:tentative="1">
      <w:start w:val="1"/>
      <w:numFmt w:val="lowerRoman"/>
      <w:lvlText w:val="%6."/>
      <w:lvlJc w:val="right"/>
      <w:pPr>
        <w:tabs>
          <w:tab w:val="num" w:pos="3870"/>
        </w:tabs>
        <w:ind w:left="3870" w:hanging="180"/>
      </w:pPr>
    </w:lvl>
    <w:lvl w:ilvl="6" w:tplc="F39C393E" w:tentative="1">
      <w:start w:val="1"/>
      <w:numFmt w:val="decimal"/>
      <w:lvlText w:val="%7."/>
      <w:lvlJc w:val="left"/>
      <w:pPr>
        <w:tabs>
          <w:tab w:val="num" w:pos="4590"/>
        </w:tabs>
        <w:ind w:left="4590" w:hanging="360"/>
      </w:pPr>
    </w:lvl>
    <w:lvl w:ilvl="7" w:tplc="63C04424" w:tentative="1">
      <w:start w:val="1"/>
      <w:numFmt w:val="lowerLetter"/>
      <w:lvlText w:val="%8."/>
      <w:lvlJc w:val="left"/>
      <w:pPr>
        <w:tabs>
          <w:tab w:val="num" w:pos="5310"/>
        </w:tabs>
        <w:ind w:left="5310" w:hanging="360"/>
      </w:pPr>
    </w:lvl>
    <w:lvl w:ilvl="8" w:tplc="AFACCFB6" w:tentative="1">
      <w:start w:val="1"/>
      <w:numFmt w:val="lowerRoman"/>
      <w:lvlText w:val="%9."/>
      <w:lvlJc w:val="right"/>
      <w:pPr>
        <w:tabs>
          <w:tab w:val="num" w:pos="6030"/>
        </w:tabs>
        <w:ind w:left="6030" w:hanging="180"/>
      </w:pPr>
    </w:lvl>
  </w:abstractNum>
  <w:abstractNum w:abstractNumId="5"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A8"/>
    <w:rsid w:val="000108B7"/>
    <w:rsid w:val="00097DC7"/>
    <w:rsid w:val="000A44F9"/>
    <w:rsid w:val="000B35C0"/>
    <w:rsid w:val="000C6DC0"/>
    <w:rsid w:val="00177EB8"/>
    <w:rsid w:val="002F5D04"/>
    <w:rsid w:val="00323F12"/>
    <w:rsid w:val="00325167"/>
    <w:rsid w:val="0037249D"/>
    <w:rsid w:val="003B6210"/>
    <w:rsid w:val="00424435"/>
    <w:rsid w:val="004B44A8"/>
    <w:rsid w:val="005135C5"/>
    <w:rsid w:val="005C74C4"/>
    <w:rsid w:val="006178F0"/>
    <w:rsid w:val="006B6934"/>
    <w:rsid w:val="006F43AF"/>
    <w:rsid w:val="00785DCC"/>
    <w:rsid w:val="007B36FD"/>
    <w:rsid w:val="00873C9C"/>
    <w:rsid w:val="008B0FC0"/>
    <w:rsid w:val="008E0182"/>
    <w:rsid w:val="009632AE"/>
    <w:rsid w:val="009823CF"/>
    <w:rsid w:val="00A402E7"/>
    <w:rsid w:val="00A73052"/>
    <w:rsid w:val="00AE0459"/>
    <w:rsid w:val="00B4114A"/>
    <w:rsid w:val="00BA78A4"/>
    <w:rsid w:val="00C366E0"/>
    <w:rsid w:val="00C721FB"/>
    <w:rsid w:val="00C72F8F"/>
    <w:rsid w:val="00CD76C4"/>
    <w:rsid w:val="00D030EE"/>
    <w:rsid w:val="00D63A92"/>
    <w:rsid w:val="00D6641B"/>
    <w:rsid w:val="00D66D95"/>
    <w:rsid w:val="00D70582"/>
    <w:rsid w:val="00D90EB9"/>
    <w:rsid w:val="00DE20F4"/>
    <w:rsid w:val="00E21BA8"/>
    <w:rsid w:val="00ED77E9"/>
    <w:rsid w:val="00F2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5B5CD4C3"/>
  <w15:docId w15:val="{B24896FA-BB10-4A98-8DD8-135A969A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C4"/>
  </w:style>
  <w:style w:type="paragraph" w:styleId="Heading1">
    <w:name w:val="heading 1"/>
    <w:basedOn w:val="Normal"/>
    <w:next w:val="Normal"/>
    <w:qFormat/>
    <w:rsid w:val="00CD76C4"/>
    <w:pPr>
      <w:keepNext/>
      <w:jc w:val="center"/>
      <w:outlineLvl w:val="0"/>
    </w:pPr>
    <w:rPr>
      <w:rFonts w:ascii="Univers" w:hAnsi="Univers"/>
      <w:u w:val="single"/>
    </w:rPr>
  </w:style>
  <w:style w:type="paragraph" w:styleId="Heading2">
    <w:name w:val="heading 2"/>
    <w:basedOn w:val="Normal"/>
    <w:next w:val="Normal"/>
    <w:link w:val="Heading2Char"/>
    <w:semiHidden/>
    <w:unhideWhenUsed/>
    <w:qFormat/>
    <w:rsid w:val="00A7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6C4"/>
    <w:pPr>
      <w:tabs>
        <w:tab w:val="center" w:pos="4320"/>
        <w:tab w:val="right" w:pos="8640"/>
      </w:tabs>
    </w:pPr>
  </w:style>
  <w:style w:type="character" w:customStyle="1" w:styleId="LFFormat">
    <w:name w:val="LF Format"/>
    <w:basedOn w:val="DefaultParagraphFont"/>
    <w:rsid w:val="00CD76C4"/>
    <w:rPr>
      <w:rFonts w:ascii="BSN Swiss Roman 10pt" w:hAnsi="BSN Swiss Roman 10pt"/>
    </w:rPr>
  </w:style>
  <w:style w:type="character" w:customStyle="1" w:styleId="12SB">
    <w:name w:val="12SB"/>
    <w:basedOn w:val="DefaultParagraphFont"/>
    <w:rsid w:val="00CD76C4"/>
    <w:rPr>
      <w:rFonts w:ascii="BSN Swiss" w:hAnsi="BSN Swiss"/>
      <w:b/>
      <w:sz w:val="24"/>
      <w:u w:val="single"/>
    </w:rPr>
  </w:style>
  <w:style w:type="character" w:customStyle="1" w:styleId="Quotes">
    <w:name w:val="Quotes"/>
    <w:basedOn w:val="DefaultParagraphFont"/>
    <w:rsid w:val="00CD76C4"/>
    <w:rPr>
      <w:rFonts w:ascii="BSN Swiss Roman 10pt" w:hAnsi="BSN Swiss Roman 10pt"/>
    </w:rPr>
  </w:style>
  <w:style w:type="character" w:customStyle="1" w:styleId="Pointer">
    <w:name w:val="Pointer"/>
    <w:basedOn w:val="DefaultParagraphFont"/>
    <w:rsid w:val="00CD76C4"/>
    <w:rPr>
      <w:b/>
      <w:sz w:val="32"/>
    </w:rPr>
  </w:style>
  <w:style w:type="character" w:customStyle="1" w:styleId="BoldItal">
    <w:name w:val="Bold/Ital"/>
    <w:basedOn w:val="DefaultParagraphFont"/>
    <w:rsid w:val="00CD76C4"/>
    <w:rPr>
      <w:rFonts w:ascii="BSN Swiss Roman 10pt" w:hAnsi="BSN Swiss Roman 10pt"/>
      <w:b/>
    </w:rPr>
  </w:style>
  <w:style w:type="character" w:customStyle="1" w:styleId="12SBI">
    <w:name w:val="12SBI"/>
    <w:basedOn w:val="DefaultParagraphFont"/>
    <w:rsid w:val="00CD76C4"/>
    <w:rPr>
      <w:rFonts w:ascii="Arial" w:hAnsi="Arial"/>
      <w:b/>
      <w:i/>
      <w:sz w:val="24"/>
    </w:rPr>
  </w:style>
  <w:style w:type="character" w:customStyle="1" w:styleId="DUSC">
    <w:name w:val="DUSC"/>
    <w:basedOn w:val="DefaultParagraphFont"/>
    <w:rsid w:val="00CD76C4"/>
    <w:rPr>
      <w:rFonts w:ascii="BSN Swiss Roman 10pt" w:hAnsi="BSN Swiss Roman 10pt"/>
      <w:b/>
      <w:i/>
    </w:rPr>
  </w:style>
  <w:style w:type="character" w:customStyle="1" w:styleId="Registered">
    <w:name w:val="Registered"/>
    <w:basedOn w:val="DefaultParagraphFont"/>
    <w:rsid w:val="00CD76C4"/>
    <w:rPr>
      <w:rFonts w:ascii="BSN Swiss Roman 10pt" w:hAnsi="BSN Swiss Roman 10pt"/>
      <w:b/>
      <w:i/>
    </w:rPr>
  </w:style>
  <w:style w:type="character" w:customStyle="1" w:styleId="RDListForm">
    <w:name w:val="RDList Form"/>
    <w:basedOn w:val="DefaultParagraphFont"/>
    <w:rsid w:val="00CD76C4"/>
    <w:rPr>
      <w:rFonts w:ascii="BSN Swiss Roman 10pt" w:hAnsi="BSN Swiss Roman 10pt"/>
    </w:rPr>
  </w:style>
  <w:style w:type="character" w:customStyle="1" w:styleId="ToCFormat">
    <w:name w:val="ToC Format"/>
    <w:basedOn w:val="DefaultParagraphFont"/>
    <w:rsid w:val="00CD76C4"/>
    <w:rPr>
      <w:rFonts w:ascii="BSN Swiss Roman 10pt" w:hAnsi="BSN Swiss Roman 10pt"/>
    </w:rPr>
  </w:style>
  <w:style w:type="character" w:customStyle="1" w:styleId="SpecFormat">
    <w:name w:val="Spec Format"/>
    <w:basedOn w:val="DefaultParagraphFont"/>
    <w:rsid w:val="00CD76C4"/>
    <w:rPr>
      <w:rFonts w:ascii="BSN Swiss Roman 10pt" w:hAnsi="BSN Swiss Roman 10pt"/>
    </w:rPr>
  </w:style>
  <w:style w:type="character" w:customStyle="1" w:styleId="0Quotes">
    <w:name w:val="0Quotes"/>
    <w:basedOn w:val="DefaultParagraphFont"/>
    <w:rsid w:val="00CD76C4"/>
    <w:rPr>
      <w:rFonts w:ascii="BSN Swiss Roman 10pt" w:hAnsi="BSN Swiss Roman 10pt"/>
    </w:rPr>
  </w:style>
  <w:style w:type="character" w:customStyle="1" w:styleId="Letter">
    <w:name w:val="Letter"/>
    <w:basedOn w:val="DefaultParagraphFont"/>
    <w:rsid w:val="00CD76C4"/>
    <w:rPr>
      <w:rFonts w:ascii="Arial" w:hAnsi="Arial"/>
      <w:sz w:val="22"/>
    </w:rPr>
  </w:style>
  <w:style w:type="character" w:customStyle="1" w:styleId="LetterSign">
    <w:name w:val="Letter Sign"/>
    <w:basedOn w:val="DefaultParagraphFont"/>
    <w:rsid w:val="00CD76C4"/>
    <w:rPr>
      <w:rFonts w:ascii="BSN Swiss Roman 10pt" w:hAnsi="BSN Swiss Roman 10pt"/>
    </w:rPr>
  </w:style>
  <w:style w:type="paragraph" w:styleId="Footer">
    <w:name w:val="footer"/>
    <w:basedOn w:val="Normal"/>
    <w:rsid w:val="00CD76C4"/>
    <w:pPr>
      <w:tabs>
        <w:tab w:val="center" w:pos="4320"/>
        <w:tab w:val="right" w:pos="8640"/>
      </w:tabs>
    </w:pPr>
  </w:style>
  <w:style w:type="paragraph" w:styleId="Title">
    <w:name w:val="Title"/>
    <w:basedOn w:val="Normal"/>
    <w:qFormat/>
    <w:rsid w:val="00CD76C4"/>
    <w:pPr>
      <w:jc w:val="center"/>
    </w:pPr>
    <w:rPr>
      <w:rFonts w:ascii="Univers" w:hAnsi="Univers"/>
    </w:rPr>
  </w:style>
  <w:style w:type="paragraph" w:customStyle="1" w:styleId="PreADFormat">
    <w:name w:val="PreAD Format"/>
    <w:rsid w:val="00CD76C4"/>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rsid w:val="00CD76C4"/>
  </w:style>
  <w:style w:type="paragraph" w:styleId="BodyText">
    <w:name w:val="Body Text"/>
    <w:basedOn w:val="Normal"/>
    <w:rsid w:val="00CD76C4"/>
    <w:pPr>
      <w:tabs>
        <w:tab w:val="left" w:pos="-360"/>
      </w:tabs>
      <w:overflowPunct w:val="0"/>
      <w:autoSpaceDE w:val="0"/>
      <w:autoSpaceDN w:val="0"/>
      <w:adjustRightInd w:val="0"/>
      <w:jc w:val="both"/>
      <w:textAlignment w:val="baseline"/>
    </w:pPr>
    <w:rPr>
      <w:rFonts w:ascii="BSN Swiss Roman 10pt" w:hAnsi="BSN Swiss Roman 10pt"/>
      <w:vanish/>
    </w:rPr>
  </w:style>
  <w:style w:type="paragraph" w:styleId="BalloonText">
    <w:name w:val="Balloon Text"/>
    <w:basedOn w:val="Normal"/>
    <w:link w:val="BalloonTextChar"/>
    <w:rsid w:val="002F5D04"/>
    <w:rPr>
      <w:rFonts w:ascii="Tahoma" w:hAnsi="Tahoma" w:cs="Tahoma"/>
      <w:sz w:val="16"/>
      <w:szCs w:val="16"/>
    </w:rPr>
  </w:style>
  <w:style w:type="character" w:customStyle="1" w:styleId="BalloonTextChar">
    <w:name w:val="Balloon Text Char"/>
    <w:basedOn w:val="DefaultParagraphFont"/>
    <w:link w:val="BalloonText"/>
    <w:rsid w:val="002F5D04"/>
    <w:rPr>
      <w:rFonts w:ascii="Tahoma" w:hAnsi="Tahoma" w:cs="Tahoma"/>
      <w:sz w:val="16"/>
      <w:szCs w:val="16"/>
    </w:rPr>
  </w:style>
  <w:style w:type="paragraph" w:styleId="PlainText">
    <w:name w:val="Plain Text"/>
    <w:basedOn w:val="Normal"/>
    <w:link w:val="PlainTextChar"/>
    <w:uiPriority w:val="99"/>
    <w:unhideWhenUsed/>
    <w:rsid w:val="00323F12"/>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323F12"/>
    <w:rPr>
      <w:rFonts w:ascii="Consolas" w:eastAsiaTheme="minorEastAsia" w:hAnsi="Consolas" w:cstheme="minorBidi"/>
      <w:sz w:val="21"/>
      <w:szCs w:val="21"/>
    </w:rPr>
  </w:style>
  <w:style w:type="character" w:customStyle="1" w:styleId="Heading2Char">
    <w:name w:val="Heading 2 Char"/>
    <w:basedOn w:val="DefaultParagraphFont"/>
    <w:link w:val="Heading2"/>
    <w:semiHidden/>
    <w:rsid w:val="00A7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052"/>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A73052"/>
    <w:pPr>
      <w:spacing w:after="120"/>
      <w:ind w:left="360"/>
    </w:pPr>
  </w:style>
  <w:style w:type="character" w:customStyle="1" w:styleId="BodyTextIndentChar">
    <w:name w:val="Body Text Indent Char"/>
    <w:basedOn w:val="DefaultParagraphFont"/>
    <w:link w:val="BodyTextIndent"/>
    <w:rsid w:val="00A73052"/>
  </w:style>
  <w:style w:type="paragraph" w:styleId="BlockText">
    <w:name w:val="Block Text"/>
    <w:basedOn w:val="Normal"/>
    <w:rsid w:val="00A73052"/>
    <w:pPr>
      <w:tabs>
        <w:tab w:val="left" w:pos="432"/>
        <w:tab w:val="left" w:pos="864"/>
        <w:tab w:val="left" w:pos="1296"/>
        <w:tab w:val="left" w:pos="1728"/>
        <w:tab w:val="left" w:pos="2160"/>
        <w:tab w:val="left" w:pos="2592"/>
        <w:tab w:val="left" w:pos="3024"/>
        <w:tab w:val="right" w:pos="8928"/>
        <w:tab w:val="right" w:leader="dot" w:pos="9360"/>
      </w:tabs>
      <w:ind w:left="360" w:right="432"/>
      <w:jc w:val="both"/>
    </w:pPr>
    <w:rPr>
      <w:rFonts w:ascii="Arial" w:hAnsi="Arial" w:cs="Arial"/>
    </w:rPr>
  </w:style>
  <w:style w:type="paragraph" w:styleId="ListParagraph">
    <w:name w:val="List Paragraph"/>
    <w:basedOn w:val="Normal"/>
    <w:uiPriority w:val="34"/>
    <w:qFormat/>
    <w:rsid w:val="00A73052"/>
    <w:pPr>
      <w:ind w:left="720"/>
      <w:contextualSpacing/>
    </w:pPr>
    <w:rPr>
      <w:rFonts w:ascii="Univers" w:hAnsi="Univers"/>
    </w:rPr>
  </w:style>
  <w:style w:type="character" w:styleId="CommentReference">
    <w:name w:val="annotation reference"/>
    <w:basedOn w:val="DefaultParagraphFont"/>
    <w:semiHidden/>
    <w:unhideWhenUsed/>
    <w:rsid w:val="00C366E0"/>
    <w:rPr>
      <w:sz w:val="16"/>
      <w:szCs w:val="16"/>
    </w:rPr>
  </w:style>
  <w:style w:type="paragraph" w:styleId="CommentText">
    <w:name w:val="annotation text"/>
    <w:basedOn w:val="Normal"/>
    <w:link w:val="CommentTextChar"/>
    <w:semiHidden/>
    <w:unhideWhenUsed/>
    <w:rsid w:val="00C366E0"/>
  </w:style>
  <w:style w:type="character" w:customStyle="1" w:styleId="CommentTextChar">
    <w:name w:val="Comment Text Char"/>
    <w:basedOn w:val="DefaultParagraphFont"/>
    <w:link w:val="CommentText"/>
    <w:semiHidden/>
    <w:rsid w:val="00C366E0"/>
  </w:style>
  <w:style w:type="paragraph" w:styleId="CommentSubject">
    <w:name w:val="annotation subject"/>
    <w:basedOn w:val="CommentText"/>
    <w:next w:val="CommentText"/>
    <w:link w:val="CommentSubjectChar"/>
    <w:semiHidden/>
    <w:unhideWhenUsed/>
    <w:rsid w:val="00C366E0"/>
    <w:rPr>
      <w:b/>
      <w:bCs/>
    </w:rPr>
  </w:style>
  <w:style w:type="character" w:customStyle="1" w:styleId="CommentSubjectChar">
    <w:name w:val="Comment Subject Char"/>
    <w:basedOn w:val="CommentTextChar"/>
    <w:link w:val="CommentSubject"/>
    <w:semiHidden/>
    <w:rsid w:val="00C36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1653</Words>
  <Characters>11317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PRICE PROPOSAL FORM</vt:lpstr>
    </vt:vector>
  </TitlesOfParts>
  <Company>Facilities Administration - UCOP</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PROPOSAL FORM</dc:title>
  <dc:creator>kpotter</dc:creator>
  <cp:lastModifiedBy>Anthony Cimo</cp:lastModifiedBy>
  <cp:revision>4</cp:revision>
  <cp:lastPrinted>2001-06-27T12:15:00Z</cp:lastPrinted>
  <dcterms:created xsi:type="dcterms:W3CDTF">2020-09-15T03:23:00Z</dcterms:created>
  <dcterms:modified xsi:type="dcterms:W3CDTF">2020-09-17T22:31:00Z</dcterms:modified>
</cp:coreProperties>
</file>