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D2" w:rsidRPr="008329D2" w:rsidRDefault="008329D2" w:rsidP="008329D2">
      <w:pPr>
        <w:pStyle w:val="Heading2"/>
        <w:rPr>
          <w:rFonts w:ascii="Arial" w:hAnsi="Arial" w:cs="Arial"/>
          <w:sz w:val="24"/>
          <w:szCs w:val="24"/>
        </w:rPr>
      </w:pPr>
      <w:r w:rsidRPr="008329D2">
        <w:rPr>
          <w:rFonts w:ascii="Arial" w:hAnsi="Arial" w:cs="Arial"/>
          <w:sz w:val="24"/>
          <w:szCs w:val="24"/>
          <w:u w:val="single"/>
        </w:rPr>
        <w:t>Prequalification Questionnaire, Point System</w:t>
      </w:r>
      <w:r w:rsidRPr="008329D2">
        <w:rPr>
          <w:rFonts w:ascii="Arial" w:hAnsi="Arial" w:cs="Arial"/>
          <w:sz w:val="24"/>
          <w:szCs w:val="24"/>
          <w:u w:val="single"/>
        </w:rPr>
        <w:tab/>
      </w:r>
      <w:r w:rsidRPr="008329D2">
        <w:rPr>
          <w:rFonts w:ascii="Arial" w:hAnsi="Arial" w:cs="Arial"/>
          <w:sz w:val="24"/>
          <w:szCs w:val="24"/>
          <w:u w:val="single"/>
        </w:rPr>
        <w:tab/>
      </w:r>
      <w:r w:rsidRPr="008329D2">
        <w:rPr>
          <w:rFonts w:ascii="Arial" w:hAnsi="Arial" w:cs="Arial"/>
          <w:sz w:val="24"/>
          <w:szCs w:val="24"/>
          <w:u w:val="single"/>
        </w:rPr>
        <w:tab/>
      </w:r>
      <w:r w:rsidRPr="008329D2">
        <w:rPr>
          <w:rFonts w:ascii="Arial" w:hAnsi="Arial" w:cs="Arial"/>
          <w:sz w:val="24"/>
          <w:szCs w:val="24"/>
          <w:u w:val="single"/>
        </w:rPr>
        <w:tab/>
      </w:r>
      <w:r w:rsidRPr="008329D2">
        <w:rPr>
          <w:rFonts w:ascii="Arial" w:hAnsi="Arial" w:cs="Arial"/>
          <w:sz w:val="24"/>
          <w:szCs w:val="24"/>
          <w:u w:val="single"/>
        </w:rPr>
        <w:tab/>
      </w:r>
      <w:r w:rsidRPr="008329D2">
        <w:rPr>
          <w:rFonts w:ascii="Arial" w:hAnsi="Arial" w:cs="Arial"/>
          <w:sz w:val="24"/>
          <w:szCs w:val="24"/>
          <w:u w:val="single"/>
        </w:rPr>
        <w:tab/>
      </w:r>
    </w:p>
    <w:p w:rsidR="008329D2" w:rsidRPr="008329D2" w:rsidRDefault="008329D2" w:rsidP="008329D2">
      <w:pPr>
        <w:pStyle w:val="Heading2"/>
        <w:rPr>
          <w:rFonts w:ascii="Arial" w:hAnsi="Arial" w:cs="Arial"/>
        </w:rPr>
      </w:pPr>
      <w:r w:rsidRPr="008329D2">
        <w:rPr>
          <w:rFonts w:ascii="Arial" w:hAnsi="Arial" w:cs="Arial"/>
        </w:rPr>
        <w:t>Cover Sheet and Instructions</w:t>
      </w:r>
    </w:p>
    <w:p w:rsidR="008329D2" w:rsidRDefault="008329D2" w:rsidP="008329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260"/>
        <w:gridCol w:w="360"/>
        <w:gridCol w:w="1692"/>
        <w:gridCol w:w="288"/>
        <w:gridCol w:w="1278"/>
      </w:tblGrid>
      <w:tr w:rsidR="008329D2" w:rsidRPr="008329D2" w:rsidTr="00F12A4D">
        <w:tc>
          <w:tcPr>
            <w:tcW w:w="4968" w:type="dxa"/>
            <w:gridSpan w:val="3"/>
            <w:tcBorders>
              <w:top w:val="nil"/>
              <w:left w:val="nil"/>
              <w:bottom w:val="nil"/>
              <w:right w:val="nil"/>
            </w:tcBorders>
          </w:tcPr>
          <w:p w:rsidR="008329D2" w:rsidRPr="008329D2" w:rsidRDefault="008329D2" w:rsidP="00F12A4D">
            <w:pPr>
              <w:rPr>
                <w:rFonts w:ascii="Arial" w:hAnsi="Arial" w:cs="Arial"/>
                <w:sz w:val="20"/>
                <w:szCs w:val="20"/>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8329D2" w:rsidRPr="008329D2" w:rsidRDefault="008329D2" w:rsidP="00F12A4D">
            <w:pPr>
              <w:rPr>
                <w:rFonts w:ascii="Arial" w:hAnsi="Arial" w:cs="Arial"/>
                <w:sz w:val="20"/>
                <w:szCs w:val="20"/>
              </w:rPr>
            </w:pPr>
            <w:r w:rsidRPr="008329D2">
              <w:rPr>
                <w:rFonts w:ascii="Arial" w:hAnsi="Arial" w:cs="Arial"/>
                <w:sz w:val="20"/>
                <w:szCs w:val="20"/>
              </w:rPr>
              <w:t>APPROVED DOCUMENT – This document is approved by the Office of the President and Office of the General Counsel for use by the Facility and is available on computer diskette.</w:t>
            </w:r>
          </w:p>
        </w:tc>
      </w:tr>
      <w:tr w:rsidR="008329D2" w:rsidRPr="008329D2" w:rsidTr="00F12A4D">
        <w:tc>
          <w:tcPr>
            <w:tcW w:w="4968" w:type="dxa"/>
            <w:gridSpan w:val="3"/>
            <w:tcBorders>
              <w:top w:val="nil"/>
              <w:left w:val="nil"/>
              <w:bottom w:val="nil"/>
              <w:right w:val="nil"/>
            </w:tcBorders>
          </w:tcPr>
          <w:p w:rsidR="008329D2" w:rsidRPr="008329D2" w:rsidRDefault="008329D2" w:rsidP="00F12A4D">
            <w:pPr>
              <w:rPr>
                <w:rFonts w:ascii="Arial" w:hAnsi="Arial" w:cs="Arial"/>
                <w:b/>
                <w:sz w:val="20"/>
                <w:szCs w:val="20"/>
              </w:rPr>
            </w:pPr>
          </w:p>
        </w:tc>
        <w:tc>
          <w:tcPr>
            <w:tcW w:w="4878" w:type="dxa"/>
            <w:gridSpan w:val="5"/>
            <w:tcBorders>
              <w:top w:val="nil"/>
              <w:left w:val="nil"/>
              <w:bottom w:val="nil"/>
              <w:right w:val="nil"/>
            </w:tcBorders>
          </w:tcPr>
          <w:p w:rsidR="008329D2" w:rsidRPr="008329D2" w:rsidRDefault="008329D2" w:rsidP="00F12A4D">
            <w:pPr>
              <w:rPr>
                <w:rFonts w:ascii="Arial" w:hAnsi="Arial" w:cs="Arial"/>
                <w:sz w:val="20"/>
                <w:szCs w:val="20"/>
              </w:rPr>
            </w:pPr>
          </w:p>
        </w:tc>
      </w:tr>
      <w:tr w:rsidR="008329D2" w:rsidRPr="008329D2" w:rsidTr="008329D2">
        <w:trPr>
          <w:trHeight w:val="422"/>
        </w:trPr>
        <w:tc>
          <w:tcPr>
            <w:tcW w:w="3798" w:type="dxa"/>
            <w:tcBorders>
              <w:top w:val="single" w:sz="4" w:space="0" w:color="auto"/>
            </w:tcBorders>
          </w:tcPr>
          <w:p w:rsidR="008329D2" w:rsidRPr="008329D2" w:rsidRDefault="008329D2" w:rsidP="00F12A4D">
            <w:pPr>
              <w:rPr>
                <w:rFonts w:ascii="Arial" w:hAnsi="Arial" w:cs="Arial"/>
                <w:b/>
                <w:sz w:val="20"/>
                <w:szCs w:val="20"/>
              </w:rPr>
            </w:pPr>
            <w:r w:rsidRPr="008329D2">
              <w:rPr>
                <w:rFonts w:ascii="Arial" w:hAnsi="Arial" w:cs="Arial"/>
                <w:b/>
                <w:sz w:val="20"/>
                <w:szCs w:val="20"/>
              </w:rPr>
              <w:t>PURPOSE OF DOCUMENT:</w:t>
            </w:r>
          </w:p>
        </w:tc>
        <w:tc>
          <w:tcPr>
            <w:tcW w:w="6048" w:type="dxa"/>
            <w:gridSpan w:val="7"/>
            <w:tcBorders>
              <w:top w:val="single" w:sz="4" w:space="0" w:color="auto"/>
            </w:tcBorders>
          </w:tcPr>
          <w:p w:rsidR="008329D2" w:rsidRPr="008329D2" w:rsidRDefault="008329D2" w:rsidP="00F12A4D">
            <w:pPr>
              <w:rPr>
                <w:rFonts w:ascii="Arial" w:hAnsi="Arial" w:cs="Arial"/>
                <w:sz w:val="20"/>
                <w:szCs w:val="20"/>
              </w:rPr>
            </w:pPr>
            <w:r w:rsidRPr="008329D2">
              <w:rPr>
                <w:rFonts w:ascii="Arial" w:hAnsi="Arial" w:cs="Arial"/>
                <w:sz w:val="20"/>
                <w:szCs w:val="20"/>
              </w:rPr>
              <w:t>Obtain prequalification information from the Proposers.</w:t>
            </w:r>
          </w:p>
          <w:p w:rsidR="008329D2" w:rsidRPr="008329D2" w:rsidRDefault="008329D2" w:rsidP="00F12A4D">
            <w:pPr>
              <w:rPr>
                <w:rFonts w:ascii="Arial" w:hAnsi="Arial" w:cs="Arial"/>
                <w:sz w:val="20"/>
                <w:szCs w:val="20"/>
              </w:rPr>
            </w:pPr>
          </w:p>
          <w:p w:rsidR="008329D2" w:rsidRPr="008329D2" w:rsidRDefault="008329D2" w:rsidP="00F12A4D">
            <w:pPr>
              <w:rPr>
                <w:rFonts w:ascii="Arial" w:hAnsi="Arial" w:cs="Arial"/>
                <w:sz w:val="20"/>
                <w:szCs w:val="20"/>
              </w:rPr>
            </w:pPr>
          </w:p>
        </w:tc>
      </w:tr>
      <w:tr w:rsidR="008329D2" w:rsidRPr="008329D2" w:rsidTr="00F12A4D">
        <w:tc>
          <w:tcPr>
            <w:tcW w:w="3798" w:type="dxa"/>
          </w:tcPr>
          <w:p w:rsidR="008329D2" w:rsidRPr="008329D2" w:rsidRDefault="008329D2" w:rsidP="00F12A4D">
            <w:pPr>
              <w:rPr>
                <w:rFonts w:ascii="Arial" w:hAnsi="Arial" w:cs="Arial"/>
                <w:b/>
                <w:sz w:val="20"/>
                <w:szCs w:val="20"/>
              </w:rPr>
            </w:pPr>
            <w:r w:rsidRPr="008329D2">
              <w:rPr>
                <w:rFonts w:ascii="Arial" w:hAnsi="Arial" w:cs="Arial"/>
                <w:b/>
                <w:sz w:val="20"/>
                <w:szCs w:val="20"/>
              </w:rPr>
              <w:t>CROSS-REFERENCE TO FACILITIES MANUAL:</w:t>
            </w:r>
          </w:p>
        </w:tc>
        <w:tc>
          <w:tcPr>
            <w:tcW w:w="6048" w:type="dxa"/>
            <w:gridSpan w:val="7"/>
          </w:tcPr>
          <w:p w:rsidR="008329D2" w:rsidRPr="008329D2" w:rsidRDefault="008329D2" w:rsidP="00F12A4D">
            <w:pPr>
              <w:rPr>
                <w:rFonts w:ascii="Arial" w:hAnsi="Arial" w:cs="Arial"/>
                <w:sz w:val="20"/>
                <w:szCs w:val="20"/>
              </w:rPr>
            </w:pPr>
            <w:r w:rsidRPr="008329D2">
              <w:rPr>
                <w:rFonts w:ascii="Arial" w:hAnsi="Arial" w:cs="Arial"/>
                <w:sz w:val="20"/>
                <w:szCs w:val="20"/>
              </w:rPr>
              <w:t>None</w:t>
            </w:r>
          </w:p>
        </w:tc>
      </w:tr>
      <w:tr w:rsidR="008329D2" w:rsidRPr="008329D2" w:rsidTr="00F12A4D">
        <w:tc>
          <w:tcPr>
            <w:tcW w:w="3798" w:type="dxa"/>
          </w:tcPr>
          <w:p w:rsidR="008329D2" w:rsidRPr="008329D2" w:rsidRDefault="008329D2" w:rsidP="00F12A4D">
            <w:pPr>
              <w:rPr>
                <w:rFonts w:ascii="Arial" w:hAnsi="Arial" w:cs="Arial"/>
                <w:b/>
                <w:sz w:val="20"/>
                <w:szCs w:val="20"/>
              </w:rPr>
            </w:pPr>
            <w:r w:rsidRPr="008329D2">
              <w:rPr>
                <w:rFonts w:ascii="Arial" w:hAnsi="Arial" w:cs="Arial"/>
                <w:b/>
                <w:sz w:val="20"/>
                <w:szCs w:val="20"/>
              </w:rPr>
              <w:t>CONTENTS:</w:t>
            </w:r>
          </w:p>
          <w:p w:rsidR="008329D2" w:rsidRPr="008329D2" w:rsidRDefault="008329D2" w:rsidP="00F12A4D">
            <w:pPr>
              <w:rPr>
                <w:rFonts w:ascii="Arial" w:hAnsi="Arial" w:cs="Arial"/>
                <w:b/>
                <w:sz w:val="20"/>
                <w:szCs w:val="20"/>
              </w:rPr>
            </w:pPr>
          </w:p>
        </w:tc>
        <w:tc>
          <w:tcPr>
            <w:tcW w:w="6048" w:type="dxa"/>
            <w:gridSpan w:val="7"/>
          </w:tcPr>
          <w:p w:rsidR="008329D2" w:rsidRPr="008329D2" w:rsidRDefault="008329D2" w:rsidP="00F12A4D">
            <w:pPr>
              <w:rPr>
                <w:rFonts w:ascii="Arial" w:hAnsi="Arial" w:cs="Arial"/>
                <w:sz w:val="20"/>
                <w:szCs w:val="20"/>
              </w:rPr>
            </w:pPr>
            <w:r w:rsidRPr="008329D2">
              <w:rPr>
                <w:rFonts w:ascii="Arial" w:hAnsi="Arial" w:cs="Arial"/>
                <w:sz w:val="20"/>
                <w:szCs w:val="20"/>
              </w:rPr>
              <w:t>Prequalification Questionnaire, Point System</w:t>
            </w:r>
          </w:p>
        </w:tc>
      </w:tr>
      <w:tr w:rsidR="008329D2" w:rsidRPr="008329D2" w:rsidTr="00F12A4D">
        <w:tc>
          <w:tcPr>
            <w:tcW w:w="3798" w:type="dxa"/>
          </w:tcPr>
          <w:p w:rsidR="008329D2" w:rsidRPr="008329D2" w:rsidRDefault="008329D2" w:rsidP="00F12A4D">
            <w:pPr>
              <w:rPr>
                <w:rFonts w:ascii="Arial" w:hAnsi="Arial" w:cs="Arial"/>
                <w:b/>
                <w:sz w:val="20"/>
                <w:szCs w:val="20"/>
              </w:rPr>
            </w:pPr>
            <w:r w:rsidRPr="008329D2">
              <w:rPr>
                <w:rFonts w:ascii="Arial" w:hAnsi="Arial" w:cs="Arial"/>
                <w:b/>
                <w:sz w:val="20"/>
                <w:szCs w:val="20"/>
              </w:rPr>
              <w:t>FOR USE WITH:</w:t>
            </w:r>
          </w:p>
          <w:p w:rsidR="008329D2" w:rsidRPr="008329D2" w:rsidRDefault="008329D2" w:rsidP="00F12A4D">
            <w:pPr>
              <w:rPr>
                <w:rFonts w:ascii="Arial" w:hAnsi="Arial" w:cs="Arial"/>
                <w:b/>
                <w:sz w:val="20"/>
                <w:szCs w:val="20"/>
              </w:rPr>
            </w:pPr>
          </w:p>
        </w:tc>
        <w:tc>
          <w:tcPr>
            <w:tcW w:w="6048" w:type="dxa"/>
            <w:gridSpan w:val="7"/>
          </w:tcPr>
          <w:p w:rsidR="008329D2" w:rsidRPr="008329D2" w:rsidRDefault="0045389D" w:rsidP="00F12A4D">
            <w:pPr>
              <w:rPr>
                <w:rFonts w:ascii="Arial" w:hAnsi="Arial" w:cs="Arial"/>
                <w:sz w:val="20"/>
                <w:szCs w:val="20"/>
              </w:rPr>
            </w:pPr>
            <w:r>
              <w:rPr>
                <w:rFonts w:ascii="Arial" w:hAnsi="Arial" w:cs="Arial"/>
                <w:sz w:val="20"/>
                <w:szCs w:val="20"/>
              </w:rPr>
              <w:t>Energy Saving</w:t>
            </w:r>
            <w:r w:rsidR="00C331E8">
              <w:rPr>
                <w:rFonts w:ascii="Arial" w:hAnsi="Arial" w:cs="Arial"/>
                <w:sz w:val="20"/>
                <w:szCs w:val="20"/>
              </w:rPr>
              <w:t>s</w:t>
            </w:r>
            <w:r>
              <w:rPr>
                <w:rFonts w:ascii="Arial" w:hAnsi="Arial" w:cs="Arial"/>
                <w:sz w:val="20"/>
                <w:szCs w:val="20"/>
              </w:rPr>
              <w:t xml:space="preserve"> Brief Form </w:t>
            </w:r>
            <w:r w:rsidR="008329D2" w:rsidRPr="008329D2">
              <w:rPr>
                <w:rFonts w:ascii="Arial" w:hAnsi="Arial" w:cs="Arial"/>
                <w:sz w:val="20"/>
                <w:szCs w:val="20"/>
              </w:rPr>
              <w:t>Design Build Agreement</w:t>
            </w:r>
          </w:p>
        </w:tc>
      </w:tr>
      <w:tr w:rsidR="008329D2" w:rsidRPr="008329D2" w:rsidTr="00F12A4D">
        <w:trPr>
          <w:cantSplit/>
        </w:trPr>
        <w:tc>
          <w:tcPr>
            <w:tcW w:w="3798" w:type="dxa"/>
          </w:tcPr>
          <w:p w:rsidR="008329D2" w:rsidRPr="008329D2" w:rsidRDefault="008329D2" w:rsidP="00F12A4D">
            <w:pPr>
              <w:rPr>
                <w:rFonts w:ascii="Arial" w:hAnsi="Arial" w:cs="Arial"/>
                <w:b/>
                <w:sz w:val="20"/>
                <w:szCs w:val="20"/>
              </w:rPr>
            </w:pPr>
            <w:r w:rsidRPr="008329D2">
              <w:rPr>
                <w:rFonts w:ascii="Arial" w:hAnsi="Arial" w:cs="Arial"/>
                <w:b/>
                <w:sz w:val="20"/>
                <w:szCs w:val="20"/>
              </w:rPr>
              <w:t>COMPLETED BY:</w:t>
            </w:r>
          </w:p>
        </w:tc>
        <w:tc>
          <w:tcPr>
            <w:tcW w:w="360" w:type="dxa"/>
          </w:tcPr>
          <w:p w:rsidR="008329D2" w:rsidRPr="008329D2" w:rsidRDefault="008329D2" w:rsidP="00F12A4D">
            <w:pPr>
              <w:rPr>
                <w:rFonts w:ascii="Arial" w:hAnsi="Arial" w:cs="Arial"/>
                <w:sz w:val="20"/>
                <w:szCs w:val="20"/>
              </w:rPr>
            </w:pPr>
            <w:r w:rsidRPr="008329D2">
              <w:rPr>
                <w:rFonts w:ascii="Monotype Sorts" w:eastAsia="Monotype Sorts" w:hAnsi="Monotype Sorts" w:cs="Monotype Sorts"/>
                <w:sz w:val="20"/>
                <w:szCs w:val="20"/>
              </w:rPr>
              <w:t></w:t>
            </w:r>
          </w:p>
        </w:tc>
        <w:tc>
          <w:tcPr>
            <w:tcW w:w="2070" w:type="dxa"/>
            <w:gridSpan w:val="2"/>
          </w:tcPr>
          <w:p w:rsidR="008329D2" w:rsidRPr="008329D2" w:rsidRDefault="008329D2" w:rsidP="00F12A4D">
            <w:pPr>
              <w:rPr>
                <w:rFonts w:ascii="Arial" w:hAnsi="Arial" w:cs="Arial"/>
                <w:sz w:val="20"/>
                <w:szCs w:val="20"/>
              </w:rPr>
            </w:pPr>
            <w:r w:rsidRPr="008329D2">
              <w:rPr>
                <w:rFonts w:ascii="Arial" w:hAnsi="Arial" w:cs="Arial"/>
                <w:sz w:val="20"/>
                <w:szCs w:val="20"/>
              </w:rPr>
              <w:t>Filling in</w:t>
            </w:r>
          </w:p>
        </w:tc>
        <w:tc>
          <w:tcPr>
            <w:tcW w:w="360" w:type="dxa"/>
          </w:tcPr>
          <w:p w:rsidR="008329D2" w:rsidRPr="008329D2" w:rsidRDefault="008329D2" w:rsidP="00F12A4D">
            <w:pPr>
              <w:rPr>
                <w:rFonts w:ascii="Arial" w:hAnsi="Arial" w:cs="Arial"/>
                <w:sz w:val="20"/>
                <w:szCs w:val="20"/>
              </w:rPr>
            </w:pPr>
            <w:r w:rsidRPr="008329D2">
              <w:rPr>
                <w:rFonts w:ascii="Monotype Sorts" w:eastAsia="Monotype Sorts" w:hAnsi="Monotype Sorts" w:cs="Monotype Sorts"/>
                <w:sz w:val="20"/>
                <w:szCs w:val="20"/>
              </w:rPr>
              <w:t></w:t>
            </w:r>
          </w:p>
        </w:tc>
        <w:tc>
          <w:tcPr>
            <w:tcW w:w="1692" w:type="dxa"/>
          </w:tcPr>
          <w:p w:rsidR="008329D2" w:rsidRPr="008329D2" w:rsidRDefault="008329D2" w:rsidP="00F12A4D">
            <w:pPr>
              <w:rPr>
                <w:rFonts w:ascii="Arial" w:hAnsi="Arial" w:cs="Arial"/>
                <w:sz w:val="20"/>
                <w:szCs w:val="20"/>
              </w:rPr>
            </w:pPr>
            <w:r w:rsidRPr="008329D2">
              <w:rPr>
                <w:rFonts w:ascii="Arial" w:hAnsi="Arial" w:cs="Arial"/>
                <w:sz w:val="20"/>
                <w:szCs w:val="20"/>
              </w:rPr>
              <w:t>Adding Text</w:t>
            </w:r>
          </w:p>
        </w:tc>
        <w:tc>
          <w:tcPr>
            <w:tcW w:w="288" w:type="dxa"/>
          </w:tcPr>
          <w:p w:rsidR="008329D2" w:rsidRPr="008329D2" w:rsidRDefault="008329D2" w:rsidP="00F12A4D">
            <w:pPr>
              <w:rPr>
                <w:rFonts w:ascii="Arial" w:hAnsi="Arial" w:cs="Arial"/>
                <w:sz w:val="20"/>
                <w:szCs w:val="20"/>
              </w:rPr>
            </w:pPr>
          </w:p>
        </w:tc>
        <w:tc>
          <w:tcPr>
            <w:tcW w:w="1278" w:type="dxa"/>
          </w:tcPr>
          <w:p w:rsidR="008329D2" w:rsidRPr="008329D2" w:rsidRDefault="008329D2" w:rsidP="00F12A4D">
            <w:pPr>
              <w:rPr>
                <w:rFonts w:ascii="Arial" w:hAnsi="Arial" w:cs="Arial"/>
                <w:sz w:val="20"/>
                <w:szCs w:val="20"/>
              </w:rPr>
            </w:pPr>
            <w:r w:rsidRPr="008329D2">
              <w:rPr>
                <w:rFonts w:ascii="Arial" w:hAnsi="Arial" w:cs="Arial"/>
                <w:sz w:val="20"/>
                <w:szCs w:val="20"/>
              </w:rPr>
              <w:t>No Data Required</w:t>
            </w:r>
          </w:p>
        </w:tc>
      </w:tr>
      <w:tr w:rsidR="008329D2" w:rsidRPr="008329D2" w:rsidTr="00F12A4D">
        <w:trPr>
          <w:cantSplit/>
        </w:trPr>
        <w:tc>
          <w:tcPr>
            <w:tcW w:w="3798" w:type="dxa"/>
          </w:tcPr>
          <w:p w:rsidR="008329D2" w:rsidRPr="008329D2" w:rsidRDefault="008329D2" w:rsidP="00F12A4D">
            <w:pPr>
              <w:rPr>
                <w:rFonts w:ascii="Arial" w:hAnsi="Arial" w:cs="Arial"/>
                <w:b/>
                <w:sz w:val="20"/>
                <w:szCs w:val="20"/>
              </w:rPr>
            </w:pPr>
            <w:r w:rsidRPr="008329D2">
              <w:rPr>
                <w:rFonts w:ascii="Arial" w:hAnsi="Arial" w:cs="Arial"/>
                <w:b/>
                <w:sz w:val="20"/>
                <w:szCs w:val="20"/>
              </w:rPr>
              <w:t>ITS USE IS:</w:t>
            </w:r>
          </w:p>
        </w:tc>
        <w:tc>
          <w:tcPr>
            <w:tcW w:w="360" w:type="dxa"/>
          </w:tcPr>
          <w:p w:rsidR="008329D2" w:rsidRPr="008329D2" w:rsidRDefault="008329D2" w:rsidP="00F12A4D">
            <w:pPr>
              <w:rPr>
                <w:rFonts w:ascii="Arial" w:hAnsi="Arial" w:cs="Arial"/>
                <w:sz w:val="20"/>
                <w:szCs w:val="20"/>
              </w:rPr>
            </w:pPr>
            <w:r w:rsidRPr="008329D2">
              <w:rPr>
                <w:rFonts w:ascii="Monotype Sorts" w:eastAsia="Monotype Sorts" w:hAnsi="Monotype Sorts" w:cs="Monotype Sorts"/>
                <w:sz w:val="20"/>
                <w:szCs w:val="20"/>
              </w:rPr>
              <w:t></w:t>
            </w:r>
          </w:p>
        </w:tc>
        <w:tc>
          <w:tcPr>
            <w:tcW w:w="2070" w:type="dxa"/>
            <w:gridSpan w:val="2"/>
          </w:tcPr>
          <w:p w:rsidR="008329D2" w:rsidRPr="008329D2" w:rsidRDefault="008329D2" w:rsidP="00F12A4D">
            <w:pPr>
              <w:rPr>
                <w:rFonts w:ascii="Arial" w:hAnsi="Arial" w:cs="Arial"/>
                <w:sz w:val="20"/>
                <w:szCs w:val="20"/>
              </w:rPr>
            </w:pPr>
            <w:r w:rsidRPr="008329D2">
              <w:rPr>
                <w:rFonts w:ascii="Arial" w:hAnsi="Arial" w:cs="Arial"/>
                <w:sz w:val="20"/>
                <w:szCs w:val="20"/>
              </w:rPr>
              <w:t>Required</w:t>
            </w:r>
          </w:p>
        </w:tc>
        <w:tc>
          <w:tcPr>
            <w:tcW w:w="360" w:type="dxa"/>
          </w:tcPr>
          <w:p w:rsidR="008329D2" w:rsidRPr="008329D2" w:rsidRDefault="008329D2" w:rsidP="00F12A4D">
            <w:pPr>
              <w:rPr>
                <w:rFonts w:ascii="Arial" w:hAnsi="Arial" w:cs="Arial"/>
                <w:sz w:val="20"/>
                <w:szCs w:val="20"/>
              </w:rPr>
            </w:pPr>
          </w:p>
        </w:tc>
        <w:tc>
          <w:tcPr>
            <w:tcW w:w="3258" w:type="dxa"/>
            <w:gridSpan w:val="3"/>
          </w:tcPr>
          <w:p w:rsidR="008329D2" w:rsidRPr="008329D2" w:rsidRDefault="008329D2" w:rsidP="00F12A4D">
            <w:pPr>
              <w:rPr>
                <w:rFonts w:ascii="Arial" w:hAnsi="Arial" w:cs="Arial"/>
                <w:sz w:val="20"/>
                <w:szCs w:val="20"/>
              </w:rPr>
            </w:pPr>
            <w:r w:rsidRPr="008329D2">
              <w:rPr>
                <w:rFonts w:ascii="Arial" w:hAnsi="Arial" w:cs="Arial"/>
                <w:sz w:val="20"/>
                <w:szCs w:val="20"/>
              </w:rPr>
              <w:t>Optional</w:t>
            </w:r>
          </w:p>
          <w:p w:rsidR="008329D2" w:rsidRPr="008329D2" w:rsidRDefault="008329D2" w:rsidP="00F12A4D">
            <w:pPr>
              <w:rPr>
                <w:rFonts w:ascii="Arial" w:hAnsi="Arial" w:cs="Arial"/>
                <w:sz w:val="20"/>
                <w:szCs w:val="20"/>
              </w:rPr>
            </w:pPr>
          </w:p>
        </w:tc>
      </w:tr>
    </w:tbl>
    <w:p w:rsidR="008329D2" w:rsidRPr="008329D2" w:rsidRDefault="008329D2" w:rsidP="008329D2">
      <w:pPr>
        <w:rPr>
          <w:rFonts w:ascii="Arial" w:hAnsi="Arial" w:cs="Arial"/>
          <w:sz w:val="20"/>
          <w:szCs w:val="20"/>
        </w:rPr>
      </w:pPr>
    </w:p>
    <w:p w:rsidR="008329D2" w:rsidRPr="008329D2" w:rsidRDefault="008329D2" w:rsidP="008329D2">
      <w:pPr>
        <w:tabs>
          <w:tab w:val="left" w:pos="-90"/>
        </w:tabs>
        <w:ind w:hanging="90"/>
        <w:rPr>
          <w:rFonts w:ascii="Arial" w:hAnsi="Arial" w:cs="Arial"/>
          <w:b/>
          <w:sz w:val="20"/>
          <w:szCs w:val="20"/>
        </w:rPr>
      </w:pPr>
      <w:r w:rsidRPr="008329D2">
        <w:rPr>
          <w:rFonts w:ascii="Arial" w:hAnsi="Arial" w:cs="Arial"/>
          <w:b/>
          <w:sz w:val="20"/>
          <w:szCs w:val="20"/>
        </w:rPr>
        <w:t>Completion Instructions:</w:t>
      </w:r>
      <w:bookmarkStart w:id="0" w:name="_GoBack"/>
      <w:bookmarkEnd w:id="0"/>
    </w:p>
    <w:p w:rsidR="008329D2" w:rsidRPr="008329D2" w:rsidRDefault="008329D2" w:rsidP="008329D2">
      <w:pPr>
        <w:tabs>
          <w:tab w:val="left" w:pos="-90"/>
        </w:tabs>
        <w:ind w:hanging="90"/>
        <w:rPr>
          <w:rFonts w:ascii="Arial" w:hAnsi="Arial" w:cs="Arial"/>
          <w:sz w:val="20"/>
          <w:szCs w:val="20"/>
        </w:rPr>
      </w:pPr>
    </w:p>
    <w:p w:rsidR="008329D2" w:rsidRPr="008329D2" w:rsidRDefault="008329D2" w:rsidP="008329D2">
      <w:pPr>
        <w:ind w:left="360" w:hanging="360"/>
        <w:rPr>
          <w:rFonts w:ascii="Arial" w:hAnsi="Arial" w:cs="Arial"/>
          <w:sz w:val="20"/>
          <w:szCs w:val="20"/>
        </w:rPr>
      </w:pPr>
      <w:r w:rsidRPr="008329D2">
        <w:rPr>
          <w:rFonts w:ascii="Arial" w:hAnsi="Arial" w:cs="Arial"/>
          <w:sz w:val="20"/>
          <w:szCs w:val="20"/>
        </w:rPr>
        <w:t>1.</w:t>
      </w:r>
      <w:r w:rsidRPr="008329D2">
        <w:rPr>
          <w:rFonts w:ascii="Arial" w:hAnsi="Arial" w:cs="Arial"/>
          <w:sz w:val="20"/>
          <w:szCs w:val="20"/>
        </w:rPr>
        <w:tab/>
        <w:t>Notes, suggested text, instructions and other information is formatted using the following methods:</w:t>
      </w:r>
    </w:p>
    <w:p w:rsidR="008329D2" w:rsidRPr="008329D2" w:rsidRDefault="008329D2" w:rsidP="008329D2">
      <w:pPr>
        <w:ind w:firstLine="360"/>
        <w:rPr>
          <w:rFonts w:ascii="Arial" w:hAnsi="Arial" w:cs="Arial"/>
          <w:sz w:val="20"/>
          <w:szCs w:val="20"/>
        </w:rPr>
      </w:pPr>
    </w:p>
    <w:p w:rsidR="008329D2" w:rsidRPr="008329D2" w:rsidRDefault="008329D2" w:rsidP="008329D2">
      <w:pPr>
        <w:widowControl/>
        <w:numPr>
          <w:ilvl w:val="0"/>
          <w:numId w:val="8"/>
        </w:numPr>
        <w:tabs>
          <w:tab w:val="clear" w:pos="360"/>
          <w:tab w:val="num" w:pos="720"/>
        </w:tabs>
        <w:autoSpaceDE/>
        <w:autoSpaceDN/>
        <w:adjustRightInd/>
        <w:ind w:left="720"/>
        <w:rPr>
          <w:rFonts w:ascii="Arial" w:hAnsi="Arial" w:cs="Arial"/>
          <w:sz w:val="20"/>
          <w:szCs w:val="20"/>
        </w:rPr>
      </w:pPr>
      <w:r w:rsidRPr="008329D2">
        <w:rPr>
          <w:rFonts w:ascii="Arial" w:hAnsi="Arial" w:cs="Arial"/>
          <w:sz w:val="20"/>
          <w:szCs w:val="20"/>
        </w:rPr>
        <w:t xml:space="preserve">Hidden text within brackets. </w:t>
      </w:r>
      <w:r w:rsidRPr="008329D2">
        <w:rPr>
          <w:rFonts w:ascii="Arial" w:hAnsi="Arial" w:cs="Arial"/>
          <w:vanish/>
          <w:spacing w:val="-1"/>
          <w:sz w:val="20"/>
          <w:szCs w:val="20"/>
          <w:shd w:val="pct12" w:color="auto" w:fill="FFFFFF"/>
        </w:rPr>
        <w:t>{This is an example of the format.}</w:t>
      </w:r>
      <w:r w:rsidRPr="008329D2">
        <w:rPr>
          <w:rFonts w:ascii="Arial" w:hAnsi="Arial" w:cs="Arial"/>
          <w:sz w:val="20"/>
          <w:szCs w:val="20"/>
        </w:rPr>
        <w:t xml:space="preserve">  Read the material within the brackets</w:t>
      </w:r>
      <w:r w:rsidR="0045389D">
        <w:rPr>
          <w:rFonts w:ascii="Arial" w:hAnsi="Arial" w:cs="Arial"/>
          <w:sz w:val="20"/>
          <w:szCs w:val="20"/>
        </w:rPr>
        <w:t xml:space="preserve"> </w:t>
      </w:r>
      <w:r w:rsidRPr="008329D2">
        <w:rPr>
          <w:rFonts w:ascii="Arial" w:hAnsi="Arial" w:cs="Arial"/>
          <w:sz w:val="20"/>
          <w:szCs w:val="20"/>
        </w:rPr>
        <w:t>and take the appropriate action (usually inserting text or selecting from a choice of texts.)   When printing this document, the default print property will not print the hidden text.</w:t>
      </w:r>
    </w:p>
    <w:p w:rsidR="008329D2" w:rsidRPr="008329D2" w:rsidRDefault="008329D2" w:rsidP="008329D2">
      <w:pPr>
        <w:widowControl/>
        <w:numPr>
          <w:ilvl w:val="0"/>
          <w:numId w:val="9"/>
        </w:numPr>
        <w:tabs>
          <w:tab w:val="clear" w:pos="360"/>
          <w:tab w:val="num" w:pos="720"/>
        </w:tabs>
        <w:autoSpaceDE/>
        <w:autoSpaceDN/>
        <w:adjustRightInd/>
        <w:ind w:left="720"/>
        <w:rPr>
          <w:rFonts w:ascii="Arial" w:hAnsi="Arial" w:cs="Arial"/>
          <w:sz w:val="20"/>
          <w:szCs w:val="20"/>
        </w:rPr>
      </w:pPr>
      <w:r w:rsidRPr="008329D2">
        <w:rPr>
          <w:rFonts w:ascii="Arial" w:hAnsi="Arial" w:cs="Arial"/>
          <w:sz w:val="20"/>
          <w:szCs w:val="20"/>
        </w:rPr>
        <w:t xml:space="preserve">Coded instruction within brackets. </w:t>
      </w:r>
      <w:r w:rsidRPr="008329D2">
        <w:rPr>
          <w:rFonts w:ascii="Arial" w:hAnsi="Arial" w:cs="Arial"/>
          <w:sz w:val="20"/>
          <w:szCs w:val="20"/>
        </w:rPr>
        <w:fldChar w:fldCharType="begin"/>
      </w:r>
      <w:r w:rsidRPr="008329D2">
        <w:rPr>
          <w:rFonts w:ascii="Arial" w:hAnsi="Arial" w:cs="Arial"/>
          <w:sz w:val="20"/>
          <w:szCs w:val="20"/>
        </w:rPr>
        <w:instrText xml:space="preserve"> Macrobutton nomacro </w:instrText>
      </w:r>
      <w:r w:rsidRPr="008329D2">
        <w:rPr>
          <w:rFonts w:ascii="Arial" w:hAnsi="Arial" w:cs="Arial"/>
          <w:sz w:val="20"/>
          <w:szCs w:val="20"/>
          <w:highlight w:val="lightGray"/>
        </w:rPr>
        <w:instrText>{This is an example of the format.}</w:instrText>
      </w:r>
      <w:r w:rsidRPr="008329D2">
        <w:rPr>
          <w:rFonts w:ascii="Arial" w:hAnsi="Arial" w:cs="Arial"/>
          <w:sz w:val="20"/>
          <w:szCs w:val="20"/>
        </w:rPr>
        <w:instrText xml:space="preserve"> </w:instrText>
      </w:r>
      <w:r w:rsidRPr="008329D2">
        <w:rPr>
          <w:rFonts w:ascii="Arial" w:hAnsi="Arial" w:cs="Arial"/>
          <w:sz w:val="20"/>
          <w:szCs w:val="20"/>
        </w:rPr>
        <w:fldChar w:fldCharType="end"/>
      </w:r>
      <w:r w:rsidRPr="008329D2">
        <w:rPr>
          <w:rFonts w:ascii="Arial" w:hAnsi="Arial" w:cs="Arial"/>
          <w:sz w:val="20"/>
          <w:szCs w:val="20"/>
        </w:rPr>
        <w:t xml:space="preserve">  The instructions and shading will disappear when the required information is typed.</w:t>
      </w:r>
    </w:p>
    <w:p w:rsidR="008329D2" w:rsidRPr="008329D2" w:rsidRDefault="008329D2" w:rsidP="008329D2">
      <w:pPr>
        <w:widowControl/>
        <w:numPr>
          <w:ilvl w:val="0"/>
          <w:numId w:val="9"/>
        </w:numPr>
        <w:tabs>
          <w:tab w:val="clear" w:pos="360"/>
          <w:tab w:val="num" w:pos="720"/>
        </w:tabs>
        <w:autoSpaceDE/>
        <w:autoSpaceDN/>
        <w:adjustRightInd/>
        <w:ind w:left="720"/>
        <w:rPr>
          <w:rFonts w:ascii="Arial" w:hAnsi="Arial" w:cs="Arial"/>
          <w:sz w:val="20"/>
          <w:szCs w:val="20"/>
        </w:rPr>
      </w:pPr>
      <w:r w:rsidRPr="008329D2">
        <w:rPr>
          <w:rFonts w:ascii="Arial" w:hAnsi="Arial" w:cs="Arial"/>
          <w:sz w:val="20"/>
          <w:szCs w:val="20"/>
        </w:rPr>
        <w:t>Suggested text is shaded in gray without brackets (see Modification and Additions below.)</w:t>
      </w:r>
    </w:p>
    <w:p w:rsidR="008329D2" w:rsidRPr="008329D2" w:rsidRDefault="008329D2" w:rsidP="008329D2">
      <w:pPr>
        <w:tabs>
          <w:tab w:val="left" w:pos="-90"/>
        </w:tabs>
        <w:ind w:hanging="90"/>
        <w:rPr>
          <w:rFonts w:ascii="Arial" w:hAnsi="Arial" w:cs="Arial"/>
          <w:sz w:val="20"/>
          <w:szCs w:val="20"/>
        </w:rPr>
      </w:pPr>
    </w:p>
    <w:p w:rsidR="008329D2" w:rsidRPr="008329D2" w:rsidRDefault="008329D2" w:rsidP="008329D2">
      <w:pPr>
        <w:tabs>
          <w:tab w:val="left" w:pos="-90"/>
        </w:tabs>
        <w:ind w:hanging="90"/>
        <w:rPr>
          <w:rFonts w:ascii="Arial" w:hAnsi="Arial" w:cs="Arial"/>
          <w:b/>
          <w:sz w:val="20"/>
          <w:szCs w:val="20"/>
        </w:rPr>
      </w:pPr>
      <w:r w:rsidRPr="008329D2">
        <w:rPr>
          <w:rFonts w:ascii="Arial" w:hAnsi="Arial" w:cs="Arial"/>
          <w:b/>
          <w:sz w:val="20"/>
          <w:szCs w:val="20"/>
        </w:rPr>
        <w:t>Modifications and Additions:</w:t>
      </w:r>
      <w:r w:rsidRPr="008329D2">
        <w:rPr>
          <w:rFonts w:ascii="Arial" w:hAnsi="Arial" w:cs="Arial"/>
          <w:b/>
          <w:sz w:val="20"/>
          <w:szCs w:val="20"/>
        </w:rPr>
        <w:tab/>
      </w:r>
    </w:p>
    <w:p w:rsidR="008329D2" w:rsidRPr="008329D2" w:rsidRDefault="008329D2" w:rsidP="008329D2">
      <w:pPr>
        <w:rPr>
          <w:rFonts w:ascii="Arial" w:hAnsi="Arial" w:cs="Arial"/>
          <w:sz w:val="20"/>
          <w:szCs w:val="20"/>
        </w:rPr>
      </w:pPr>
    </w:p>
    <w:p w:rsidR="008329D2" w:rsidRPr="008329D2" w:rsidRDefault="008329D2" w:rsidP="00341E28">
      <w:pPr>
        <w:widowControl/>
        <w:numPr>
          <w:ilvl w:val="0"/>
          <w:numId w:val="10"/>
        </w:numPr>
        <w:autoSpaceDE/>
        <w:autoSpaceDN/>
        <w:adjustRightInd/>
        <w:spacing w:before="120"/>
        <w:ind w:left="374" w:hanging="374"/>
        <w:rPr>
          <w:rFonts w:ascii="Arial" w:hAnsi="Arial" w:cs="Arial"/>
          <w:sz w:val="20"/>
          <w:szCs w:val="20"/>
        </w:rPr>
      </w:pPr>
      <w:r w:rsidRPr="008329D2">
        <w:rPr>
          <w:rFonts w:ascii="Arial" w:hAnsi="Arial" w:cs="Arial"/>
          <w:sz w:val="20"/>
          <w:szCs w:val="20"/>
        </w:rPr>
        <w:t xml:space="preserve">Areas shaded in gray, without brackets, represent suggested text that may be modified by the Facility to meet the needs of the Project.  </w:t>
      </w:r>
      <w:r w:rsidRPr="008329D2">
        <w:rPr>
          <w:rFonts w:ascii="Arial" w:hAnsi="Arial" w:cs="Arial"/>
          <w:sz w:val="20"/>
          <w:szCs w:val="20"/>
          <w:highlight w:val="lightGray"/>
        </w:rPr>
        <w:t>This is an example of the format.</w:t>
      </w:r>
      <w:r w:rsidRPr="008329D2">
        <w:rPr>
          <w:rFonts w:ascii="Arial" w:hAnsi="Arial" w:cs="Arial"/>
          <w:sz w:val="20"/>
          <w:szCs w:val="20"/>
        </w:rPr>
        <w:t xml:space="preserve">  Ensure that any modified or added text is consistent with the Contract Documents.</w:t>
      </w:r>
    </w:p>
    <w:p w:rsidR="008329D2" w:rsidRPr="008329D2" w:rsidRDefault="008329D2" w:rsidP="00341E28">
      <w:pPr>
        <w:widowControl/>
        <w:numPr>
          <w:ilvl w:val="0"/>
          <w:numId w:val="10"/>
        </w:numPr>
        <w:autoSpaceDE/>
        <w:autoSpaceDN/>
        <w:adjustRightInd/>
        <w:spacing w:before="120"/>
        <w:ind w:left="374" w:hanging="374"/>
        <w:rPr>
          <w:rFonts w:ascii="Arial" w:hAnsi="Arial" w:cs="Arial"/>
          <w:sz w:val="20"/>
          <w:szCs w:val="20"/>
        </w:rPr>
      </w:pPr>
      <w:r w:rsidRPr="008329D2">
        <w:rPr>
          <w:rFonts w:ascii="Arial" w:hAnsi="Arial" w:cs="Arial"/>
          <w:sz w:val="20"/>
          <w:szCs w:val="20"/>
        </w:rPr>
        <w:t xml:space="preserve">Areas not highlighted in gray, without brackets, shall not be altered without approval of the Office of the President. </w:t>
      </w:r>
    </w:p>
    <w:p w:rsidR="008329D2" w:rsidRPr="008329D2" w:rsidRDefault="008329D2" w:rsidP="00341E28">
      <w:pPr>
        <w:widowControl/>
        <w:numPr>
          <w:ilvl w:val="0"/>
          <w:numId w:val="10"/>
        </w:numPr>
        <w:autoSpaceDE/>
        <w:autoSpaceDN/>
        <w:adjustRightInd/>
        <w:spacing w:before="120"/>
        <w:ind w:left="374" w:hanging="374"/>
        <w:rPr>
          <w:rFonts w:ascii="Arial" w:hAnsi="Arial" w:cs="Arial"/>
          <w:sz w:val="20"/>
          <w:szCs w:val="20"/>
        </w:rPr>
      </w:pPr>
      <w:r w:rsidRPr="008329D2">
        <w:rPr>
          <w:rFonts w:ascii="Arial" w:hAnsi="Arial" w:cs="Arial"/>
          <w:sz w:val="20"/>
          <w:szCs w:val="20"/>
        </w:rPr>
        <w:t>Facility may modify this document.  There should be a rational relationship between the categories and their relative weight/importance.  Inclusion of the points available by category is optional; points if shown must be consistent with Prequalification Questionnaire Evaluation.</w:t>
      </w:r>
    </w:p>
    <w:p w:rsidR="000C4E64" w:rsidRPr="000C4E64" w:rsidRDefault="000C4E64" w:rsidP="00341E28">
      <w:pPr>
        <w:pStyle w:val="ListParagraph"/>
        <w:widowControl/>
        <w:numPr>
          <w:ilvl w:val="0"/>
          <w:numId w:val="10"/>
        </w:numPr>
        <w:tabs>
          <w:tab w:val="left" w:pos="-90"/>
        </w:tabs>
        <w:autoSpaceDE/>
        <w:autoSpaceDN/>
        <w:adjustRightInd/>
        <w:spacing w:before="120"/>
        <w:ind w:left="374" w:hanging="374"/>
        <w:contextualSpacing w:val="0"/>
        <w:rPr>
          <w:rFonts w:ascii="Arial" w:hAnsi="Arial" w:cs="Arial"/>
          <w:sz w:val="20"/>
          <w:szCs w:val="20"/>
        </w:rPr>
      </w:pPr>
      <w:r w:rsidRPr="000C4E64">
        <w:rPr>
          <w:rFonts w:ascii="Arial" w:hAnsi="Arial" w:cs="Arial"/>
          <w:b/>
          <w:sz w:val="20"/>
          <w:szCs w:val="20"/>
        </w:rPr>
        <w:t>SECTION 4</w:t>
      </w:r>
      <w:r w:rsidRPr="000C4E64">
        <w:rPr>
          <w:rFonts w:ascii="Arial" w:hAnsi="Arial" w:cs="Arial"/>
          <w:sz w:val="20"/>
          <w:szCs w:val="20"/>
        </w:rPr>
        <w:t xml:space="preserve"> </w:t>
      </w:r>
      <w:r w:rsidRPr="000C4E64">
        <w:rPr>
          <w:rFonts w:ascii="Arial" w:hAnsi="Arial" w:cs="Arial"/>
          <w:b/>
          <w:sz w:val="20"/>
          <w:szCs w:val="20"/>
        </w:rPr>
        <w:t>Construction Experience</w:t>
      </w:r>
    </w:p>
    <w:p w:rsidR="000C4E64" w:rsidRPr="000C4E64" w:rsidRDefault="000C4E64" w:rsidP="000C4E64">
      <w:pPr>
        <w:tabs>
          <w:tab w:val="left" w:pos="-90"/>
        </w:tabs>
        <w:ind w:left="360" w:hanging="360"/>
        <w:rPr>
          <w:rFonts w:ascii="Arial" w:hAnsi="Arial" w:cs="Arial"/>
          <w:sz w:val="20"/>
          <w:szCs w:val="20"/>
        </w:rPr>
      </w:pPr>
    </w:p>
    <w:p w:rsidR="000C4E64" w:rsidRPr="00052CD1" w:rsidRDefault="000C4E64" w:rsidP="00341E28">
      <w:pPr>
        <w:pStyle w:val="ListParagraph"/>
        <w:numPr>
          <w:ilvl w:val="0"/>
          <w:numId w:val="19"/>
        </w:numPr>
        <w:tabs>
          <w:tab w:val="left" w:pos="-90"/>
        </w:tabs>
        <w:rPr>
          <w:rFonts w:ascii="Arial" w:hAnsi="Arial" w:cs="Arial"/>
          <w:b/>
          <w:sz w:val="20"/>
          <w:szCs w:val="20"/>
        </w:rPr>
      </w:pPr>
      <w:r w:rsidRPr="00341E28">
        <w:rPr>
          <w:rFonts w:ascii="Arial" w:hAnsi="Arial" w:cs="Arial"/>
          <w:b/>
          <w:i/>
          <w:sz w:val="20"/>
          <w:szCs w:val="20"/>
        </w:rPr>
        <w:t>Project Data Sheet</w:t>
      </w:r>
      <w:r w:rsidRPr="00341E28">
        <w:rPr>
          <w:rFonts w:ascii="Arial" w:hAnsi="Arial" w:cs="Arial"/>
          <w:sz w:val="20"/>
          <w:szCs w:val="20"/>
        </w:rPr>
        <w:t xml:space="preserve"> - Addition of more data fields in order to capture relevant project data.  </w:t>
      </w:r>
      <w:r w:rsidRPr="00341E28">
        <w:rPr>
          <w:rFonts w:ascii="Arial" w:hAnsi="Arial" w:cs="Arial"/>
          <w:sz w:val="20"/>
          <w:szCs w:val="20"/>
        </w:rPr>
        <w:lastRenderedPageBreak/>
        <w:t>Additional data will be used to bolster UC Construction Comps data</w:t>
      </w:r>
      <w:r w:rsidRPr="00052CD1">
        <w:rPr>
          <w:rFonts w:ascii="Arial" w:hAnsi="Arial" w:cs="Arial"/>
          <w:b/>
          <w:sz w:val="20"/>
          <w:szCs w:val="20"/>
        </w:rPr>
        <w:t>.  Campuses can either forward electronic copies of the Project Data Sheets or the entire Prequalification Questionnaire - to UCOP, whichever is easiest.</w:t>
      </w:r>
    </w:p>
    <w:p w:rsidR="00912EBE" w:rsidRDefault="00912EBE" w:rsidP="00341E28">
      <w:pPr>
        <w:pStyle w:val="ListParagraph"/>
        <w:tabs>
          <w:tab w:val="left" w:pos="-90"/>
        </w:tabs>
        <w:ind w:left="1079"/>
        <w:rPr>
          <w:rFonts w:ascii="Arial" w:hAnsi="Arial" w:cs="Arial"/>
          <w:sz w:val="20"/>
          <w:szCs w:val="20"/>
        </w:rPr>
      </w:pPr>
    </w:p>
    <w:p w:rsidR="00912EBE" w:rsidRPr="002B4B0A" w:rsidRDefault="00912EBE" w:rsidP="00912EBE">
      <w:pPr>
        <w:pStyle w:val="ListParagraph"/>
        <w:widowControl/>
        <w:numPr>
          <w:ilvl w:val="0"/>
          <w:numId w:val="19"/>
        </w:numPr>
        <w:tabs>
          <w:tab w:val="left" w:pos="-90"/>
        </w:tabs>
        <w:autoSpaceDE/>
        <w:autoSpaceDN/>
        <w:adjustRightInd/>
        <w:contextualSpacing w:val="0"/>
        <w:rPr>
          <w:rFonts w:ascii="Arial" w:hAnsi="Arial" w:cs="Arial"/>
          <w:sz w:val="20"/>
          <w:szCs w:val="20"/>
        </w:rPr>
      </w:pPr>
      <w:r w:rsidRPr="00341E28">
        <w:rPr>
          <w:rFonts w:ascii="Arial" w:hAnsi="Arial" w:cs="Arial"/>
          <w:b/>
          <w:i/>
          <w:sz w:val="20"/>
          <w:szCs w:val="20"/>
        </w:rPr>
        <w:t>Total Construction Cost – Project Data Sheet</w:t>
      </w:r>
      <w:r w:rsidRPr="00341E28">
        <w:rPr>
          <w:rFonts w:ascii="Arial" w:hAnsi="Arial" w:cs="Arial"/>
          <w:sz w:val="20"/>
          <w:szCs w:val="20"/>
        </w:rPr>
        <w:t xml:space="preserve"> – </w:t>
      </w:r>
      <w:r w:rsidRPr="002B4B0A">
        <w:rPr>
          <w:rFonts w:ascii="Arial" w:hAnsi="Arial" w:cs="Arial"/>
          <w:sz w:val="20"/>
          <w:szCs w:val="20"/>
        </w:rPr>
        <w:t xml:space="preserve">It is solely the campuses discretion whether or not to require prospective bidder to provide a response to </w:t>
      </w:r>
      <w:r w:rsidRPr="002B4B0A">
        <w:rPr>
          <w:rFonts w:ascii="Arial" w:hAnsi="Arial" w:cs="Arial"/>
          <w:b/>
          <w:sz w:val="20"/>
          <w:szCs w:val="20"/>
        </w:rPr>
        <w:t>Total Construction Cost</w:t>
      </w:r>
      <w:r w:rsidRPr="002B4B0A">
        <w:rPr>
          <w:rFonts w:ascii="Arial" w:hAnsi="Arial" w:cs="Arial"/>
          <w:sz w:val="20"/>
          <w:szCs w:val="20"/>
        </w:rPr>
        <w:t xml:space="preserve"> for the project their firm is submitting under Project Experience.</w:t>
      </w:r>
    </w:p>
    <w:p w:rsidR="00912EBE" w:rsidRPr="002B4B0A" w:rsidRDefault="00912EBE" w:rsidP="00341E28">
      <w:pPr>
        <w:pStyle w:val="ListParagraph"/>
        <w:tabs>
          <w:tab w:val="left" w:pos="-90"/>
        </w:tabs>
        <w:ind w:left="1079"/>
        <w:rPr>
          <w:rFonts w:ascii="Arial" w:hAnsi="Arial" w:cs="Arial"/>
          <w:sz w:val="20"/>
          <w:szCs w:val="20"/>
        </w:rPr>
      </w:pPr>
    </w:p>
    <w:p w:rsidR="008329D2" w:rsidRPr="008329D2" w:rsidRDefault="008329D2" w:rsidP="008329D2">
      <w:pPr>
        <w:tabs>
          <w:tab w:val="left" w:pos="-90"/>
        </w:tabs>
        <w:ind w:hanging="90"/>
        <w:rPr>
          <w:rFonts w:ascii="Arial" w:hAnsi="Arial" w:cs="Arial"/>
          <w:sz w:val="20"/>
          <w:szCs w:val="20"/>
        </w:rPr>
      </w:pPr>
    </w:p>
    <w:p w:rsidR="008329D2" w:rsidRPr="008329D2" w:rsidRDefault="008329D2" w:rsidP="008329D2">
      <w:pPr>
        <w:tabs>
          <w:tab w:val="left" w:pos="-90"/>
        </w:tabs>
        <w:ind w:hanging="90"/>
        <w:rPr>
          <w:rFonts w:ascii="Arial" w:hAnsi="Arial" w:cs="Arial"/>
          <w:b/>
          <w:sz w:val="20"/>
          <w:szCs w:val="20"/>
        </w:rPr>
      </w:pPr>
      <w:r w:rsidRPr="008329D2">
        <w:rPr>
          <w:rFonts w:ascii="Arial" w:hAnsi="Arial" w:cs="Arial"/>
          <w:b/>
          <w:sz w:val="20"/>
          <w:szCs w:val="20"/>
        </w:rPr>
        <w:t>Comments:</w:t>
      </w:r>
    </w:p>
    <w:p w:rsidR="008329D2" w:rsidRPr="008329D2" w:rsidRDefault="008329D2" w:rsidP="008329D2">
      <w:pPr>
        <w:pStyle w:val="BodyTextIndent"/>
        <w:rPr>
          <w:rFonts w:ascii="Arial" w:hAnsi="Arial" w:cs="Arial"/>
          <w:szCs w:val="20"/>
        </w:rPr>
      </w:pPr>
      <w:r w:rsidRPr="008329D2">
        <w:rPr>
          <w:rFonts w:ascii="Arial" w:hAnsi="Arial" w:cs="Arial"/>
          <w:szCs w:val="20"/>
        </w:rPr>
        <w:t>None</w:t>
      </w:r>
    </w:p>
    <w:p w:rsidR="00EA6D3F" w:rsidRDefault="008329D2">
      <w:pPr>
        <w:pStyle w:val="Title"/>
        <w:sectPr w:rsidR="00EA6D3F">
          <w:headerReference w:type="default" r:id="rId8"/>
          <w:footerReference w:type="default" r:id="rId9"/>
          <w:endnotePr>
            <w:numFmt w:val="decimal"/>
          </w:endnotePr>
          <w:pgSz w:w="12240" w:h="15840"/>
          <w:pgMar w:top="1440" w:right="1080" w:bottom="720" w:left="1440" w:header="1080" w:footer="720" w:gutter="0"/>
          <w:cols w:space="720"/>
          <w:noEndnote/>
        </w:sectPr>
      </w:pPr>
      <w:r>
        <w:t>END OF COVERSHEET AND INSTRUCTIONS</w:t>
      </w:r>
    </w:p>
    <w:p w:rsidR="00983F2A" w:rsidRDefault="00983F2A">
      <w:pPr>
        <w:pStyle w:val="Title"/>
      </w:pPr>
    </w:p>
    <w:p w:rsidR="00FD132B" w:rsidRDefault="008329D2">
      <w:pPr>
        <w:pStyle w:val="Title"/>
      </w:pPr>
      <w:r>
        <w:t>PREQUALIFICATION QUESTIONNAIRE, POINT SYSTEM</w:t>
      </w:r>
    </w:p>
    <w:p w:rsidR="00FD132B" w:rsidRDefault="00FD132B">
      <w:pPr>
        <w:suppressAutoHyphens/>
        <w:spacing w:line="240" w:lineRule="atLeast"/>
        <w:jc w:val="both"/>
        <w:rPr>
          <w:rFonts w:ascii="Univers" w:hAnsi="Univers"/>
          <w:spacing w:val="-1"/>
          <w:sz w:val="20"/>
        </w:rPr>
      </w:pPr>
    </w:p>
    <w:p w:rsidR="00FD132B" w:rsidRDefault="00FD132B">
      <w:pPr>
        <w:suppressAutoHyphens/>
        <w:spacing w:line="240" w:lineRule="atLeast"/>
        <w:jc w:val="both"/>
        <w:rPr>
          <w:rFonts w:ascii="Univers" w:hAnsi="Univers"/>
          <w:spacing w:val="-1"/>
          <w:sz w:val="20"/>
        </w:rPr>
      </w:pPr>
    </w:p>
    <w:p w:rsidR="00FD132B" w:rsidRDefault="008329D2">
      <w:pPr>
        <w:suppressAutoHyphens/>
        <w:spacing w:line="240" w:lineRule="atLeast"/>
        <w:jc w:val="both"/>
        <w:rPr>
          <w:rFonts w:ascii="Univers" w:hAnsi="Univers"/>
          <w:vanish/>
          <w:spacing w:val="-1"/>
          <w:sz w:val="20"/>
        </w:rPr>
      </w:pPr>
      <w:r>
        <w:rPr>
          <w:rFonts w:ascii="Univers" w:hAnsi="Univers"/>
          <w:spacing w:val="-1"/>
          <w:sz w:val="20"/>
          <w:highlight w:val="lightGray"/>
        </w:rPr>
        <w:fldChar w:fldCharType="begin"/>
      </w:r>
      <w:r>
        <w:rPr>
          <w:rFonts w:ascii="Univers" w:hAnsi="Univers"/>
          <w:spacing w:val="-1"/>
          <w:sz w:val="20"/>
          <w:highlight w:val="lightGray"/>
        </w:rPr>
        <w:instrText xml:space="preserve"> macrobutton nomacro {PROJECT NAME}</w:instrText>
      </w:r>
      <w:r>
        <w:rPr>
          <w:rFonts w:ascii="Univers" w:hAnsi="Univers"/>
          <w:spacing w:val="-1"/>
          <w:sz w:val="20"/>
          <w:highlight w:val="lightGray"/>
        </w:rPr>
        <w:fldChar w:fldCharType="end"/>
      </w:r>
    </w:p>
    <w:p w:rsidR="00FD132B" w:rsidRDefault="00FD132B">
      <w:pPr>
        <w:pStyle w:val="EndnoteText"/>
        <w:suppressAutoHyphens/>
        <w:spacing w:line="240" w:lineRule="atLeast"/>
        <w:jc w:val="both"/>
        <w:rPr>
          <w:rFonts w:ascii="Univers" w:hAnsi="Univers"/>
          <w:spacing w:val="-1"/>
        </w:rPr>
      </w:pPr>
    </w:p>
    <w:p w:rsidR="00FD132B" w:rsidRDefault="008329D2">
      <w:pPr>
        <w:suppressAutoHyphens/>
        <w:spacing w:line="240" w:lineRule="atLeast"/>
        <w:jc w:val="both"/>
        <w:rPr>
          <w:rFonts w:ascii="Univers" w:hAnsi="Univers"/>
          <w:spacing w:val="-1"/>
          <w:sz w:val="20"/>
        </w:rPr>
      </w:pPr>
      <w:r>
        <w:rPr>
          <w:rFonts w:ascii="Univers" w:hAnsi="Univers"/>
          <w:spacing w:val="-1"/>
          <w:sz w:val="20"/>
        </w:rPr>
        <w:t xml:space="preserve">Project Number: </w:t>
      </w:r>
      <w:r>
        <w:rPr>
          <w:rFonts w:ascii="Univers" w:hAnsi="Univers"/>
          <w:spacing w:val="-1"/>
          <w:sz w:val="20"/>
          <w:highlight w:val="lightGray"/>
        </w:rPr>
        <w:fldChar w:fldCharType="begin"/>
      </w:r>
      <w:r>
        <w:rPr>
          <w:rFonts w:ascii="Univers" w:hAnsi="Univers"/>
          <w:spacing w:val="-1"/>
          <w:sz w:val="20"/>
          <w:highlight w:val="lightGray"/>
        </w:rPr>
        <w:instrText xml:space="preserve"> macrobutton nomacro {          }</w:instrText>
      </w:r>
      <w:r>
        <w:rPr>
          <w:rFonts w:ascii="Univers" w:hAnsi="Univers"/>
          <w:spacing w:val="-1"/>
          <w:sz w:val="20"/>
          <w:highlight w:val="lightGray"/>
        </w:rPr>
        <w:fldChar w:fldCharType="end"/>
      </w:r>
    </w:p>
    <w:p w:rsidR="00FD132B" w:rsidRDefault="00FD132B">
      <w:pPr>
        <w:suppressAutoHyphens/>
        <w:spacing w:line="240" w:lineRule="atLeast"/>
        <w:jc w:val="both"/>
        <w:rPr>
          <w:rFonts w:ascii="Univers" w:hAnsi="Univers"/>
          <w:spacing w:val="-1"/>
          <w:sz w:val="20"/>
        </w:rPr>
      </w:pPr>
    </w:p>
    <w:p w:rsidR="00FD132B" w:rsidRDefault="008329D2">
      <w:pPr>
        <w:suppressAutoHyphens/>
        <w:spacing w:line="240" w:lineRule="atLeast"/>
        <w:jc w:val="both"/>
        <w:rPr>
          <w:rFonts w:ascii="Univers" w:hAnsi="Univers"/>
          <w:spacing w:val="-1"/>
          <w:sz w:val="20"/>
        </w:rPr>
      </w:pPr>
      <w:r>
        <w:rPr>
          <w:rFonts w:ascii="Univers" w:hAnsi="Univers"/>
          <w:spacing w:val="-1"/>
          <w:sz w:val="20"/>
        </w:rPr>
        <w:t>at</w:t>
      </w:r>
    </w:p>
    <w:p w:rsidR="00FD132B" w:rsidRDefault="00FD132B">
      <w:pPr>
        <w:suppressAutoHyphens/>
        <w:spacing w:line="240" w:lineRule="atLeast"/>
        <w:jc w:val="both"/>
        <w:rPr>
          <w:rFonts w:ascii="Univers" w:hAnsi="Univers"/>
          <w:spacing w:val="-1"/>
          <w:sz w:val="20"/>
        </w:rPr>
      </w:pPr>
    </w:p>
    <w:p w:rsidR="00FD132B" w:rsidRDefault="008329D2">
      <w:pPr>
        <w:suppressAutoHyphens/>
        <w:spacing w:line="240" w:lineRule="atLeast"/>
        <w:jc w:val="both"/>
        <w:rPr>
          <w:rFonts w:ascii="Univers" w:hAnsi="Univers"/>
          <w:spacing w:val="-1"/>
          <w:sz w:val="20"/>
        </w:rPr>
      </w:pPr>
      <w:r>
        <w:rPr>
          <w:rFonts w:ascii="Univers" w:hAnsi="Univers"/>
          <w:spacing w:val="-1"/>
          <w:sz w:val="20"/>
        </w:rPr>
        <w:t xml:space="preserve">University of California, </w:t>
      </w:r>
      <w:r>
        <w:rPr>
          <w:rFonts w:ascii="Univers" w:hAnsi="Univers"/>
          <w:spacing w:val="-1"/>
          <w:sz w:val="20"/>
          <w:highlight w:val="lightGray"/>
        </w:rPr>
        <w:fldChar w:fldCharType="begin"/>
      </w:r>
      <w:r>
        <w:rPr>
          <w:rFonts w:ascii="Univers" w:hAnsi="Univers"/>
          <w:spacing w:val="-1"/>
          <w:sz w:val="20"/>
          <w:highlight w:val="lightGray"/>
        </w:rPr>
        <w:instrText xml:space="preserve"> macrobutton nomacro {FACILITY NAME}</w:instrText>
      </w:r>
      <w:r>
        <w:rPr>
          <w:rFonts w:ascii="Univers" w:hAnsi="Univers"/>
          <w:spacing w:val="-1"/>
          <w:sz w:val="20"/>
          <w:highlight w:val="lightGray"/>
        </w:rPr>
        <w:fldChar w:fldCharType="end"/>
      </w:r>
    </w:p>
    <w:p w:rsidR="00FD132B" w:rsidRDefault="00FD132B">
      <w:pPr>
        <w:pStyle w:val="EndnoteText"/>
        <w:suppressAutoHyphens/>
        <w:spacing w:line="240" w:lineRule="atLeast"/>
        <w:jc w:val="both"/>
        <w:rPr>
          <w:rFonts w:ascii="Univers" w:hAnsi="Univers"/>
          <w:spacing w:val="-1"/>
        </w:rPr>
      </w:pPr>
    </w:p>
    <w:p w:rsidR="00FD132B" w:rsidRDefault="008329D2">
      <w:pPr>
        <w:pStyle w:val="BodyText3"/>
        <w:tabs>
          <w:tab w:val="clear" w:pos="0"/>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pPr>
      <w:r>
        <w:t>Each prospective Proposer must have a current and active California contractor's license at the time of the proposal opening and must submit this Prequalification Questionnaire with all portions completed, including any required attachments.</w:t>
      </w:r>
    </w:p>
    <w:p w:rsidR="00FF1A4C" w:rsidRDefault="00FF1A4C">
      <w:pPr>
        <w:pStyle w:val="BodyText3"/>
        <w:tabs>
          <w:tab w:val="clear" w:pos="0"/>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pPr>
    </w:p>
    <w:p w:rsidR="00FF1A4C" w:rsidRDefault="00FF1A4C" w:rsidP="009A56BD">
      <w:pPr>
        <w:pStyle w:val="BodyText3"/>
        <w:jc w:val="both"/>
      </w:pPr>
      <w:r>
        <w:t xml:space="preserve">If invited to respond to the Request for Proposals, the undersigned agrees that the University reserves the right to reject any or all Proposals, or to withhold the award of this Project for any reason.  </w:t>
      </w:r>
    </w:p>
    <w:p w:rsidR="00FD132B" w:rsidRDefault="00FD132B">
      <w:pPr>
        <w:suppressAutoHyphens/>
        <w:spacing w:line="240" w:lineRule="atLeast"/>
        <w:jc w:val="both"/>
        <w:rPr>
          <w:rFonts w:ascii="Univers" w:hAnsi="Univers"/>
          <w:spacing w:val="-1"/>
          <w:sz w:val="20"/>
        </w:rPr>
      </w:pPr>
    </w:p>
    <w:p w:rsidR="00FD132B" w:rsidRDefault="008329D2">
      <w:pPr>
        <w:suppressAutoHyphens/>
        <w:spacing w:line="240" w:lineRule="atLeast"/>
        <w:jc w:val="both"/>
        <w:rPr>
          <w:rFonts w:ascii="Univers" w:hAnsi="Univers"/>
          <w:spacing w:val="-1"/>
          <w:sz w:val="20"/>
        </w:rPr>
      </w:pPr>
      <w:r>
        <w:rPr>
          <w:rFonts w:ascii="Univers" w:hAnsi="Univers"/>
          <w:spacing w:val="-1"/>
          <w:sz w:val="20"/>
        </w:rPr>
        <w:t xml:space="preserve">The undersigned declares under penalty of perjury that all of the prequalification information submitted with this form is true and correct and that this declaration was executed in </w:t>
      </w:r>
      <w:r>
        <w:rPr>
          <w:rFonts w:ascii="Univers" w:hAnsi="Univers"/>
          <w:spacing w:val="-1"/>
          <w:sz w:val="20"/>
          <w:u w:val="single"/>
        </w:rPr>
        <w:t>                              </w:t>
      </w:r>
      <w:r>
        <w:rPr>
          <w:rFonts w:ascii="Univers" w:hAnsi="Univers"/>
          <w:spacing w:val="-1"/>
          <w:sz w:val="20"/>
        </w:rPr>
        <w:t xml:space="preserve"> County, California, on </w:t>
      </w:r>
      <w:r>
        <w:rPr>
          <w:rFonts w:ascii="Univers" w:hAnsi="Univers"/>
          <w:spacing w:val="-1"/>
          <w:sz w:val="20"/>
          <w:u w:val="single"/>
        </w:rPr>
        <w:t>                            </w:t>
      </w:r>
      <w:proofErr w:type="gramStart"/>
      <w:r>
        <w:rPr>
          <w:rFonts w:ascii="Univers" w:hAnsi="Univers"/>
          <w:spacing w:val="-1"/>
          <w:sz w:val="20"/>
          <w:u w:val="single"/>
        </w:rPr>
        <w:t>  </w:t>
      </w:r>
      <w:r>
        <w:rPr>
          <w:rFonts w:ascii="Univers" w:hAnsi="Univers"/>
          <w:spacing w:val="-1"/>
          <w:sz w:val="20"/>
        </w:rPr>
        <w:t>.</w:t>
      </w:r>
      <w:proofErr w:type="gramEnd"/>
    </w:p>
    <w:p w:rsidR="00FD132B" w:rsidRDefault="00FD132B">
      <w:pPr>
        <w:suppressAutoHyphens/>
        <w:spacing w:line="240" w:lineRule="atLeast"/>
        <w:jc w:val="both"/>
        <w:rPr>
          <w:rFonts w:ascii="Univers" w:hAnsi="Univers"/>
          <w:spacing w:val="-1"/>
          <w:sz w:val="20"/>
        </w:rPr>
      </w:pPr>
    </w:p>
    <w:p w:rsidR="00FD132B" w:rsidRDefault="00FD132B">
      <w:pPr>
        <w:suppressAutoHyphens/>
        <w:spacing w:line="240" w:lineRule="atLeast"/>
        <w:jc w:val="both"/>
        <w:rPr>
          <w:rFonts w:ascii="Univers" w:hAnsi="Univers"/>
          <w:spacing w:val="-1"/>
          <w:sz w:val="20"/>
        </w:rPr>
      </w:pPr>
    </w:p>
    <w:p w:rsidR="00FD132B" w:rsidRDefault="00FD132B">
      <w:pPr>
        <w:suppressAutoHyphens/>
        <w:spacing w:line="240" w:lineRule="atLeast"/>
        <w:jc w:val="both"/>
        <w:rPr>
          <w:rFonts w:ascii="Univers" w:hAnsi="Univers"/>
          <w:spacing w:val="-1"/>
          <w:sz w:val="20"/>
        </w:rPr>
      </w:pPr>
    </w:p>
    <w:p w:rsidR="00FD132B" w:rsidRDefault="008329D2">
      <w:pPr>
        <w:suppressAutoHyphens/>
        <w:spacing w:line="240" w:lineRule="atLeast"/>
        <w:ind w:left="3600" w:firstLine="720"/>
        <w:jc w:val="both"/>
        <w:rPr>
          <w:rFonts w:ascii="Univers" w:hAnsi="Univers"/>
          <w:spacing w:val="-1"/>
          <w:sz w:val="20"/>
        </w:rPr>
      </w:pP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rPr>
        <w:tab/>
        <w:t>(Name and Title) printed or typed</w:t>
      </w:r>
    </w:p>
    <w:p w:rsidR="00FD132B" w:rsidRDefault="00FD132B">
      <w:pPr>
        <w:suppressAutoHyphens/>
        <w:spacing w:line="240" w:lineRule="atLeast"/>
        <w:jc w:val="both"/>
        <w:rPr>
          <w:rFonts w:ascii="Univers" w:hAnsi="Univers"/>
          <w:spacing w:val="-1"/>
          <w:sz w:val="20"/>
        </w:rPr>
      </w:pPr>
    </w:p>
    <w:p w:rsidR="00FD132B" w:rsidRDefault="00FD132B">
      <w:pPr>
        <w:suppressAutoHyphens/>
        <w:spacing w:line="240" w:lineRule="atLeast"/>
        <w:jc w:val="both"/>
        <w:rPr>
          <w:rFonts w:ascii="Univers" w:hAnsi="Univers"/>
          <w:spacing w:val="-1"/>
          <w:sz w:val="20"/>
          <w:u w:val="single"/>
        </w:rPr>
      </w:pPr>
    </w:p>
    <w:p w:rsidR="00FD132B" w:rsidRDefault="008329D2">
      <w:pPr>
        <w:suppressAutoHyphens/>
        <w:spacing w:line="240" w:lineRule="atLeast"/>
        <w:ind w:left="3600" w:firstLine="720"/>
        <w:jc w:val="both"/>
        <w:rPr>
          <w:rFonts w:ascii="Univers" w:hAnsi="Univers"/>
          <w:spacing w:val="-1"/>
          <w:sz w:val="20"/>
        </w:rPr>
      </w:pP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rPr>
        <w:tab/>
        <w:t>(Signature)</w:t>
      </w:r>
    </w:p>
    <w:p w:rsidR="00FD132B" w:rsidRDefault="008329D2">
      <w:pPr>
        <w:suppressAutoHyphens/>
        <w:spacing w:line="240" w:lineRule="atLeast"/>
        <w:jc w:val="both"/>
        <w:rPr>
          <w:rFonts w:ascii="Univers" w:hAnsi="Univers"/>
          <w:spacing w:val="-1"/>
          <w:sz w:val="20"/>
        </w:rPr>
      </w:pPr>
      <w:r>
        <w:rPr>
          <w:rFonts w:ascii="Univers" w:hAnsi="Univers"/>
          <w:spacing w:val="-1"/>
          <w:sz w:val="20"/>
        </w:rPr>
        <w:tab/>
      </w:r>
    </w:p>
    <w:p w:rsidR="00FD132B" w:rsidRDefault="00FD132B">
      <w:pPr>
        <w:suppressAutoHyphens/>
        <w:spacing w:line="240" w:lineRule="atLeast"/>
        <w:jc w:val="both"/>
        <w:rPr>
          <w:rFonts w:ascii="Univers" w:hAnsi="Univers"/>
          <w:spacing w:val="-1"/>
          <w:sz w:val="20"/>
          <w:u w:val="single"/>
        </w:rPr>
      </w:pPr>
    </w:p>
    <w:p w:rsidR="00FD132B" w:rsidRDefault="008329D2">
      <w:pPr>
        <w:suppressAutoHyphens/>
        <w:spacing w:line="240" w:lineRule="atLeast"/>
        <w:ind w:left="3600" w:firstLine="720"/>
        <w:jc w:val="both"/>
        <w:rPr>
          <w:rFonts w:ascii="Univers" w:hAnsi="Univers"/>
          <w:spacing w:val="-1"/>
          <w:sz w:val="20"/>
        </w:rPr>
      </w:pP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rPr>
        <w:tab/>
        <w:t>(Firm Name)</w:t>
      </w:r>
    </w:p>
    <w:p w:rsidR="00FD132B" w:rsidRDefault="00FD132B">
      <w:pPr>
        <w:suppressAutoHyphens/>
        <w:spacing w:line="240" w:lineRule="atLeast"/>
        <w:jc w:val="both"/>
        <w:rPr>
          <w:rFonts w:ascii="Univers" w:hAnsi="Univers"/>
          <w:spacing w:val="-1"/>
          <w:sz w:val="20"/>
        </w:rPr>
      </w:pPr>
    </w:p>
    <w:p w:rsidR="00FD132B" w:rsidRDefault="00FD132B">
      <w:pPr>
        <w:suppressAutoHyphens/>
        <w:spacing w:line="240" w:lineRule="atLeast"/>
        <w:jc w:val="both"/>
        <w:rPr>
          <w:rFonts w:ascii="Univers" w:hAnsi="Univers"/>
          <w:spacing w:val="-1"/>
          <w:sz w:val="20"/>
          <w:u w:val="single"/>
        </w:rPr>
      </w:pPr>
    </w:p>
    <w:p w:rsidR="00FD132B" w:rsidRDefault="008329D2">
      <w:pPr>
        <w:suppressAutoHyphens/>
        <w:spacing w:line="240" w:lineRule="atLeast"/>
        <w:ind w:left="3600" w:firstLine="720"/>
        <w:jc w:val="both"/>
        <w:rPr>
          <w:rFonts w:ascii="Univers" w:hAnsi="Univers"/>
          <w:spacing w:val="-1"/>
          <w:sz w:val="20"/>
        </w:rPr>
      </w:pP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rPr>
        <w:tab/>
        <w:t>(Address)</w:t>
      </w:r>
    </w:p>
    <w:p w:rsidR="00FD132B" w:rsidRDefault="008329D2">
      <w:pPr>
        <w:suppressAutoHyphens/>
        <w:spacing w:line="240" w:lineRule="atLeast"/>
        <w:jc w:val="both"/>
        <w:rPr>
          <w:rFonts w:ascii="Univers" w:hAnsi="Univers"/>
          <w:spacing w:val="-1"/>
          <w:sz w:val="20"/>
        </w:rPr>
      </w:pPr>
      <w:r>
        <w:rPr>
          <w:rFonts w:ascii="Univers" w:hAnsi="Univers"/>
          <w:spacing w:val="-1"/>
          <w:sz w:val="20"/>
        </w:rPr>
        <w:tab/>
      </w:r>
      <w:r>
        <w:rPr>
          <w:rFonts w:ascii="Univers" w:hAnsi="Univers"/>
          <w:spacing w:val="-1"/>
          <w:sz w:val="20"/>
        </w:rPr>
        <w:tab/>
      </w:r>
      <w:r>
        <w:rPr>
          <w:rFonts w:ascii="Univers" w:hAnsi="Univers"/>
          <w:spacing w:val="-1"/>
          <w:sz w:val="20"/>
        </w:rPr>
        <w:tab/>
      </w:r>
    </w:p>
    <w:p w:rsidR="00FD132B" w:rsidRDefault="00FD132B">
      <w:pPr>
        <w:suppressAutoHyphens/>
        <w:spacing w:line="240" w:lineRule="atLeast"/>
        <w:jc w:val="both"/>
        <w:rPr>
          <w:rFonts w:ascii="Univers" w:hAnsi="Univers"/>
          <w:spacing w:val="-1"/>
          <w:sz w:val="20"/>
          <w:u w:val="single"/>
        </w:rPr>
      </w:pPr>
    </w:p>
    <w:p w:rsidR="00FD132B" w:rsidRDefault="008329D2">
      <w:pPr>
        <w:suppressAutoHyphens/>
        <w:spacing w:line="240" w:lineRule="atLeast"/>
        <w:ind w:left="3600" w:firstLine="720"/>
        <w:jc w:val="both"/>
        <w:rPr>
          <w:rFonts w:ascii="Univers" w:hAnsi="Univers"/>
          <w:spacing w:val="-1"/>
          <w:sz w:val="20"/>
        </w:rPr>
      </w:pP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rPr>
        <w:tab/>
        <w:t>(City, State, Zip Code)</w:t>
      </w:r>
    </w:p>
    <w:p w:rsidR="00FD132B" w:rsidRDefault="00FD132B">
      <w:pPr>
        <w:suppressAutoHyphens/>
        <w:spacing w:line="240" w:lineRule="atLeast"/>
        <w:jc w:val="both"/>
        <w:rPr>
          <w:rFonts w:ascii="Univers" w:hAnsi="Univers"/>
          <w:spacing w:val="-1"/>
          <w:sz w:val="20"/>
        </w:rPr>
      </w:pPr>
    </w:p>
    <w:p w:rsidR="00FD132B" w:rsidRDefault="00FD132B">
      <w:pPr>
        <w:suppressAutoHyphens/>
        <w:spacing w:line="240" w:lineRule="atLeast"/>
        <w:jc w:val="both"/>
        <w:rPr>
          <w:rFonts w:ascii="Univers" w:hAnsi="Univers"/>
          <w:spacing w:val="-1"/>
          <w:sz w:val="20"/>
          <w:u w:val="single"/>
        </w:rPr>
      </w:pPr>
    </w:p>
    <w:p w:rsidR="007E09BF" w:rsidRDefault="008329D2" w:rsidP="00EA6D3F">
      <w:pPr>
        <w:widowControl/>
        <w:autoSpaceDE/>
        <w:autoSpaceDN/>
        <w:adjustRightInd/>
        <w:ind w:left="3600" w:firstLine="720"/>
        <w:rPr>
          <w:rFonts w:ascii="Univers" w:hAnsi="Univers"/>
          <w:spacing w:val="-1"/>
          <w:sz w:val="20"/>
        </w:rPr>
      </w:pP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r>
        <w:rPr>
          <w:rFonts w:ascii="Univers" w:hAnsi="Univers"/>
          <w:spacing w:val="-1"/>
          <w:sz w:val="20"/>
          <w:u w:val="single"/>
        </w:rPr>
        <w:tab/>
      </w:r>
    </w:p>
    <w:p w:rsidR="00EA6D3F" w:rsidRDefault="00EA6D3F" w:rsidP="00EA6D3F">
      <w:pPr>
        <w:widowControl/>
        <w:autoSpaceDE/>
        <w:autoSpaceDN/>
        <w:adjustRightInd/>
        <w:ind w:left="3600" w:firstLine="720"/>
        <w:rPr>
          <w:rFonts w:ascii="Univers" w:hAnsi="Univers"/>
          <w:spacing w:val="-1"/>
          <w:sz w:val="20"/>
        </w:rPr>
      </w:pPr>
      <w:r>
        <w:rPr>
          <w:rFonts w:ascii="Univers" w:hAnsi="Univers"/>
          <w:spacing w:val="-1"/>
          <w:sz w:val="20"/>
        </w:rPr>
        <w:lastRenderedPageBreak/>
        <w:t>(Telephone Number)</w:t>
      </w:r>
    </w:p>
    <w:p w:rsidR="00B72B43" w:rsidRDefault="00686B7C" w:rsidP="00EA6D3F">
      <w:pPr>
        <w:widowControl/>
        <w:autoSpaceDE/>
        <w:autoSpaceDN/>
        <w:adjustRightInd/>
        <w:rPr>
          <w:rFonts w:ascii="Univers" w:hAnsi="Univers"/>
          <w:spacing w:val="-1"/>
          <w:sz w:val="20"/>
        </w:rPr>
      </w:pPr>
      <w:r>
        <w:rPr>
          <w:rFonts w:ascii="Univers" w:hAnsi="Univers"/>
          <w:spacing w:val="-1"/>
          <w:sz w:val="20"/>
        </w:rPr>
        <w:t xml:space="preserve">A Proposer who receives </w:t>
      </w:r>
      <w:r>
        <w:rPr>
          <w:rFonts w:ascii="Univers" w:hAnsi="Univers"/>
          <w:spacing w:val="-1"/>
          <w:sz w:val="20"/>
        </w:rPr>
        <w:fldChar w:fldCharType="begin"/>
      </w:r>
      <w:r>
        <w:rPr>
          <w:rFonts w:ascii="Univers" w:hAnsi="Univers"/>
          <w:spacing w:val="-1"/>
          <w:sz w:val="20"/>
        </w:rPr>
        <w:instrText xml:space="preserve"> </w:instrText>
      </w:r>
      <w:r>
        <w:rPr>
          <w:rFonts w:ascii="Univers" w:hAnsi="Univers"/>
          <w:spacing w:val="-1"/>
          <w:sz w:val="20"/>
          <w:highlight w:val="lightGray"/>
        </w:rPr>
        <w:instrText>macrobutton nomacro {NUMBER}</w:instrText>
      </w:r>
      <w:r>
        <w:rPr>
          <w:rFonts w:ascii="Univers" w:hAnsi="Univers"/>
          <w:spacing w:val="-1"/>
          <w:sz w:val="20"/>
        </w:rPr>
        <w:fldChar w:fldCharType="end"/>
      </w:r>
      <w:r>
        <w:rPr>
          <w:rFonts w:ascii="Univers" w:hAnsi="Univers"/>
          <w:spacing w:val="-1"/>
          <w:sz w:val="20"/>
        </w:rPr>
        <w:t xml:space="preserve"> or more points out of a possible </w:t>
      </w:r>
      <w:r w:rsidR="00073C21">
        <w:rPr>
          <w:rFonts w:ascii="Univers" w:hAnsi="Univers"/>
          <w:spacing w:val="-1"/>
          <w:sz w:val="20"/>
        </w:rPr>
        <w:t>one hundred (100)</w:t>
      </w:r>
      <w:r>
        <w:rPr>
          <w:rFonts w:ascii="Univers" w:hAnsi="Univers"/>
          <w:spacing w:val="-1"/>
          <w:sz w:val="20"/>
        </w:rPr>
        <w:t xml:space="preserve"> points based on an established rating system will be invited to submit a response to the Request For Proposal.  </w:t>
      </w:r>
    </w:p>
    <w:p w:rsidR="00FD132B" w:rsidRDefault="00FD132B">
      <w:pPr>
        <w:suppressAutoHyphens/>
        <w:spacing w:line="240" w:lineRule="atLeast"/>
        <w:ind w:left="360"/>
        <w:jc w:val="both"/>
        <w:rPr>
          <w:rFonts w:ascii="Univers" w:hAnsi="Univers"/>
          <w:spacing w:val="-1"/>
          <w:sz w:val="20"/>
        </w:rPr>
      </w:pPr>
    </w:p>
    <w:p w:rsidR="00FD132B" w:rsidRDefault="008329D2">
      <w:pPr>
        <w:pStyle w:val="EndnoteText"/>
        <w:keepNext/>
        <w:keepLines/>
        <w:suppressAutoHyphens/>
        <w:spacing w:line="240" w:lineRule="atLeast"/>
        <w:jc w:val="both"/>
        <w:outlineLvl w:val="0"/>
        <w:rPr>
          <w:rFonts w:ascii="Univers" w:hAnsi="Univers"/>
          <w:b/>
          <w:spacing w:val="-1"/>
        </w:rPr>
      </w:pPr>
      <w:r>
        <w:rPr>
          <w:rFonts w:ascii="Univers" w:hAnsi="Univers"/>
          <w:b/>
          <w:spacing w:val="-1"/>
        </w:rPr>
        <w:t>1.</w:t>
      </w:r>
      <w:r>
        <w:rPr>
          <w:rFonts w:ascii="Univers" w:hAnsi="Univers"/>
          <w:b/>
          <w:spacing w:val="-1"/>
        </w:rPr>
        <w:tab/>
        <w:t xml:space="preserve">License </w:t>
      </w:r>
      <w:r w:rsidR="008C26BF">
        <w:rPr>
          <w:rFonts w:ascii="Univers" w:hAnsi="Univers"/>
          <w:b/>
          <w:spacing w:val="-1"/>
        </w:rPr>
        <w:t>-</w:t>
      </w:r>
      <w:r w:rsidR="00B72B43">
        <w:rPr>
          <w:rFonts w:ascii="Univers" w:hAnsi="Univers"/>
          <w:b/>
          <w:spacing w:val="-1"/>
        </w:rPr>
        <w:t xml:space="preserve"> </w:t>
      </w:r>
      <w:r w:rsidR="00686B7C">
        <w:rPr>
          <w:rFonts w:ascii="Univers" w:hAnsi="Univers"/>
          <w:b/>
          <w:spacing w:val="-1"/>
        </w:rPr>
        <w:t>Pass/Fail</w:t>
      </w:r>
      <w:r>
        <w:rPr>
          <w:rFonts w:ascii="Univers" w:hAnsi="Univers"/>
          <w:b/>
          <w:spacing w:val="-1"/>
        </w:rPr>
        <w:t xml:space="preserve"> </w:t>
      </w:r>
    </w:p>
    <w:p w:rsidR="00FD132B" w:rsidRDefault="00FD132B">
      <w:pPr>
        <w:keepNext/>
        <w:keepLines/>
        <w:suppressAutoHyphens/>
        <w:spacing w:line="240" w:lineRule="atLeast"/>
        <w:jc w:val="both"/>
        <w:rPr>
          <w:rFonts w:ascii="Univers" w:hAnsi="Univers"/>
          <w:spacing w:val="-1"/>
          <w:sz w:val="20"/>
        </w:rPr>
      </w:pPr>
    </w:p>
    <w:p w:rsidR="00FD132B" w:rsidRDefault="00FF1A4C" w:rsidP="009A56BD">
      <w:pPr>
        <w:keepNext/>
        <w:keepLines/>
        <w:suppressAutoHyphens/>
        <w:spacing w:line="240" w:lineRule="atLeast"/>
        <w:ind w:left="720"/>
        <w:jc w:val="both"/>
        <w:rPr>
          <w:rFonts w:ascii="Univers" w:hAnsi="Univers"/>
          <w:spacing w:val="-1"/>
          <w:sz w:val="20"/>
        </w:rPr>
      </w:pPr>
      <w:r>
        <w:rPr>
          <w:rFonts w:ascii="Univers" w:hAnsi="Univers"/>
          <w:spacing w:val="-1"/>
          <w:sz w:val="20"/>
        </w:rPr>
        <w:t>1.1</w:t>
      </w:r>
      <w:r>
        <w:rPr>
          <w:rFonts w:ascii="Univers" w:hAnsi="Univers"/>
          <w:spacing w:val="-1"/>
          <w:sz w:val="20"/>
        </w:rPr>
        <w:tab/>
      </w:r>
      <w:r w:rsidR="008329D2">
        <w:rPr>
          <w:rFonts w:ascii="Univers" w:hAnsi="Univers"/>
          <w:spacing w:val="-1"/>
          <w:sz w:val="20"/>
        </w:rPr>
        <w:t xml:space="preserve">Proposer must be a licensed contractor in California with a </w:t>
      </w:r>
      <w:r w:rsidR="008329D2">
        <w:rPr>
          <w:rFonts w:ascii="Univers" w:hAnsi="Univers"/>
          <w:spacing w:val="-1"/>
          <w:sz w:val="20"/>
          <w:highlight w:val="lightGray"/>
        </w:rPr>
        <w:fldChar w:fldCharType="begin"/>
      </w:r>
      <w:r w:rsidR="008329D2">
        <w:rPr>
          <w:rFonts w:ascii="Univers" w:hAnsi="Univers"/>
          <w:spacing w:val="-1"/>
          <w:sz w:val="20"/>
          <w:highlight w:val="lightGray"/>
        </w:rPr>
        <w:instrText xml:space="preserve"> macrobutton nomacro {TITLE}</w:instrText>
      </w:r>
      <w:r w:rsidR="008329D2">
        <w:rPr>
          <w:rFonts w:ascii="Univers" w:hAnsi="Univers"/>
          <w:spacing w:val="-1"/>
          <w:sz w:val="20"/>
          <w:highlight w:val="lightGray"/>
        </w:rPr>
        <w:fldChar w:fldCharType="end"/>
      </w:r>
      <w:r w:rsidR="008329D2">
        <w:rPr>
          <w:rFonts w:ascii="Univers" w:hAnsi="Univers"/>
          <w:spacing w:val="-1"/>
          <w:sz w:val="20"/>
        </w:rPr>
        <w:t xml:space="preserve"> classification.  Submit license number, classification, code, date issued, and expiration date.</w:t>
      </w:r>
    </w:p>
    <w:p w:rsidR="00FD132B" w:rsidRDefault="00FD132B">
      <w:pPr>
        <w:keepNext/>
        <w:keepLines/>
        <w:suppressAutoHyphens/>
        <w:spacing w:line="240" w:lineRule="atLeast"/>
        <w:jc w:val="both"/>
        <w:rPr>
          <w:rFonts w:ascii="Univers" w:hAnsi="Univers"/>
          <w:spacing w:val="-1"/>
          <w:sz w:val="20"/>
        </w:rPr>
      </w:pPr>
    </w:p>
    <w:p w:rsidR="00FD132B" w:rsidRDefault="008329D2" w:rsidP="009A56BD">
      <w:pPr>
        <w:keepNext/>
        <w:keepLines/>
        <w:suppressAutoHyphens/>
        <w:spacing w:line="240" w:lineRule="atLeast"/>
        <w:ind w:left="720" w:firstLine="720"/>
        <w:jc w:val="both"/>
        <w:rPr>
          <w:rFonts w:ascii="Univers" w:hAnsi="Univers"/>
          <w:spacing w:val="-1"/>
          <w:sz w:val="20"/>
        </w:rPr>
      </w:pPr>
      <w:r>
        <w:rPr>
          <w:rFonts w:ascii="Univers" w:hAnsi="Univers"/>
          <w:spacing w:val="-1"/>
          <w:sz w:val="20"/>
        </w:rPr>
        <w:t>Name of license holder exactly as on file with the California Contractor's State License Board:</w:t>
      </w:r>
    </w:p>
    <w:p w:rsidR="00FD132B" w:rsidRDefault="00FD132B">
      <w:pPr>
        <w:keepNext/>
        <w:keepLines/>
        <w:suppressAutoHyphens/>
        <w:spacing w:line="240" w:lineRule="atLeast"/>
        <w:jc w:val="both"/>
        <w:rPr>
          <w:rFonts w:ascii="Univers" w:hAnsi="Univers"/>
          <w:spacing w:val="-1"/>
          <w:sz w:val="20"/>
        </w:rPr>
      </w:pPr>
    </w:p>
    <w:p w:rsidR="00FD132B" w:rsidRDefault="008329D2" w:rsidP="009A56BD">
      <w:pPr>
        <w:keepNext/>
        <w:keepLines/>
        <w:suppressAutoHyphens/>
        <w:spacing w:line="240" w:lineRule="atLeast"/>
        <w:ind w:left="2304" w:hanging="864"/>
        <w:jc w:val="both"/>
        <w:rPr>
          <w:rFonts w:ascii="Univers" w:hAnsi="Univers"/>
          <w:spacing w:val="-1"/>
          <w:sz w:val="20"/>
        </w:rPr>
      </w:pPr>
      <w:r>
        <w:rPr>
          <w:rFonts w:ascii="Univers" w:hAnsi="Univers"/>
          <w:spacing w:val="-1"/>
          <w:sz w:val="20"/>
        </w:rPr>
        <w:t>License number:</w:t>
      </w:r>
    </w:p>
    <w:p w:rsidR="00FD132B" w:rsidRDefault="00FD132B">
      <w:pPr>
        <w:keepNext/>
        <w:keepLines/>
        <w:suppressAutoHyphens/>
        <w:spacing w:line="240" w:lineRule="atLeast"/>
        <w:jc w:val="both"/>
        <w:rPr>
          <w:rFonts w:ascii="Univers" w:hAnsi="Univers"/>
          <w:spacing w:val="-1"/>
          <w:sz w:val="20"/>
        </w:rPr>
      </w:pPr>
    </w:p>
    <w:p w:rsidR="00FD132B" w:rsidRDefault="008329D2" w:rsidP="009A56BD">
      <w:pPr>
        <w:keepNext/>
        <w:keepLines/>
        <w:suppressAutoHyphens/>
        <w:spacing w:line="240" w:lineRule="atLeast"/>
        <w:ind w:left="2304" w:hanging="864"/>
        <w:jc w:val="both"/>
        <w:rPr>
          <w:rFonts w:ascii="Univers" w:hAnsi="Univers"/>
          <w:spacing w:val="-1"/>
          <w:sz w:val="20"/>
        </w:rPr>
      </w:pPr>
      <w:r>
        <w:rPr>
          <w:rFonts w:ascii="Univers" w:hAnsi="Univers"/>
          <w:spacing w:val="-1"/>
          <w:sz w:val="20"/>
        </w:rPr>
        <w:t>License Classification:</w:t>
      </w:r>
    </w:p>
    <w:p w:rsidR="00FD132B" w:rsidRDefault="00FD132B">
      <w:pPr>
        <w:keepNext/>
        <w:keepLines/>
        <w:suppressAutoHyphens/>
        <w:spacing w:line="240" w:lineRule="atLeast"/>
        <w:jc w:val="both"/>
        <w:rPr>
          <w:rFonts w:ascii="Univers" w:hAnsi="Univers"/>
          <w:spacing w:val="-1"/>
          <w:sz w:val="20"/>
        </w:rPr>
      </w:pPr>
    </w:p>
    <w:p w:rsidR="00FD132B" w:rsidRDefault="008329D2" w:rsidP="009A56BD">
      <w:pPr>
        <w:keepNext/>
        <w:keepLines/>
        <w:suppressAutoHyphens/>
        <w:spacing w:line="240" w:lineRule="atLeast"/>
        <w:ind w:left="2304" w:hanging="864"/>
        <w:jc w:val="both"/>
        <w:rPr>
          <w:rFonts w:ascii="Univers" w:hAnsi="Univers"/>
          <w:spacing w:val="-1"/>
          <w:sz w:val="20"/>
        </w:rPr>
      </w:pPr>
      <w:r>
        <w:rPr>
          <w:rFonts w:ascii="Univers" w:hAnsi="Univers"/>
          <w:spacing w:val="-1"/>
          <w:sz w:val="20"/>
        </w:rPr>
        <w:t>License Code:</w:t>
      </w:r>
    </w:p>
    <w:p w:rsidR="00FD132B" w:rsidRDefault="00FD132B">
      <w:pPr>
        <w:keepNext/>
        <w:keepLines/>
        <w:suppressAutoHyphens/>
        <w:spacing w:line="240" w:lineRule="atLeast"/>
        <w:jc w:val="both"/>
        <w:rPr>
          <w:rFonts w:ascii="Univers" w:hAnsi="Univers"/>
          <w:spacing w:val="-1"/>
          <w:sz w:val="20"/>
        </w:rPr>
      </w:pPr>
    </w:p>
    <w:p w:rsidR="00FD132B" w:rsidRDefault="008329D2" w:rsidP="009A56BD">
      <w:pPr>
        <w:keepNext/>
        <w:keepLines/>
        <w:suppressAutoHyphens/>
        <w:spacing w:line="240" w:lineRule="atLeast"/>
        <w:ind w:left="2304" w:hanging="864"/>
        <w:jc w:val="both"/>
        <w:rPr>
          <w:rFonts w:ascii="Univers" w:hAnsi="Univers"/>
          <w:spacing w:val="-1"/>
          <w:sz w:val="20"/>
        </w:rPr>
      </w:pPr>
      <w:r>
        <w:rPr>
          <w:rFonts w:ascii="Univers" w:hAnsi="Univers"/>
          <w:spacing w:val="-1"/>
          <w:sz w:val="20"/>
        </w:rPr>
        <w:t>Date issued:</w:t>
      </w:r>
    </w:p>
    <w:p w:rsidR="00FD132B" w:rsidRDefault="00FD132B">
      <w:pPr>
        <w:keepNext/>
        <w:keepLines/>
        <w:suppressAutoHyphens/>
        <w:spacing w:line="240" w:lineRule="atLeast"/>
        <w:jc w:val="both"/>
        <w:rPr>
          <w:rFonts w:ascii="Univers" w:hAnsi="Univers"/>
          <w:spacing w:val="-1"/>
          <w:sz w:val="20"/>
        </w:rPr>
      </w:pPr>
    </w:p>
    <w:p w:rsidR="00FD132B" w:rsidRDefault="008329D2" w:rsidP="009A56BD">
      <w:pPr>
        <w:keepNext/>
        <w:keepLines/>
        <w:suppressAutoHyphens/>
        <w:spacing w:line="240" w:lineRule="atLeast"/>
        <w:ind w:left="2304" w:hanging="864"/>
        <w:jc w:val="both"/>
        <w:rPr>
          <w:rFonts w:ascii="Univers" w:hAnsi="Univers"/>
          <w:spacing w:val="-1"/>
          <w:sz w:val="20"/>
        </w:rPr>
      </w:pPr>
      <w:r>
        <w:rPr>
          <w:rFonts w:ascii="Univers" w:hAnsi="Univers"/>
          <w:spacing w:val="-1"/>
          <w:sz w:val="20"/>
        </w:rPr>
        <w:t>Expiration date:</w:t>
      </w:r>
    </w:p>
    <w:p w:rsidR="00D418CE" w:rsidRDefault="00D418CE">
      <w:pPr>
        <w:keepNext/>
        <w:keepLines/>
        <w:suppressAutoHyphens/>
        <w:spacing w:line="240" w:lineRule="atLeast"/>
        <w:ind w:left="2304" w:hanging="2304"/>
        <w:jc w:val="both"/>
        <w:rPr>
          <w:rFonts w:ascii="Univers" w:hAnsi="Univers"/>
          <w:spacing w:val="-1"/>
          <w:sz w:val="20"/>
        </w:rPr>
      </w:pPr>
    </w:p>
    <w:p w:rsidR="00D418CE" w:rsidRDefault="00D418CE" w:rsidP="00D418CE">
      <w:pPr>
        <w:keepNext/>
        <w:keepLines/>
        <w:suppressAutoHyphens/>
        <w:spacing w:line="240" w:lineRule="atLeast"/>
        <w:ind w:left="1440" w:hanging="720"/>
        <w:jc w:val="both"/>
        <w:rPr>
          <w:rFonts w:ascii="Univers" w:hAnsi="Univers"/>
          <w:spacing w:val="-1"/>
          <w:sz w:val="20"/>
        </w:rPr>
      </w:pPr>
      <w:r>
        <w:rPr>
          <w:rFonts w:ascii="Univers" w:hAnsi="Univers"/>
          <w:spacing w:val="-1"/>
          <w:sz w:val="20"/>
        </w:rPr>
        <w:t xml:space="preserve">1.2 </w:t>
      </w:r>
      <w:r>
        <w:rPr>
          <w:rFonts w:ascii="Univers" w:hAnsi="Univers"/>
          <w:spacing w:val="-1"/>
          <w:sz w:val="20"/>
        </w:rPr>
        <w:tab/>
        <w:t>Experience Modification Rate:</w:t>
      </w:r>
    </w:p>
    <w:p w:rsidR="00D418CE" w:rsidRDefault="00D418CE" w:rsidP="00D418CE">
      <w:pPr>
        <w:keepNext/>
        <w:keepLines/>
        <w:suppressAutoHyphens/>
        <w:spacing w:line="240" w:lineRule="atLeast"/>
        <w:ind w:left="1440" w:hanging="720"/>
        <w:jc w:val="both"/>
        <w:rPr>
          <w:rFonts w:ascii="Univers" w:hAnsi="Univers"/>
          <w:spacing w:val="-1"/>
          <w:sz w:val="20"/>
        </w:rPr>
      </w:pPr>
    </w:p>
    <w:p w:rsidR="00D418CE" w:rsidRDefault="00D418CE" w:rsidP="00D418CE">
      <w:pPr>
        <w:keepNext/>
        <w:keepLines/>
        <w:suppressAutoHyphens/>
        <w:spacing w:line="240" w:lineRule="atLeast"/>
        <w:ind w:left="1440" w:hanging="2304"/>
        <w:jc w:val="both"/>
        <w:rPr>
          <w:rFonts w:ascii="Univers" w:hAnsi="Univers"/>
          <w:spacing w:val="-1"/>
          <w:sz w:val="20"/>
        </w:rPr>
      </w:pPr>
    </w:p>
    <w:p w:rsidR="00D418CE" w:rsidRDefault="00D418CE" w:rsidP="00D418CE">
      <w:pPr>
        <w:keepNext/>
        <w:keepLines/>
        <w:suppressAutoHyphens/>
        <w:spacing w:line="240" w:lineRule="atLeast"/>
        <w:ind w:left="1440" w:hanging="720"/>
        <w:jc w:val="both"/>
        <w:rPr>
          <w:rFonts w:ascii="Univers" w:hAnsi="Univers"/>
          <w:spacing w:val="-1"/>
          <w:sz w:val="20"/>
        </w:rPr>
      </w:pPr>
      <w:r>
        <w:rPr>
          <w:rFonts w:ascii="Univers" w:hAnsi="Univers"/>
          <w:spacing w:val="-1"/>
          <w:sz w:val="20"/>
        </w:rPr>
        <w:t>1.3</w:t>
      </w:r>
      <w:r>
        <w:rPr>
          <w:rFonts w:ascii="Univers" w:hAnsi="Univers"/>
          <w:spacing w:val="-1"/>
          <w:sz w:val="20"/>
        </w:rPr>
        <w:tab/>
        <w:t>Proposer must be registered with the California with California Department of Industrial Relations (DIR). Submit registration number and expiration date.</w:t>
      </w:r>
    </w:p>
    <w:p w:rsidR="00D418CE" w:rsidRDefault="00D418CE" w:rsidP="00D418CE">
      <w:pPr>
        <w:keepNext/>
        <w:keepLines/>
        <w:suppressAutoHyphens/>
        <w:spacing w:line="240" w:lineRule="atLeast"/>
        <w:ind w:left="1440" w:hanging="720"/>
        <w:jc w:val="both"/>
        <w:rPr>
          <w:rFonts w:ascii="Univers" w:hAnsi="Univers"/>
          <w:spacing w:val="-1"/>
          <w:sz w:val="20"/>
        </w:rPr>
      </w:pPr>
    </w:p>
    <w:p w:rsidR="00D418CE" w:rsidRDefault="00D418CE" w:rsidP="00D418CE">
      <w:pPr>
        <w:keepNext/>
        <w:keepLines/>
        <w:suppressAutoHyphens/>
        <w:spacing w:line="240" w:lineRule="atLeast"/>
        <w:ind w:left="1440"/>
        <w:jc w:val="both"/>
        <w:rPr>
          <w:rFonts w:ascii="Univers" w:hAnsi="Univers"/>
          <w:spacing w:val="-1"/>
          <w:sz w:val="20"/>
        </w:rPr>
      </w:pPr>
      <w:r>
        <w:rPr>
          <w:rFonts w:ascii="Univers" w:hAnsi="Univers"/>
          <w:spacing w:val="-1"/>
          <w:sz w:val="20"/>
        </w:rPr>
        <w:t>Registration Number:</w:t>
      </w:r>
    </w:p>
    <w:p w:rsidR="00D418CE" w:rsidRDefault="00D418CE" w:rsidP="00D418CE">
      <w:pPr>
        <w:keepNext/>
        <w:keepLines/>
        <w:suppressAutoHyphens/>
        <w:spacing w:line="240" w:lineRule="atLeast"/>
        <w:ind w:left="1440" w:hanging="2304"/>
        <w:jc w:val="both"/>
        <w:rPr>
          <w:rFonts w:ascii="Univers" w:hAnsi="Univers"/>
          <w:spacing w:val="-1"/>
          <w:sz w:val="20"/>
        </w:rPr>
      </w:pPr>
    </w:p>
    <w:p w:rsidR="00D418CE" w:rsidRDefault="00D418CE" w:rsidP="00D418CE">
      <w:pPr>
        <w:keepNext/>
        <w:keepLines/>
        <w:suppressAutoHyphens/>
        <w:spacing w:line="240" w:lineRule="atLeast"/>
        <w:ind w:left="1440"/>
        <w:jc w:val="both"/>
        <w:rPr>
          <w:rFonts w:ascii="Univers" w:hAnsi="Univers"/>
          <w:spacing w:val="-1"/>
          <w:sz w:val="20"/>
        </w:rPr>
      </w:pPr>
      <w:r>
        <w:rPr>
          <w:rFonts w:ascii="Univers" w:hAnsi="Univers"/>
          <w:spacing w:val="-1"/>
          <w:sz w:val="20"/>
        </w:rPr>
        <w:t>Expiration date:</w:t>
      </w:r>
    </w:p>
    <w:p w:rsidR="00D418CE" w:rsidRDefault="00D418CE" w:rsidP="00D418CE">
      <w:pPr>
        <w:keepNext/>
        <w:keepLines/>
        <w:suppressAutoHyphens/>
        <w:spacing w:line="240" w:lineRule="atLeast"/>
        <w:jc w:val="both"/>
        <w:rPr>
          <w:rFonts w:ascii="Univers" w:hAnsi="Univers"/>
          <w:spacing w:val="-1"/>
          <w:sz w:val="20"/>
        </w:rPr>
      </w:pPr>
    </w:p>
    <w:p w:rsidR="00D418CE" w:rsidRDefault="00D418CE">
      <w:pPr>
        <w:keepNext/>
        <w:keepLines/>
        <w:suppressAutoHyphens/>
        <w:spacing w:line="240" w:lineRule="atLeast"/>
        <w:ind w:left="2304" w:hanging="2304"/>
        <w:jc w:val="both"/>
        <w:rPr>
          <w:rFonts w:ascii="Univers" w:hAnsi="Univers"/>
          <w:spacing w:val="-1"/>
          <w:sz w:val="20"/>
        </w:rPr>
      </w:pPr>
    </w:p>
    <w:p w:rsidR="00FD132B" w:rsidRDefault="00FD132B">
      <w:pPr>
        <w:keepNext/>
        <w:keepLines/>
        <w:suppressAutoHyphens/>
        <w:spacing w:line="240" w:lineRule="atLeast"/>
        <w:jc w:val="both"/>
        <w:rPr>
          <w:rFonts w:ascii="Univers" w:hAnsi="Univers"/>
          <w:spacing w:val="-1"/>
          <w:sz w:val="20"/>
        </w:rPr>
      </w:pPr>
    </w:p>
    <w:p w:rsidR="00FD132B" w:rsidRDefault="00FD132B">
      <w:pPr>
        <w:keepNext/>
        <w:keepLines/>
        <w:suppressAutoHyphens/>
        <w:spacing w:line="240" w:lineRule="atLeast"/>
        <w:jc w:val="both"/>
        <w:rPr>
          <w:rFonts w:ascii="Univers" w:hAnsi="Univers"/>
          <w:spacing w:val="-1"/>
          <w:sz w:val="20"/>
        </w:rPr>
      </w:pPr>
    </w:p>
    <w:p w:rsidR="00FD132B" w:rsidRDefault="00FD132B">
      <w:pPr>
        <w:keepNext/>
        <w:keepLines/>
        <w:suppressAutoHyphens/>
        <w:spacing w:line="240" w:lineRule="atLeast"/>
        <w:ind w:left="432" w:hanging="432"/>
        <w:jc w:val="both"/>
        <w:outlineLvl w:val="0"/>
        <w:rPr>
          <w:rFonts w:ascii="Univers" w:hAnsi="Univers"/>
          <w:b/>
          <w:spacing w:val="-1"/>
          <w:sz w:val="20"/>
        </w:rPr>
      </w:pPr>
    </w:p>
    <w:p w:rsidR="00FD132B" w:rsidRDefault="00FD132B">
      <w:pPr>
        <w:keepNext/>
        <w:keepLines/>
        <w:suppressAutoHyphens/>
        <w:spacing w:line="240" w:lineRule="atLeast"/>
        <w:ind w:left="432" w:hanging="432"/>
        <w:jc w:val="both"/>
        <w:outlineLvl w:val="0"/>
        <w:rPr>
          <w:rFonts w:ascii="Univers" w:hAnsi="Univers"/>
          <w:b/>
          <w:spacing w:val="-1"/>
          <w:sz w:val="20"/>
        </w:rPr>
      </w:pPr>
    </w:p>
    <w:p w:rsidR="00FD132B" w:rsidRDefault="00FD132B">
      <w:pPr>
        <w:keepNext/>
        <w:keepLines/>
        <w:suppressAutoHyphens/>
        <w:spacing w:line="240" w:lineRule="atLeast"/>
        <w:ind w:left="432" w:hanging="432"/>
        <w:jc w:val="both"/>
        <w:outlineLvl w:val="0"/>
        <w:rPr>
          <w:rFonts w:ascii="Univers" w:hAnsi="Univers"/>
          <w:b/>
          <w:spacing w:val="-1"/>
          <w:sz w:val="20"/>
        </w:rPr>
      </w:pPr>
    </w:p>
    <w:p w:rsidR="00073C21" w:rsidRDefault="00073C21">
      <w:pPr>
        <w:widowControl/>
        <w:autoSpaceDE/>
        <w:autoSpaceDN/>
        <w:adjustRightInd/>
        <w:rPr>
          <w:rFonts w:ascii="Univers" w:hAnsi="Univers"/>
          <w:b/>
          <w:spacing w:val="-1"/>
          <w:sz w:val="20"/>
        </w:rPr>
      </w:pPr>
      <w:r>
        <w:rPr>
          <w:rFonts w:ascii="Univers" w:hAnsi="Univers"/>
          <w:b/>
          <w:spacing w:val="-1"/>
          <w:sz w:val="20"/>
        </w:rPr>
        <w:br w:type="page"/>
      </w:r>
    </w:p>
    <w:p w:rsidR="00497D9B" w:rsidRDefault="00497D9B" w:rsidP="00A05861">
      <w:pPr>
        <w:suppressAutoHyphens/>
        <w:spacing w:line="240" w:lineRule="atLeast"/>
        <w:ind w:right="-720"/>
        <w:jc w:val="center"/>
        <w:outlineLvl w:val="0"/>
        <w:rPr>
          <w:rFonts w:ascii="Univers" w:hAnsi="Univers"/>
          <w:b/>
          <w:spacing w:val="-1"/>
          <w:sz w:val="20"/>
        </w:rPr>
      </w:pPr>
    </w:p>
    <w:p w:rsidR="00497D9B" w:rsidRDefault="00B72B43" w:rsidP="00497D9B">
      <w:pPr>
        <w:suppressAutoHyphens/>
        <w:spacing w:line="240" w:lineRule="atLeast"/>
        <w:jc w:val="both"/>
        <w:outlineLvl w:val="0"/>
        <w:rPr>
          <w:rFonts w:ascii="Univers" w:hAnsi="Univers"/>
          <w:spacing w:val="-1"/>
          <w:sz w:val="20"/>
        </w:rPr>
      </w:pPr>
      <w:r>
        <w:rPr>
          <w:rFonts w:ascii="Univers" w:hAnsi="Univers"/>
          <w:b/>
          <w:spacing w:val="-1"/>
          <w:sz w:val="20"/>
        </w:rPr>
        <w:t>2</w:t>
      </w:r>
      <w:r w:rsidR="00497D9B">
        <w:rPr>
          <w:rFonts w:ascii="Univers" w:hAnsi="Univers"/>
          <w:b/>
          <w:spacing w:val="-1"/>
          <w:sz w:val="20"/>
        </w:rPr>
        <w:t>.</w:t>
      </w:r>
      <w:r w:rsidR="00497D9B">
        <w:rPr>
          <w:rFonts w:ascii="Univers" w:hAnsi="Univers"/>
          <w:b/>
          <w:spacing w:val="-1"/>
          <w:sz w:val="20"/>
        </w:rPr>
        <w:tab/>
        <w:t>D</w:t>
      </w:r>
      <w:r w:rsidR="008C26BF">
        <w:rPr>
          <w:rFonts w:ascii="Univers" w:hAnsi="Univers"/>
          <w:b/>
          <w:spacing w:val="-1"/>
          <w:sz w:val="20"/>
        </w:rPr>
        <w:t xml:space="preserve">esign Build Experience - </w:t>
      </w:r>
      <w:r w:rsidR="00497D9B">
        <w:rPr>
          <w:rFonts w:ascii="Univers" w:hAnsi="Univers"/>
          <w:b/>
          <w:spacing w:val="-1"/>
          <w:sz w:val="20"/>
        </w:rPr>
        <w:t xml:space="preserve">Total Points Available = </w:t>
      </w:r>
      <w:r w:rsidR="008C26BF">
        <w:rPr>
          <w:rFonts w:ascii="Univers" w:hAnsi="Univers"/>
          <w:b/>
          <w:spacing w:val="-1"/>
          <w:sz w:val="20"/>
        </w:rPr>
        <w:t>T</w:t>
      </w:r>
      <w:r w:rsidR="002E5144">
        <w:rPr>
          <w:rFonts w:ascii="Univers" w:hAnsi="Univers"/>
          <w:b/>
          <w:spacing w:val="-1"/>
          <w:sz w:val="20"/>
        </w:rPr>
        <w:t>hirty (3</w:t>
      </w:r>
      <w:r w:rsidR="008C26BF">
        <w:rPr>
          <w:rFonts w:ascii="Univers" w:hAnsi="Univers"/>
          <w:b/>
          <w:spacing w:val="-1"/>
          <w:sz w:val="20"/>
        </w:rPr>
        <w:t>0)</w:t>
      </w:r>
    </w:p>
    <w:p w:rsidR="00497D9B" w:rsidRDefault="00497D9B" w:rsidP="00497D9B">
      <w:pPr>
        <w:suppressAutoHyphens/>
        <w:spacing w:line="240" w:lineRule="atLeast"/>
        <w:jc w:val="both"/>
        <w:rPr>
          <w:rFonts w:ascii="Univers" w:hAnsi="Univers"/>
          <w:spacing w:val="-1"/>
          <w:sz w:val="20"/>
        </w:rPr>
      </w:pPr>
    </w:p>
    <w:p w:rsidR="00497D9B" w:rsidRDefault="00497D9B" w:rsidP="00497D9B">
      <w:pPr>
        <w:suppressAutoHyphens/>
        <w:spacing w:line="240" w:lineRule="atLeast"/>
        <w:ind w:left="720" w:right="-720"/>
        <w:jc w:val="both"/>
        <w:rPr>
          <w:rFonts w:ascii="Univers" w:hAnsi="Univers"/>
          <w:spacing w:val="-1"/>
          <w:sz w:val="20"/>
        </w:rPr>
      </w:pPr>
      <w:r>
        <w:rPr>
          <w:rFonts w:ascii="Univers" w:hAnsi="Univers"/>
          <w:spacing w:val="-1"/>
          <w:sz w:val="20"/>
        </w:rPr>
        <w:t xml:space="preserve">Provide information concerning your firm’s experience with design build contracts. Complete the following information for </w:t>
      </w:r>
      <w:r w:rsidR="00B14C73">
        <w:rPr>
          <w:rFonts w:ascii="Univers" w:hAnsi="Univers"/>
          <w:spacing w:val="-1"/>
          <w:sz w:val="20"/>
        </w:rPr>
        <w:t xml:space="preserve">energy </w:t>
      </w:r>
      <w:r w:rsidR="00F52A3B">
        <w:rPr>
          <w:rFonts w:ascii="Univers" w:hAnsi="Univers"/>
          <w:spacing w:val="-1"/>
          <w:sz w:val="20"/>
        </w:rPr>
        <w:t xml:space="preserve">related </w:t>
      </w:r>
      <w:r w:rsidR="002E5144">
        <w:rPr>
          <w:rFonts w:ascii="Univers" w:hAnsi="Univers"/>
          <w:spacing w:val="-1"/>
          <w:sz w:val="20"/>
        </w:rPr>
        <w:t xml:space="preserve">design build </w:t>
      </w:r>
      <w:r>
        <w:rPr>
          <w:rFonts w:ascii="Univers" w:hAnsi="Univers"/>
          <w:spacing w:val="-1"/>
          <w:sz w:val="20"/>
        </w:rPr>
        <w:t>projects</w:t>
      </w:r>
      <w:r w:rsidR="00F52A3B">
        <w:rPr>
          <w:rFonts w:ascii="Univers" w:hAnsi="Univers"/>
          <w:spacing w:val="-1"/>
          <w:sz w:val="20"/>
        </w:rPr>
        <w:t xml:space="preserve">, with a construction value of over </w:t>
      </w:r>
      <w:r w:rsidR="00455236">
        <w:rPr>
          <w:rFonts w:ascii="Univers" w:hAnsi="Univers"/>
          <w:spacing w:val="-1"/>
          <w:sz w:val="20"/>
        </w:rPr>
        <w:t>$</w:t>
      </w:r>
      <w:r w:rsidR="009F3903">
        <w:rPr>
          <w:rFonts w:ascii="Univers" w:hAnsi="Univers"/>
          <w:spacing w:val="-1"/>
          <w:sz w:val="20"/>
        </w:rPr>
        <w:t>3</w:t>
      </w:r>
      <w:r w:rsidR="00B218B2">
        <w:rPr>
          <w:rFonts w:ascii="Univers" w:hAnsi="Univers"/>
          <w:spacing w:val="-1"/>
          <w:sz w:val="20"/>
        </w:rPr>
        <w:t>,000,000</w:t>
      </w:r>
      <w:r w:rsidR="009A56BD">
        <w:rPr>
          <w:rFonts w:ascii="Univers" w:hAnsi="Univers"/>
          <w:spacing w:val="-1"/>
          <w:sz w:val="20"/>
        </w:rPr>
        <w:t xml:space="preserve"> </w:t>
      </w:r>
      <w:r>
        <w:rPr>
          <w:rFonts w:ascii="Univers" w:hAnsi="Univers"/>
          <w:spacing w:val="-1"/>
          <w:sz w:val="20"/>
        </w:rPr>
        <w:t xml:space="preserve">completed </w:t>
      </w:r>
      <w:r w:rsidR="00B14C73">
        <w:rPr>
          <w:rFonts w:ascii="Univers" w:hAnsi="Univers"/>
          <w:spacing w:val="-1"/>
          <w:sz w:val="20"/>
        </w:rPr>
        <w:t>in the last three years</w:t>
      </w:r>
      <w:r>
        <w:rPr>
          <w:rFonts w:ascii="Univers" w:hAnsi="Univers"/>
          <w:spacing w:val="-1"/>
          <w:sz w:val="20"/>
        </w:rPr>
        <w:t xml:space="preserve">. </w:t>
      </w:r>
      <w:r w:rsidR="009A56BD">
        <w:rPr>
          <w:rFonts w:ascii="Univers" w:hAnsi="Univers"/>
          <w:spacing w:val="-1"/>
          <w:sz w:val="20"/>
        </w:rPr>
        <w:t xml:space="preserve">If the proposer does not have energy related design build experience, list </w:t>
      </w:r>
      <w:r w:rsidR="006A1EBA">
        <w:rPr>
          <w:rFonts w:ascii="Univers" w:hAnsi="Univers"/>
          <w:spacing w:val="-1"/>
          <w:sz w:val="20"/>
        </w:rPr>
        <w:t xml:space="preserve">any experience with </w:t>
      </w:r>
      <w:r w:rsidR="009A56BD">
        <w:rPr>
          <w:rFonts w:ascii="Univers" w:hAnsi="Univers"/>
          <w:spacing w:val="-1"/>
          <w:sz w:val="20"/>
        </w:rPr>
        <w:t xml:space="preserve">energy related projects over </w:t>
      </w:r>
      <w:r w:rsidR="00455236">
        <w:rPr>
          <w:rFonts w:ascii="Univers" w:hAnsi="Univers"/>
          <w:spacing w:val="-1"/>
          <w:sz w:val="20"/>
        </w:rPr>
        <w:t>$</w:t>
      </w:r>
      <w:r w:rsidR="009F3903">
        <w:rPr>
          <w:rFonts w:ascii="Univers" w:hAnsi="Univers"/>
          <w:spacing w:val="-1"/>
          <w:sz w:val="20"/>
        </w:rPr>
        <w:t xml:space="preserve">3,000,000 </w:t>
      </w:r>
    </w:p>
    <w:p w:rsidR="007103B0" w:rsidRDefault="007103B0" w:rsidP="00497D9B">
      <w:pPr>
        <w:suppressAutoHyphens/>
        <w:spacing w:line="240" w:lineRule="atLeast"/>
        <w:ind w:left="720" w:right="-720"/>
        <w:jc w:val="both"/>
        <w:rPr>
          <w:rFonts w:ascii="Univers" w:hAnsi="Univers"/>
          <w:spacing w:val="-1"/>
          <w:sz w:val="20"/>
        </w:rPr>
      </w:pPr>
    </w:p>
    <w:p w:rsidR="007103B0" w:rsidRDefault="007103B0" w:rsidP="007103B0">
      <w:pPr>
        <w:widowControl/>
        <w:spacing w:after="120"/>
        <w:jc w:val="center"/>
        <w:rPr>
          <w:rFonts w:ascii="Arial" w:hAnsi="Arial" w:cs="Arial"/>
          <w:sz w:val="20"/>
        </w:rPr>
      </w:pPr>
      <w:r>
        <w:rPr>
          <w:rFonts w:ascii="Arial" w:hAnsi="Arial" w:cs="Arial"/>
          <w:smallCaps/>
          <w:sz w:val="20"/>
        </w:rPr>
        <w:t>PROJECT DATA SHEET</w:t>
      </w:r>
    </w:p>
    <w:p w:rsidR="007103B0" w:rsidRDefault="007103B0" w:rsidP="007103B0">
      <w:pPr>
        <w:suppressAutoHyphens/>
        <w:spacing w:line="240" w:lineRule="atLeast"/>
        <w:jc w:val="center"/>
        <w:rPr>
          <w:rFonts w:ascii="Univers" w:hAnsi="Univers"/>
          <w:spacing w:val="-1"/>
          <w:sz w:val="20"/>
        </w:rPr>
      </w:pPr>
      <w:r>
        <w:rPr>
          <w:rFonts w:ascii="Arial" w:hAnsi="Arial" w:cs="Arial"/>
          <w:sz w:val="20"/>
        </w:rPr>
        <w:t>(A separate sheet must be prepared for each project submitted.)</w:t>
      </w:r>
    </w:p>
    <w:p w:rsidR="00425B41" w:rsidRDefault="00425B41" w:rsidP="00425B41">
      <w:pPr>
        <w:widowControl/>
        <w:spacing w:after="120"/>
        <w:rPr>
          <w:rFonts w:ascii="Arial" w:hAnsi="Arial" w:cs="Arial"/>
          <w:sz w:val="20"/>
        </w:rPr>
      </w:pPr>
    </w:p>
    <w:p w:rsidR="00425B41" w:rsidRDefault="005257A1" w:rsidP="00425B41">
      <w:pPr>
        <w:widowControl/>
        <w:spacing w:after="120"/>
        <w:rPr>
          <w:rFonts w:ascii="Arial" w:hAnsi="Arial" w:cs="Arial"/>
          <w:sz w:val="20"/>
        </w:rPr>
      </w:pPr>
      <w:r>
        <w:rPr>
          <w:rFonts w:ascii="Arial" w:hAnsi="Arial" w:cs="Arial"/>
          <w:sz w:val="20"/>
        </w:rPr>
        <w:t>1.</w:t>
      </w:r>
      <w:r>
        <w:rPr>
          <w:rFonts w:ascii="Arial" w:hAnsi="Arial" w:cs="Arial"/>
          <w:sz w:val="20"/>
        </w:rPr>
        <w:tab/>
      </w:r>
      <w:r w:rsidR="00425B41">
        <w:rPr>
          <w:rFonts w:ascii="Arial" w:hAnsi="Arial" w:cs="Arial"/>
          <w:sz w:val="20"/>
        </w:rPr>
        <w:t xml:space="preserve">Project Name: </w:t>
      </w:r>
      <w:r w:rsidR="00425B41">
        <w:rPr>
          <w:rFonts w:ascii="Arial" w:hAnsi="Arial" w:cs="Arial"/>
          <w:sz w:val="20"/>
          <w:u w:val="single"/>
        </w:rPr>
        <w:fldChar w:fldCharType="begin">
          <w:ffData>
            <w:name w:val="Text101"/>
            <w:enabled/>
            <w:calcOnExit w:val="0"/>
            <w:textInput/>
          </w:ffData>
        </w:fldChar>
      </w:r>
      <w:bookmarkStart w:id="1" w:name="Text101"/>
      <w:r w:rsidR="00425B41">
        <w:rPr>
          <w:rFonts w:ascii="Arial" w:hAnsi="Arial" w:cs="Arial"/>
          <w:sz w:val="20"/>
          <w:u w:val="single"/>
        </w:rPr>
        <w:instrText xml:space="preserve"> FORMTEXT </w:instrText>
      </w:r>
      <w:r w:rsidR="00425B41">
        <w:rPr>
          <w:rFonts w:ascii="Arial" w:hAnsi="Arial" w:cs="Arial"/>
          <w:sz w:val="20"/>
          <w:u w:val="single"/>
        </w:rPr>
      </w:r>
      <w:r w:rsidR="00425B41">
        <w:rPr>
          <w:rFonts w:ascii="Arial" w:hAnsi="Arial" w:cs="Arial"/>
          <w:sz w:val="20"/>
          <w:u w:val="single"/>
        </w:rPr>
        <w:fldChar w:fldCharType="separate"/>
      </w:r>
      <w:r w:rsidR="00425B41">
        <w:rPr>
          <w:rFonts w:ascii="Arial" w:hAnsi="Arial" w:cs="Arial"/>
          <w:noProof/>
          <w:sz w:val="20"/>
          <w:u w:val="single"/>
        </w:rPr>
        <w:t> </w:t>
      </w:r>
      <w:r w:rsidR="00425B41">
        <w:rPr>
          <w:rFonts w:ascii="Arial" w:hAnsi="Arial" w:cs="Arial"/>
          <w:noProof/>
          <w:sz w:val="20"/>
          <w:u w:val="single"/>
        </w:rPr>
        <w:t> </w:t>
      </w:r>
      <w:r w:rsidR="00425B41">
        <w:rPr>
          <w:rFonts w:ascii="Arial" w:hAnsi="Arial" w:cs="Arial"/>
          <w:noProof/>
          <w:sz w:val="20"/>
          <w:u w:val="single"/>
        </w:rPr>
        <w:t> </w:t>
      </w:r>
      <w:r w:rsidR="00425B41">
        <w:rPr>
          <w:rFonts w:ascii="Arial" w:hAnsi="Arial" w:cs="Arial"/>
          <w:noProof/>
          <w:sz w:val="20"/>
          <w:u w:val="single"/>
        </w:rPr>
        <w:t> </w:t>
      </w:r>
      <w:r w:rsidR="00425B41">
        <w:rPr>
          <w:rFonts w:ascii="Arial" w:hAnsi="Arial" w:cs="Arial"/>
          <w:noProof/>
          <w:sz w:val="20"/>
          <w:u w:val="single"/>
        </w:rPr>
        <w:t> </w:t>
      </w:r>
      <w:r w:rsidR="00425B41">
        <w:rPr>
          <w:rFonts w:ascii="Arial" w:hAnsi="Arial" w:cs="Arial"/>
          <w:sz w:val="20"/>
          <w:u w:val="single"/>
        </w:rPr>
        <w:fldChar w:fldCharType="end"/>
      </w:r>
      <w:bookmarkEnd w:id="1"/>
    </w:p>
    <w:p w:rsidR="00425B41" w:rsidRDefault="00425B41" w:rsidP="00425B41">
      <w:pPr>
        <w:widowControl/>
        <w:spacing w:after="120"/>
        <w:rPr>
          <w:rFonts w:ascii="Arial" w:hAnsi="Arial" w:cs="Arial"/>
          <w:sz w:val="20"/>
        </w:rPr>
      </w:pPr>
      <w:r>
        <w:rPr>
          <w:rFonts w:ascii="Arial" w:hAnsi="Arial" w:cs="Arial"/>
          <w:sz w:val="20"/>
        </w:rPr>
        <w:t>2.</w:t>
      </w:r>
      <w:r>
        <w:rPr>
          <w:rFonts w:ascii="Arial" w:hAnsi="Arial" w:cs="Arial"/>
          <w:sz w:val="20"/>
        </w:rPr>
        <w:tab/>
        <w:t>Project Location (including full address, if any):</w:t>
      </w:r>
    </w:p>
    <w:p w:rsidR="00425B41" w:rsidRDefault="00425B41" w:rsidP="00425B41">
      <w:pPr>
        <w:widowControl/>
        <w:spacing w:after="120"/>
        <w:ind w:left="720"/>
        <w:rPr>
          <w:rFonts w:ascii="Arial" w:hAnsi="Arial" w:cs="Arial"/>
          <w:sz w:val="20"/>
          <w:u w:val="single"/>
        </w:rPr>
      </w:pP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425B41" w:rsidRDefault="00425B41" w:rsidP="00425B41">
      <w:pPr>
        <w:widowControl/>
        <w:tabs>
          <w:tab w:val="left" w:pos="2907"/>
          <w:tab w:val="left" w:pos="5130"/>
          <w:tab w:val="left" w:pos="7182"/>
        </w:tabs>
        <w:spacing w:after="120"/>
        <w:ind w:left="720"/>
        <w:rPr>
          <w:rFonts w:ascii="Arial" w:hAnsi="Arial" w:cs="Arial"/>
          <w:sz w:val="20"/>
          <w:u w:val="single"/>
        </w:rPr>
      </w:pPr>
      <w:r>
        <w:rPr>
          <w:rFonts w:ascii="Arial" w:hAnsi="Arial" w:cs="Arial"/>
          <w:sz w:val="20"/>
        </w:rPr>
        <w:t xml:space="preserve">City: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State: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Zip: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425B41" w:rsidRDefault="00425B41" w:rsidP="00425B41">
      <w:pPr>
        <w:widowControl/>
        <w:spacing w:after="120"/>
        <w:ind w:left="684" w:hanging="684"/>
        <w:rPr>
          <w:rFonts w:ascii="Arial" w:hAnsi="Arial" w:cs="Arial"/>
          <w:sz w:val="20"/>
        </w:rPr>
      </w:pPr>
      <w:r>
        <w:rPr>
          <w:rFonts w:ascii="Arial" w:hAnsi="Arial" w:cs="Arial"/>
          <w:sz w:val="20"/>
        </w:rPr>
        <w:t>3.</w:t>
      </w:r>
      <w:r>
        <w:rPr>
          <w:rFonts w:ascii="Arial" w:hAnsi="Arial" w:cs="Arial"/>
          <w:sz w:val="20"/>
        </w:rPr>
        <w:tab/>
        <w:t xml:space="preserve">Project Description </w:t>
      </w:r>
      <w:r w:rsidRPr="00A2167D">
        <w:rPr>
          <w:rFonts w:ascii="Arial" w:hAnsi="Arial" w:cs="Arial"/>
          <w:sz w:val="20"/>
        </w:rPr>
        <w:t>(Include any other pertinent details about the project e.g. new construction or remodel/renovation, number of floors/rooms/units )</w:t>
      </w:r>
      <w:r w:rsidRPr="00E71AC6">
        <w:rPr>
          <w:rFonts w:ascii="Arial" w:hAnsi="Arial" w:cs="Arial"/>
          <w:sz w:val="20"/>
        </w:rPr>
        <w:t>:</w:t>
      </w:r>
      <w:r>
        <w:rPr>
          <w:rFonts w:ascii="Arial" w:hAnsi="Arial" w:cs="Arial"/>
          <w:sz w:val="20"/>
        </w:rPr>
        <w:t xml:space="preserve">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425B41" w:rsidRDefault="00425B41" w:rsidP="00425B41">
      <w:pPr>
        <w:widowControl/>
        <w:spacing w:after="120"/>
        <w:rPr>
          <w:rFonts w:ascii="Arial" w:hAnsi="Arial" w:cs="Arial"/>
          <w:sz w:val="20"/>
        </w:rPr>
      </w:pPr>
      <w:r>
        <w:rPr>
          <w:rFonts w:ascii="Arial" w:hAnsi="Arial" w:cs="Arial"/>
          <w:sz w:val="20"/>
        </w:rPr>
        <w:t>4.</w:t>
      </w:r>
      <w:r>
        <w:rPr>
          <w:rFonts w:ascii="Arial" w:hAnsi="Arial" w:cs="Arial"/>
          <w:sz w:val="20"/>
        </w:rPr>
        <w:tab/>
        <w:t xml:space="preserve">Building type (e.g. Student Housing, Hospital, Classrooms, etc.):  </w:t>
      </w:r>
      <w:r>
        <w:rPr>
          <w:rFonts w:ascii="Arial" w:hAnsi="Arial" w:cs="Arial"/>
          <w:sz w:val="20"/>
          <w:u w:val="single"/>
        </w:rPr>
        <w:fldChar w:fldCharType="begin">
          <w:ffData>
            <w:name w:val=""/>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425B41" w:rsidRPr="00A2167D" w:rsidRDefault="00425B41" w:rsidP="00425B41">
      <w:pPr>
        <w:widowControl/>
        <w:spacing w:after="120"/>
        <w:rPr>
          <w:rFonts w:ascii="Arial" w:hAnsi="Arial" w:cs="Arial"/>
          <w:sz w:val="20"/>
          <w:u w:val="single"/>
        </w:rPr>
      </w:pPr>
      <w:r>
        <w:rPr>
          <w:rFonts w:ascii="Arial" w:hAnsi="Arial" w:cs="Arial"/>
          <w:sz w:val="20"/>
        </w:rPr>
        <w:t>5.</w:t>
      </w:r>
      <w:r>
        <w:rPr>
          <w:rFonts w:ascii="Arial" w:hAnsi="Arial" w:cs="Arial"/>
          <w:sz w:val="20"/>
        </w:rPr>
        <w:tab/>
        <w:t xml:space="preserve">Construction Type: </w:t>
      </w:r>
      <w:r>
        <w:rPr>
          <w:rFonts w:ascii="Arial" w:hAnsi="Arial" w:cs="Arial"/>
          <w:sz w:val="20"/>
          <w:u w:val="single"/>
        </w:rPr>
        <w:fldChar w:fldCharType="begin">
          <w:ffData>
            <w:name w:val=""/>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425B41" w:rsidRDefault="00425B41" w:rsidP="00425B41">
      <w:pPr>
        <w:widowControl/>
        <w:spacing w:after="120"/>
        <w:rPr>
          <w:rFonts w:ascii="Arial" w:hAnsi="Arial" w:cs="Arial"/>
          <w:sz w:val="20"/>
        </w:rPr>
      </w:pPr>
      <w:r>
        <w:rPr>
          <w:rFonts w:ascii="Arial" w:hAnsi="Arial" w:cs="Arial"/>
          <w:sz w:val="20"/>
        </w:rPr>
        <w:t>6.</w:t>
      </w:r>
      <w:r>
        <w:rPr>
          <w:rFonts w:ascii="Arial" w:hAnsi="Arial" w:cs="Arial"/>
          <w:sz w:val="20"/>
        </w:rPr>
        <w:tab/>
        <w:t xml:space="preserve">Size (gross sq. ft.):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16A">
        <w:rPr>
          <w:rFonts w:ascii="Arial" w:hAnsi="Arial" w:cs="Arial"/>
          <w:sz w:val="20"/>
        </w:rPr>
        <w:tab/>
      </w:r>
      <w:r>
        <w:rPr>
          <w:rFonts w:ascii="Arial" w:hAnsi="Arial" w:cs="Arial"/>
          <w:sz w:val="20"/>
        </w:rPr>
        <w:tab/>
      </w:r>
      <w:r w:rsidRPr="00A2167D">
        <w:rPr>
          <w:rFonts w:ascii="Arial" w:hAnsi="Arial" w:cs="Arial"/>
          <w:sz w:val="20"/>
        </w:rPr>
        <w:t>(assigned sq. ft.)</w:t>
      </w:r>
      <w:r w:rsidRPr="00A2167D">
        <w:rPr>
          <w:rFonts w:ascii="Arial" w:hAnsi="Arial" w:cs="Arial"/>
          <w:b/>
          <w:i/>
          <w:sz w:val="20"/>
        </w:rPr>
        <w:t xml:space="preserve">: </w:t>
      </w:r>
      <w:r w:rsidRPr="00A2167D">
        <w:rPr>
          <w:rFonts w:ascii="Arial" w:hAnsi="Arial" w:cs="Arial"/>
          <w:b/>
          <w:i/>
          <w:sz w:val="20"/>
          <w:u w:val="single"/>
        </w:rPr>
        <w:fldChar w:fldCharType="begin">
          <w:ffData>
            <w:name w:val="Text6"/>
            <w:enabled/>
            <w:calcOnExit w:val="0"/>
            <w:textInput/>
          </w:ffData>
        </w:fldChar>
      </w:r>
      <w:r w:rsidRPr="00A2167D">
        <w:rPr>
          <w:rFonts w:ascii="Arial" w:hAnsi="Arial" w:cs="Arial"/>
          <w:b/>
          <w:i/>
          <w:sz w:val="20"/>
          <w:u w:val="single"/>
        </w:rPr>
        <w:instrText xml:space="preserve"> FORMTEXT </w:instrText>
      </w:r>
      <w:r w:rsidRPr="00A2167D">
        <w:rPr>
          <w:rFonts w:ascii="Arial" w:hAnsi="Arial" w:cs="Arial"/>
          <w:b/>
          <w:i/>
          <w:sz w:val="20"/>
          <w:u w:val="single"/>
        </w:rPr>
      </w:r>
      <w:r w:rsidRPr="00A2167D">
        <w:rPr>
          <w:rFonts w:ascii="Arial" w:hAnsi="Arial" w:cs="Arial"/>
          <w:b/>
          <w:i/>
          <w:sz w:val="20"/>
          <w:u w:val="single"/>
        </w:rPr>
        <w:fldChar w:fldCharType="separate"/>
      </w:r>
      <w:r w:rsidRPr="00A2167D">
        <w:rPr>
          <w:rFonts w:ascii="Arial" w:hAnsi="Arial" w:cs="Arial"/>
          <w:b/>
          <w:i/>
          <w:noProof/>
          <w:sz w:val="20"/>
          <w:u w:val="single"/>
        </w:rPr>
        <w:t> </w:t>
      </w:r>
      <w:r w:rsidRPr="00A2167D">
        <w:rPr>
          <w:rFonts w:ascii="Arial" w:hAnsi="Arial" w:cs="Arial"/>
          <w:b/>
          <w:i/>
          <w:noProof/>
          <w:sz w:val="20"/>
          <w:u w:val="single"/>
        </w:rPr>
        <w:t> </w:t>
      </w:r>
      <w:r w:rsidRPr="00A2167D">
        <w:rPr>
          <w:rFonts w:ascii="Arial" w:hAnsi="Arial" w:cs="Arial"/>
          <w:b/>
          <w:i/>
          <w:noProof/>
          <w:sz w:val="20"/>
          <w:u w:val="single"/>
        </w:rPr>
        <w:t> </w:t>
      </w:r>
      <w:r w:rsidRPr="00A2167D">
        <w:rPr>
          <w:rFonts w:ascii="Arial" w:hAnsi="Arial" w:cs="Arial"/>
          <w:b/>
          <w:i/>
          <w:noProof/>
          <w:sz w:val="20"/>
          <w:u w:val="single"/>
        </w:rPr>
        <w:t> </w:t>
      </w:r>
      <w:r w:rsidRPr="00A2167D">
        <w:rPr>
          <w:rFonts w:ascii="Arial" w:hAnsi="Arial" w:cs="Arial"/>
          <w:b/>
          <w:i/>
          <w:noProof/>
          <w:sz w:val="20"/>
          <w:u w:val="single"/>
        </w:rPr>
        <w:t> </w:t>
      </w:r>
      <w:r w:rsidRPr="00A2167D">
        <w:rPr>
          <w:rFonts w:ascii="Arial" w:hAnsi="Arial" w:cs="Arial"/>
          <w:b/>
          <w:i/>
          <w:sz w:val="20"/>
          <w:u w:val="single"/>
        </w:rPr>
        <w:fldChar w:fldCharType="end"/>
      </w:r>
    </w:p>
    <w:p w:rsidR="00425B41" w:rsidRDefault="00425B41" w:rsidP="00425B41">
      <w:pPr>
        <w:widowControl/>
        <w:spacing w:after="120"/>
        <w:rPr>
          <w:rFonts w:ascii="Arial" w:hAnsi="Arial" w:cs="Arial"/>
          <w:sz w:val="20"/>
          <w:u w:val="single"/>
        </w:rPr>
      </w:pPr>
      <w:r>
        <w:rPr>
          <w:rFonts w:ascii="Arial" w:hAnsi="Arial" w:cs="Arial"/>
          <w:sz w:val="20"/>
        </w:rPr>
        <w:t xml:space="preserve">7.  </w:t>
      </w:r>
      <w:r>
        <w:rPr>
          <w:rFonts w:ascii="Arial" w:hAnsi="Arial" w:cs="Arial"/>
          <w:sz w:val="20"/>
        </w:rPr>
        <w:tab/>
        <w:t xml:space="preserve">a. Cost at Bid: </w:t>
      </w:r>
      <w:r w:rsidRPr="00A2167D">
        <w:rPr>
          <w:rFonts w:ascii="Arial" w:hAnsi="Arial" w:cs="Arial"/>
          <w:sz w:val="20"/>
        </w:rPr>
        <w:t>$</w:t>
      </w:r>
      <w:r>
        <w:rPr>
          <w:rFonts w:ascii="Arial" w:hAnsi="Arial" w:cs="Arial"/>
          <w:sz w:val="20"/>
          <w:u w:val="single"/>
        </w:rPr>
        <w:fldChar w:fldCharType="begin">
          <w:ffData>
            <w:name w:val=""/>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AA432C" w:rsidRPr="00341E28" w:rsidRDefault="00AA432C" w:rsidP="00425B41">
      <w:pPr>
        <w:widowControl/>
        <w:spacing w:after="120"/>
        <w:rPr>
          <w:rFonts w:ascii="Arial" w:hAnsi="Arial" w:cs="Arial"/>
          <w:sz w:val="20"/>
        </w:rPr>
      </w:pPr>
      <w:r w:rsidRPr="00341E28">
        <w:rPr>
          <w:rFonts w:ascii="Arial" w:hAnsi="Arial" w:cs="Arial"/>
          <w:sz w:val="20"/>
        </w:rPr>
        <w:tab/>
        <w:t>b.  Change Orders $_______</w:t>
      </w:r>
    </w:p>
    <w:p w:rsidR="00425B41" w:rsidRPr="00A2167D" w:rsidRDefault="00425B41" w:rsidP="00425B41">
      <w:pPr>
        <w:widowControl/>
        <w:spacing w:after="120"/>
        <w:rPr>
          <w:rFonts w:ascii="Arial" w:hAnsi="Arial" w:cs="Arial"/>
          <w:sz w:val="20"/>
        </w:rPr>
      </w:pPr>
      <w:r w:rsidRPr="00A2167D">
        <w:rPr>
          <w:rFonts w:ascii="Arial" w:hAnsi="Arial" w:cs="Arial"/>
          <w:sz w:val="20"/>
        </w:rPr>
        <w:tab/>
      </w:r>
      <w:r w:rsidR="00AA432C">
        <w:rPr>
          <w:rFonts w:ascii="Arial" w:hAnsi="Arial" w:cs="Arial"/>
          <w:sz w:val="20"/>
        </w:rPr>
        <w:t>c</w:t>
      </w:r>
      <w:r w:rsidRPr="00A2167D">
        <w:rPr>
          <w:rFonts w:ascii="Arial" w:hAnsi="Arial" w:cs="Arial"/>
          <w:sz w:val="20"/>
        </w:rPr>
        <w:t xml:space="preserve">. </w:t>
      </w:r>
      <w:r w:rsidR="00C833CE">
        <w:rPr>
          <w:rFonts w:ascii="Arial" w:hAnsi="Arial" w:cs="Arial"/>
          <w:sz w:val="20"/>
        </w:rPr>
        <w:t xml:space="preserve">Final </w:t>
      </w:r>
      <w:r w:rsidRPr="00A2167D">
        <w:rPr>
          <w:rFonts w:ascii="Arial" w:hAnsi="Arial" w:cs="Arial"/>
          <w:sz w:val="20"/>
        </w:rPr>
        <w:t>Construction Cost: $</w:t>
      </w:r>
      <w:r w:rsidRPr="00A2167D">
        <w:rPr>
          <w:rFonts w:ascii="Arial" w:hAnsi="Arial" w:cs="Arial"/>
          <w:sz w:val="20"/>
        </w:rPr>
        <w:fldChar w:fldCharType="begin">
          <w:ffData>
            <w:name w:val="Text101"/>
            <w:enabled/>
            <w:calcOnExit w:val="0"/>
            <w:textInput/>
          </w:ffData>
        </w:fldChar>
      </w:r>
      <w:r w:rsidRPr="00A2167D">
        <w:rPr>
          <w:rFonts w:ascii="Arial" w:hAnsi="Arial" w:cs="Arial"/>
          <w:sz w:val="20"/>
        </w:rPr>
        <w:instrText xml:space="preserve"> FORMTEXT </w:instrText>
      </w:r>
      <w:r w:rsidRPr="00A2167D">
        <w:rPr>
          <w:rFonts w:ascii="Arial" w:hAnsi="Arial" w:cs="Arial"/>
          <w:sz w:val="20"/>
        </w:rPr>
      </w:r>
      <w:r w:rsidRPr="00A2167D">
        <w:rPr>
          <w:rFonts w:ascii="Arial" w:hAnsi="Arial" w:cs="Arial"/>
          <w:sz w:val="20"/>
        </w:rPr>
        <w:fldChar w:fldCharType="separate"/>
      </w:r>
      <w:r w:rsidRPr="00A2167D">
        <w:rPr>
          <w:rFonts w:ascii="Arial" w:hAnsi="Arial" w:cs="Arial"/>
          <w:noProof/>
          <w:sz w:val="20"/>
        </w:rPr>
        <w:t> </w:t>
      </w:r>
      <w:r w:rsidRPr="00A2167D">
        <w:rPr>
          <w:rFonts w:ascii="Arial" w:hAnsi="Arial" w:cs="Arial"/>
          <w:noProof/>
          <w:sz w:val="20"/>
        </w:rPr>
        <w:t> </w:t>
      </w:r>
      <w:r w:rsidRPr="00A2167D">
        <w:rPr>
          <w:rFonts w:ascii="Arial" w:hAnsi="Arial" w:cs="Arial"/>
          <w:noProof/>
          <w:sz w:val="20"/>
        </w:rPr>
        <w:t> </w:t>
      </w:r>
      <w:r w:rsidRPr="00A2167D">
        <w:rPr>
          <w:rFonts w:ascii="Arial" w:hAnsi="Arial" w:cs="Arial"/>
          <w:noProof/>
          <w:sz w:val="20"/>
        </w:rPr>
        <w:t> </w:t>
      </w:r>
      <w:r w:rsidRPr="00A2167D">
        <w:rPr>
          <w:rFonts w:ascii="Arial" w:hAnsi="Arial" w:cs="Arial"/>
          <w:noProof/>
          <w:sz w:val="20"/>
        </w:rPr>
        <w:t> </w:t>
      </w:r>
      <w:r w:rsidRPr="00A2167D">
        <w:rPr>
          <w:rFonts w:ascii="Arial" w:hAnsi="Arial" w:cs="Arial"/>
          <w:sz w:val="20"/>
        </w:rPr>
        <w:fldChar w:fldCharType="end"/>
      </w:r>
    </w:p>
    <w:p w:rsidR="00425B41" w:rsidRPr="00A2167D" w:rsidRDefault="00425B41" w:rsidP="00425B41">
      <w:pPr>
        <w:widowControl/>
        <w:spacing w:after="120"/>
        <w:rPr>
          <w:rFonts w:ascii="Arial" w:hAnsi="Arial" w:cs="Arial"/>
          <w:sz w:val="20"/>
        </w:rPr>
      </w:pPr>
      <w:r w:rsidRPr="00A2167D">
        <w:rPr>
          <w:rFonts w:ascii="Arial" w:hAnsi="Arial" w:cs="Arial"/>
          <w:sz w:val="20"/>
        </w:rPr>
        <w:tab/>
      </w:r>
      <w:r w:rsidR="00AA432C">
        <w:rPr>
          <w:rFonts w:ascii="Arial" w:hAnsi="Arial" w:cs="Arial"/>
          <w:sz w:val="20"/>
        </w:rPr>
        <w:t>d</w:t>
      </w:r>
      <w:r w:rsidRPr="00A2167D">
        <w:rPr>
          <w:rFonts w:ascii="Arial" w:hAnsi="Arial" w:cs="Arial"/>
          <w:sz w:val="20"/>
        </w:rPr>
        <w:t>. Total Project Cost: $</w:t>
      </w:r>
      <w:r w:rsidRPr="00A2167D">
        <w:rPr>
          <w:rFonts w:ascii="Arial" w:hAnsi="Arial" w:cs="Arial"/>
          <w:sz w:val="20"/>
        </w:rPr>
        <w:fldChar w:fldCharType="begin">
          <w:ffData>
            <w:name w:val="Text101"/>
            <w:enabled/>
            <w:calcOnExit w:val="0"/>
            <w:textInput/>
          </w:ffData>
        </w:fldChar>
      </w:r>
      <w:r w:rsidRPr="00A2167D">
        <w:rPr>
          <w:rFonts w:ascii="Arial" w:hAnsi="Arial" w:cs="Arial"/>
          <w:sz w:val="20"/>
        </w:rPr>
        <w:instrText xml:space="preserve"> FORMTEXT </w:instrText>
      </w:r>
      <w:r w:rsidRPr="00A2167D">
        <w:rPr>
          <w:rFonts w:ascii="Arial" w:hAnsi="Arial" w:cs="Arial"/>
          <w:sz w:val="20"/>
        </w:rPr>
      </w:r>
      <w:r w:rsidRPr="00A2167D">
        <w:rPr>
          <w:rFonts w:ascii="Arial" w:hAnsi="Arial" w:cs="Arial"/>
          <w:sz w:val="20"/>
        </w:rPr>
        <w:fldChar w:fldCharType="separate"/>
      </w:r>
      <w:r w:rsidRPr="00A2167D">
        <w:rPr>
          <w:rFonts w:ascii="Arial" w:hAnsi="Arial" w:cs="Arial"/>
          <w:noProof/>
          <w:sz w:val="20"/>
        </w:rPr>
        <w:t> </w:t>
      </w:r>
      <w:r w:rsidRPr="00A2167D">
        <w:rPr>
          <w:rFonts w:ascii="Arial" w:hAnsi="Arial" w:cs="Arial"/>
          <w:noProof/>
          <w:sz w:val="20"/>
        </w:rPr>
        <w:t> </w:t>
      </w:r>
      <w:r w:rsidRPr="00A2167D">
        <w:rPr>
          <w:rFonts w:ascii="Arial" w:hAnsi="Arial" w:cs="Arial"/>
          <w:noProof/>
          <w:sz w:val="20"/>
        </w:rPr>
        <w:t> </w:t>
      </w:r>
      <w:r w:rsidRPr="00A2167D">
        <w:rPr>
          <w:rFonts w:ascii="Arial" w:hAnsi="Arial" w:cs="Arial"/>
          <w:noProof/>
          <w:sz w:val="20"/>
        </w:rPr>
        <w:t> </w:t>
      </w:r>
      <w:r w:rsidRPr="00A2167D">
        <w:rPr>
          <w:rFonts w:ascii="Arial" w:hAnsi="Arial" w:cs="Arial"/>
          <w:noProof/>
          <w:sz w:val="20"/>
        </w:rPr>
        <w:t> </w:t>
      </w:r>
      <w:r w:rsidRPr="00A2167D">
        <w:rPr>
          <w:rFonts w:ascii="Arial" w:hAnsi="Arial" w:cs="Arial"/>
          <w:sz w:val="20"/>
        </w:rPr>
        <w:fldChar w:fldCharType="end"/>
      </w:r>
    </w:p>
    <w:p w:rsidR="00425B41" w:rsidRDefault="00425B41" w:rsidP="00425B41">
      <w:pPr>
        <w:widowControl/>
        <w:spacing w:after="120"/>
        <w:rPr>
          <w:rFonts w:ascii="Arial" w:hAnsi="Arial" w:cs="Arial"/>
          <w:sz w:val="20"/>
        </w:rPr>
      </w:pPr>
      <w:r>
        <w:rPr>
          <w:rFonts w:ascii="Arial" w:hAnsi="Arial" w:cs="Arial"/>
          <w:sz w:val="20"/>
        </w:rPr>
        <w:t>8.</w:t>
      </w:r>
      <w:r>
        <w:rPr>
          <w:rFonts w:ascii="Arial" w:hAnsi="Arial" w:cs="Arial"/>
          <w:sz w:val="20"/>
        </w:rPr>
        <w:tab/>
      </w:r>
      <w:r w:rsidRPr="00A2167D">
        <w:rPr>
          <w:rFonts w:ascii="Arial" w:hAnsi="Arial" w:cs="Arial"/>
          <w:sz w:val="20"/>
        </w:rPr>
        <w:t>Construction</w:t>
      </w:r>
      <w:r w:rsidRPr="00C5106D">
        <w:rPr>
          <w:rFonts w:ascii="Arial" w:hAnsi="Arial" w:cs="Arial"/>
          <w:sz w:val="20"/>
        </w:rPr>
        <w:t xml:space="preserve"> Start date </w:t>
      </w:r>
      <w:r w:rsidRPr="00A2167D">
        <w:rPr>
          <w:rFonts w:ascii="Arial" w:hAnsi="Arial" w:cs="Arial"/>
          <w:sz w:val="20"/>
          <w:u w:val="single"/>
        </w:rPr>
        <w:fldChar w:fldCharType="begin">
          <w:ffData>
            <w:name w:val="Text6"/>
            <w:enabled/>
            <w:calcOnExit w:val="0"/>
            <w:textInput/>
          </w:ffData>
        </w:fldChar>
      </w:r>
      <w:r w:rsidRPr="00C5106D">
        <w:rPr>
          <w:rFonts w:ascii="Arial" w:hAnsi="Arial" w:cs="Arial"/>
          <w:sz w:val="20"/>
          <w:u w:val="single"/>
        </w:rPr>
        <w:instrText xml:space="preserve"> FORMTEXT </w:instrText>
      </w:r>
      <w:r w:rsidRPr="00A2167D">
        <w:rPr>
          <w:rFonts w:ascii="Arial" w:hAnsi="Arial" w:cs="Arial"/>
          <w:sz w:val="20"/>
          <w:u w:val="single"/>
        </w:rPr>
      </w:r>
      <w:r w:rsidRPr="00A2167D">
        <w:rPr>
          <w:rFonts w:ascii="Arial" w:hAnsi="Arial" w:cs="Arial"/>
          <w:sz w:val="20"/>
          <w:u w:val="single"/>
        </w:rPr>
        <w:fldChar w:fldCharType="separate"/>
      </w:r>
      <w:r w:rsidRPr="00C5106D">
        <w:rPr>
          <w:rFonts w:ascii="Arial" w:hAnsi="Arial" w:cs="Arial"/>
          <w:noProof/>
          <w:sz w:val="20"/>
          <w:u w:val="single"/>
        </w:rPr>
        <w:t> </w:t>
      </w:r>
      <w:r w:rsidRPr="00C5106D">
        <w:rPr>
          <w:rFonts w:ascii="Arial" w:hAnsi="Arial" w:cs="Arial"/>
          <w:noProof/>
          <w:sz w:val="20"/>
          <w:u w:val="single"/>
        </w:rPr>
        <w:t> </w:t>
      </w:r>
      <w:r w:rsidRPr="00C5106D">
        <w:rPr>
          <w:rFonts w:ascii="Arial" w:hAnsi="Arial" w:cs="Arial"/>
          <w:noProof/>
          <w:sz w:val="20"/>
          <w:u w:val="single"/>
        </w:rPr>
        <w:t> </w:t>
      </w:r>
      <w:r w:rsidRPr="00C5106D">
        <w:rPr>
          <w:rFonts w:ascii="Arial" w:hAnsi="Arial" w:cs="Arial"/>
          <w:noProof/>
          <w:sz w:val="20"/>
          <w:u w:val="single"/>
        </w:rPr>
        <w:t> </w:t>
      </w:r>
      <w:r w:rsidRPr="00C5106D">
        <w:rPr>
          <w:rFonts w:ascii="Arial" w:hAnsi="Arial" w:cs="Arial"/>
          <w:noProof/>
          <w:sz w:val="20"/>
          <w:u w:val="single"/>
        </w:rPr>
        <w:t> </w:t>
      </w:r>
      <w:r w:rsidRPr="00A2167D">
        <w:rPr>
          <w:rFonts w:ascii="Arial" w:hAnsi="Arial" w:cs="Arial"/>
          <w:sz w:val="20"/>
          <w:u w:val="single"/>
        </w:rPr>
        <w:fldChar w:fldCharType="end"/>
      </w:r>
      <w:r w:rsidRPr="00C5106D">
        <w:rPr>
          <w:rFonts w:ascii="Arial" w:hAnsi="Arial" w:cs="Arial"/>
          <w:sz w:val="20"/>
        </w:rPr>
        <w:tab/>
      </w:r>
      <w:r w:rsidRPr="00A2167D">
        <w:rPr>
          <w:rFonts w:ascii="Arial" w:hAnsi="Arial" w:cs="Arial"/>
          <w:sz w:val="20"/>
        </w:rPr>
        <w:t xml:space="preserve">Construction Completion date (or estimated date): </w:t>
      </w:r>
      <w:r w:rsidRPr="00A2167D">
        <w:rPr>
          <w:rFonts w:ascii="Arial" w:hAnsi="Arial" w:cs="Arial"/>
          <w:sz w:val="20"/>
          <w:u w:val="single"/>
        </w:rPr>
        <w:fldChar w:fldCharType="begin">
          <w:ffData>
            <w:name w:val="Text6"/>
            <w:enabled/>
            <w:calcOnExit w:val="0"/>
            <w:textInput/>
          </w:ffData>
        </w:fldChar>
      </w:r>
      <w:r w:rsidRPr="00A2167D">
        <w:rPr>
          <w:rFonts w:ascii="Arial" w:hAnsi="Arial" w:cs="Arial"/>
          <w:sz w:val="20"/>
          <w:u w:val="single"/>
        </w:rPr>
        <w:instrText xml:space="preserve"> FORMTEXT </w:instrText>
      </w:r>
      <w:r w:rsidRPr="00A2167D">
        <w:rPr>
          <w:rFonts w:ascii="Arial" w:hAnsi="Arial" w:cs="Arial"/>
          <w:sz w:val="20"/>
          <w:u w:val="single"/>
        </w:rPr>
      </w:r>
      <w:r w:rsidRPr="00A2167D">
        <w:rPr>
          <w:rFonts w:ascii="Arial" w:hAnsi="Arial" w:cs="Arial"/>
          <w:sz w:val="20"/>
          <w:u w:val="single"/>
        </w:rPr>
        <w:fldChar w:fldCharType="separate"/>
      </w:r>
      <w:r w:rsidRPr="00A2167D">
        <w:rPr>
          <w:rFonts w:ascii="Arial" w:hAnsi="Arial" w:cs="Arial"/>
          <w:noProof/>
          <w:sz w:val="20"/>
          <w:u w:val="single"/>
        </w:rPr>
        <w:t> </w:t>
      </w:r>
      <w:r w:rsidRPr="00A2167D">
        <w:rPr>
          <w:rFonts w:ascii="Arial" w:hAnsi="Arial" w:cs="Arial"/>
          <w:noProof/>
          <w:sz w:val="20"/>
          <w:u w:val="single"/>
        </w:rPr>
        <w:t> </w:t>
      </w:r>
      <w:r w:rsidRPr="00A2167D">
        <w:rPr>
          <w:rFonts w:ascii="Arial" w:hAnsi="Arial" w:cs="Arial"/>
          <w:noProof/>
          <w:sz w:val="20"/>
          <w:u w:val="single"/>
        </w:rPr>
        <w:t> </w:t>
      </w:r>
      <w:r w:rsidRPr="00A2167D">
        <w:rPr>
          <w:rFonts w:ascii="Arial" w:hAnsi="Arial" w:cs="Arial"/>
          <w:noProof/>
          <w:sz w:val="20"/>
          <w:u w:val="single"/>
        </w:rPr>
        <w:t> </w:t>
      </w:r>
      <w:r w:rsidRPr="00A2167D">
        <w:rPr>
          <w:rFonts w:ascii="Arial" w:hAnsi="Arial" w:cs="Arial"/>
          <w:noProof/>
          <w:sz w:val="20"/>
          <w:u w:val="single"/>
        </w:rPr>
        <w:t> </w:t>
      </w:r>
      <w:r w:rsidRPr="00A2167D">
        <w:rPr>
          <w:rFonts w:ascii="Arial" w:hAnsi="Arial" w:cs="Arial"/>
          <w:sz w:val="20"/>
          <w:u w:val="single"/>
        </w:rPr>
        <w:fldChar w:fldCharType="end"/>
      </w:r>
    </w:p>
    <w:p w:rsidR="00425B41" w:rsidRDefault="00425B41" w:rsidP="00425B41">
      <w:pPr>
        <w:widowControl/>
        <w:spacing w:after="120"/>
        <w:rPr>
          <w:rFonts w:ascii="Arial" w:hAnsi="Arial" w:cs="Arial"/>
          <w:sz w:val="20"/>
        </w:rPr>
      </w:pPr>
      <w:r>
        <w:rPr>
          <w:rFonts w:ascii="Arial" w:hAnsi="Arial" w:cs="Arial"/>
          <w:sz w:val="20"/>
        </w:rPr>
        <w:t>9.</w:t>
      </w:r>
      <w:r>
        <w:rPr>
          <w:rFonts w:ascii="Arial" w:hAnsi="Arial" w:cs="Arial"/>
          <w:sz w:val="20"/>
        </w:rPr>
        <w:tab/>
        <w:t>Business name of entity which constructed this project:</w:t>
      </w:r>
    </w:p>
    <w:p w:rsidR="00425B41" w:rsidRDefault="00425B41" w:rsidP="00425B41">
      <w:pPr>
        <w:widowControl/>
        <w:tabs>
          <w:tab w:val="right" w:pos="9405"/>
        </w:tabs>
        <w:spacing w:after="120"/>
        <w:ind w:left="720"/>
        <w:rPr>
          <w:rFonts w:ascii="Arial" w:hAnsi="Arial" w:cs="Arial"/>
          <w:sz w:val="20"/>
          <w:u w:val="single"/>
        </w:rPr>
      </w:pP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425B41" w:rsidRDefault="00425B41" w:rsidP="00425B41">
      <w:pPr>
        <w:widowControl/>
        <w:spacing w:after="120"/>
        <w:rPr>
          <w:rFonts w:ascii="Arial" w:hAnsi="Arial" w:cs="Arial"/>
          <w:sz w:val="20"/>
        </w:rPr>
      </w:pPr>
      <w:r>
        <w:rPr>
          <w:rFonts w:ascii="Arial" w:hAnsi="Arial" w:cs="Arial"/>
          <w:sz w:val="20"/>
        </w:rPr>
        <w:t>10.</w:t>
      </w:r>
      <w:r>
        <w:rPr>
          <w:rFonts w:ascii="Arial" w:hAnsi="Arial" w:cs="Arial"/>
          <w:sz w:val="20"/>
        </w:rPr>
        <w:tab/>
        <w:t>Did your entity act as a General Contractor during the entire project?</w:t>
      </w:r>
    </w:p>
    <w:p w:rsidR="00425B41" w:rsidRDefault="00425B41" w:rsidP="00425B41">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41"/>
            <w:enabled/>
            <w:calcOnExit w:val="0"/>
            <w:checkBox>
              <w:sizeAuto/>
              <w:default w:val="0"/>
            </w:checkBox>
          </w:ffData>
        </w:fldChar>
      </w:r>
      <w:r>
        <w:rPr>
          <w:rFonts w:ascii="Arial" w:hAnsi="Arial" w:cs="Arial"/>
          <w:sz w:val="20"/>
        </w:rPr>
        <w:instrText xml:space="preserve"> FORMCHECKBOX </w:instrText>
      </w:r>
      <w:r w:rsidR="00052CD1">
        <w:rPr>
          <w:rFonts w:ascii="Arial" w:hAnsi="Arial" w:cs="Arial"/>
          <w:sz w:val="20"/>
        </w:rPr>
      </w:r>
      <w:r w:rsidR="00052CD1">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42"/>
            <w:enabled/>
            <w:calcOnExit w:val="0"/>
            <w:checkBox>
              <w:sizeAuto/>
              <w:default w:val="0"/>
            </w:checkBox>
          </w:ffData>
        </w:fldChar>
      </w:r>
      <w:r>
        <w:rPr>
          <w:rFonts w:ascii="Arial" w:hAnsi="Arial" w:cs="Arial"/>
          <w:sz w:val="20"/>
        </w:rPr>
        <w:instrText xml:space="preserve"> FORMCHECKBOX </w:instrText>
      </w:r>
      <w:r w:rsidR="00052CD1">
        <w:rPr>
          <w:rFonts w:ascii="Arial" w:hAnsi="Arial" w:cs="Arial"/>
          <w:sz w:val="20"/>
        </w:rPr>
      </w:r>
      <w:r w:rsidR="00052CD1">
        <w:rPr>
          <w:rFonts w:ascii="Arial" w:hAnsi="Arial" w:cs="Arial"/>
          <w:sz w:val="20"/>
        </w:rPr>
        <w:fldChar w:fldCharType="separate"/>
      </w:r>
      <w:r>
        <w:rPr>
          <w:rFonts w:ascii="Arial" w:hAnsi="Arial" w:cs="Arial"/>
          <w:sz w:val="20"/>
        </w:rPr>
        <w:fldChar w:fldCharType="end"/>
      </w:r>
    </w:p>
    <w:p w:rsidR="00425B41" w:rsidRPr="004D0CE8" w:rsidRDefault="00425B41" w:rsidP="00425B41">
      <w:pPr>
        <w:widowControl/>
        <w:tabs>
          <w:tab w:val="left" w:pos="684"/>
          <w:tab w:val="right" w:pos="9405"/>
        </w:tabs>
        <w:spacing w:after="120"/>
        <w:rPr>
          <w:rFonts w:ascii="Arial" w:hAnsi="Arial" w:cs="Arial"/>
          <w:sz w:val="20"/>
          <w:u w:val="single"/>
        </w:rPr>
      </w:pPr>
      <w:r>
        <w:rPr>
          <w:rFonts w:ascii="Arial" w:hAnsi="Arial" w:cs="Arial"/>
          <w:sz w:val="20"/>
        </w:rPr>
        <w:t>11.</w:t>
      </w:r>
      <w:r>
        <w:rPr>
          <w:rFonts w:ascii="Arial" w:hAnsi="Arial" w:cs="Arial"/>
          <w:sz w:val="20"/>
        </w:rPr>
        <w:tab/>
        <w:t xml:space="preserve">Project Owner Name: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5257A1" w:rsidRDefault="00425B41" w:rsidP="00425B41">
      <w:pPr>
        <w:widowControl/>
        <w:tabs>
          <w:tab w:val="left" w:pos="684"/>
          <w:tab w:val="right" w:pos="9405"/>
        </w:tabs>
        <w:spacing w:after="120"/>
        <w:rPr>
          <w:rFonts w:ascii="Arial" w:hAnsi="Arial" w:cs="Arial"/>
          <w:sz w:val="20"/>
        </w:rPr>
      </w:pPr>
      <w:r>
        <w:rPr>
          <w:rFonts w:ascii="Arial" w:hAnsi="Arial" w:cs="Arial"/>
          <w:sz w:val="20"/>
        </w:rPr>
        <w:t>.</w:t>
      </w:r>
      <w:r>
        <w:rPr>
          <w:rFonts w:ascii="Arial" w:hAnsi="Arial" w:cs="Arial"/>
          <w:sz w:val="20"/>
        </w:rPr>
        <w:tab/>
      </w:r>
      <w:r w:rsidR="005257A1">
        <w:rPr>
          <w:rFonts w:ascii="Arial" w:hAnsi="Arial" w:cs="Arial"/>
          <w:sz w:val="20"/>
        </w:rPr>
        <w:t>Project Manager:</w:t>
      </w:r>
    </w:p>
    <w:p w:rsidR="00425B41" w:rsidRDefault="005257A1" w:rsidP="00425B41">
      <w:pPr>
        <w:widowControl/>
        <w:tabs>
          <w:tab w:val="left" w:pos="684"/>
          <w:tab w:val="right" w:pos="9405"/>
        </w:tabs>
        <w:spacing w:after="120"/>
        <w:rPr>
          <w:rFonts w:ascii="Arial" w:hAnsi="Arial" w:cs="Arial"/>
          <w:sz w:val="20"/>
        </w:rPr>
      </w:pPr>
      <w:r>
        <w:rPr>
          <w:rFonts w:ascii="Arial" w:hAnsi="Arial" w:cs="Arial"/>
          <w:sz w:val="20"/>
        </w:rPr>
        <w:tab/>
      </w:r>
      <w:r w:rsidR="00425B41">
        <w:rPr>
          <w:rFonts w:ascii="Arial" w:hAnsi="Arial" w:cs="Arial"/>
          <w:sz w:val="20"/>
        </w:rPr>
        <w:t xml:space="preserve">Project Owner Address: </w:t>
      </w:r>
      <w:r w:rsidR="00425B41">
        <w:rPr>
          <w:rFonts w:ascii="Arial" w:hAnsi="Arial" w:cs="Arial"/>
          <w:sz w:val="20"/>
          <w:u w:val="single"/>
        </w:rPr>
        <w:fldChar w:fldCharType="begin">
          <w:ffData>
            <w:name w:val="Text101"/>
            <w:enabled/>
            <w:calcOnExit w:val="0"/>
            <w:textInput/>
          </w:ffData>
        </w:fldChar>
      </w:r>
      <w:r w:rsidR="00425B41">
        <w:rPr>
          <w:rFonts w:ascii="Arial" w:hAnsi="Arial" w:cs="Arial"/>
          <w:sz w:val="20"/>
          <w:u w:val="single"/>
        </w:rPr>
        <w:instrText xml:space="preserve"> FORMTEXT </w:instrText>
      </w:r>
      <w:r w:rsidR="00425B41">
        <w:rPr>
          <w:rFonts w:ascii="Arial" w:hAnsi="Arial" w:cs="Arial"/>
          <w:sz w:val="20"/>
          <w:u w:val="single"/>
        </w:rPr>
      </w:r>
      <w:r w:rsidR="00425B41">
        <w:rPr>
          <w:rFonts w:ascii="Arial" w:hAnsi="Arial" w:cs="Arial"/>
          <w:sz w:val="20"/>
          <w:u w:val="single"/>
        </w:rPr>
        <w:fldChar w:fldCharType="separate"/>
      </w:r>
      <w:r w:rsidR="00425B41">
        <w:rPr>
          <w:rFonts w:ascii="Arial" w:hAnsi="Arial" w:cs="Arial"/>
          <w:noProof/>
          <w:sz w:val="20"/>
          <w:u w:val="single"/>
        </w:rPr>
        <w:t> </w:t>
      </w:r>
      <w:r w:rsidR="00425B41">
        <w:rPr>
          <w:rFonts w:ascii="Arial" w:hAnsi="Arial" w:cs="Arial"/>
          <w:noProof/>
          <w:sz w:val="20"/>
          <w:u w:val="single"/>
        </w:rPr>
        <w:t> </w:t>
      </w:r>
      <w:r w:rsidR="00425B41">
        <w:rPr>
          <w:rFonts w:ascii="Arial" w:hAnsi="Arial" w:cs="Arial"/>
          <w:noProof/>
          <w:sz w:val="20"/>
          <w:u w:val="single"/>
        </w:rPr>
        <w:t> </w:t>
      </w:r>
      <w:r w:rsidR="00425B41">
        <w:rPr>
          <w:rFonts w:ascii="Arial" w:hAnsi="Arial" w:cs="Arial"/>
          <w:noProof/>
          <w:sz w:val="20"/>
          <w:u w:val="single"/>
        </w:rPr>
        <w:t> </w:t>
      </w:r>
      <w:r w:rsidR="00425B41">
        <w:rPr>
          <w:rFonts w:ascii="Arial" w:hAnsi="Arial" w:cs="Arial"/>
          <w:noProof/>
          <w:sz w:val="20"/>
          <w:u w:val="single"/>
        </w:rPr>
        <w:t> </w:t>
      </w:r>
      <w:r w:rsidR="00425B41">
        <w:rPr>
          <w:rFonts w:ascii="Arial" w:hAnsi="Arial" w:cs="Arial"/>
          <w:sz w:val="20"/>
          <w:u w:val="single"/>
        </w:rPr>
        <w:fldChar w:fldCharType="end"/>
      </w:r>
    </w:p>
    <w:p w:rsidR="00425B41" w:rsidRDefault="00425B41" w:rsidP="00425B41">
      <w:pPr>
        <w:widowControl/>
        <w:tabs>
          <w:tab w:val="left" w:pos="2907"/>
          <w:tab w:val="left" w:pos="5130"/>
          <w:tab w:val="left" w:pos="7182"/>
        </w:tabs>
        <w:spacing w:after="120"/>
        <w:ind w:left="720"/>
        <w:rPr>
          <w:rFonts w:ascii="Arial" w:hAnsi="Arial" w:cs="Arial"/>
          <w:sz w:val="20"/>
          <w:u w:val="single"/>
        </w:rPr>
      </w:pPr>
      <w:r>
        <w:rPr>
          <w:rFonts w:ascii="Arial" w:hAnsi="Arial" w:cs="Arial"/>
          <w:sz w:val="20"/>
        </w:rPr>
        <w:t xml:space="preserve">City: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State:</w:t>
      </w:r>
      <w:r>
        <w:rPr>
          <w:rFonts w:ascii="Arial" w:hAnsi="Arial" w:cs="Arial"/>
          <w:sz w:val="20"/>
          <w:u w:val="single"/>
        </w:rPr>
        <w:t xml:space="preserve">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Zip:</w:t>
      </w:r>
      <w:r>
        <w:rPr>
          <w:rFonts w:ascii="Arial" w:hAnsi="Arial" w:cs="Arial"/>
          <w:sz w:val="20"/>
          <w:u w:val="single"/>
        </w:rPr>
        <w:t xml:space="preserve">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w:t>
      </w:r>
    </w:p>
    <w:p w:rsidR="00425B41" w:rsidRDefault="00425B41" w:rsidP="00425B41">
      <w:pPr>
        <w:widowControl/>
        <w:tabs>
          <w:tab w:val="left" w:pos="4959"/>
          <w:tab w:val="right" w:pos="9360"/>
        </w:tabs>
        <w:spacing w:after="120"/>
        <w:ind w:left="720"/>
        <w:rPr>
          <w:rFonts w:ascii="Arial" w:hAnsi="Arial" w:cs="Arial"/>
          <w:sz w:val="20"/>
        </w:rPr>
      </w:pPr>
      <w:r>
        <w:rPr>
          <w:rFonts w:ascii="Arial" w:hAnsi="Arial" w:cs="Arial"/>
          <w:sz w:val="20"/>
        </w:rPr>
        <w:t xml:space="preserve">(Telephone Number)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w:t>
      </w:r>
      <w:r>
        <w:rPr>
          <w:rFonts w:ascii="Arial" w:hAnsi="Arial" w:cs="Arial"/>
          <w:sz w:val="20"/>
        </w:rPr>
        <w:tab/>
      </w:r>
    </w:p>
    <w:p w:rsidR="00425B41" w:rsidRDefault="00425B41" w:rsidP="00425B41">
      <w:pPr>
        <w:widowControl/>
        <w:tabs>
          <w:tab w:val="right" w:pos="9360"/>
        </w:tabs>
        <w:spacing w:after="120"/>
        <w:ind w:left="720"/>
        <w:rPr>
          <w:rFonts w:ascii="Arial" w:hAnsi="Arial" w:cs="Arial"/>
          <w:sz w:val="20"/>
        </w:rPr>
      </w:pPr>
      <w:r>
        <w:rPr>
          <w:rFonts w:ascii="Arial" w:hAnsi="Arial" w:cs="Arial"/>
          <w:sz w:val="20"/>
        </w:rPr>
        <w:t xml:space="preserve">E-mail Address: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425B41" w:rsidRDefault="00425B41" w:rsidP="00425B41">
      <w:pPr>
        <w:widowControl/>
        <w:tabs>
          <w:tab w:val="right" w:pos="9405"/>
        </w:tabs>
        <w:spacing w:after="120"/>
        <w:ind w:left="720" w:hanging="720"/>
        <w:rPr>
          <w:rFonts w:ascii="Arial" w:hAnsi="Arial" w:cs="Arial"/>
          <w:sz w:val="20"/>
        </w:rPr>
      </w:pPr>
      <w:r>
        <w:rPr>
          <w:rFonts w:ascii="Arial" w:hAnsi="Arial" w:cs="Arial"/>
          <w:sz w:val="20"/>
        </w:rPr>
        <w:lastRenderedPageBreak/>
        <w:t>1</w:t>
      </w:r>
      <w:r w:rsidR="007D79F9">
        <w:rPr>
          <w:rFonts w:ascii="Arial" w:hAnsi="Arial" w:cs="Arial"/>
          <w:sz w:val="20"/>
        </w:rPr>
        <w:t>2</w:t>
      </w:r>
      <w:r>
        <w:rPr>
          <w:rFonts w:ascii="Arial" w:hAnsi="Arial" w:cs="Arial"/>
          <w:sz w:val="20"/>
        </w:rPr>
        <w:t>.</w:t>
      </w:r>
      <w:r>
        <w:rPr>
          <w:rFonts w:ascii="Arial" w:hAnsi="Arial" w:cs="Arial"/>
          <w:sz w:val="20"/>
        </w:rPr>
        <w:tab/>
        <w:t>Design Professional (e.g. the name of the Architect or Engineer of record)</w:t>
      </w:r>
    </w:p>
    <w:p w:rsidR="00425B41" w:rsidRDefault="00425B41" w:rsidP="00425B41">
      <w:pPr>
        <w:widowControl/>
        <w:tabs>
          <w:tab w:val="right" w:pos="9360"/>
        </w:tabs>
        <w:spacing w:after="120"/>
        <w:ind w:left="720"/>
        <w:rPr>
          <w:rFonts w:ascii="Arial" w:hAnsi="Arial" w:cs="Arial"/>
          <w:sz w:val="20"/>
          <w:u w:val="single"/>
        </w:rPr>
      </w:pP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425B41" w:rsidRDefault="00425B41" w:rsidP="00425B41">
      <w:pPr>
        <w:widowControl/>
        <w:tabs>
          <w:tab w:val="right" w:pos="9360"/>
        </w:tabs>
        <w:spacing w:after="120"/>
        <w:ind w:left="720"/>
        <w:rPr>
          <w:rFonts w:ascii="Arial" w:hAnsi="Arial" w:cs="Arial"/>
          <w:sz w:val="20"/>
        </w:rPr>
      </w:pPr>
      <w:r>
        <w:rPr>
          <w:rFonts w:ascii="Arial" w:hAnsi="Arial" w:cs="Arial"/>
          <w:sz w:val="20"/>
        </w:rPr>
        <w:t xml:space="preserve">Design Professional Firm: </w:t>
      </w:r>
      <w:r>
        <w:rPr>
          <w:rFonts w:ascii="Arial" w:hAnsi="Arial" w:cs="Arial"/>
          <w:sz w:val="20"/>
          <w:u w:val="single"/>
        </w:rPr>
        <w:fldChar w:fldCharType="begin">
          <w:ffData>
            <w:name w:val="Text8"/>
            <w:enabled/>
            <w:calcOnExit w:val="0"/>
            <w:textInput/>
          </w:ffData>
        </w:fldChar>
      </w:r>
      <w:bookmarkStart w:id="2" w:name="Text8"/>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
    </w:p>
    <w:p w:rsidR="00425B41" w:rsidRDefault="00425B41" w:rsidP="00425B41">
      <w:pPr>
        <w:widowControl/>
        <w:spacing w:after="120"/>
        <w:ind w:left="720"/>
        <w:rPr>
          <w:rFonts w:ascii="Arial" w:hAnsi="Arial" w:cs="Arial"/>
          <w:sz w:val="20"/>
        </w:rPr>
      </w:pPr>
      <w:r>
        <w:rPr>
          <w:rFonts w:ascii="Arial" w:hAnsi="Arial" w:cs="Arial"/>
          <w:sz w:val="20"/>
        </w:rPr>
        <w:t xml:space="preserve">Telephone Number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ab/>
        <w:t xml:space="preserve">E-mail Address: </w:t>
      </w:r>
      <w:r>
        <w:rPr>
          <w:rFonts w:ascii="Arial" w:hAnsi="Arial" w:cs="Arial"/>
          <w:sz w:val="20"/>
          <w:u w:val="single"/>
        </w:rPr>
        <w:fldChar w:fldCharType="begin">
          <w:ffData>
            <w:name w:val="Text6"/>
            <w:enabled/>
            <w:calcOnExit w:val="0"/>
            <w:textInput/>
          </w:ffData>
        </w:fldChar>
      </w:r>
      <w:bookmarkStart w:id="3" w:name="Text6"/>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
    </w:p>
    <w:p w:rsidR="00425B41" w:rsidRDefault="00425B41" w:rsidP="00425B41">
      <w:pPr>
        <w:widowControl/>
        <w:spacing w:after="120"/>
        <w:ind w:left="720" w:hanging="720"/>
        <w:rPr>
          <w:rFonts w:ascii="Arial" w:hAnsi="Arial" w:cs="Arial"/>
          <w:sz w:val="20"/>
        </w:rPr>
      </w:pPr>
      <w:r>
        <w:rPr>
          <w:rFonts w:ascii="Arial" w:hAnsi="Arial" w:cs="Arial"/>
          <w:sz w:val="20"/>
        </w:rPr>
        <w:t>1</w:t>
      </w:r>
      <w:r w:rsidR="007D79F9">
        <w:rPr>
          <w:rFonts w:ascii="Arial" w:hAnsi="Arial" w:cs="Arial"/>
          <w:sz w:val="20"/>
        </w:rPr>
        <w:t>3</w:t>
      </w:r>
      <w:r>
        <w:rPr>
          <w:rFonts w:ascii="Arial" w:hAnsi="Arial" w:cs="Arial"/>
          <w:sz w:val="20"/>
        </w:rPr>
        <w:t>.</w:t>
      </w:r>
      <w:r>
        <w:rPr>
          <w:rFonts w:ascii="Arial" w:hAnsi="Arial" w:cs="Arial"/>
          <w:sz w:val="20"/>
        </w:rPr>
        <w:tab/>
        <w:t>Design Professional</w:t>
      </w:r>
      <w:r w:rsidR="007103B0">
        <w:rPr>
          <w:rFonts w:ascii="Arial" w:hAnsi="Arial" w:cs="Arial"/>
          <w:sz w:val="20"/>
        </w:rPr>
        <w:t>’</w:t>
      </w:r>
      <w:r>
        <w:rPr>
          <w:rFonts w:ascii="Arial" w:hAnsi="Arial" w:cs="Arial"/>
          <w:sz w:val="20"/>
        </w:rPr>
        <w:t>s Subconsultants (including structural engineer</w:t>
      </w:r>
      <w:r w:rsidR="00927E6E">
        <w:rPr>
          <w:rFonts w:ascii="Arial" w:hAnsi="Arial" w:cs="Arial"/>
          <w:sz w:val="20"/>
        </w:rPr>
        <w:t>,</w:t>
      </w:r>
      <w:r>
        <w:rPr>
          <w:rFonts w:ascii="Arial" w:hAnsi="Arial" w:cs="Arial"/>
          <w:sz w:val="20"/>
        </w:rPr>
        <w:t xml:space="preserve"> mechanical engineer,</w:t>
      </w:r>
      <w:r w:rsidR="00927E6E">
        <w:rPr>
          <w:rFonts w:ascii="Arial" w:hAnsi="Arial" w:cs="Arial"/>
          <w:sz w:val="20"/>
        </w:rPr>
        <w:t xml:space="preserve"> </w:t>
      </w:r>
      <w:r w:rsidR="00763DE1">
        <w:rPr>
          <w:rFonts w:ascii="Arial" w:hAnsi="Arial" w:cs="Arial"/>
          <w:sz w:val="20"/>
        </w:rPr>
        <w:t>and electrical,</w:t>
      </w:r>
      <w:r>
        <w:rPr>
          <w:rFonts w:ascii="Arial" w:hAnsi="Arial" w:cs="Arial"/>
          <w:sz w:val="20"/>
        </w:rPr>
        <w:t xml:space="preserve"> if any):</w:t>
      </w:r>
    </w:p>
    <w:p w:rsidR="00425B41" w:rsidRDefault="00425B41" w:rsidP="00425B41">
      <w:pPr>
        <w:widowControl/>
        <w:tabs>
          <w:tab w:val="right" w:pos="9360"/>
        </w:tabs>
        <w:spacing w:after="120"/>
        <w:ind w:left="720"/>
        <w:rPr>
          <w:rFonts w:ascii="Arial" w:hAnsi="Arial" w:cs="Arial"/>
          <w:sz w:val="20"/>
        </w:rPr>
      </w:pPr>
      <w:r>
        <w:rPr>
          <w:rFonts w:ascii="Arial" w:hAnsi="Arial" w:cs="Arial"/>
          <w:sz w:val="20"/>
        </w:rPr>
        <w:t xml:space="preserve">Structural Engineer: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425B41" w:rsidRDefault="00425B41" w:rsidP="00425B41">
      <w:pPr>
        <w:widowControl/>
        <w:spacing w:after="120"/>
        <w:ind w:left="720"/>
        <w:rPr>
          <w:rFonts w:ascii="Arial" w:hAnsi="Arial" w:cs="Arial"/>
          <w:sz w:val="20"/>
        </w:rPr>
      </w:pPr>
      <w:r>
        <w:rPr>
          <w:rFonts w:ascii="Arial" w:hAnsi="Arial" w:cs="Arial"/>
          <w:sz w:val="20"/>
        </w:rPr>
        <w:t xml:space="preserve">Contact Name: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ab/>
      </w:r>
    </w:p>
    <w:p w:rsidR="00425B41" w:rsidRPr="00520A01" w:rsidRDefault="00425B41" w:rsidP="00425B41">
      <w:pPr>
        <w:widowControl/>
        <w:spacing w:after="120"/>
        <w:ind w:left="720"/>
        <w:rPr>
          <w:rFonts w:ascii="Arial" w:hAnsi="Arial" w:cs="Arial"/>
          <w:sz w:val="20"/>
        </w:rPr>
      </w:pPr>
      <w:r>
        <w:rPr>
          <w:rFonts w:ascii="Arial" w:hAnsi="Arial" w:cs="Arial"/>
          <w:sz w:val="20"/>
        </w:rPr>
        <w:t xml:space="preserve">Telephone Number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ab/>
        <w:t xml:space="preserve">E-mail Address: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425B41" w:rsidRDefault="00425B41" w:rsidP="00425B41">
      <w:pPr>
        <w:widowControl/>
        <w:spacing w:after="120"/>
        <w:ind w:left="720"/>
        <w:rPr>
          <w:rFonts w:ascii="Arial" w:hAnsi="Arial" w:cs="Arial"/>
          <w:sz w:val="20"/>
        </w:rPr>
      </w:pPr>
      <w:r>
        <w:rPr>
          <w:rFonts w:ascii="Arial" w:hAnsi="Arial" w:cs="Arial"/>
          <w:sz w:val="20"/>
        </w:rPr>
        <w:t xml:space="preserve">Mechanical Engineer: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425B41" w:rsidRDefault="00425B41" w:rsidP="00425B41">
      <w:pPr>
        <w:widowControl/>
        <w:tabs>
          <w:tab w:val="left" w:pos="4959"/>
          <w:tab w:val="right" w:pos="9360"/>
        </w:tabs>
        <w:spacing w:after="120"/>
        <w:ind w:left="720"/>
        <w:rPr>
          <w:rFonts w:ascii="Arial" w:hAnsi="Arial" w:cs="Arial"/>
          <w:sz w:val="20"/>
        </w:rPr>
      </w:pPr>
      <w:r>
        <w:rPr>
          <w:rFonts w:ascii="Arial" w:hAnsi="Arial" w:cs="Arial"/>
          <w:sz w:val="20"/>
        </w:rPr>
        <w:t xml:space="preserve">Contact Name: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w:t>
      </w:r>
      <w:r>
        <w:rPr>
          <w:rFonts w:ascii="Arial" w:hAnsi="Arial" w:cs="Arial"/>
          <w:sz w:val="20"/>
        </w:rPr>
        <w:tab/>
      </w:r>
    </w:p>
    <w:p w:rsidR="00425B41" w:rsidRDefault="00425B41" w:rsidP="00425B41">
      <w:pPr>
        <w:widowControl/>
        <w:spacing w:after="120"/>
        <w:ind w:left="720"/>
        <w:rPr>
          <w:rFonts w:ascii="Arial" w:hAnsi="Arial" w:cs="Arial"/>
          <w:sz w:val="20"/>
          <w:u w:val="single"/>
        </w:rPr>
      </w:pPr>
      <w:r>
        <w:rPr>
          <w:rFonts w:ascii="Arial" w:hAnsi="Arial" w:cs="Arial"/>
          <w:sz w:val="20"/>
        </w:rPr>
        <w:t xml:space="preserve">Telephone Number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520A01">
        <w:rPr>
          <w:rFonts w:ascii="Arial" w:hAnsi="Arial" w:cs="Arial"/>
          <w:sz w:val="20"/>
        </w:rPr>
        <w:tab/>
      </w:r>
      <w:r>
        <w:rPr>
          <w:rFonts w:ascii="Arial" w:hAnsi="Arial" w:cs="Arial"/>
          <w:sz w:val="20"/>
        </w:rPr>
        <w:t xml:space="preserve">E-mail Address: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C833CE" w:rsidRDefault="00C833CE" w:rsidP="00C833CE">
      <w:pPr>
        <w:widowControl/>
        <w:spacing w:after="120"/>
        <w:ind w:left="720"/>
        <w:rPr>
          <w:rFonts w:ascii="Arial" w:hAnsi="Arial" w:cs="Arial"/>
          <w:sz w:val="20"/>
        </w:rPr>
      </w:pPr>
      <w:r>
        <w:rPr>
          <w:rFonts w:ascii="Arial" w:hAnsi="Arial" w:cs="Arial"/>
          <w:sz w:val="20"/>
        </w:rPr>
        <w:t xml:space="preserve">Electrical Engineer: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C833CE" w:rsidRDefault="00C833CE" w:rsidP="00C833CE">
      <w:pPr>
        <w:widowControl/>
        <w:tabs>
          <w:tab w:val="left" w:pos="4959"/>
          <w:tab w:val="right" w:pos="9360"/>
        </w:tabs>
        <w:spacing w:after="120"/>
        <w:ind w:left="720"/>
        <w:rPr>
          <w:rFonts w:ascii="Arial" w:hAnsi="Arial" w:cs="Arial"/>
          <w:sz w:val="20"/>
        </w:rPr>
      </w:pPr>
      <w:r>
        <w:rPr>
          <w:rFonts w:ascii="Arial" w:hAnsi="Arial" w:cs="Arial"/>
          <w:sz w:val="20"/>
        </w:rPr>
        <w:t xml:space="preserve">Contact Name: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w:t>
      </w:r>
      <w:r>
        <w:rPr>
          <w:rFonts w:ascii="Arial" w:hAnsi="Arial" w:cs="Arial"/>
          <w:sz w:val="20"/>
        </w:rPr>
        <w:tab/>
      </w:r>
    </w:p>
    <w:p w:rsidR="001135F8" w:rsidRPr="000C4E64" w:rsidRDefault="00C833CE" w:rsidP="000C4E64">
      <w:pPr>
        <w:widowControl/>
        <w:spacing w:after="120"/>
        <w:ind w:left="720"/>
        <w:rPr>
          <w:rFonts w:ascii="Arial" w:hAnsi="Arial" w:cs="Arial"/>
          <w:sz w:val="20"/>
        </w:rPr>
      </w:pPr>
      <w:r>
        <w:rPr>
          <w:rFonts w:ascii="Arial" w:hAnsi="Arial" w:cs="Arial"/>
          <w:sz w:val="20"/>
        </w:rPr>
        <w:t xml:space="preserve">Telephone Number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520A01">
        <w:rPr>
          <w:rFonts w:ascii="Arial" w:hAnsi="Arial" w:cs="Arial"/>
          <w:sz w:val="20"/>
        </w:rPr>
        <w:tab/>
      </w:r>
      <w:r>
        <w:rPr>
          <w:rFonts w:ascii="Arial" w:hAnsi="Arial" w:cs="Arial"/>
          <w:sz w:val="20"/>
        </w:rPr>
        <w:t xml:space="preserve">E-mail Address: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497D9B" w:rsidRDefault="00497D9B" w:rsidP="00425B41">
      <w:pPr>
        <w:suppressAutoHyphens/>
        <w:spacing w:line="240" w:lineRule="atLeast"/>
        <w:ind w:left="720" w:hanging="720"/>
        <w:jc w:val="both"/>
        <w:rPr>
          <w:rFonts w:ascii="Univers" w:hAnsi="Univers"/>
          <w:spacing w:val="-1"/>
          <w:sz w:val="20"/>
        </w:rPr>
      </w:pPr>
      <w:r>
        <w:rPr>
          <w:rFonts w:ascii="Univers" w:hAnsi="Univers"/>
          <w:spacing w:val="-1"/>
          <w:sz w:val="20"/>
        </w:rPr>
        <w:tab/>
      </w:r>
      <w:r>
        <w:rPr>
          <w:rFonts w:ascii="Univers" w:hAnsi="Univers"/>
          <w:spacing w:val="-1"/>
          <w:sz w:val="20"/>
        </w:rPr>
        <w:tab/>
      </w:r>
      <w:r>
        <w:rPr>
          <w:rFonts w:ascii="Univers" w:hAnsi="Univers"/>
          <w:spacing w:val="-1"/>
          <w:sz w:val="20"/>
        </w:rPr>
        <w:tab/>
      </w:r>
    </w:p>
    <w:p w:rsidR="00497D9B" w:rsidRDefault="00425B41" w:rsidP="00425B41">
      <w:pPr>
        <w:suppressAutoHyphens/>
        <w:spacing w:line="240" w:lineRule="atLeast"/>
        <w:ind w:left="720" w:hanging="720"/>
        <w:jc w:val="both"/>
        <w:outlineLvl w:val="0"/>
        <w:rPr>
          <w:rFonts w:ascii="Univers" w:hAnsi="Univers"/>
          <w:spacing w:val="-1"/>
          <w:sz w:val="20"/>
        </w:rPr>
      </w:pPr>
      <w:r>
        <w:rPr>
          <w:rFonts w:ascii="Univers" w:hAnsi="Univers"/>
          <w:spacing w:val="-1"/>
          <w:sz w:val="20"/>
        </w:rPr>
        <w:t>1</w:t>
      </w:r>
      <w:r w:rsidR="007D79F9">
        <w:rPr>
          <w:rFonts w:ascii="Univers" w:hAnsi="Univers"/>
          <w:spacing w:val="-1"/>
          <w:sz w:val="20"/>
        </w:rPr>
        <w:t>4</w:t>
      </w:r>
      <w:r>
        <w:rPr>
          <w:rFonts w:ascii="Univers" w:hAnsi="Univers"/>
          <w:spacing w:val="-1"/>
          <w:sz w:val="20"/>
        </w:rPr>
        <w:t>.</w:t>
      </w:r>
      <w:r w:rsidR="00497D9B">
        <w:rPr>
          <w:rFonts w:ascii="Univers" w:hAnsi="Univers"/>
          <w:spacing w:val="-1"/>
          <w:sz w:val="20"/>
        </w:rPr>
        <w:t xml:space="preserve">Project information.  Did the project include </w:t>
      </w:r>
      <w:r w:rsidR="00497D9B">
        <w:rPr>
          <w:rFonts w:ascii="Univers" w:hAnsi="Univers"/>
          <w:vanish/>
          <w:spacing w:val="-1"/>
          <w:sz w:val="20"/>
          <w:shd w:val="pct12" w:color="auto" w:fill="FFFFFF"/>
        </w:rPr>
        <w:t>{</w:t>
      </w:r>
      <w:r w:rsidR="00B14C73">
        <w:rPr>
          <w:rFonts w:ascii="Univers" w:hAnsi="Univers"/>
          <w:vanish/>
          <w:spacing w:val="-1"/>
          <w:sz w:val="20"/>
          <w:shd w:val="pct12" w:color="auto" w:fill="FFFFFF"/>
        </w:rPr>
        <w:t>energy conservation measures</w:t>
      </w:r>
      <w:r w:rsidR="00497D9B">
        <w:rPr>
          <w:rFonts w:ascii="Univers" w:hAnsi="Univers"/>
          <w:vanish/>
          <w:spacing w:val="-1"/>
          <w:sz w:val="20"/>
          <w:shd w:val="pct12" w:color="auto" w:fill="FFFFFF"/>
        </w:rPr>
        <w:t>}</w:t>
      </w:r>
      <w:r w:rsidR="00497D9B">
        <w:rPr>
          <w:rFonts w:ascii="Univers" w:hAnsi="Univers"/>
          <w:spacing w:val="-1"/>
          <w:sz w:val="20"/>
        </w:rPr>
        <w:t>?</w:t>
      </w:r>
    </w:p>
    <w:p w:rsidR="00497D9B" w:rsidRDefault="00497D9B" w:rsidP="00425B41">
      <w:pPr>
        <w:pStyle w:val="EndnoteText"/>
        <w:ind w:left="720" w:hanging="720"/>
        <w:jc w:val="both"/>
        <w:rPr>
          <w:rFonts w:ascii="Univers" w:hAnsi="Univers"/>
        </w:rPr>
      </w:pPr>
    </w:p>
    <w:p w:rsidR="00497D9B" w:rsidRDefault="00497D9B" w:rsidP="00425B41">
      <w:pPr>
        <w:tabs>
          <w:tab w:val="left" w:pos="2160"/>
        </w:tabs>
        <w:suppressAutoHyphens/>
        <w:spacing w:after="60" w:line="240" w:lineRule="atLeast"/>
        <w:ind w:left="720" w:hanging="720"/>
        <w:jc w:val="both"/>
        <w:rPr>
          <w:rFonts w:ascii="Univers" w:hAnsi="Univers"/>
          <w:spacing w:val="-1"/>
          <w:sz w:val="20"/>
          <w:u w:val="single"/>
        </w:rPr>
      </w:pPr>
      <w:r>
        <w:rPr>
          <w:rFonts w:ascii="Univers" w:hAnsi="Univers"/>
          <w:spacing w:val="-1"/>
          <w:sz w:val="20"/>
        </w:rPr>
        <w:tab/>
        <w:t xml:space="preserve">YES  </w:t>
      </w:r>
      <w:r>
        <w:rPr>
          <w:rFonts w:ascii="Univers" w:hAnsi="Univers"/>
          <w:spacing w:val="-1"/>
          <w:sz w:val="20"/>
          <w:u w:val="single"/>
        </w:rPr>
        <w:t>          </w:t>
      </w:r>
      <w:r>
        <w:rPr>
          <w:rFonts w:ascii="Univers" w:hAnsi="Univers"/>
          <w:spacing w:val="-1"/>
          <w:sz w:val="20"/>
        </w:rPr>
        <w:tab/>
      </w:r>
      <w:r>
        <w:rPr>
          <w:rFonts w:ascii="Univers" w:hAnsi="Univers"/>
          <w:spacing w:val="-1"/>
          <w:sz w:val="20"/>
        </w:rPr>
        <w:tab/>
        <w:t xml:space="preserve">NO  </w:t>
      </w:r>
      <w:r>
        <w:rPr>
          <w:rFonts w:ascii="Univers" w:hAnsi="Univers"/>
          <w:spacing w:val="-1"/>
          <w:sz w:val="20"/>
          <w:u w:val="single"/>
        </w:rPr>
        <w:t>          </w:t>
      </w:r>
    </w:p>
    <w:p w:rsidR="00B14C73" w:rsidRDefault="00B14C73" w:rsidP="00425B41">
      <w:pPr>
        <w:tabs>
          <w:tab w:val="left" w:pos="2160"/>
        </w:tabs>
        <w:suppressAutoHyphens/>
        <w:spacing w:after="60" w:line="240" w:lineRule="atLeast"/>
        <w:ind w:left="720" w:hanging="720"/>
        <w:jc w:val="both"/>
        <w:rPr>
          <w:rFonts w:ascii="Univers" w:hAnsi="Univers"/>
          <w:spacing w:val="-1"/>
          <w:sz w:val="20"/>
          <w:u w:val="single"/>
        </w:rPr>
      </w:pPr>
    </w:p>
    <w:p w:rsidR="00B14C73" w:rsidRDefault="00425B41" w:rsidP="00425B41">
      <w:pPr>
        <w:tabs>
          <w:tab w:val="left" w:pos="2160"/>
        </w:tabs>
        <w:suppressAutoHyphens/>
        <w:spacing w:line="240" w:lineRule="atLeast"/>
        <w:ind w:left="720" w:hanging="720"/>
        <w:jc w:val="both"/>
        <w:outlineLvl w:val="0"/>
        <w:rPr>
          <w:rFonts w:ascii="Univers" w:hAnsi="Univers"/>
          <w:spacing w:val="-1"/>
          <w:sz w:val="20"/>
        </w:rPr>
      </w:pPr>
      <w:r>
        <w:rPr>
          <w:rFonts w:ascii="Univers" w:hAnsi="Univers"/>
          <w:spacing w:val="-1"/>
          <w:sz w:val="20"/>
        </w:rPr>
        <w:t>1</w:t>
      </w:r>
      <w:r w:rsidR="007D79F9">
        <w:rPr>
          <w:rFonts w:ascii="Univers" w:hAnsi="Univers"/>
          <w:spacing w:val="-1"/>
          <w:sz w:val="20"/>
        </w:rPr>
        <w:t>5.</w:t>
      </w:r>
      <w:r w:rsidR="00B14C73">
        <w:rPr>
          <w:rFonts w:ascii="Univers" w:hAnsi="Univers"/>
          <w:spacing w:val="-1"/>
          <w:sz w:val="20"/>
        </w:rPr>
        <w:tab/>
        <w:t xml:space="preserve">Project information.  Did the project include </w:t>
      </w:r>
      <w:r w:rsidR="00B14C73">
        <w:rPr>
          <w:rFonts w:ascii="Univers" w:hAnsi="Univers"/>
          <w:vanish/>
          <w:spacing w:val="-1"/>
          <w:sz w:val="20"/>
          <w:shd w:val="pct12" w:color="auto" w:fill="FFFFFF"/>
        </w:rPr>
        <w:t>{water conservation measures}</w:t>
      </w:r>
      <w:r w:rsidR="00B14C73">
        <w:rPr>
          <w:rFonts w:ascii="Univers" w:hAnsi="Univers"/>
          <w:spacing w:val="-1"/>
          <w:sz w:val="20"/>
        </w:rPr>
        <w:t>?</w:t>
      </w:r>
    </w:p>
    <w:p w:rsidR="00B14C73" w:rsidRDefault="00B14C73" w:rsidP="00425B41">
      <w:pPr>
        <w:pStyle w:val="EndnoteText"/>
        <w:tabs>
          <w:tab w:val="left" w:pos="2160"/>
        </w:tabs>
        <w:ind w:left="720" w:hanging="720"/>
        <w:jc w:val="both"/>
        <w:rPr>
          <w:rFonts w:ascii="Univers" w:hAnsi="Univers"/>
        </w:rPr>
      </w:pPr>
    </w:p>
    <w:p w:rsidR="00B14C73" w:rsidRDefault="00B14C73" w:rsidP="00425B41">
      <w:pPr>
        <w:tabs>
          <w:tab w:val="left" w:pos="2160"/>
        </w:tabs>
        <w:suppressAutoHyphens/>
        <w:spacing w:after="60" w:line="240" w:lineRule="atLeast"/>
        <w:ind w:left="720" w:hanging="720"/>
        <w:jc w:val="both"/>
        <w:rPr>
          <w:rFonts w:ascii="Univers" w:hAnsi="Univers"/>
          <w:spacing w:val="-1"/>
          <w:sz w:val="20"/>
          <w:u w:val="single"/>
        </w:rPr>
      </w:pPr>
      <w:r>
        <w:rPr>
          <w:rFonts w:ascii="Univers" w:hAnsi="Univers"/>
          <w:spacing w:val="-1"/>
          <w:sz w:val="20"/>
        </w:rPr>
        <w:tab/>
        <w:t xml:space="preserve">YES  </w:t>
      </w:r>
      <w:r>
        <w:rPr>
          <w:rFonts w:ascii="Univers" w:hAnsi="Univers"/>
          <w:spacing w:val="-1"/>
          <w:sz w:val="20"/>
          <w:u w:val="single"/>
        </w:rPr>
        <w:t>          </w:t>
      </w:r>
      <w:r>
        <w:rPr>
          <w:rFonts w:ascii="Univers" w:hAnsi="Univers"/>
          <w:spacing w:val="-1"/>
          <w:sz w:val="20"/>
        </w:rPr>
        <w:tab/>
      </w:r>
      <w:r>
        <w:rPr>
          <w:rFonts w:ascii="Univers" w:hAnsi="Univers"/>
          <w:spacing w:val="-1"/>
          <w:sz w:val="20"/>
        </w:rPr>
        <w:tab/>
        <w:t xml:space="preserve">NO  </w:t>
      </w:r>
      <w:r>
        <w:rPr>
          <w:rFonts w:ascii="Univers" w:hAnsi="Univers"/>
          <w:spacing w:val="-1"/>
          <w:sz w:val="20"/>
          <w:u w:val="single"/>
        </w:rPr>
        <w:t>          </w:t>
      </w:r>
    </w:p>
    <w:p w:rsidR="00B14C73" w:rsidRDefault="00B14C73" w:rsidP="00425B41">
      <w:pPr>
        <w:tabs>
          <w:tab w:val="left" w:pos="2160"/>
        </w:tabs>
        <w:suppressAutoHyphens/>
        <w:spacing w:after="60" w:line="240" w:lineRule="atLeast"/>
        <w:ind w:left="720" w:hanging="720"/>
        <w:jc w:val="both"/>
        <w:rPr>
          <w:rFonts w:ascii="Univers" w:hAnsi="Univers"/>
          <w:spacing w:val="-1"/>
          <w:sz w:val="20"/>
          <w:u w:val="single"/>
        </w:rPr>
      </w:pPr>
    </w:p>
    <w:p w:rsidR="00B14C73" w:rsidRDefault="00425B41" w:rsidP="00425B41">
      <w:pPr>
        <w:tabs>
          <w:tab w:val="left" w:pos="2160"/>
        </w:tabs>
        <w:suppressAutoHyphens/>
        <w:spacing w:line="240" w:lineRule="atLeast"/>
        <w:ind w:left="720" w:hanging="720"/>
        <w:jc w:val="both"/>
        <w:outlineLvl w:val="0"/>
        <w:rPr>
          <w:rFonts w:ascii="Univers" w:hAnsi="Univers"/>
          <w:spacing w:val="-1"/>
          <w:sz w:val="20"/>
        </w:rPr>
      </w:pPr>
      <w:r>
        <w:rPr>
          <w:rFonts w:ascii="Univers" w:hAnsi="Univers"/>
          <w:spacing w:val="-1"/>
          <w:sz w:val="20"/>
        </w:rPr>
        <w:t>1</w:t>
      </w:r>
      <w:r w:rsidR="007D79F9">
        <w:rPr>
          <w:rFonts w:ascii="Univers" w:hAnsi="Univers"/>
          <w:spacing w:val="-1"/>
          <w:sz w:val="20"/>
        </w:rPr>
        <w:t>6</w:t>
      </w:r>
      <w:r>
        <w:rPr>
          <w:rFonts w:ascii="Univers" w:hAnsi="Univers"/>
          <w:spacing w:val="-1"/>
          <w:sz w:val="20"/>
        </w:rPr>
        <w:t>.</w:t>
      </w:r>
      <w:r w:rsidR="00B14C73">
        <w:rPr>
          <w:rFonts w:ascii="Univers" w:hAnsi="Univers"/>
          <w:spacing w:val="-1"/>
          <w:sz w:val="20"/>
        </w:rPr>
        <w:tab/>
        <w:t xml:space="preserve">Project information.  Did the project include </w:t>
      </w:r>
      <w:r w:rsidR="00B14C73">
        <w:rPr>
          <w:rFonts w:ascii="Univers" w:hAnsi="Univers"/>
          <w:vanish/>
          <w:spacing w:val="-1"/>
          <w:sz w:val="20"/>
          <w:shd w:val="pct12" w:color="auto" w:fill="FFFFFF"/>
        </w:rPr>
        <w:t>{renewable energy measures}</w:t>
      </w:r>
      <w:r w:rsidR="00B14C73">
        <w:rPr>
          <w:rFonts w:ascii="Univers" w:hAnsi="Univers"/>
          <w:spacing w:val="-1"/>
          <w:sz w:val="20"/>
        </w:rPr>
        <w:t>?</w:t>
      </w:r>
    </w:p>
    <w:p w:rsidR="00B14C73" w:rsidRDefault="00B14C73" w:rsidP="00425B41">
      <w:pPr>
        <w:pStyle w:val="EndnoteText"/>
        <w:tabs>
          <w:tab w:val="left" w:pos="2160"/>
        </w:tabs>
        <w:ind w:left="720" w:hanging="720"/>
        <w:jc w:val="both"/>
        <w:rPr>
          <w:rFonts w:ascii="Univers" w:hAnsi="Univers"/>
        </w:rPr>
      </w:pPr>
    </w:p>
    <w:p w:rsidR="00B14C73" w:rsidRDefault="00B14C73" w:rsidP="00425B41">
      <w:pPr>
        <w:tabs>
          <w:tab w:val="left" w:pos="2160"/>
        </w:tabs>
        <w:suppressAutoHyphens/>
        <w:spacing w:after="60" w:line="240" w:lineRule="atLeast"/>
        <w:ind w:left="720" w:hanging="720"/>
        <w:jc w:val="both"/>
        <w:rPr>
          <w:rFonts w:ascii="Univers" w:hAnsi="Univers"/>
          <w:spacing w:val="-1"/>
          <w:sz w:val="20"/>
          <w:u w:val="single"/>
        </w:rPr>
      </w:pPr>
      <w:r>
        <w:rPr>
          <w:rFonts w:ascii="Univers" w:hAnsi="Univers"/>
          <w:spacing w:val="-1"/>
          <w:sz w:val="20"/>
        </w:rPr>
        <w:tab/>
        <w:t xml:space="preserve">YES  </w:t>
      </w:r>
      <w:r>
        <w:rPr>
          <w:rFonts w:ascii="Univers" w:hAnsi="Univers"/>
          <w:spacing w:val="-1"/>
          <w:sz w:val="20"/>
          <w:u w:val="single"/>
        </w:rPr>
        <w:t>          </w:t>
      </w:r>
      <w:r>
        <w:rPr>
          <w:rFonts w:ascii="Univers" w:hAnsi="Univers"/>
          <w:spacing w:val="-1"/>
          <w:sz w:val="20"/>
        </w:rPr>
        <w:tab/>
      </w:r>
      <w:r>
        <w:rPr>
          <w:rFonts w:ascii="Univers" w:hAnsi="Univers"/>
          <w:spacing w:val="-1"/>
          <w:sz w:val="20"/>
        </w:rPr>
        <w:tab/>
        <w:t xml:space="preserve">NO  </w:t>
      </w:r>
      <w:r>
        <w:rPr>
          <w:rFonts w:ascii="Univers" w:hAnsi="Univers"/>
          <w:spacing w:val="-1"/>
          <w:sz w:val="20"/>
          <w:u w:val="single"/>
        </w:rPr>
        <w:t>          </w:t>
      </w:r>
    </w:p>
    <w:p w:rsidR="00AA0E36" w:rsidRDefault="00AA0E36" w:rsidP="00425B41">
      <w:pPr>
        <w:tabs>
          <w:tab w:val="left" w:pos="2160"/>
        </w:tabs>
        <w:suppressAutoHyphens/>
        <w:spacing w:after="60" w:line="240" w:lineRule="atLeast"/>
        <w:ind w:left="720" w:hanging="720"/>
        <w:jc w:val="both"/>
        <w:rPr>
          <w:rFonts w:ascii="Univers" w:hAnsi="Univers"/>
          <w:spacing w:val="-1"/>
          <w:sz w:val="20"/>
          <w:u w:val="single"/>
        </w:rPr>
      </w:pPr>
    </w:p>
    <w:p w:rsidR="00AA0E36" w:rsidRDefault="00425B41" w:rsidP="00425B41">
      <w:pPr>
        <w:tabs>
          <w:tab w:val="left" w:pos="2160"/>
        </w:tabs>
        <w:suppressAutoHyphens/>
        <w:spacing w:line="240" w:lineRule="atLeast"/>
        <w:ind w:left="720" w:hanging="720"/>
        <w:jc w:val="both"/>
        <w:outlineLvl w:val="0"/>
        <w:rPr>
          <w:rFonts w:ascii="Univers" w:hAnsi="Univers"/>
          <w:spacing w:val="-1"/>
          <w:sz w:val="20"/>
        </w:rPr>
      </w:pPr>
      <w:r>
        <w:rPr>
          <w:rFonts w:ascii="Univers" w:hAnsi="Univers"/>
          <w:spacing w:val="-1"/>
          <w:sz w:val="20"/>
        </w:rPr>
        <w:t>1</w:t>
      </w:r>
      <w:r w:rsidR="007D79F9">
        <w:rPr>
          <w:rFonts w:ascii="Univers" w:hAnsi="Univers"/>
          <w:spacing w:val="-1"/>
          <w:sz w:val="20"/>
        </w:rPr>
        <w:t>7.</w:t>
      </w:r>
      <w:r w:rsidR="00AA0E36">
        <w:rPr>
          <w:rFonts w:ascii="Univers" w:hAnsi="Univers"/>
          <w:spacing w:val="-1"/>
          <w:sz w:val="20"/>
        </w:rPr>
        <w:tab/>
        <w:t xml:space="preserve">Project information.  Did the project include </w:t>
      </w:r>
      <w:r w:rsidR="00AA0E36">
        <w:rPr>
          <w:rFonts w:ascii="Univers" w:hAnsi="Univers"/>
          <w:vanish/>
          <w:spacing w:val="-1"/>
          <w:sz w:val="20"/>
          <w:shd w:val="pct12" w:color="auto" w:fill="FFFFFF"/>
        </w:rPr>
        <w:t>{commissioning services}</w:t>
      </w:r>
      <w:r w:rsidR="00AA0E36">
        <w:rPr>
          <w:rFonts w:ascii="Univers" w:hAnsi="Univers"/>
          <w:spacing w:val="-1"/>
          <w:sz w:val="20"/>
        </w:rPr>
        <w:t>?</w:t>
      </w:r>
    </w:p>
    <w:p w:rsidR="00AA0E36" w:rsidRDefault="00AA0E36" w:rsidP="00425B41">
      <w:pPr>
        <w:pStyle w:val="EndnoteText"/>
        <w:tabs>
          <w:tab w:val="left" w:pos="2160"/>
        </w:tabs>
        <w:ind w:left="720" w:hanging="720"/>
        <w:jc w:val="both"/>
        <w:rPr>
          <w:rFonts w:ascii="Univers" w:hAnsi="Univers"/>
        </w:rPr>
      </w:pPr>
    </w:p>
    <w:p w:rsidR="00AA0E36" w:rsidRDefault="00AA0E36" w:rsidP="00425B41">
      <w:pPr>
        <w:tabs>
          <w:tab w:val="left" w:pos="2160"/>
        </w:tabs>
        <w:suppressAutoHyphens/>
        <w:spacing w:after="60" w:line="240" w:lineRule="atLeast"/>
        <w:ind w:left="720" w:hanging="720"/>
        <w:jc w:val="both"/>
        <w:rPr>
          <w:rFonts w:ascii="Univers" w:hAnsi="Univers"/>
          <w:spacing w:val="-1"/>
          <w:sz w:val="20"/>
          <w:u w:val="single"/>
        </w:rPr>
      </w:pPr>
      <w:r>
        <w:rPr>
          <w:rFonts w:ascii="Univers" w:hAnsi="Univers"/>
          <w:spacing w:val="-1"/>
          <w:sz w:val="20"/>
        </w:rPr>
        <w:tab/>
        <w:t xml:space="preserve">YES  </w:t>
      </w:r>
      <w:r>
        <w:rPr>
          <w:rFonts w:ascii="Univers" w:hAnsi="Univers"/>
          <w:spacing w:val="-1"/>
          <w:sz w:val="20"/>
          <w:u w:val="single"/>
        </w:rPr>
        <w:t>          </w:t>
      </w:r>
      <w:r>
        <w:rPr>
          <w:rFonts w:ascii="Univers" w:hAnsi="Univers"/>
          <w:spacing w:val="-1"/>
          <w:sz w:val="20"/>
        </w:rPr>
        <w:tab/>
      </w:r>
      <w:r>
        <w:rPr>
          <w:rFonts w:ascii="Univers" w:hAnsi="Univers"/>
          <w:spacing w:val="-1"/>
          <w:sz w:val="20"/>
        </w:rPr>
        <w:tab/>
        <w:t xml:space="preserve">NO  </w:t>
      </w:r>
      <w:r>
        <w:rPr>
          <w:rFonts w:ascii="Univers" w:hAnsi="Univers"/>
          <w:spacing w:val="-1"/>
          <w:sz w:val="20"/>
          <w:u w:val="single"/>
        </w:rPr>
        <w:t>          </w:t>
      </w:r>
    </w:p>
    <w:p w:rsidR="00AA0E36" w:rsidRDefault="00AA0E36" w:rsidP="00425B41">
      <w:pPr>
        <w:tabs>
          <w:tab w:val="left" w:pos="2160"/>
        </w:tabs>
        <w:suppressAutoHyphens/>
        <w:spacing w:after="60" w:line="240" w:lineRule="atLeast"/>
        <w:ind w:left="720" w:hanging="720"/>
        <w:jc w:val="both"/>
        <w:rPr>
          <w:rFonts w:ascii="Univers" w:hAnsi="Univers"/>
          <w:spacing w:val="-1"/>
          <w:sz w:val="20"/>
          <w:u w:val="single"/>
        </w:rPr>
      </w:pPr>
    </w:p>
    <w:p w:rsidR="001135F8" w:rsidRDefault="001135F8" w:rsidP="00425B41">
      <w:pPr>
        <w:suppressAutoHyphens/>
        <w:spacing w:after="60" w:line="240" w:lineRule="atLeast"/>
        <w:ind w:left="720" w:hanging="720"/>
        <w:jc w:val="both"/>
        <w:rPr>
          <w:rFonts w:ascii="Univers" w:hAnsi="Univers"/>
          <w:spacing w:val="-1"/>
          <w:sz w:val="20"/>
          <w:u w:val="single"/>
        </w:rPr>
      </w:pPr>
    </w:p>
    <w:p w:rsidR="00B14C73" w:rsidRPr="00AA0E36" w:rsidRDefault="007D79F9" w:rsidP="00425B41">
      <w:pPr>
        <w:keepNext/>
        <w:keepLines/>
        <w:suppressAutoHyphens/>
        <w:spacing w:line="240" w:lineRule="atLeast"/>
        <w:ind w:left="720" w:hanging="720"/>
        <w:jc w:val="both"/>
        <w:rPr>
          <w:rFonts w:ascii="Univers" w:hAnsi="Univers"/>
          <w:spacing w:val="-1"/>
          <w:sz w:val="20"/>
        </w:rPr>
      </w:pPr>
      <w:r>
        <w:rPr>
          <w:rFonts w:ascii="Univers" w:hAnsi="Univers"/>
          <w:spacing w:val="-1"/>
          <w:sz w:val="20"/>
        </w:rPr>
        <w:lastRenderedPageBreak/>
        <w:t>18.</w:t>
      </w:r>
      <w:r w:rsidR="00AA0E36">
        <w:rPr>
          <w:rFonts w:ascii="Univers" w:hAnsi="Univers"/>
          <w:spacing w:val="-1"/>
          <w:sz w:val="20"/>
        </w:rPr>
        <w:tab/>
      </w:r>
      <w:r w:rsidR="00B14C73" w:rsidRPr="00AA0E36">
        <w:rPr>
          <w:rFonts w:ascii="Univers" w:hAnsi="Univers"/>
          <w:spacing w:val="-1"/>
          <w:sz w:val="20"/>
        </w:rPr>
        <w:t>List the energy measures implemented.</w:t>
      </w:r>
    </w:p>
    <w:p w:rsidR="00B14C73" w:rsidRDefault="00B14C73" w:rsidP="00AA0E36">
      <w:pPr>
        <w:keepNext/>
        <w:keepLines/>
        <w:suppressAutoHyphens/>
        <w:spacing w:line="240" w:lineRule="atLeast"/>
        <w:ind w:left="1440" w:hanging="15"/>
        <w:jc w:val="both"/>
        <w:rPr>
          <w:rFonts w:ascii="Univers" w:hAnsi="Univers"/>
          <w:spacing w:val="-1"/>
          <w:sz w:val="20"/>
        </w:rPr>
      </w:pPr>
    </w:p>
    <w:p w:rsidR="00B14C73" w:rsidRDefault="00B14C73" w:rsidP="00B14C73">
      <w:pPr>
        <w:keepNext/>
        <w:keepLines/>
        <w:suppressAutoHyphens/>
        <w:spacing w:line="240" w:lineRule="atLeast"/>
        <w:ind w:left="1440"/>
        <w:jc w:val="both"/>
        <w:rPr>
          <w:rFonts w:ascii="Univers" w:hAnsi="Univers"/>
          <w:spacing w:val="-1"/>
          <w:sz w:val="20"/>
        </w:rPr>
      </w:pPr>
      <w:r>
        <w:rPr>
          <w:rFonts w:ascii="Univers" w:hAnsi="Univers"/>
          <w:spacing w:val="-1"/>
          <w:sz w:val="20"/>
        </w:rPr>
        <w:t>___________________________________           ___________________________________</w:t>
      </w:r>
    </w:p>
    <w:p w:rsidR="00B14C73" w:rsidRDefault="00B14C73" w:rsidP="00B14C73">
      <w:pPr>
        <w:keepNext/>
        <w:keepLines/>
        <w:suppressAutoHyphens/>
        <w:spacing w:line="240" w:lineRule="atLeast"/>
        <w:ind w:left="1440"/>
        <w:jc w:val="both"/>
        <w:rPr>
          <w:rFonts w:ascii="Univers" w:hAnsi="Univers"/>
          <w:spacing w:val="-1"/>
          <w:sz w:val="20"/>
        </w:rPr>
      </w:pPr>
    </w:p>
    <w:p w:rsidR="00B14C73" w:rsidRDefault="00B14C73" w:rsidP="00B14C73">
      <w:pPr>
        <w:keepNext/>
        <w:keepLines/>
        <w:suppressAutoHyphens/>
        <w:spacing w:line="240" w:lineRule="atLeast"/>
        <w:ind w:left="1440"/>
        <w:jc w:val="both"/>
        <w:rPr>
          <w:rFonts w:ascii="Univers" w:hAnsi="Univers"/>
          <w:spacing w:val="-1"/>
          <w:sz w:val="20"/>
        </w:rPr>
      </w:pPr>
      <w:r>
        <w:rPr>
          <w:rFonts w:ascii="Univers" w:hAnsi="Univers"/>
          <w:spacing w:val="-1"/>
          <w:sz w:val="20"/>
        </w:rPr>
        <w:t>___________________________________           ___________________________________</w:t>
      </w:r>
    </w:p>
    <w:p w:rsidR="00B14C73" w:rsidRDefault="00B14C73" w:rsidP="00B14C73">
      <w:pPr>
        <w:keepNext/>
        <w:keepLines/>
        <w:suppressAutoHyphens/>
        <w:spacing w:line="240" w:lineRule="atLeast"/>
        <w:ind w:left="1440"/>
        <w:jc w:val="both"/>
        <w:rPr>
          <w:rFonts w:ascii="Univers" w:hAnsi="Univers"/>
          <w:spacing w:val="-1"/>
          <w:sz w:val="20"/>
        </w:rPr>
      </w:pPr>
    </w:p>
    <w:p w:rsidR="00B14C73" w:rsidRDefault="00B14C73" w:rsidP="00B14C73">
      <w:pPr>
        <w:keepNext/>
        <w:keepLines/>
        <w:suppressAutoHyphens/>
        <w:spacing w:line="240" w:lineRule="atLeast"/>
        <w:ind w:left="1440"/>
        <w:jc w:val="both"/>
        <w:rPr>
          <w:rFonts w:ascii="Univers" w:hAnsi="Univers"/>
          <w:spacing w:val="-1"/>
          <w:sz w:val="20"/>
        </w:rPr>
      </w:pPr>
      <w:r>
        <w:rPr>
          <w:rFonts w:ascii="Univers" w:hAnsi="Univers"/>
          <w:spacing w:val="-1"/>
          <w:sz w:val="20"/>
        </w:rPr>
        <w:t>___________________________________           ___________________________________</w:t>
      </w:r>
    </w:p>
    <w:p w:rsidR="00B14C73" w:rsidRDefault="00B14C73" w:rsidP="00B14C73">
      <w:pPr>
        <w:keepNext/>
        <w:keepLines/>
        <w:suppressAutoHyphens/>
        <w:spacing w:line="240" w:lineRule="atLeast"/>
        <w:ind w:left="1440"/>
        <w:jc w:val="both"/>
        <w:rPr>
          <w:rFonts w:ascii="Univers" w:hAnsi="Univers"/>
          <w:spacing w:val="-1"/>
          <w:sz w:val="20"/>
        </w:rPr>
      </w:pPr>
    </w:p>
    <w:p w:rsidR="00B14C73" w:rsidRDefault="00B14C73" w:rsidP="00B14C73">
      <w:pPr>
        <w:keepNext/>
        <w:keepLines/>
        <w:suppressAutoHyphens/>
        <w:spacing w:line="240" w:lineRule="atLeast"/>
        <w:ind w:left="1440"/>
        <w:jc w:val="both"/>
        <w:rPr>
          <w:rFonts w:ascii="Univers" w:hAnsi="Univers"/>
          <w:spacing w:val="-1"/>
          <w:sz w:val="20"/>
        </w:rPr>
      </w:pPr>
      <w:r>
        <w:rPr>
          <w:rFonts w:ascii="Univers" w:hAnsi="Univers"/>
          <w:spacing w:val="-1"/>
          <w:sz w:val="20"/>
        </w:rPr>
        <w:t>___________________________________           ___________________________________</w:t>
      </w:r>
    </w:p>
    <w:p w:rsidR="00B14C73" w:rsidRDefault="00B14C73" w:rsidP="00B14C73">
      <w:pPr>
        <w:keepNext/>
        <w:keepLines/>
        <w:suppressAutoHyphens/>
        <w:spacing w:line="240" w:lineRule="atLeast"/>
        <w:ind w:left="1440"/>
        <w:jc w:val="both"/>
        <w:rPr>
          <w:rFonts w:ascii="Univers" w:hAnsi="Univers"/>
          <w:spacing w:val="-1"/>
          <w:sz w:val="20"/>
        </w:rPr>
      </w:pPr>
    </w:p>
    <w:p w:rsidR="00B14C73" w:rsidRDefault="00B14C73" w:rsidP="00B14C73">
      <w:pPr>
        <w:suppressAutoHyphens/>
        <w:spacing w:after="60" w:line="240" w:lineRule="atLeast"/>
        <w:ind w:left="1440"/>
        <w:jc w:val="both"/>
        <w:rPr>
          <w:rFonts w:ascii="Univers" w:hAnsi="Univers"/>
          <w:spacing w:val="-1"/>
          <w:sz w:val="20"/>
        </w:rPr>
      </w:pPr>
      <w:r>
        <w:rPr>
          <w:rFonts w:ascii="Univers" w:hAnsi="Univers"/>
          <w:spacing w:val="-1"/>
          <w:sz w:val="20"/>
        </w:rPr>
        <w:t>___________________________________           ___________________________________</w:t>
      </w:r>
    </w:p>
    <w:p w:rsidR="00B14C73" w:rsidRDefault="00B14C73" w:rsidP="00B14C73">
      <w:pPr>
        <w:suppressAutoHyphens/>
        <w:spacing w:after="60" w:line="240" w:lineRule="atLeast"/>
        <w:ind w:left="1440"/>
        <w:jc w:val="both"/>
        <w:rPr>
          <w:rFonts w:ascii="Univers" w:hAnsi="Univers"/>
          <w:spacing w:val="-1"/>
          <w:sz w:val="20"/>
          <w:u w:val="single"/>
        </w:rPr>
      </w:pPr>
    </w:p>
    <w:p w:rsidR="005933B6" w:rsidRPr="001A47A1" w:rsidRDefault="00425B41" w:rsidP="001A47A1">
      <w:pPr>
        <w:suppressAutoHyphens/>
        <w:spacing w:after="60" w:line="240" w:lineRule="atLeast"/>
        <w:ind w:left="720" w:hanging="720"/>
        <w:jc w:val="both"/>
        <w:rPr>
          <w:rFonts w:ascii="Arial" w:hAnsi="Arial" w:cs="Arial"/>
          <w:sz w:val="20"/>
          <w:u w:val="single"/>
        </w:rPr>
      </w:pPr>
      <w:r>
        <w:rPr>
          <w:rFonts w:ascii="Univers" w:hAnsi="Univers"/>
          <w:spacing w:val="-1"/>
          <w:sz w:val="20"/>
        </w:rPr>
        <w:t>1</w:t>
      </w:r>
      <w:r w:rsidR="007D79F9">
        <w:rPr>
          <w:rFonts w:ascii="Univers" w:hAnsi="Univers"/>
          <w:spacing w:val="-1"/>
          <w:sz w:val="20"/>
        </w:rPr>
        <w:t>9.</w:t>
      </w:r>
      <w:r w:rsidR="001135F8" w:rsidRPr="00FA3686">
        <w:rPr>
          <w:rFonts w:ascii="Univers" w:hAnsi="Univers"/>
          <w:spacing w:val="-1"/>
          <w:sz w:val="20"/>
        </w:rPr>
        <w:tab/>
        <w:t>Briefly describe project</w:t>
      </w:r>
      <w:r w:rsidR="00FF1A4C">
        <w:rPr>
          <w:rFonts w:ascii="Univers" w:hAnsi="Univers"/>
          <w:spacing w:val="-1"/>
          <w:sz w:val="20"/>
        </w:rPr>
        <w:t xml:space="preserve"> </w:t>
      </w:r>
      <w:r w:rsidR="005A1E7F">
        <w:rPr>
          <w:rFonts w:ascii="Univers" w:hAnsi="Univers"/>
          <w:spacing w:val="-1"/>
          <w:sz w:val="20"/>
        </w:rPr>
        <w:t>energy measures implemented</w:t>
      </w:r>
      <w:r w:rsidR="00176CAA">
        <w:rPr>
          <w:rFonts w:ascii="Univers" w:hAnsi="Univers"/>
          <w:spacing w:val="-1"/>
          <w:sz w:val="20"/>
        </w:rPr>
        <w:t xml:space="preserve">, </w:t>
      </w:r>
      <w:r w:rsidR="001135F8" w:rsidRPr="00FA3686">
        <w:rPr>
          <w:rFonts w:ascii="Univers" w:hAnsi="Univers"/>
          <w:spacing w:val="-1"/>
          <w:sz w:val="20"/>
        </w:rPr>
        <w:t xml:space="preserve">and </w:t>
      </w:r>
      <w:r w:rsidR="007428ED" w:rsidRPr="00FA3686">
        <w:rPr>
          <w:rFonts w:ascii="Univers" w:hAnsi="Univers"/>
          <w:spacing w:val="-1"/>
          <w:sz w:val="20"/>
        </w:rPr>
        <w:t>Proposer</w:t>
      </w:r>
      <w:r w:rsidR="001135F8" w:rsidRPr="00FA3686">
        <w:rPr>
          <w:rFonts w:ascii="Univers" w:hAnsi="Univers"/>
          <w:spacing w:val="-1"/>
          <w:sz w:val="20"/>
        </w:rPr>
        <w:t>’s role on the project</w:t>
      </w:r>
      <w:r w:rsidR="00FA3686">
        <w:rPr>
          <w:rFonts w:ascii="Univers" w:hAnsi="Univers"/>
          <w:spacing w:val="-1"/>
          <w:sz w:val="20"/>
        </w:rPr>
        <w:t>:</w:t>
      </w:r>
      <w:r w:rsidR="00341E28">
        <w:rPr>
          <w:rFonts w:ascii="Univers" w:hAnsi="Univers"/>
          <w:spacing w:val="-1"/>
          <w:sz w:val="20"/>
        </w:rPr>
        <w:t xml:space="preserve"> </w:t>
      </w:r>
      <w:r w:rsidR="00341E28">
        <w:rPr>
          <w:rFonts w:ascii="Arial" w:hAnsi="Arial" w:cs="Arial"/>
          <w:sz w:val="20"/>
          <w:u w:val="single"/>
        </w:rPr>
        <w:fldChar w:fldCharType="begin">
          <w:ffData>
            <w:name w:val="Text6"/>
            <w:enabled/>
            <w:calcOnExit w:val="0"/>
            <w:textInput/>
          </w:ffData>
        </w:fldChar>
      </w:r>
      <w:r w:rsidR="00341E28">
        <w:rPr>
          <w:rFonts w:ascii="Arial" w:hAnsi="Arial" w:cs="Arial"/>
          <w:sz w:val="20"/>
          <w:u w:val="single"/>
        </w:rPr>
        <w:instrText xml:space="preserve"> FORMTEXT </w:instrText>
      </w:r>
      <w:r w:rsidR="00341E28">
        <w:rPr>
          <w:rFonts w:ascii="Arial" w:hAnsi="Arial" w:cs="Arial"/>
          <w:sz w:val="20"/>
          <w:u w:val="single"/>
        </w:rPr>
      </w:r>
      <w:r w:rsidR="00341E28">
        <w:rPr>
          <w:rFonts w:ascii="Arial" w:hAnsi="Arial" w:cs="Arial"/>
          <w:sz w:val="20"/>
          <w:u w:val="single"/>
        </w:rPr>
        <w:fldChar w:fldCharType="separate"/>
      </w:r>
      <w:r w:rsidR="00341E28">
        <w:rPr>
          <w:rFonts w:ascii="Arial" w:hAnsi="Arial" w:cs="Arial"/>
          <w:noProof/>
          <w:sz w:val="20"/>
          <w:u w:val="single"/>
        </w:rPr>
        <w:t> </w:t>
      </w:r>
      <w:r w:rsidR="00341E28">
        <w:rPr>
          <w:rFonts w:ascii="Arial" w:hAnsi="Arial" w:cs="Arial"/>
          <w:noProof/>
          <w:sz w:val="20"/>
          <w:u w:val="single"/>
        </w:rPr>
        <w:t> </w:t>
      </w:r>
      <w:r w:rsidR="00341E28">
        <w:rPr>
          <w:rFonts w:ascii="Arial" w:hAnsi="Arial" w:cs="Arial"/>
          <w:noProof/>
          <w:sz w:val="20"/>
          <w:u w:val="single"/>
        </w:rPr>
        <w:t> </w:t>
      </w:r>
      <w:r w:rsidR="00341E28">
        <w:rPr>
          <w:rFonts w:ascii="Arial" w:hAnsi="Arial" w:cs="Arial"/>
          <w:noProof/>
          <w:sz w:val="20"/>
          <w:u w:val="single"/>
        </w:rPr>
        <w:t> </w:t>
      </w:r>
      <w:r w:rsidR="00341E28">
        <w:rPr>
          <w:rFonts w:ascii="Arial" w:hAnsi="Arial" w:cs="Arial"/>
          <w:noProof/>
          <w:sz w:val="20"/>
          <w:u w:val="single"/>
        </w:rPr>
        <w:t> </w:t>
      </w:r>
      <w:r w:rsidR="00341E28">
        <w:rPr>
          <w:rFonts w:ascii="Arial" w:hAnsi="Arial" w:cs="Arial"/>
          <w:sz w:val="20"/>
          <w:u w:val="single"/>
        </w:rPr>
        <w:fldChar w:fldCharType="end"/>
      </w:r>
      <w:r w:rsidR="001A47A1">
        <w:rPr>
          <w:rFonts w:ascii="Arial" w:hAnsi="Arial" w:cs="Arial"/>
          <w:sz w:val="20"/>
          <w:u w:val="single"/>
        </w:rPr>
        <w:br w:type="page"/>
      </w:r>
    </w:p>
    <w:p w:rsidR="00FD132B" w:rsidRDefault="001135F8" w:rsidP="00176CAA">
      <w:pPr>
        <w:suppressAutoHyphens/>
        <w:spacing w:line="240" w:lineRule="atLeast"/>
        <w:ind w:left="900" w:right="720" w:hanging="900"/>
        <w:jc w:val="both"/>
        <w:rPr>
          <w:rFonts w:ascii="Univers" w:hAnsi="Univers"/>
          <w:spacing w:val="-1"/>
          <w:sz w:val="20"/>
        </w:rPr>
      </w:pPr>
      <w:r>
        <w:rPr>
          <w:rFonts w:ascii="Univers" w:hAnsi="Univers"/>
          <w:b/>
          <w:spacing w:val="-1"/>
          <w:sz w:val="20"/>
        </w:rPr>
        <w:lastRenderedPageBreak/>
        <w:t>3</w:t>
      </w:r>
      <w:r w:rsidR="008329D2">
        <w:rPr>
          <w:rFonts w:ascii="Univers" w:hAnsi="Univers"/>
          <w:b/>
          <w:spacing w:val="-1"/>
          <w:sz w:val="20"/>
        </w:rPr>
        <w:t>.</w:t>
      </w:r>
      <w:r w:rsidR="00176CAA">
        <w:rPr>
          <w:rFonts w:ascii="Univers" w:hAnsi="Univers"/>
          <w:b/>
          <w:spacing w:val="-1"/>
          <w:sz w:val="20"/>
        </w:rPr>
        <w:tab/>
      </w:r>
      <w:r w:rsidR="008329D2">
        <w:rPr>
          <w:rFonts w:ascii="Univers" w:hAnsi="Univers"/>
          <w:b/>
          <w:spacing w:val="-1"/>
          <w:sz w:val="20"/>
        </w:rPr>
        <w:t xml:space="preserve">Financial Data </w:t>
      </w:r>
      <w:r w:rsidR="008C26BF">
        <w:rPr>
          <w:rFonts w:ascii="Univers" w:hAnsi="Univers"/>
          <w:b/>
          <w:spacing w:val="-1"/>
          <w:sz w:val="20"/>
        </w:rPr>
        <w:t>-</w:t>
      </w:r>
      <w:r w:rsidR="008329D2">
        <w:rPr>
          <w:rFonts w:ascii="Univers" w:hAnsi="Univers"/>
          <w:b/>
          <w:spacing w:val="-1"/>
          <w:sz w:val="20"/>
        </w:rPr>
        <w:t xml:space="preserve">Total Points Available = </w:t>
      </w:r>
      <w:r w:rsidR="00806E95">
        <w:rPr>
          <w:rFonts w:ascii="Univers" w:hAnsi="Univers"/>
          <w:spacing w:val="-1"/>
          <w:sz w:val="20"/>
        </w:rPr>
        <w:t>F</w:t>
      </w:r>
      <w:r w:rsidR="00073C21">
        <w:rPr>
          <w:rFonts w:ascii="Univers" w:hAnsi="Univers"/>
          <w:spacing w:val="-1"/>
          <w:sz w:val="20"/>
        </w:rPr>
        <w:t>ifteen</w:t>
      </w:r>
      <w:r w:rsidR="00806E95">
        <w:rPr>
          <w:rFonts w:ascii="Univers" w:hAnsi="Univers"/>
          <w:spacing w:val="-1"/>
          <w:sz w:val="20"/>
        </w:rPr>
        <w:t xml:space="preserve"> (</w:t>
      </w:r>
      <w:r w:rsidR="00073C21">
        <w:rPr>
          <w:rFonts w:ascii="Univers" w:hAnsi="Univers"/>
          <w:spacing w:val="-1"/>
          <w:sz w:val="20"/>
        </w:rPr>
        <w:t>1</w:t>
      </w:r>
      <w:r w:rsidR="00806E95">
        <w:rPr>
          <w:rFonts w:ascii="Univers" w:hAnsi="Univers"/>
          <w:spacing w:val="-1"/>
          <w:sz w:val="20"/>
        </w:rPr>
        <w:t>5</w:t>
      </w:r>
      <w:r>
        <w:rPr>
          <w:rFonts w:ascii="Univers" w:hAnsi="Univers"/>
          <w:spacing w:val="-1"/>
          <w:sz w:val="20"/>
        </w:rPr>
        <w:t>)</w:t>
      </w:r>
    </w:p>
    <w:p w:rsidR="00FD132B" w:rsidRDefault="008329D2">
      <w:pPr>
        <w:suppressAutoHyphens/>
        <w:spacing w:line="240" w:lineRule="atLeast"/>
        <w:ind w:left="864" w:hanging="864"/>
        <w:jc w:val="both"/>
        <w:rPr>
          <w:rFonts w:ascii="Univers" w:hAnsi="Univers"/>
          <w:spacing w:val="-1"/>
          <w:sz w:val="20"/>
        </w:rPr>
      </w:pPr>
      <w:r>
        <w:rPr>
          <w:rFonts w:ascii="Univers" w:hAnsi="Univers"/>
          <w:spacing w:val="-1"/>
          <w:sz w:val="20"/>
        </w:rPr>
        <w:tab/>
        <w:t xml:space="preserve">(Of Proposer submitting </w:t>
      </w:r>
      <w:r w:rsidR="00830A10">
        <w:rPr>
          <w:rFonts w:ascii="Univers" w:hAnsi="Univers"/>
          <w:spacing w:val="-1"/>
          <w:sz w:val="20"/>
        </w:rPr>
        <w:t>P</w:t>
      </w:r>
      <w:r>
        <w:rPr>
          <w:rFonts w:ascii="Univers" w:hAnsi="Univers"/>
          <w:spacing w:val="-1"/>
          <w:sz w:val="20"/>
        </w:rPr>
        <w:t>requalification</w:t>
      </w:r>
      <w:r w:rsidR="00830A10">
        <w:rPr>
          <w:rFonts w:ascii="Univers" w:hAnsi="Univers"/>
          <w:spacing w:val="-1"/>
          <w:sz w:val="20"/>
        </w:rPr>
        <w:t xml:space="preserve"> Questionnaire</w:t>
      </w:r>
      <w:r>
        <w:rPr>
          <w:rFonts w:ascii="Univers" w:hAnsi="Univers"/>
          <w:spacing w:val="-1"/>
          <w:sz w:val="20"/>
        </w:rPr>
        <w:t>; not parent company or subsidiary of Proposer.)</w:t>
      </w:r>
    </w:p>
    <w:p w:rsidR="00FF1A4C" w:rsidRDefault="00FF1A4C">
      <w:pPr>
        <w:suppressAutoHyphens/>
        <w:spacing w:line="240" w:lineRule="atLeast"/>
        <w:ind w:left="864" w:hanging="864"/>
        <w:jc w:val="both"/>
        <w:rPr>
          <w:rFonts w:ascii="Univers" w:hAnsi="Univers"/>
          <w:spacing w:val="-1"/>
          <w:sz w:val="20"/>
        </w:rPr>
      </w:pPr>
      <w:r>
        <w:rPr>
          <w:rFonts w:ascii="Univers" w:hAnsi="Univers"/>
          <w:spacing w:val="-1"/>
          <w:sz w:val="20"/>
        </w:rPr>
        <w:tab/>
      </w:r>
      <w:r w:rsidRPr="3DA6FC21">
        <w:rPr>
          <w:rFonts w:ascii="Univers" w:hAnsi="Univers"/>
          <w:spacing w:val="-1"/>
          <w:sz w:val="20"/>
          <w:szCs w:val="20"/>
        </w:rPr>
        <w:t>NOTE:  If Proposer and Design Professional are separate business entities, provide the Financial Data for each entity.)</w:t>
      </w:r>
    </w:p>
    <w:p w:rsidR="00FD132B" w:rsidRDefault="00FD132B">
      <w:pPr>
        <w:suppressAutoHyphens/>
        <w:spacing w:line="240" w:lineRule="atLeast"/>
        <w:ind w:left="864" w:hanging="864"/>
        <w:jc w:val="both"/>
        <w:rPr>
          <w:rFonts w:ascii="Univers" w:hAnsi="Univers"/>
          <w:spacing w:val="-1"/>
          <w:sz w:val="20"/>
        </w:rPr>
      </w:pPr>
    </w:p>
    <w:p w:rsidR="00FD132B" w:rsidRDefault="008329D2">
      <w:pPr>
        <w:suppressAutoHyphens/>
        <w:spacing w:line="240" w:lineRule="atLeast"/>
        <w:ind w:left="864" w:hanging="864"/>
        <w:jc w:val="both"/>
        <w:rPr>
          <w:rFonts w:ascii="Univers" w:hAnsi="Univers"/>
          <w:spacing w:val="-1"/>
          <w:sz w:val="20"/>
        </w:rPr>
      </w:pPr>
      <w:r>
        <w:rPr>
          <w:rFonts w:ascii="Univers" w:hAnsi="Univers"/>
          <w:spacing w:val="-1"/>
          <w:sz w:val="20"/>
        </w:rPr>
        <w:tab/>
      </w:r>
      <w:r w:rsidR="00806E95">
        <w:rPr>
          <w:rFonts w:ascii="Univers" w:hAnsi="Univers"/>
          <w:spacing w:val="-1"/>
          <w:sz w:val="20"/>
        </w:rPr>
        <w:t>3</w:t>
      </w:r>
      <w:r>
        <w:rPr>
          <w:rFonts w:ascii="Univers" w:hAnsi="Univers"/>
          <w:spacing w:val="-1"/>
          <w:sz w:val="20"/>
        </w:rPr>
        <w:t>.1</w:t>
      </w:r>
      <w:r>
        <w:rPr>
          <w:rFonts w:ascii="Univers" w:hAnsi="Univers"/>
          <w:spacing w:val="-1"/>
          <w:sz w:val="20"/>
        </w:rPr>
        <w:tab/>
        <w:t>Current Assets</w:t>
      </w:r>
    </w:p>
    <w:p w:rsidR="00FD132B" w:rsidRDefault="00FD132B">
      <w:pPr>
        <w:suppressAutoHyphens/>
        <w:spacing w:line="240" w:lineRule="atLeast"/>
        <w:jc w:val="both"/>
        <w:rPr>
          <w:rFonts w:ascii="Univers" w:hAnsi="Univers"/>
          <w:spacing w:val="-1"/>
          <w:sz w:val="20"/>
        </w:rPr>
      </w:pPr>
    </w:p>
    <w:p w:rsidR="00FD132B" w:rsidRDefault="008329D2" w:rsidP="00D06397">
      <w:pPr>
        <w:suppressAutoHyphens/>
        <w:spacing w:line="240" w:lineRule="atLeast"/>
        <w:ind w:left="1350" w:hanging="756"/>
        <w:jc w:val="both"/>
        <w:rPr>
          <w:rFonts w:ascii="Univers" w:hAnsi="Univers"/>
          <w:spacing w:val="-1"/>
          <w:sz w:val="20"/>
        </w:rPr>
      </w:pPr>
      <w:r>
        <w:rPr>
          <w:rFonts w:ascii="Univers" w:hAnsi="Univers"/>
          <w:spacing w:val="-1"/>
          <w:sz w:val="20"/>
        </w:rPr>
        <w:tab/>
      </w:r>
      <w:r>
        <w:rPr>
          <w:rFonts w:ascii="Univers" w:hAnsi="Univers"/>
          <w:spacing w:val="-1"/>
          <w:sz w:val="20"/>
        </w:rPr>
        <w:tab/>
      </w:r>
      <w:r w:rsidR="00806E95">
        <w:rPr>
          <w:rFonts w:ascii="Univers" w:hAnsi="Univers"/>
          <w:spacing w:val="-1"/>
          <w:sz w:val="20"/>
        </w:rPr>
        <w:t>3</w:t>
      </w:r>
      <w:r>
        <w:rPr>
          <w:rFonts w:ascii="Univers" w:hAnsi="Univers"/>
          <w:spacing w:val="-1"/>
          <w:sz w:val="20"/>
        </w:rPr>
        <w:t>.1.1</w:t>
      </w:r>
      <w:r>
        <w:rPr>
          <w:rFonts w:ascii="Univers" w:hAnsi="Univers"/>
          <w:spacing w:val="-1"/>
          <w:sz w:val="20"/>
        </w:rPr>
        <w:tab/>
        <w:t>Current assets, previous fiscal year:</w:t>
      </w:r>
      <w:r>
        <w:rPr>
          <w:rFonts w:ascii="Univers" w:hAnsi="Univers"/>
          <w:spacing w:val="-1"/>
          <w:sz w:val="20"/>
        </w:rPr>
        <w:tab/>
      </w:r>
      <w:r>
        <w:rPr>
          <w:rFonts w:ascii="Univers" w:hAnsi="Univers"/>
          <w:spacing w:val="-1"/>
          <w:sz w:val="20"/>
        </w:rPr>
        <w:tab/>
      </w:r>
      <w:r>
        <w:rPr>
          <w:rFonts w:ascii="Univers" w:hAnsi="Univers"/>
          <w:spacing w:val="-1"/>
          <w:sz w:val="20"/>
        </w:rPr>
        <w:tab/>
      </w:r>
      <w:r>
        <w:rPr>
          <w:rFonts w:ascii="Univers" w:hAnsi="Univers"/>
          <w:spacing w:val="-1"/>
          <w:sz w:val="20"/>
        </w:rPr>
        <w:tab/>
      </w:r>
      <w:r>
        <w:rPr>
          <w:rFonts w:ascii="Univers" w:hAnsi="Univers"/>
          <w:spacing w:val="-1"/>
          <w:sz w:val="20"/>
        </w:rPr>
        <w:tab/>
        <w:t>$</w:t>
      </w:r>
      <w:r>
        <w:rPr>
          <w:rFonts w:ascii="Univers" w:hAnsi="Univers"/>
          <w:spacing w:val="-1"/>
          <w:sz w:val="20"/>
          <w:u w:val="single"/>
        </w:rPr>
        <w:tab/>
      </w:r>
    </w:p>
    <w:p w:rsidR="00FD132B" w:rsidRDefault="00FD132B" w:rsidP="00D06397">
      <w:pPr>
        <w:suppressAutoHyphens/>
        <w:spacing w:line="240" w:lineRule="atLeast"/>
        <w:ind w:left="1350" w:hanging="756"/>
        <w:jc w:val="both"/>
        <w:rPr>
          <w:rFonts w:ascii="Univers" w:hAnsi="Univers"/>
          <w:spacing w:val="-1"/>
          <w:sz w:val="20"/>
        </w:rPr>
      </w:pPr>
    </w:p>
    <w:p w:rsidR="00FD132B" w:rsidRDefault="008329D2" w:rsidP="00D06397">
      <w:pPr>
        <w:suppressAutoHyphens/>
        <w:spacing w:line="240" w:lineRule="atLeast"/>
        <w:ind w:left="1350" w:hanging="756"/>
        <w:jc w:val="both"/>
        <w:rPr>
          <w:rFonts w:ascii="Univers" w:hAnsi="Univers"/>
          <w:spacing w:val="-1"/>
          <w:sz w:val="20"/>
        </w:rPr>
      </w:pPr>
      <w:r>
        <w:rPr>
          <w:rFonts w:ascii="Univers" w:hAnsi="Univers"/>
          <w:spacing w:val="-1"/>
          <w:sz w:val="20"/>
        </w:rPr>
        <w:tab/>
      </w:r>
      <w:r>
        <w:rPr>
          <w:rFonts w:ascii="Univers" w:hAnsi="Univers"/>
          <w:spacing w:val="-1"/>
          <w:sz w:val="20"/>
        </w:rPr>
        <w:tab/>
      </w:r>
      <w:r w:rsidR="00806E95">
        <w:rPr>
          <w:rFonts w:ascii="Univers" w:hAnsi="Univers"/>
          <w:spacing w:val="-1"/>
          <w:sz w:val="20"/>
        </w:rPr>
        <w:t>3</w:t>
      </w:r>
      <w:r>
        <w:rPr>
          <w:rFonts w:ascii="Univers" w:hAnsi="Univers"/>
          <w:spacing w:val="-1"/>
          <w:sz w:val="20"/>
        </w:rPr>
        <w:t>.1.2</w:t>
      </w:r>
      <w:r>
        <w:rPr>
          <w:rFonts w:ascii="Univers" w:hAnsi="Univers"/>
          <w:spacing w:val="-1"/>
          <w:sz w:val="20"/>
        </w:rPr>
        <w:tab/>
        <w:t>Current assets, most recent quarter, this fiscal year:</w:t>
      </w:r>
      <w:r>
        <w:rPr>
          <w:rFonts w:ascii="Univers" w:hAnsi="Univers"/>
          <w:spacing w:val="-1"/>
          <w:sz w:val="20"/>
        </w:rPr>
        <w:tab/>
      </w:r>
      <w:r>
        <w:rPr>
          <w:rFonts w:ascii="Univers" w:hAnsi="Univers"/>
          <w:spacing w:val="-1"/>
          <w:sz w:val="20"/>
        </w:rPr>
        <w:tab/>
      </w:r>
      <w:r>
        <w:rPr>
          <w:rFonts w:ascii="Univers" w:hAnsi="Univers"/>
          <w:spacing w:val="-1"/>
          <w:sz w:val="20"/>
        </w:rPr>
        <w:tab/>
        <w:t>$</w:t>
      </w:r>
      <w:r>
        <w:rPr>
          <w:rFonts w:ascii="Univers" w:hAnsi="Univers"/>
          <w:spacing w:val="-1"/>
          <w:sz w:val="20"/>
          <w:u w:val="single"/>
        </w:rPr>
        <w:tab/>
      </w:r>
    </w:p>
    <w:p w:rsidR="00FD132B" w:rsidRDefault="00FD132B" w:rsidP="00D06397">
      <w:pPr>
        <w:pStyle w:val="EndnoteText"/>
        <w:suppressAutoHyphens/>
        <w:spacing w:line="240" w:lineRule="atLeast"/>
        <w:ind w:left="1350" w:hanging="756"/>
        <w:jc w:val="both"/>
        <w:rPr>
          <w:rFonts w:ascii="Univers" w:hAnsi="Univers"/>
          <w:spacing w:val="-1"/>
        </w:rPr>
      </w:pPr>
    </w:p>
    <w:p w:rsidR="00FD132B" w:rsidRDefault="008329D2" w:rsidP="00D06397">
      <w:pPr>
        <w:suppressAutoHyphens/>
        <w:spacing w:line="240" w:lineRule="atLeast"/>
        <w:ind w:left="1350" w:hanging="756"/>
        <w:jc w:val="both"/>
        <w:rPr>
          <w:rFonts w:ascii="Univers" w:hAnsi="Univers"/>
          <w:spacing w:val="-1"/>
          <w:sz w:val="20"/>
        </w:rPr>
      </w:pPr>
      <w:r>
        <w:rPr>
          <w:rFonts w:ascii="Univers" w:hAnsi="Univers"/>
          <w:spacing w:val="-1"/>
          <w:sz w:val="20"/>
        </w:rPr>
        <w:tab/>
      </w:r>
      <w:r>
        <w:rPr>
          <w:rFonts w:ascii="Univers" w:hAnsi="Univers"/>
          <w:spacing w:val="-1"/>
          <w:sz w:val="20"/>
        </w:rPr>
        <w:tab/>
      </w:r>
      <w:r w:rsidR="00806E95">
        <w:rPr>
          <w:rFonts w:ascii="Univers" w:hAnsi="Univers"/>
          <w:spacing w:val="-1"/>
          <w:sz w:val="20"/>
        </w:rPr>
        <w:t>3</w:t>
      </w:r>
      <w:r>
        <w:rPr>
          <w:rFonts w:ascii="Univers" w:hAnsi="Univers"/>
          <w:spacing w:val="-1"/>
          <w:sz w:val="20"/>
        </w:rPr>
        <w:t>.1.3</w:t>
      </w:r>
      <w:r>
        <w:rPr>
          <w:rFonts w:ascii="Univers" w:hAnsi="Univers"/>
          <w:spacing w:val="-1"/>
          <w:sz w:val="20"/>
        </w:rPr>
        <w:tab/>
        <w:t>Current assets, next most recent quarter, this fiscal year:</w:t>
      </w:r>
      <w:r>
        <w:rPr>
          <w:rFonts w:ascii="Univers" w:hAnsi="Univers"/>
          <w:spacing w:val="-1"/>
          <w:sz w:val="20"/>
        </w:rPr>
        <w:tab/>
      </w:r>
      <w:r>
        <w:rPr>
          <w:rFonts w:ascii="Univers" w:hAnsi="Univers"/>
          <w:spacing w:val="-1"/>
          <w:sz w:val="20"/>
        </w:rPr>
        <w:tab/>
      </w:r>
      <w:r w:rsidR="00D06397">
        <w:rPr>
          <w:rFonts w:ascii="Univers" w:hAnsi="Univers"/>
          <w:spacing w:val="-1"/>
          <w:sz w:val="20"/>
        </w:rPr>
        <w:tab/>
      </w:r>
      <w:r>
        <w:rPr>
          <w:rFonts w:ascii="Univers" w:hAnsi="Univers"/>
          <w:spacing w:val="-1"/>
          <w:sz w:val="20"/>
        </w:rPr>
        <w:t>$</w:t>
      </w:r>
      <w:r>
        <w:rPr>
          <w:rFonts w:ascii="Univers" w:hAnsi="Univers"/>
          <w:spacing w:val="-1"/>
          <w:sz w:val="20"/>
          <w:u w:val="single"/>
        </w:rPr>
        <w:tab/>
      </w:r>
    </w:p>
    <w:p w:rsidR="00FD132B" w:rsidRDefault="00FD132B">
      <w:pPr>
        <w:pStyle w:val="EndnoteText"/>
        <w:suppressAutoHyphens/>
        <w:spacing w:line="240" w:lineRule="atLeast"/>
        <w:jc w:val="both"/>
        <w:rPr>
          <w:rFonts w:ascii="Univers" w:hAnsi="Univers"/>
          <w:spacing w:val="-1"/>
        </w:rPr>
      </w:pPr>
    </w:p>
    <w:p w:rsidR="00FD132B" w:rsidRDefault="008329D2">
      <w:pPr>
        <w:suppressAutoHyphens/>
        <w:spacing w:line="240" w:lineRule="atLeast"/>
        <w:ind w:left="864" w:hanging="864"/>
        <w:jc w:val="both"/>
        <w:rPr>
          <w:rFonts w:ascii="Univers" w:hAnsi="Univers"/>
          <w:spacing w:val="-1"/>
          <w:sz w:val="20"/>
        </w:rPr>
      </w:pPr>
      <w:r>
        <w:rPr>
          <w:rFonts w:ascii="Univers" w:hAnsi="Univers"/>
          <w:spacing w:val="-1"/>
          <w:sz w:val="20"/>
        </w:rPr>
        <w:tab/>
      </w:r>
      <w:r w:rsidR="00806E95">
        <w:rPr>
          <w:rFonts w:ascii="Univers" w:hAnsi="Univers"/>
          <w:spacing w:val="-1"/>
          <w:sz w:val="20"/>
        </w:rPr>
        <w:t>3</w:t>
      </w:r>
      <w:r>
        <w:rPr>
          <w:rFonts w:ascii="Univers" w:hAnsi="Univers"/>
          <w:spacing w:val="-1"/>
          <w:sz w:val="20"/>
        </w:rPr>
        <w:t>.2</w:t>
      </w:r>
      <w:r>
        <w:rPr>
          <w:rFonts w:ascii="Univers" w:hAnsi="Univers"/>
          <w:spacing w:val="-1"/>
          <w:sz w:val="20"/>
        </w:rPr>
        <w:tab/>
        <w:t>Current Liabilities</w:t>
      </w:r>
    </w:p>
    <w:p w:rsidR="00FD132B" w:rsidRDefault="00FD132B">
      <w:pPr>
        <w:suppressAutoHyphens/>
        <w:spacing w:line="240" w:lineRule="atLeast"/>
        <w:jc w:val="both"/>
        <w:rPr>
          <w:rFonts w:ascii="Univers" w:hAnsi="Univers"/>
          <w:spacing w:val="-1"/>
          <w:sz w:val="20"/>
        </w:rPr>
      </w:pPr>
    </w:p>
    <w:p w:rsidR="00FD132B" w:rsidRDefault="008329D2" w:rsidP="00D06397">
      <w:pPr>
        <w:suppressAutoHyphens/>
        <w:spacing w:line="240" w:lineRule="atLeast"/>
        <w:ind w:left="1260" w:hanging="756"/>
        <w:jc w:val="both"/>
        <w:rPr>
          <w:rFonts w:ascii="Univers" w:hAnsi="Univers"/>
          <w:spacing w:val="-1"/>
          <w:sz w:val="20"/>
        </w:rPr>
      </w:pPr>
      <w:r>
        <w:rPr>
          <w:rFonts w:ascii="Univers" w:hAnsi="Univers"/>
          <w:spacing w:val="-1"/>
          <w:sz w:val="20"/>
        </w:rPr>
        <w:tab/>
      </w:r>
      <w:r>
        <w:rPr>
          <w:rFonts w:ascii="Univers" w:hAnsi="Univers"/>
          <w:spacing w:val="-1"/>
          <w:sz w:val="20"/>
        </w:rPr>
        <w:tab/>
      </w:r>
      <w:r w:rsidR="00806E95">
        <w:rPr>
          <w:rFonts w:ascii="Univers" w:hAnsi="Univers"/>
          <w:spacing w:val="-1"/>
          <w:sz w:val="20"/>
        </w:rPr>
        <w:t>3</w:t>
      </w:r>
      <w:r>
        <w:rPr>
          <w:rFonts w:ascii="Univers" w:hAnsi="Univers"/>
          <w:spacing w:val="-1"/>
          <w:sz w:val="20"/>
        </w:rPr>
        <w:t>.2.1</w:t>
      </w:r>
      <w:r>
        <w:rPr>
          <w:rFonts w:ascii="Univers" w:hAnsi="Univers"/>
          <w:spacing w:val="-1"/>
          <w:sz w:val="20"/>
        </w:rPr>
        <w:tab/>
        <w:t>Current liabilities, previous fiscal year:</w:t>
      </w:r>
      <w:r>
        <w:rPr>
          <w:rFonts w:ascii="Univers" w:hAnsi="Univers"/>
          <w:spacing w:val="-1"/>
          <w:sz w:val="20"/>
        </w:rPr>
        <w:tab/>
      </w:r>
      <w:r>
        <w:rPr>
          <w:rFonts w:ascii="Univers" w:hAnsi="Univers"/>
          <w:spacing w:val="-1"/>
          <w:sz w:val="20"/>
        </w:rPr>
        <w:tab/>
      </w:r>
      <w:r>
        <w:rPr>
          <w:rFonts w:ascii="Univers" w:hAnsi="Univers"/>
          <w:spacing w:val="-1"/>
          <w:sz w:val="20"/>
        </w:rPr>
        <w:tab/>
      </w:r>
      <w:r>
        <w:rPr>
          <w:rFonts w:ascii="Univers" w:hAnsi="Univers"/>
          <w:spacing w:val="-1"/>
          <w:sz w:val="20"/>
        </w:rPr>
        <w:tab/>
      </w:r>
      <w:r>
        <w:rPr>
          <w:rFonts w:ascii="Univers" w:hAnsi="Univers"/>
          <w:spacing w:val="-1"/>
          <w:sz w:val="20"/>
        </w:rPr>
        <w:tab/>
        <w:t>$</w:t>
      </w:r>
      <w:r>
        <w:rPr>
          <w:rFonts w:ascii="Univers" w:hAnsi="Univers"/>
          <w:spacing w:val="-1"/>
          <w:sz w:val="20"/>
          <w:u w:val="single"/>
        </w:rPr>
        <w:tab/>
      </w:r>
    </w:p>
    <w:p w:rsidR="00FD132B" w:rsidRDefault="00FD132B" w:rsidP="00D06397">
      <w:pPr>
        <w:pStyle w:val="EndnoteText"/>
        <w:suppressAutoHyphens/>
        <w:spacing w:line="240" w:lineRule="atLeast"/>
        <w:ind w:left="1260" w:hanging="756"/>
        <w:jc w:val="both"/>
        <w:rPr>
          <w:rFonts w:ascii="Univers" w:hAnsi="Univers"/>
          <w:spacing w:val="-1"/>
        </w:rPr>
      </w:pPr>
    </w:p>
    <w:p w:rsidR="00FD132B" w:rsidRDefault="008329D2" w:rsidP="00D06397">
      <w:pPr>
        <w:suppressAutoHyphens/>
        <w:spacing w:line="240" w:lineRule="atLeast"/>
        <w:ind w:left="1260" w:hanging="756"/>
        <w:jc w:val="both"/>
        <w:rPr>
          <w:rFonts w:ascii="Univers" w:hAnsi="Univers"/>
          <w:spacing w:val="-1"/>
          <w:sz w:val="20"/>
        </w:rPr>
      </w:pPr>
      <w:r>
        <w:rPr>
          <w:rFonts w:ascii="Univers" w:hAnsi="Univers"/>
          <w:spacing w:val="-1"/>
          <w:sz w:val="20"/>
        </w:rPr>
        <w:tab/>
      </w:r>
      <w:r>
        <w:rPr>
          <w:rFonts w:ascii="Univers" w:hAnsi="Univers"/>
          <w:spacing w:val="-1"/>
          <w:sz w:val="20"/>
        </w:rPr>
        <w:tab/>
      </w:r>
      <w:r w:rsidR="00806E95">
        <w:rPr>
          <w:rFonts w:ascii="Univers" w:hAnsi="Univers"/>
          <w:spacing w:val="-1"/>
          <w:sz w:val="20"/>
        </w:rPr>
        <w:t>3</w:t>
      </w:r>
      <w:r>
        <w:rPr>
          <w:rFonts w:ascii="Univers" w:hAnsi="Univers"/>
          <w:spacing w:val="-1"/>
          <w:sz w:val="20"/>
        </w:rPr>
        <w:t>.2.2</w:t>
      </w:r>
      <w:r>
        <w:rPr>
          <w:rFonts w:ascii="Univers" w:hAnsi="Univers"/>
          <w:spacing w:val="-1"/>
          <w:sz w:val="20"/>
        </w:rPr>
        <w:tab/>
        <w:t>Current liabilities, most recent quarter, this fiscal year:</w:t>
      </w:r>
      <w:r>
        <w:rPr>
          <w:rFonts w:ascii="Univers" w:hAnsi="Univers"/>
          <w:spacing w:val="-1"/>
          <w:sz w:val="20"/>
        </w:rPr>
        <w:tab/>
      </w:r>
      <w:r>
        <w:rPr>
          <w:rFonts w:ascii="Univers" w:hAnsi="Univers"/>
          <w:spacing w:val="-1"/>
          <w:sz w:val="20"/>
        </w:rPr>
        <w:tab/>
      </w:r>
      <w:r w:rsidR="00D06397">
        <w:rPr>
          <w:rFonts w:ascii="Univers" w:hAnsi="Univers"/>
          <w:spacing w:val="-1"/>
          <w:sz w:val="20"/>
        </w:rPr>
        <w:tab/>
      </w:r>
      <w:r>
        <w:rPr>
          <w:rFonts w:ascii="Univers" w:hAnsi="Univers"/>
          <w:spacing w:val="-1"/>
          <w:sz w:val="20"/>
        </w:rPr>
        <w:t>$</w:t>
      </w:r>
      <w:r>
        <w:rPr>
          <w:rFonts w:ascii="Univers" w:hAnsi="Univers"/>
          <w:spacing w:val="-1"/>
          <w:sz w:val="20"/>
          <w:u w:val="single"/>
        </w:rPr>
        <w:tab/>
      </w:r>
    </w:p>
    <w:p w:rsidR="00FD132B" w:rsidRDefault="00FD132B">
      <w:pPr>
        <w:pStyle w:val="EndnoteText"/>
        <w:suppressAutoHyphens/>
        <w:spacing w:line="240" w:lineRule="atLeast"/>
        <w:jc w:val="both"/>
        <w:rPr>
          <w:rFonts w:ascii="Univers" w:hAnsi="Univers"/>
          <w:spacing w:val="-1"/>
        </w:rPr>
      </w:pPr>
    </w:p>
    <w:p w:rsidR="00FD132B" w:rsidRDefault="008329D2">
      <w:pPr>
        <w:suppressAutoHyphens/>
        <w:spacing w:line="240" w:lineRule="atLeast"/>
        <w:ind w:left="1296" w:hanging="1296"/>
        <w:jc w:val="both"/>
        <w:rPr>
          <w:rFonts w:ascii="Univers" w:hAnsi="Univers"/>
          <w:spacing w:val="-1"/>
          <w:sz w:val="20"/>
        </w:rPr>
      </w:pPr>
      <w:r>
        <w:rPr>
          <w:rFonts w:ascii="Univers" w:hAnsi="Univers"/>
          <w:spacing w:val="-1"/>
          <w:sz w:val="20"/>
        </w:rPr>
        <w:tab/>
      </w:r>
      <w:r>
        <w:rPr>
          <w:rFonts w:ascii="Univers" w:hAnsi="Univers"/>
          <w:spacing w:val="-1"/>
          <w:sz w:val="20"/>
        </w:rPr>
        <w:tab/>
      </w:r>
      <w:r w:rsidR="00806E95">
        <w:rPr>
          <w:rFonts w:ascii="Univers" w:hAnsi="Univers"/>
          <w:spacing w:val="-1"/>
          <w:sz w:val="20"/>
        </w:rPr>
        <w:t>3</w:t>
      </w:r>
      <w:r>
        <w:rPr>
          <w:rFonts w:ascii="Univers" w:hAnsi="Univers"/>
          <w:spacing w:val="-1"/>
          <w:sz w:val="20"/>
        </w:rPr>
        <w:t>.2.3</w:t>
      </w:r>
      <w:r>
        <w:rPr>
          <w:rFonts w:ascii="Univers" w:hAnsi="Univers"/>
          <w:spacing w:val="-1"/>
          <w:sz w:val="20"/>
        </w:rPr>
        <w:tab/>
        <w:t xml:space="preserve">Current liabilities, next most recent quarter, this fiscal year: </w:t>
      </w:r>
      <w:r>
        <w:rPr>
          <w:rFonts w:ascii="Univers" w:hAnsi="Univers"/>
          <w:spacing w:val="-1"/>
          <w:sz w:val="20"/>
        </w:rPr>
        <w:tab/>
      </w:r>
      <w:r>
        <w:rPr>
          <w:rFonts w:ascii="Univers" w:hAnsi="Univers"/>
          <w:spacing w:val="-1"/>
          <w:sz w:val="20"/>
        </w:rPr>
        <w:tab/>
        <w:t>$</w:t>
      </w:r>
      <w:r>
        <w:rPr>
          <w:rFonts w:ascii="Univers" w:hAnsi="Univers"/>
          <w:spacing w:val="-1"/>
          <w:sz w:val="20"/>
          <w:u w:val="single"/>
        </w:rPr>
        <w:tab/>
      </w:r>
    </w:p>
    <w:p w:rsidR="00FD132B" w:rsidRDefault="00FD132B">
      <w:pPr>
        <w:pStyle w:val="EndnoteText"/>
        <w:suppressAutoHyphens/>
        <w:spacing w:line="240" w:lineRule="atLeast"/>
        <w:jc w:val="both"/>
        <w:rPr>
          <w:rFonts w:ascii="Univers" w:hAnsi="Univers"/>
          <w:spacing w:val="-1"/>
        </w:rPr>
      </w:pPr>
    </w:p>
    <w:p w:rsidR="00FD132B" w:rsidRDefault="008329D2">
      <w:pPr>
        <w:suppressAutoHyphens/>
        <w:spacing w:line="240" w:lineRule="atLeast"/>
        <w:ind w:left="864" w:hanging="864"/>
        <w:jc w:val="both"/>
        <w:rPr>
          <w:rFonts w:ascii="Univers" w:hAnsi="Univers"/>
          <w:spacing w:val="-1"/>
          <w:sz w:val="20"/>
        </w:rPr>
      </w:pPr>
      <w:r>
        <w:rPr>
          <w:rFonts w:ascii="Univers" w:hAnsi="Univers"/>
          <w:spacing w:val="-1"/>
          <w:sz w:val="20"/>
        </w:rPr>
        <w:tab/>
      </w:r>
      <w:r w:rsidR="00806E95">
        <w:rPr>
          <w:rFonts w:ascii="Univers" w:hAnsi="Univers"/>
          <w:spacing w:val="-1"/>
          <w:sz w:val="20"/>
        </w:rPr>
        <w:t>3</w:t>
      </w:r>
      <w:r>
        <w:rPr>
          <w:rFonts w:ascii="Univers" w:hAnsi="Univers"/>
          <w:spacing w:val="-1"/>
          <w:sz w:val="20"/>
        </w:rPr>
        <w:t>.3</w:t>
      </w:r>
      <w:r>
        <w:rPr>
          <w:rFonts w:ascii="Univers" w:hAnsi="Univers"/>
          <w:spacing w:val="-1"/>
          <w:sz w:val="20"/>
        </w:rPr>
        <w:tab/>
        <w:t>Total Debt</w:t>
      </w:r>
    </w:p>
    <w:p w:rsidR="00FD132B" w:rsidRDefault="00FD132B">
      <w:pPr>
        <w:suppressAutoHyphens/>
        <w:spacing w:line="240" w:lineRule="atLeast"/>
        <w:jc w:val="both"/>
        <w:rPr>
          <w:rFonts w:ascii="Univers" w:hAnsi="Univers"/>
          <w:spacing w:val="-1"/>
          <w:sz w:val="20"/>
        </w:rPr>
      </w:pPr>
    </w:p>
    <w:p w:rsidR="00FD132B" w:rsidRDefault="008329D2" w:rsidP="00D06397">
      <w:pPr>
        <w:suppressAutoHyphens/>
        <w:spacing w:line="240" w:lineRule="atLeast"/>
        <w:ind w:left="1350" w:hanging="756"/>
        <w:jc w:val="both"/>
        <w:rPr>
          <w:rFonts w:ascii="Univers" w:hAnsi="Univers"/>
          <w:spacing w:val="-1"/>
          <w:sz w:val="20"/>
        </w:rPr>
      </w:pPr>
      <w:r>
        <w:rPr>
          <w:rFonts w:ascii="Univers" w:hAnsi="Univers"/>
          <w:spacing w:val="-1"/>
          <w:sz w:val="20"/>
        </w:rPr>
        <w:tab/>
      </w:r>
      <w:r>
        <w:rPr>
          <w:rFonts w:ascii="Univers" w:hAnsi="Univers"/>
          <w:spacing w:val="-1"/>
          <w:sz w:val="20"/>
        </w:rPr>
        <w:tab/>
      </w:r>
      <w:r w:rsidR="00806E95">
        <w:rPr>
          <w:rFonts w:ascii="Univers" w:hAnsi="Univers"/>
          <w:spacing w:val="-1"/>
          <w:sz w:val="20"/>
        </w:rPr>
        <w:t>3</w:t>
      </w:r>
      <w:r>
        <w:rPr>
          <w:rFonts w:ascii="Univers" w:hAnsi="Univers"/>
          <w:spacing w:val="-1"/>
          <w:sz w:val="20"/>
        </w:rPr>
        <w:t>.3.1</w:t>
      </w:r>
      <w:r>
        <w:rPr>
          <w:rFonts w:ascii="Univers" w:hAnsi="Univers"/>
          <w:spacing w:val="-1"/>
          <w:sz w:val="20"/>
        </w:rPr>
        <w:tab/>
        <w:t>Total debt, previous fiscal year:</w:t>
      </w:r>
      <w:r>
        <w:rPr>
          <w:rFonts w:ascii="Univers" w:hAnsi="Univers"/>
          <w:spacing w:val="-1"/>
          <w:sz w:val="20"/>
        </w:rPr>
        <w:tab/>
      </w:r>
      <w:r>
        <w:rPr>
          <w:rFonts w:ascii="Univers" w:hAnsi="Univers"/>
          <w:spacing w:val="-1"/>
          <w:sz w:val="20"/>
        </w:rPr>
        <w:tab/>
      </w:r>
      <w:r>
        <w:rPr>
          <w:rFonts w:ascii="Univers" w:hAnsi="Univers"/>
          <w:spacing w:val="-1"/>
          <w:sz w:val="20"/>
        </w:rPr>
        <w:tab/>
      </w:r>
      <w:r>
        <w:rPr>
          <w:rFonts w:ascii="Univers" w:hAnsi="Univers"/>
          <w:spacing w:val="-1"/>
          <w:sz w:val="20"/>
        </w:rPr>
        <w:tab/>
      </w:r>
      <w:r>
        <w:rPr>
          <w:rFonts w:ascii="Univers" w:hAnsi="Univers"/>
          <w:spacing w:val="-1"/>
          <w:sz w:val="20"/>
        </w:rPr>
        <w:tab/>
      </w:r>
      <w:r w:rsidR="00D06397">
        <w:rPr>
          <w:rFonts w:ascii="Univers" w:hAnsi="Univers"/>
          <w:spacing w:val="-1"/>
          <w:sz w:val="20"/>
        </w:rPr>
        <w:tab/>
      </w:r>
      <w:r>
        <w:rPr>
          <w:rFonts w:ascii="Univers" w:hAnsi="Univers"/>
          <w:spacing w:val="-1"/>
          <w:sz w:val="20"/>
        </w:rPr>
        <w:t>$</w:t>
      </w:r>
      <w:r>
        <w:rPr>
          <w:rFonts w:ascii="Univers" w:hAnsi="Univers"/>
          <w:spacing w:val="-1"/>
          <w:sz w:val="20"/>
          <w:u w:val="single"/>
        </w:rPr>
        <w:tab/>
      </w:r>
    </w:p>
    <w:p w:rsidR="00FD132B" w:rsidRDefault="00FD132B" w:rsidP="00D06397">
      <w:pPr>
        <w:pStyle w:val="EndnoteText"/>
        <w:suppressAutoHyphens/>
        <w:spacing w:line="240" w:lineRule="atLeast"/>
        <w:ind w:left="1350" w:hanging="756"/>
        <w:jc w:val="both"/>
        <w:rPr>
          <w:rFonts w:ascii="Univers" w:hAnsi="Univers"/>
          <w:spacing w:val="-1"/>
        </w:rPr>
      </w:pPr>
    </w:p>
    <w:p w:rsidR="00FD132B" w:rsidRDefault="008329D2" w:rsidP="00D06397">
      <w:pPr>
        <w:suppressAutoHyphens/>
        <w:spacing w:line="240" w:lineRule="atLeast"/>
        <w:ind w:left="1350" w:hanging="756"/>
        <w:jc w:val="both"/>
        <w:rPr>
          <w:rFonts w:ascii="Univers" w:hAnsi="Univers"/>
          <w:spacing w:val="-1"/>
          <w:sz w:val="20"/>
        </w:rPr>
      </w:pPr>
      <w:r>
        <w:rPr>
          <w:rFonts w:ascii="Univers" w:hAnsi="Univers"/>
          <w:spacing w:val="-1"/>
          <w:sz w:val="20"/>
        </w:rPr>
        <w:tab/>
      </w:r>
      <w:r>
        <w:rPr>
          <w:rFonts w:ascii="Univers" w:hAnsi="Univers"/>
          <w:spacing w:val="-1"/>
          <w:sz w:val="20"/>
        </w:rPr>
        <w:tab/>
      </w:r>
      <w:r w:rsidR="00806E95">
        <w:rPr>
          <w:rFonts w:ascii="Univers" w:hAnsi="Univers"/>
          <w:spacing w:val="-1"/>
          <w:sz w:val="20"/>
        </w:rPr>
        <w:t>3</w:t>
      </w:r>
      <w:r>
        <w:rPr>
          <w:rFonts w:ascii="Univers" w:hAnsi="Univers"/>
          <w:spacing w:val="-1"/>
          <w:sz w:val="20"/>
        </w:rPr>
        <w:t>.3.2</w:t>
      </w:r>
      <w:r>
        <w:rPr>
          <w:rFonts w:ascii="Univers" w:hAnsi="Univers"/>
          <w:spacing w:val="-1"/>
          <w:sz w:val="20"/>
        </w:rPr>
        <w:tab/>
        <w:t>Total debt, most recent quarter, this fiscal year:</w:t>
      </w:r>
      <w:r>
        <w:rPr>
          <w:rFonts w:ascii="Univers" w:hAnsi="Univers"/>
          <w:spacing w:val="-1"/>
          <w:sz w:val="20"/>
        </w:rPr>
        <w:tab/>
      </w:r>
      <w:r>
        <w:rPr>
          <w:rFonts w:ascii="Univers" w:hAnsi="Univers"/>
          <w:spacing w:val="-1"/>
          <w:sz w:val="20"/>
        </w:rPr>
        <w:tab/>
      </w:r>
      <w:r>
        <w:rPr>
          <w:rFonts w:ascii="Univers" w:hAnsi="Univers"/>
          <w:spacing w:val="-1"/>
          <w:sz w:val="20"/>
        </w:rPr>
        <w:tab/>
      </w:r>
      <w:r w:rsidR="00D06397">
        <w:rPr>
          <w:rFonts w:ascii="Univers" w:hAnsi="Univers"/>
          <w:spacing w:val="-1"/>
          <w:sz w:val="20"/>
        </w:rPr>
        <w:tab/>
      </w:r>
      <w:r>
        <w:rPr>
          <w:rFonts w:ascii="Univers" w:hAnsi="Univers"/>
          <w:spacing w:val="-1"/>
          <w:sz w:val="20"/>
        </w:rPr>
        <w:t>$</w:t>
      </w:r>
      <w:r>
        <w:rPr>
          <w:rFonts w:ascii="Univers" w:hAnsi="Univers"/>
          <w:spacing w:val="-1"/>
          <w:sz w:val="20"/>
          <w:u w:val="single"/>
        </w:rPr>
        <w:tab/>
      </w:r>
    </w:p>
    <w:p w:rsidR="00FD132B" w:rsidRDefault="00FD132B" w:rsidP="00D06397">
      <w:pPr>
        <w:pStyle w:val="EndnoteText"/>
        <w:suppressAutoHyphens/>
        <w:spacing w:line="240" w:lineRule="atLeast"/>
        <w:ind w:left="1350" w:hanging="756"/>
        <w:jc w:val="both"/>
        <w:rPr>
          <w:rFonts w:ascii="Univers" w:hAnsi="Univers"/>
          <w:spacing w:val="-1"/>
        </w:rPr>
      </w:pPr>
    </w:p>
    <w:p w:rsidR="00FD132B" w:rsidRDefault="008329D2" w:rsidP="00D06397">
      <w:pPr>
        <w:suppressAutoHyphens/>
        <w:spacing w:line="240" w:lineRule="atLeast"/>
        <w:ind w:left="1350" w:hanging="756"/>
        <w:jc w:val="both"/>
        <w:rPr>
          <w:rFonts w:ascii="Univers" w:hAnsi="Univers"/>
          <w:spacing w:val="-1"/>
          <w:sz w:val="20"/>
        </w:rPr>
      </w:pPr>
      <w:r>
        <w:rPr>
          <w:rFonts w:ascii="Univers" w:hAnsi="Univers"/>
          <w:spacing w:val="-1"/>
          <w:sz w:val="20"/>
        </w:rPr>
        <w:tab/>
      </w:r>
      <w:r>
        <w:rPr>
          <w:rFonts w:ascii="Univers" w:hAnsi="Univers"/>
          <w:spacing w:val="-1"/>
          <w:sz w:val="20"/>
        </w:rPr>
        <w:tab/>
      </w:r>
      <w:r w:rsidR="00806E95">
        <w:rPr>
          <w:rFonts w:ascii="Univers" w:hAnsi="Univers"/>
          <w:spacing w:val="-1"/>
          <w:sz w:val="20"/>
        </w:rPr>
        <w:t>3</w:t>
      </w:r>
      <w:r>
        <w:rPr>
          <w:rFonts w:ascii="Univers" w:hAnsi="Univers"/>
          <w:spacing w:val="-1"/>
          <w:sz w:val="20"/>
        </w:rPr>
        <w:t>.3.3</w:t>
      </w:r>
      <w:r>
        <w:rPr>
          <w:rFonts w:ascii="Univers" w:hAnsi="Univers"/>
          <w:spacing w:val="-1"/>
          <w:sz w:val="20"/>
        </w:rPr>
        <w:tab/>
        <w:t>Total debt, next most recent quarter, this fiscal year:</w:t>
      </w:r>
      <w:r>
        <w:rPr>
          <w:rFonts w:ascii="Univers" w:hAnsi="Univers"/>
          <w:spacing w:val="-1"/>
          <w:sz w:val="20"/>
        </w:rPr>
        <w:tab/>
      </w:r>
      <w:r>
        <w:rPr>
          <w:rFonts w:ascii="Univers" w:hAnsi="Univers"/>
          <w:spacing w:val="-1"/>
          <w:sz w:val="20"/>
        </w:rPr>
        <w:tab/>
      </w:r>
      <w:r>
        <w:rPr>
          <w:rFonts w:ascii="Univers" w:hAnsi="Univers"/>
          <w:spacing w:val="-1"/>
          <w:sz w:val="20"/>
        </w:rPr>
        <w:tab/>
        <w:t>$</w:t>
      </w:r>
      <w:r>
        <w:rPr>
          <w:rFonts w:ascii="Univers" w:hAnsi="Univers"/>
          <w:spacing w:val="-1"/>
          <w:sz w:val="20"/>
          <w:u w:val="single"/>
        </w:rPr>
        <w:tab/>
      </w:r>
    </w:p>
    <w:p w:rsidR="00FD132B" w:rsidRDefault="00FD132B">
      <w:pPr>
        <w:pStyle w:val="EndnoteText"/>
        <w:suppressAutoHyphens/>
        <w:spacing w:line="240" w:lineRule="atLeast"/>
        <w:jc w:val="both"/>
        <w:rPr>
          <w:rFonts w:ascii="Univers" w:hAnsi="Univers"/>
          <w:spacing w:val="-1"/>
        </w:rPr>
      </w:pPr>
    </w:p>
    <w:p w:rsidR="00FD132B" w:rsidRDefault="008329D2">
      <w:pPr>
        <w:suppressAutoHyphens/>
        <w:spacing w:line="240" w:lineRule="atLeast"/>
        <w:ind w:left="864" w:hanging="864"/>
        <w:jc w:val="both"/>
        <w:rPr>
          <w:rFonts w:ascii="Univers" w:hAnsi="Univers"/>
          <w:spacing w:val="-1"/>
          <w:sz w:val="20"/>
        </w:rPr>
      </w:pPr>
      <w:r>
        <w:rPr>
          <w:rFonts w:ascii="Univers" w:hAnsi="Univers"/>
          <w:spacing w:val="-1"/>
          <w:sz w:val="20"/>
        </w:rPr>
        <w:tab/>
      </w:r>
      <w:r w:rsidR="00806E95">
        <w:rPr>
          <w:rFonts w:ascii="Univers" w:hAnsi="Univers"/>
          <w:spacing w:val="-1"/>
          <w:sz w:val="20"/>
        </w:rPr>
        <w:t>3</w:t>
      </w:r>
      <w:r>
        <w:rPr>
          <w:rFonts w:ascii="Univers" w:hAnsi="Univers"/>
          <w:spacing w:val="-1"/>
          <w:sz w:val="20"/>
        </w:rPr>
        <w:t>.4</w:t>
      </w:r>
      <w:r>
        <w:rPr>
          <w:rFonts w:ascii="Univers" w:hAnsi="Univers"/>
          <w:spacing w:val="-1"/>
          <w:sz w:val="20"/>
        </w:rPr>
        <w:tab/>
        <w:t>Total Net Worth</w:t>
      </w:r>
    </w:p>
    <w:p w:rsidR="00FD132B" w:rsidRDefault="00FD132B">
      <w:pPr>
        <w:suppressAutoHyphens/>
        <w:spacing w:line="240" w:lineRule="atLeast"/>
        <w:jc w:val="both"/>
        <w:rPr>
          <w:rFonts w:ascii="Univers" w:hAnsi="Univers"/>
          <w:spacing w:val="-1"/>
          <w:sz w:val="20"/>
        </w:rPr>
      </w:pPr>
    </w:p>
    <w:p w:rsidR="00FD132B" w:rsidRDefault="008329D2" w:rsidP="00D06397">
      <w:pPr>
        <w:suppressAutoHyphens/>
        <w:spacing w:line="240" w:lineRule="atLeast"/>
        <w:ind w:left="1260" w:hanging="756"/>
        <w:jc w:val="both"/>
        <w:rPr>
          <w:rFonts w:ascii="Univers" w:hAnsi="Univers"/>
          <w:spacing w:val="-1"/>
          <w:sz w:val="20"/>
        </w:rPr>
      </w:pPr>
      <w:r>
        <w:rPr>
          <w:rFonts w:ascii="Univers" w:hAnsi="Univers"/>
          <w:spacing w:val="-1"/>
          <w:sz w:val="20"/>
        </w:rPr>
        <w:tab/>
      </w:r>
      <w:r>
        <w:rPr>
          <w:rFonts w:ascii="Univers" w:hAnsi="Univers"/>
          <w:spacing w:val="-1"/>
          <w:sz w:val="20"/>
        </w:rPr>
        <w:tab/>
      </w:r>
      <w:r w:rsidR="00806E95">
        <w:rPr>
          <w:rFonts w:ascii="Univers" w:hAnsi="Univers"/>
          <w:spacing w:val="-1"/>
          <w:sz w:val="20"/>
        </w:rPr>
        <w:t>3</w:t>
      </w:r>
      <w:r>
        <w:rPr>
          <w:rFonts w:ascii="Univers" w:hAnsi="Univers"/>
          <w:spacing w:val="-1"/>
          <w:sz w:val="20"/>
        </w:rPr>
        <w:t>.4.1</w:t>
      </w:r>
      <w:r>
        <w:rPr>
          <w:rFonts w:ascii="Univers" w:hAnsi="Univers"/>
          <w:spacing w:val="-1"/>
          <w:sz w:val="20"/>
        </w:rPr>
        <w:tab/>
        <w:t>Total net worth, previous fiscal year:</w:t>
      </w:r>
      <w:r>
        <w:rPr>
          <w:rFonts w:ascii="Univers" w:hAnsi="Univers"/>
          <w:spacing w:val="-1"/>
          <w:sz w:val="20"/>
        </w:rPr>
        <w:tab/>
      </w:r>
      <w:r>
        <w:rPr>
          <w:rFonts w:ascii="Univers" w:hAnsi="Univers"/>
          <w:spacing w:val="-1"/>
          <w:sz w:val="20"/>
        </w:rPr>
        <w:tab/>
      </w:r>
      <w:r>
        <w:rPr>
          <w:rFonts w:ascii="Univers" w:hAnsi="Univers"/>
          <w:spacing w:val="-1"/>
          <w:sz w:val="20"/>
        </w:rPr>
        <w:tab/>
      </w:r>
      <w:r>
        <w:rPr>
          <w:rFonts w:ascii="Univers" w:hAnsi="Univers"/>
          <w:spacing w:val="-1"/>
          <w:sz w:val="20"/>
        </w:rPr>
        <w:tab/>
      </w:r>
      <w:r>
        <w:rPr>
          <w:rFonts w:ascii="Univers" w:hAnsi="Univers"/>
          <w:spacing w:val="-1"/>
          <w:sz w:val="20"/>
        </w:rPr>
        <w:tab/>
        <w:t>$</w:t>
      </w:r>
      <w:r>
        <w:rPr>
          <w:rFonts w:ascii="Univers" w:hAnsi="Univers"/>
          <w:spacing w:val="-1"/>
          <w:sz w:val="20"/>
          <w:u w:val="single"/>
        </w:rPr>
        <w:tab/>
      </w:r>
    </w:p>
    <w:p w:rsidR="00FD132B" w:rsidRDefault="00FD132B" w:rsidP="00D06397">
      <w:pPr>
        <w:pStyle w:val="EndnoteText"/>
        <w:suppressAutoHyphens/>
        <w:spacing w:line="240" w:lineRule="atLeast"/>
        <w:ind w:left="1260" w:hanging="756"/>
        <w:jc w:val="both"/>
        <w:rPr>
          <w:rFonts w:ascii="Univers" w:hAnsi="Univers"/>
          <w:spacing w:val="-1"/>
        </w:rPr>
      </w:pPr>
    </w:p>
    <w:p w:rsidR="00FD132B" w:rsidRDefault="008329D2" w:rsidP="00D06397">
      <w:pPr>
        <w:suppressAutoHyphens/>
        <w:spacing w:line="240" w:lineRule="atLeast"/>
        <w:ind w:left="1260" w:hanging="756"/>
        <w:jc w:val="both"/>
        <w:rPr>
          <w:rFonts w:ascii="Univers" w:hAnsi="Univers"/>
          <w:spacing w:val="-1"/>
          <w:sz w:val="20"/>
        </w:rPr>
      </w:pPr>
      <w:r>
        <w:rPr>
          <w:rFonts w:ascii="Univers" w:hAnsi="Univers"/>
          <w:spacing w:val="-1"/>
          <w:sz w:val="20"/>
        </w:rPr>
        <w:tab/>
      </w:r>
      <w:r>
        <w:rPr>
          <w:rFonts w:ascii="Univers" w:hAnsi="Univers"/>
          <w:spacing w:val="-1"/>
          <w:sz w:val="20"/>
        </w:rPr>
        <w:tab/>
      </w:r>
      <w:r w:rsidR="00806E95">
        <w:rPr>
          <w:rFonts w:ascii="Univers" w:hAnsi="Univers"/>
          <w:spacing w:val="-1"/>
          <w:sz w:val="20"/>
        </w:rPr>
        <w:t>3</w:t>
      </w:r>
      <w:r>
        <w:rPr>
          <w:rFonts w:ascii="Univers" w:hAnsi="Univers"/>
          <w:spacing w:val="-1"/>
          <w:sz w:val="20"/>
        </w:rPr>
        <w:t>.4.2</w:t>
      </w:r>
      <w:r>
        <w:rPr>
          <w:rFonts w:ascii="Univers" w:hAnsi="Univers"/>
          <w:spacing w:val="-1"/>
          <w:sz w:val="20"/>
        </w:rPr>
        <w:tab/>
        <w:t>Total net worth, most recent quarter, this fiscal year:</w:t>
      </w:r>
      <w:r>
        <w:rPr>
          <w:rFonts w:ascii="Univers" w:hAnsi="Univers"/>
          <w:spacing w:val="-1"/>
          <w:sz w:val="20"/>
        </w:rPr>
        <w:tab/>
      </w:r>
      <w:r>
        <w:rPr>
          <w:rFonts w:ascii="Univers" w:hAnsi="Univers"/>
          <w:spacing w:val="-1"/>
          <w:sz w:val="20"/>
        </w:rPr>
        <w:tab/>
      </w:r>
      <w:r>
        <w:rPr>
          <w:rFonts w:ascii="Univers" w:hAnsi="Univers"/>
          <w:spacing w:val="-1"/>
          <w:sz w:val="20"/>
        </w:rPr>
        <w:tab/>
        <w:t>$</w:t>
      </w:r>
      <w:r>
        <w:rPr>
          <w:rFonts w:ascii="Univers" w:hAnsi="Univers"/>
          <w:spacing w:val="-1"/>
          <w:sz w:val="20"/>
          <w:u w:val="single"/>
        </w:rPr>
        <w:tab/>
      </w:r>
    </w:p>
    <w:p w:rsidR="00FD132B" w:rsidRDefault="00FD132B" w:rsidP="00D06397">
      <w:pPr>
        <w:pStyle w:val="EndnoteText"/>
        <w:suppressAutoHyphens/>
        <w:spacing w:line="240" w:lineRule="atLeast"/>
        <w:ind w:left="1260" w:hanging="756"/>
        <w:jc w:val="both"/>
        <w:rPr>
          <w:rFonts w:ascii="Univers" w:hAnsi="Univers"/>
          <w:spacing w:val="-1"/>
        </w:rPr>
      </w:pPr>
    </w:p>
    <w:p w:rsidR="00FD132B" w:rsidRDefault="008329D2" w:rsidP="00D06397">
      <w:pPr>
        <w:suppressAutoHyphens/>
        <w:spacing w:line="240" w:lineRule="atLeast"/>
        <w:ind w:left="1260" w:hanging="756"/>
        <w:jc w:val="both"/>
        <w:rPr>
          <w:rFonts w:ascii="Univers" w:hAnsi="Univers"/>
          <w:spacing w:val="-1"/>
          <w:sz w:val="20"/>
        </w:rPr>
      </w:pPr>
      <w:r>
        <w:rPr>
          <w:rFonts w:ascii="Univers" w:hAnsi="Univers"/>
          <w:spacing w:val="-1"/>
          <w:sz w:val="20"/>
        </w:rPr>
        <w:tab/>
      </w:r>
      <w:r>
        <w:rPr>
          <w:rFonts w:ascii="Univers" w:hAnsi="Univers"/>
          <w:spacing w:val="-1"/>
          <w:sz w:val="20"/>
        </w:rPr>
        <w:tab/>
      </w:r>
      <w:r w:rsidR="00806E95">
        <w:rPr>
          <w:rFonts w:ascii="Univers" w:hAnsi="Univers"/>
          <w:spacing w:val="-1"/>
          <w:sz w:val="20"/>
        </w:rPr>
        <w:t>3</w:t>
      </w:r>
      <w:r>
        <w:rPr>
          <w:rFonts w:ascii="Univers" w:hAnsi="Univers"/>
          <w:spacing w:val="-1"/>
          <w:sz w:val="20"/>
        </w:rPr>
        <w:t>.4.3</w:t>
      </w:r>
      <w:r>
        <w:rPr>
          <w:rFonts w:ascii="Univers" w:hAnsi="Univers"/>
          <w:spacing w:val="-1"/>
          <w:sz w:val="20"/>
        </w:rPr>
        <w:tab/>
        <w:t>Total net worth, next most recent quarter, this fiscal year:</w:t>
      </w:r>
      <w:r>
        <w:rPr>
          <w:rFonts w:ascii="Univers" w:hAnsi="Univers"/>
          <w:spacing w:val="-1"/>
          <w:sz w:val="20"/>
        </w:rPr>
        <w:tab/>
      </w:r>
      <w:r>
        <w:rPr>
          <w:rFonts w:ascii="Univers" w:hAnsi="Univers"/>
          <w:spacing w:val="-1"/>
          <w:sz w:val="20"/>
        </w:rPr>
        <w:tab/>
      </w:r>
      <w:r w:rsidR="00D06397">
        <w:rPr>
          <w:rFonts w:ascii="Univers" w:hAnsi="Univers"/>
          <w:spacing w:val="-1"/>
          <w:sz w:val="20"/>
        </w:rPr>
        <w:tab/>
      </w:r>
      <w:r>
        <w:rPr>
          <w:rFonts w:ascii="Univers" w:hAnsi="Univers"/>
          <w:spacing w:val="-1"/>
          <w:sz w:val="20"/>
        </w:rPr>
        <w:t>$</w:t>
      </w:r>
      <w:r>
        <w:rPr>
          <w:rFonts w:ascii="Univers" w:hAnsi="Univers"/>
          <w:spacing w:val="-1"/>
          <w:sz w:val="20"/>
          <w:u w:val="single"/>
        </w:rPr>
        <w:tab/>
      </w:r>
    </w:p>
    <w:p w:rsidR="00FD132B" w:rsidRDefault="00FD132B">
      <w:pPr>
        <w:suppressAutoHyphens/>
        <w:spacing w:line="240" w:lineRule="atLeast"/>
        <w:jc w:val="both"/>
        <w:outlineLvl w:val="0"/>
        <w:rPr>
          <w:rFonts w:ascii="Univers" w:hAnsi="Univers"/>
          <w:b/>
          <w:spacing w:val="-1"/>
          <w:sz w:val="20"/>
        </w:rPr>
      </w:pPr>
    </w:p>
    <w:p w:rsidR="00FD132B" w:rsidRDefault="00FD132B">
      <w:pPr>
        <w:suppressAutoHyphens/>
        <w:spacing w:line="240" w:lineRule="atLeast"/>
        <w:jc w:val="both"/>
        <w:outlineLvl w:val="0"/>
        <w:rPr>
          <w:rFonts w:ascii="Univers" w:hAnsi="Univers"/>
          <w:b/>
          <w:spacing w:val="-1"/>
          <w:sz w:val="20"/>
        </w:rPr>
      </w:pPr>
    </w:p>
    <w:p w:rsidR="00FD132B" w:rsidRDefault="008329D2">
      <w:pPr>
        <w:suppressAutoHyphens/>
        <w:spacing w:line="240" w:lineRule="atLeast"/>
        <w:jc w:val="both"/>
        <w:outlineLvl w:val="0"/>
        <w:rPr>
          <w:rFonts w:ascii="Univers" w:hAnsi="Univers"/>
          <w:b/>
          <w:spacing w:val="-1"/>
          <w:sz w:val="20"/>
        </w:rPr>
      </w:pPr>
      <w:r>
        <w:rPr>
          <w:rFonts w:ascii="Univers" w:hAnsi="Univers"/>
          <w:b/>
          <w:spacing w:val="-1"/>
          <w:sz w:val="20"/>
        </w:rPr>
        <w:br w:type="page"/>
      </w:r>
      <w:r w:rsidR="00B960EB">
        <w:rPr>
          <w:rFonts w:ascii="Univers" w:hAnsi="Univers"/>
          <w:b/>
          <w:spacing w:val="-1"/>
          <w:sz w:val="20"/>
        </w:rPr>
        <w:lastRenderedPageBreak/>
        <w:t>4</w:t>
      </w:r>
      <w:r>
        <w:rPr>
          <w:rFonts w:ascii="Univers" w:hAnsi="Univers"/>
          <w:b/>
          <w:spacing w:val="-1"/>
          <w:sz w:val="20"/>
        </w:rPr>
        <w:t>.</w:t>
      </w:r>
      <w:r>
        <w:rPr>
          <w:rFonts w:ascii="Univers" w:hAnsi="Univers"/>
          <w:b/>
          <w:spacing w:val="-1"/>
          <w:sz w:val="20"/>
        </w:rPr>
        <w:tab/>
        <w:t xml:space="preserve">Claims History </w:t>
      </w:r>
      <w:r w:rsidR="008C26BF">
        <w:rPr>
          <w:rFonts w:ascii="Univers" w:hAnsi="Univers"/>
          <w:b/>
          <w:spacing w:val="-1"/>
          <w:sz w:val="20"/>
        </w:rPr>
        <w:t>-</w:t>
      </w:r>
      <w:r>
        <w:rPr>
          <w:rFonts w:ascii="Univers" w:hAnsi="Univers"/>
          <w:b/>
          <w:spacing w:val="-1"/>
          <w:sz w:val="20"/>
        </w:rPr>
        <w:t xml:space="preserve">Total Points Available = </w:t>
      </w:r>
      <w:r w:rsidR="00832B06">
        <w:rPr>
          <w:rFonts w:ascii="Univers" w:hAnsi="Univers"/>
          <w:b/>
          <w:spacing w:val="-1"/>
          <w:sz w:val="20"/>
        </w:rPr>
        <w:t>Twenty-five (25)</w:t>
      </w:r>
    </w:p>
    <w:p w:rsidR="00FD132B" w:rsidRDefault="00FD132B">
      <w:pPr>
        <w:pStyle w:val="EndnoteText"/>
        <w:suppressAutoHyphens/>
        <w:spacing w:line="240" w:lineRule="atLeast"/>
        <w:jc w:val="both"/>
        <w:rPr>
          <w:rFonts w:ascii="Univers" w:hAnsi="Univers"/>
          <w:spacing w:val="-1"/>
        </w:rPr>
      </w:pPr>
    </w:p>
    <w:p w:rsidR="00FD132B" w:rsidRDefault="008329D2" w:rsidP="365B49AE">
      <w:pPr>
        <w:suppressAutoHyphens/>
        <w:spacing w:line="240" w:lineRule="atLeast"/>
        <w:ind w:left="1440" w:hanging="1440"/>
        <w:jc w:val="both"/>
        <w:rPr>
          <w:rFonts w:ascii="Univers" w:hAnsi="Univers"/>
          <w:spacing w:val="-1"/>
          <w:sz w:val="20"/>
          <w:szCs w:val="20"/>
        </w:rPr>
      </w:pPr>
      <w:r>
        <w:rPr>
          <w:rFonts w:ascii="Univers" w:hAnsi="Univers"/>
          <w:spacing w:val="-1"/>
          <w:sz w:val="20"/>
        </w:rPr>
        <w:tab/>
      </w:r>
      <w:r w:rsidR="009C3664" w:rsidRPr="365B49AE">
        <w:rPr>
          <w:rFonts w:ascii="Univers" w:hAnsi="Univers"/>
          <w:spacing w:val="-1"/>
          <w:sz w:val="20"/>
          <w:szCs w:val="20"/>
        </w:rPr>
        <w:t>4</w:t>
      </w:r>
      <w:r w:rsidRPr="365B49AE">
        <w:rPr>
          <w:rFonts w:ascii="Univers" w:hAnsi="Univers"/>
          <w:spacing w:val="-1"/>
          <w:sz w:val="20"/>
          <w:szCs w:val="20"/>
        </w:rPr>
        <w:t>.1</w:t>
      </w:r>
      <w:r>
        <w:rPr>
          <w:rFonts w:ascii="Univers" w:hAnsi="Univers"/>
          <w:spacing w:val="-1"/>
          <w:sz w:val="20"/>
        </w:rPr>
        <w:tab/>
      </w:r>
      <w:r w:rsidRPr="365B49AE">
        <w:rPr>
          <w:rFonts w:ascii="Univers" w:hAnsi="Univers"/>
          <w:spacing w:val="-1"/>
          <w:sz w:val="20"/>
          <w:szCs w:val="20"/>
        </w:rPr>
        <w:t xml:space="preserve">List all Owner or Performance/Payment Bond Surety </w:t>
      </w:r>
      <w:r w:rsidR="00FF1A4C" w:rsidRPr="365B49AE">
        <w:rPr>
          <w:rFonts w:ascii="Univers" w:hAnsi="Univers"/>
          <w:spacing w:val="-1"/>
          <w:sz w:val="20"/>
          <w:szCs w:val="20"/>
        </w:rPr>
        <w:t xml:space="preserve">litigated </w:t>
      </w:r>
      <w:r w:rsidRPr="365B49AE">
        <w:rPr>
          <w:rFonts w:ascii="Univers" w:hAnsi="Univers"/>
          <w:spacing w:val="-1"/>
          <w:sz w:val="20"/>
          <w:szCs w:val="20"/>
        </w:rPr>
        <w:t xml:space="preserve">claims on all projects listed by Proposer in Section 2, of this prequalification statement which were </w:t>
      </w:r>
      <w:r w:rsidR="00FF1A4C" w:rsidRPr="365B49AE">
        <w:rPr>
          <w:rFonts w:ascii="Univers" w:hAnsi="Univers"/>
          <w:spacing w:val="-1"/>
          <w:sz w:val="20"/>
          <w:szCs w:val="20"/>
        </w:rPr>
        <w:t>filed</w:t>
      </w:r>
      <w:r w:rsidRPr="365B49AE">
        <w:rPr>
          <w:rFonts w:ascii="Univers" w:hAnsi="Univers"/>
          <w:spacing w:val="-1"/>
          <w:sz w:val="20"/>
          <w:szCs w:val="20"/>
        </w:rPr>
        <w:t xml:space="preserve"> against Proposer, (</w:t>
      </w:r>
      <w:r w:rsidR="00832B06">
        <w:rPr>
          <w:rFonts w:ascii="Univers" w:hAnsi="Univers"/>
          <w:spacing w:val="-1"/>
          <w:sz w:val="20"/>
          <w:szCs w:val="20"/>
        </w:rPr>
        <w:t xml:space="preserve">or </w:t>
      </w:r>
      <w:r w:rsidRPr="365B49AE">
        <w:rPr>
          <w:rFonts w:ascii="Univers" w:hAnsi="Univers"/>
          <w:spacing w:val="-1"/>
          <w:sz w:val="20"/>
          <w:szCs w:val="20"/>
        </w:rPr>
        <w:t xml:space="preserve">if </w:t>
      </w:r>
      <w:r w:rsidR="00832B06">
        <w:rPr>
          <w:rFonts w:ascii="Univers" w:hAnsi="Univers"/>
          <w:spacing w:val="-1"/>
          <w:sz w:val="20"/>
          <w:szCs w:val="20"/>
        </w:rPr>
        <w:t>General C</w:t>
      </w:r>
      <w:r w:rsidR="00BB1444">
        <w:rPr>
          <w:rFonts w:ascii="Univers" w:hAnsi="Univers"/>
          <w:spacing w:val="-1"/>
          <w:sz w:val="20"/>
          <w:szCs w:val="20"/>
        </w:rPr>
        <w:t>ontractor or</w:t>
      </w:r>
      <w:r w:rsidRPr="365B49AE">
        <w:rPr>
          <w:rFonts w:ascii="Univers" w:hAnsi="Univers"/>
          <w:spacing w:val="-1"/>
          <w:sz w:val="20"/>
          <w:szCs w:val="20"/>
        </w:rPr>
        <w:t xml:space="preserve"> Design Professional</w:t>
      </w:r>
      <w:r w:rsidR="00FF1A4C" w:rsidRPr="365B49AE">
        <w:rPr>
          <w:rFonts w:ascii="Univers" w:hAnsi="Univers"/>
          <w:spacing w:val="-1"/>
          <w:sz w:val="20"/>
          <w:szCs w:val="20"/>
        </w:rPr>
        <w:t xml:space="preserve"> </w:t>
      </w:r>
      <w:r w:rsidR="00BB1444">
        <w:rPr>
          <w:rFonts w:ascii="Univers" w:hAnsi="Univers"/>
          <w:spacing w:val="-1"/>
          <w:sz w:val="20"/>
          <w:szCs w:val="20"/>
        </w:rPr>
        <w:t xml:space="preserve">is subcomponent of Proposer, against either General Contractor or Design </w:t>
      </w:r>
      <w:r w:rsidR="00BB1444" w:rsidRPr="00BB1444">
        <w:rPr>
          <w:rFonts w:ascii="Univers" w:hAnsi="Univers"/>
          <w:color w:val="000000" w:themeColor="text1"/>
          <w:spacing w:val="-1"/>
          <w:sz w:val="20"/>
          <w:szCs w:val="20"/>
        </w:rPr>
        <w:t>Professional, or against both</w:t>
      </w:r>
      <w:r w:rsidR="00FF1A4C" w:rsidRPr="00BB1444">
        <w:rPr>
          <w:rFonts w:ascii="Univers" w:hAnsi="Univers"/>
          <w:color w:val="000000" w:themeColor="text1"/>
          <w:spacing w:val="-1"/>
          <w:sz w:val="20"/>
          <w:szCs w:val="20"/>
        </w:rPr>
        <w:t xml:space="preserve"> </w:t>
      </w:r>
      <w:r w:rsidRPr="365B49AE">
        <w:rPr>
          <w:rFonts w:ascii="Univers" w:hAnsi="Univers"/>
          <w:spacing w:val="-1"/>
          <w:sz w:val="20"/>
          <w:szCs w:val="20"/>
        </w:rPr>
        <w:t xml:space="preserve">) </w:t>
      </w:r>
      <w:r w:rsidR="00FF1A4C" w:rsidRPr="365B49AE">
        <w:rPr>
          <w:rFonts w:ascii="Univers" w:hAnsi="Univers"/>
          <w:spacing w:val="-1"/>
          <w:sz w:val="20"/>
          <w:szCs w:val="20"/>
        </w:rPr>
        <w:t xml:space="preserve">in the last X (not greater than 5) years </w:t>
      </w:r>
      <w:r w:rsidRPr="365B49AE">
        <w:rPr>
          <w:rFonts w:ascii="Univers" w:hAnsi="Univers"/>
          <w:spacing w:val="-1"/>
          <w:sz w:val="20"/>
          <w:szCs w:val="20"/>
        </w:rPr>
        <w:t xml:space="preserve"> </w:t>
      </w:r>
      <w:r w:rsidRPr="365B49AE">
        <w:rPr>
          <w:rFonts w:ascii="Univers" w:hAnsi="Univers"/>
          <w:spacing w:val="-1"/>
          <w:sz w:val="20"/>
          <w:szCs w:val="20"/>
          <w:highlight w:val="lightGray"/>
        </w:rPr>
        <w:fldChar w:fldCharType="begin"/>
      </w:r>
      <w:r w:rsidRPr="365B49AE">
        <w:rPr>
          <w:rFonts w:ascii="Univers" w:hAnsi="Univers"/>
          <w:spacing w:val="-1"/>
          <w:sz w:val="20"/>
          <w:szCs w:val="20"/>
          <w:highlight w:val="lightGray"/>
        </w:rPr>
        <w:instrText xml:space="preserve"> macrobutton nomacro {DATE}</w:instrText>
      </w:r>
      <w:r w:rsidRPr="365B49AE">
        <w:rPr>
          <w:rFonts w:ascii="Univers" w:hAnsi="Univers"/>
          <w:spacing w:val="-1"/>
          <w:sz w:val="20"/>
          <w:szCs w:val="20"/>
          <w:highlight w:val="lightGray"/>
        </w:rPr>
        <w:fldChar w:fldCharType="end"/>
      </w:r>
      <w:r w:rsidRPr="365B49AE">
        <w:rPr>
          <w:rFonts w:ascii="Univers" w:hAnsi="Univers"/>
          <w:spacing w:val="-1"/>
          <w:sz w:val="20"/>
          <w:szCs w:val="20"/>
        </w:rPr>
        <w:t xml:space="preserve"> in excess of $</w:t>
      </w:r>
      <w:r w:rsidRPr="365B49AE">
        <w:rPr>
          <w:rFonts w:ascii="Univers" w:hAnsi="Univers"/>
          <w:spacing w:val="-1"/>
          <w:sz w:val="20"/>
          <w:szCs w:val="20"/>
          <w:highlight w:val="lightGray"/>
        </w:rPr>
        <w:fldChar w:fldCharType="begin"/>
      </w:r>
      <w:r w:rsidRPr="365B49AE">
        <w:rPr>
          <w:rFonts w:ascii="Univers" w:hAnsi="Univers"/>
          <w:spacing w:val="-1"/>
          <w:sz w:val="20"/>
          <w:szCs w:val="20"/>
          <w:highlight w:val="lightGray"/>
        </w:rPr>
        <w:instrText xml:space="preserve"> macrobutton nomacro {          }</w:instrText>
      </w:r>
      <w:r w:rsidRPr="365B49AE">
        <w:rPr>
          <w:rFonts w:ascii="Univers" w:hAnsi="Univers"/>
          <w:spacing w:val="-1"/>
          <w:sz w:val="20"/>
          <w:szCs w:val="20"/>
          <w:highlight w:val="lightGray"/>
        </w:rPr>
        <w:fldChar w:fldCharType="end"/>
      </w:r>
      <w:r w:rsidRPr="365B49AE">
        <w:rPr>
          <w:rFonts w:ascii="Univers" w:hAnsi="Univers"/>
          <w:spacing w:val="-1"/>
          <w:sz w:val="20"/>
          <w:szCs w:val="20"/>
        </w:rPr>
        <w:t xml:space="preserve"> for:</w:t>
      </w:r>
    </w:p>
    <w:p w:rsidR="00FD132B" w:rsidRDefault="00FD132B">
      <w:pPr>
        <w:suppressAutoHyphens/>
        <w:spacing w:line="240" w:lineRule="atLeast"/>
        <w:ind w:left="1440" w:hanging="1440"/>
        <w:jc w:val="both"/>
        <w:rPr>
          <w:rFonts w:ascii="Univers" w:hAnsi="Univers"/>
          <w:spacing w:val="-1"/>
          <w:sz w:val="20"/>
        </w:rPr>
      </w:pPr>
    </w:p>
    <w:p w:rsidR="00FD132B" w:rsidRDefault="008329D2">
      <w:pPr>
        <w:pStyle w:val="EndnoteText"/>
        <w:numPr>
          <w:ilvl w:val="0"/>
          <w:numId w:val="5"/>
        </w:numPr>
        <w:tabs>
          <w:tab w:val="clear" w:pos="360"/>
          <w:tab w:val="num" w:pos="1800"/>
        </w:tabs>
        <w:suppressAutoHyphens/>
        <w:spacing w:line="240" w:lineRule="atLeast"/>
        <w:ind w:left="1800"/>
        <w:jc w:val="both"/>
        <w:rPr>
          <w:rFonts w:ascii="Univers" w:hAnsi="Univers"/>
          <w:spacing w:val="-1"/>
        </w:rPr>
      </w:pPr>
      <w:r>
        <w:rPr>
          <w:rFonts w:ascii="Univers" w:hAnsi="Univers"/>
          <w:spacing w:val="-1"/>
        </w:rPr>
        <w:t>poor workmanship/incomplete performance, or</w:t>
      </w:r>
    </w:p>
    <w:p w:rsidR="00FD132B" w:rsidRDefault="008329D2">
      <w:pPr>
        <w:numPr>
          <w:ilvl w:val="0"/>
          <w:numId w:val="6"/>
        </w:numPr>
        <w:tabs>
          <w:tab w:val="clear" w:pos="360"/>
          <w:tab w:val="num" w:pos="1800"/>
        </w:tabs>
        <w:suppressAutoHyphens/>
        <w:spacing w:line="240" w:lineRule="atLeast"/>
        <w:ind w:left="1800"/>
        <w:jc w:val="both"/>
        <w:rPr>
          <w:rFonts w:ascii="Univers" w:hAnsi="Univers"/>
          <w:spacing w:val="-1"/>
          <w:sz w:val="20"/>
        </w:rPr>
      </w:pPr>
      <w:r>
        <w:rPr>
          <w:rFonts w:ascii="Univers" w:hAnsi="Univers"/>
          <w:spacing w:val="-1"/>
          <w:sz w:val="20"/>
        </w:rPr>
        <w:t>unexcused delays in completion.</w:t>
      </w:r>
    </w:p>
    <w:p w:rsidR="00FD132B" w:rsidRDefault="00FD132B">
      <w:pPr>
        <w:suppressAutoHyphens/>
        <w:spacing w:line="240" w:lineRule="atLeast"/>
        <w:jc w:val="both"/>
        <w:rPr>
          <w:rFonts w:ascii="Univers" w:hAnsi="Univers"/>
          <w:spacing w:val="-1"/>
          <w:sz w:val="20"/>
        </w:rPr>
      </w:pPr>
    </w:p>
    <w:p w:rsidR="00FD132B" w:rsidRDefault="008329D2" w:rsidP="365B49AE">
      <w:pPr>
        <w:suppressAutoHyphens/>
        <w:spacing w:line="240" w:lineRule="atLeast"/>
        <w:ind w:left="864" w:hanging="864"/>
        <w:jc w:val="both"/>
        <w:rPr>
          <w:rFonts w:ascii="Univers" w:hAnsi="Univers"/>
          <w:spacing w:val="-1"/>
          <w:sz w:val="20"/>
          <w:szCs w:val="20"/>
        </w:rPr>
      </w:pPr>
      <w:r>
        <w:rPr>
          <w:rFonts w:ascii="Univers" w:hAnsi="Univers"/>
          <w:spacing w:val="-1"/>
          <w:sz w:val="20"/>
        </w:rPr>
        <w:tab/>
      </w:r>
      <w:r>
        <w:rPr>
          <w:rFonts w:ascii="Univers" w:hAnsi="Univers"/>
          <w:spacing w:val="-1"/>
          <w:sz w:val="20"/>
        </w:rPr>
        <w:tab/>
      </w:r>
      <w:r w:rsidRPr="365B49AE">
        <w:rPr>
          <w:rFonts w:ascii="Univers" w:hAnsi="Univers"/>
          <w:spacing w:val="-1"/>
          <w:sz w:val="20"/>
          <w:szCs w:val="20"/>
        </w:rPr>
        <w:t xml:space="preserve">(Note: </w:t>
      </w:r>
      <w:r w:rsidR="00E362A7" w:rsidRPr="365B49AE">
        <w:rPr>
          <w:rFonts w:ascii="Univers" w:hAnsi="Univers"/>
          <w:spacing w:val="-1"/>
          <w:sz w:val="20"/>
          <w:szCs w:val="20"/>
        </w:rPr>
        <w:t xml:space="preserve">Indicate if the litigation is </w:t>
      </w:r>
      <w:r w:rsidRPr="365B49AE">
        <w:rPr>
          <w:rFonts w:ascii="Univers" w:hAnsi="Univers"/>
          <w:spacing w:val="-1"/>
          <w:sz w:val="20"/>
          <w:szCs w:val="20"/>
        </w:rPr>
        <w:t>unresolved but still pending.)</w:t>
      </w:r>
    </w:p>
    <w:p w:rsidR="00FD132B" w:rsidRDefault="00FD132B">
      <w:pPr>
        <w:suppressAutoHyphens/>
        <w:spacing w:line="240" w:lineRule="atLeast"/>
        <w:jc w:val="both"/>
        <w:rPr>
          <w:rFonts w:ascii="Univers" w:hAnsi="Univers"/>
          <w:spacing w:val="-1"/>
          <w:sz w:val="20"/>
        </w:rPr>
      </w:pPr>
    </w:p>
    <w:p w:rsidR="00FD132B" w:rsidRDefault="008329D2" w:rsidP="71CBEB7D">
      <w:pPr>
        <w:suppressAutoHyphens/>
        <w:spacing w:line="240" w:lineRule="atLeast"/>
        <w:ind w:left="1440" w:hanging="1440"/>
        <w:jc w:val="both"/>
        <w:rPr>
          <w:rFonts w:ascii="Univers" w:hAnsi="Univers"/>
          <w:spacing w:val="-1"/>
          <w:sz w:val="20"/>
          <w:szCs w:val="20"/>
        </w:rPr>
      </w:pPr>
      <w:r>
        <w:rPr>
          <w:rFonts w:ascii="Univers" w:hAnsi="Univers"/>
          <w:spacing w:val="-1"/>
          <w:sz w:val="20"/>
        </w:rPr>
        <w:tab/>
      </w:r>
      <w:r w:rsidR="008F246E" w:rsidRPr="71CBEB7D">
        <w:rPr>
          <w:rFonts w:ascii="Univers" w:hAnsi="Univers"/>
          <w:spacing w:val="-1"/>
          <w:sz w:val="20"/>
          <w:szCs w:val="20"/>
        </w:rPr>
        <w:t>4</w:t>
      </w:r>
      <w:r w:rsidRPr="71CBEB7D">
        <w:rPr>
          <w:rFonts w:ascii="Univers" w:hAnsi="Univers"/>
          <w:spacing w:val="-1"/>
          <w:sz w:val="20"/>
          <w:szCs w:val="20"/>
        </w:rPr>
        <w:t>.2</w:t>
      </w:r>
      <w:r>
        <w:rPr>
          <w:rFonts w:ascii="Univers" w:hAnsi="Univers"/>
          <w:spacing w:val="-1"/>
          <w:sz w:val="20"/>
        </w:rPr>
        <w:tab/>
      </w:r>
      <w:r w:rsidRPr="71CBEB7D">
        <w:rPr>
          <w:rFonts w:ascii="Univers" w:hAnsi="Univers"/>
          <w:spacing w:val="-1"/>
          <w:sz w:val="20"/>
          <w:szCs w:val="20"/>
        </w:rPr>
        <w:t xml:space="preserve">For all projects listed in </w:t>
      </w:r>
      <w:r w:rsidR="00830A10" w:rsidRPr="71CBEB7D">
        <w:rPr>
          <w:rFonts w:ascii="Univers" w:hAnsi="Univers"/>
          <w:b/>
          <w:bCs/>
          <w:spacing w:val="-1"/>
          <w:sz w:val="20"/>
          <w:szCs w:val="20"/>
        </w:rPr>
        <w:t>S</w:t>
      </w:r>
      <w:r w:rsidRPr="71CBEB7D">
        <w:rPr>
          <w:rFonts w:ascii="Univers" w:hAnsi="Univers"/>
          <w:b/>
          <w:bCs/>
          <w:spacing w:val="-1"/>
          <w:sz w:val="20"/>
          <w:szCs w:val="20"/>
        </w:rPr>
        <w:t>ection 2</w:t>
      </w:r>
      <w:r w:rsidR="00830A10" w:rsidRPr="71CBEB7D">
        <w:rPr>
          <w:rFonts w:ascii="Univers" w:hAnsi="Univers"/>
          <w:b/>
          <w:bCs/>
          <w:spacing w:val="-1"/>
          <w:sz w:val="20"/>
          <w:szCs w:val="20"/>
        </w:rPr>
        <w:t>,</w:t>
      </w:r>
      <w:r w:rsidR="000E3965" w:rsidRPr="71CBEB7D">
        <w:rPr>
          <w:rFonts w:ascii="Univers" w:hAnsi="Univers"/>
          <w:b/>
          <w:bCs/>
          <w:spacing w:val="-1"/>
          <w:sz w:val="20"/>
          <w:szCs w:val="20"/>
        </w:rPr>
        <w:t xml:space="preserve"> </w:t>
      </w:r>
      <w:r w:rsidRPr="71CBEB7D">
        <w:rPr>
          <w:rFonts w:ascii="Univers" w:hAnsi="Univers"/>
          <w:spacing w:val="-1"/>
          <w:sz w:val="20"/>
          <w:szCs w:val="20"/>
        </w:rPr>
        <w:t xml:space="preserve"> list all </w:t>
      </w:r>
      <w:r w:rsidR="001B1C7D" w:rsidRPr="71CBEB7D">
        <w:rPr>
          <w:rFonts w:ascii="Univers" w:hAnsi="Univers"/>
          <w:spacing w:val="-1"/>
          <w:sz w:val="20"/>
          <w:szCs w:val="20"/>
        </w:rPr>
        <w:t xml:space="preserve">litigated </w:t>
      </w:r>
      <w:r w:rsidRPr="71CBEB7D">
        <w:rPr>
          <w:rFonts w:ascii="Univers" w:hAnsi="Univers"/>
          <w:spacing w:val="-1"/>
          <w:sz w:val="20"/>
          <w:szCs w:val="20"/>
        </w:rPr>
        <w:t>claims</w:t>
      </w:r>
      <w:r w:rsidR="001B1C7D" w:rsidRPr="71CBEB7D">
        <w:rPr>
          <w:rFonts w:ascii="Univers" w:hAnsi="Univers"/>
          <w:spacing w:val="-1"/>
          <w:sz w:val="20"/>
          <w:szCs w:val="20"/>
        </w:rPr>
        <w:t xml:space="preserve"> (regardless if still pending and unresolved)</w:t>
      </w:r>
      <w:r w:rsidRPr="71CBEB7D">
        <w:rPr>
          <w:rFonts w:ascii="Univers" w:hAnsi="Univers"/>
          <w:spacing w:val="-1"/>
          <w:sz w:val="20"/>
          <w:szCs w:val="20"/>
        </w:rPr>
        <w:t xml:space="preserve"> on </w:t>
      </w:r>
      <w:r w:rsidRPr="006A1EBA">
        <w:rPr>
          <w:rFonts w:ascii="Univers" w:hAnsi="Univers"/>
          <w:b/>
          <w:spacing w:val="-1"/>
          <w:sz w:val="20"/>
          <w:szCs w:val="20"/>
        </w:rPr>
        <w:t xml:space="preserve">Form </w:t>
      </w:r>
      <w:r w:rsidR="00B63320" w:rsidRPr="006A1EBA">
        <w:rPr>
          <w:rFonts w:ascii="Univers" w:hAnsi="Univers"/>
          <w:b/>
          <w:spacing w:val="-1"/>
          <w:sz w:val="20"/>
          <w:szCs w:val="20"/>
        </w:rPr>
        <w:t>A</w:t>
      </w:r>
      <w:r w:rsidRPr="71CBEB7D">
        <w:rPr>
          <w:rFonts w:ascii="Univers" w:hAnsi="Univers"/>
          <w:spacing w:val="-1"/>
          <w:sz w:val="20"/>
          <w:szCs w:val="20"/>
        </w:rPr>
        <w:t xml:space="preserve"> of this prequalification statement which were made by Proposer, (</w:t>
      </w:r>
      <w:r w:rsidR="00BB1444">
        <w:rPr>
          <w:rFonts w:ascii="Univers" w:hAnsi="Univers"/>
          <w:spacing w:val="-1"/>
          <w:sz w:val="20"/>
          <w:szCs w:val="20"/>
        </w:rPr>
        <w:t xml:space="preserve">or, if General Contractor or Design Professional is a subcomponent of Proposer, by General </w:t>
      </w:r>
      <w:r w:rsidR="00BB1444" w:rsidRPr="00BB1444">
        <w:rPr>
          <w:rFonts w:ascii="Univers" w:hAnsi="Univers"/>
          <w:color w:val="000000" w:themeColor="text1"/>
          <w:spacing w:val="-1"/>
          <w:sz w:val="20"/>
          <w:szCs w:val="20"/>
        </w:rPr>
        <w:t>Contractor or Design Professional or both</w:t>
      </w:r>
      <w:r w:rsidRPr="00BB1444">
        <w:rPr>
          <w:rFonts w:ascii="Univers" w:hAnsi="Univers"/>
          <w:color w:val="000000" w:themeColor="text1"/>
          <w:spacing w:val="-1"/>
          <w:sz w:val="20"/>
          <w:szCs w:val="20"/>
        </w:rPr>
        <w:t xml:space="preserve">) </w:t>
      </w:r>
      <w:r w:rsidRPr="71CBEB7D">
        <w:rPr>
          <w:rFonts w:ascii="Univers" w:hAnsi="Univers"/>
          <w:spacing w:val="-1"/>
          <w:sz w:val="20"/>
          <w:szCs w:val="20"/>
        </w:rPr>
        <w:t xml:space="preserve">in excess of </w:t>
      </w:r>
      <w:r w:rsidRPr="006A1EBA">
        <w:rPr>
          <w:rFonts w:ascii="Univers" w:hAnsi="Univers"/>
          <w:spacing w:val="-1"/>
          <w:sz w:val="20"/>
          <w:szCs w:val="20"/>
        </w:rPr>
        <w:t>$</w:t>
      </w:r>
      <w:r w:rsidR="006A1EBA" w:rsidRPr="365B49AE">
        <w:rPr>
          <w:rFonts w:ascii="Univers" w:hAnsi="Univers"/>
          <w:spacing w:val="-1"/>
          <w:sz w:val="20"/>
          <w:szCs w:val="20"/>
          <w:highlight w:val="lightGray"/>
        </w:rPr>
        <w:fldChar w:fldCharType="begin"/>
      </w:r>
      <w:r w:rsidR="006A1EBA" w:rsidRPr="365B49AE">
        <w:rPr>
          <w:rFonts w:ascii="Univers" w:hAnsi="Univers"/>
          <w:spacing w:val="-1"/>
          <w:sz w:val="20"/>
          <w:szCs w:val="20"/>
          <w:highlight w:val="lightGray"/>
        </w:rPr>
        <w:instrText xml:space="preserve"> macrobutton nomacro {          }</w:instrText>
      </w:r>
      <w:r w:rsidR="006A1EBA" w:rsidRPr="365B49AE">
        <w:rPr>
          <w:rFonts w:ascii="Univers" w:hAnsi="Univers"/>
          <w:spacing w:val="-1"/>
          <w:sz w:val="20"/>
          <w:szCs w:val="20"/>
          <w:highlight w:val="lightGray"/>
        </w:rPr>
        <w:fldChar w:fldCharType="end"/>
      </w:r>
      <w:r w:rsidRPr="71CBEB7D">
        <w:rPr>
          <w:rFonts w:ascii="Univers" w:hAnsi="Univers"/>
          <w:spacing w:val="-1"/>
          <w:sz w:val="20"/>
          <w:szCs w:val="20"/>
        </w:rPr>
        <w:t xml:space="preserve"> for extra compensation against Owner </w:t>
      </w:r>
      <w:r w:rsidR="001B1C7D" w:rsidRPr="71CBEB7D">
        <w:rPr>
          <w:rFonts w:ascii="Univers" w:hAnsi="Univers"/>
          <w:spacing w:val="-1"/>
          <w:sz w:val="20"/>
          <w:szCs w:val="20"/>
        </w:rPr>
        <w:t xml:space="preserve">in the last X (not greater than 5) years </w:t>
      </w:r>
      <w:r w:rsidRPr="71CBEB7D">
        <w:rPr>
          <w:rFonts w:ascii="Univers" w:hAnsi="Univers"/>
          <w:spacing w:val="-1"/>
          <w:sz w:val="20"/>
          <w:szCs w:val="20"/>
          <w:highlight w:val="lightGray"/>
        </w:rPr>
        <w:fldChar w:fldCharType="begin"/>
      </w:r>
      <w:r w:rsidRPr="71CBEB7D">
        <w:rPr>
          <w:rFonts w:ascii="Univers" w:hAnsi="Univers"/>
          <w:spacing w:val="-1"/>
          <w:sz w:val="20"/>
          <w:szCs w:val="20"/>
          <w:highlight w:val="lightGray"/>
        </w:rPr>
        <w:instrText xml:space="preserve"> macrobutton nomacro {DATE}</w:instrText>
      </w:r>
      <w:r w:rsidRPr="71CBEB7D">
        <w:rPr>
          <w:rFonts w:ascii="Univers" w:hAnsi="Univers"/>
          <w:spacing w:val="-1"/>
          <w:sz w:val="20"/>
          <w:szCs w:val="20"/>
          <w:highlight w:val="lightGray"/>
        </w:rPr>
        <w:fldChar w:fldCharType="end"/>
      </w:r>
      <w:r w:rsidRPr="71CBEB7D">
        <w:rPr>
          <w:rFonts w:ascii="Univers" w:hAnsi="Univers"/>
          <w:spacing w:val="-1"/>
          <w:sz w:val="20"/>
          <w:szCs w:val="20"/>
        </w:rPr>
        <w:t xml:space="preserve">.  (Note: </w:t>
      </w:r>
      <w:r w:rsidR="7EC8E3F0" w:rsidRPr="7EC8E3F0">
        <w:rPr>
          <w:rFonts w:ascii="Univers" w:hAnsi="Univers"/>
          <w:sz w:val="20"/>
          <w:szCs w:val="20"/>
        </w:rPr>
        <w:t>Indicate if the litigation is</w:t>
      </w:r>
      <w:r w:rsidRPr="71CBEB7D">
        <w:rPr>
          <w:rFonts w:ascii="Univers" w:hAnsi="Univers"/>
          <w:spacing w:val="-1"/>
          <w:sz w:val="20"/>
          <w:szCs w:val="20"/>
        </w:rPr>
        <w:t xml:space="preserve"> unresolved but still pendin</w:t>
      </w:r>
      <w:r w:rsidR="009F3903">
        <w:rPr>
          <w:rFonts w:ascii="Univers" w:hAnsi="Univers"/>
          <w:spacing w:val="-1"/>
          <w:sz w:val="20"/>
          <w:szCs w:val="20"/>
        </w:rPr>
        <w:t>g</w:t>
      </w:r>
      <w:r w:rsidRPr="71CBEB7D">
        <w:rPr>
          <w:rFonts w:ascii="Univers" w:hAnsi="Univers"/>
          <w:spacing w:val="-1"/>
          <w:sz w:val="20"/>
          <w:szCs w:val="20"/>
        </w:rPr>
        <w:t>.)</w:t>
      </w:r>
    </w:p>
    <w:p w:rsidR="00FD132B" w:rsidRDefault="00FD132B">
      <w:pPr>
        <w:suppressAutoHyphens/>
        <w:spacing w:line="240" w:lineRule="atLeast"/>
        <w:jc w:val="both"/>
        <w:rPr>
          <w:rFonts w:ascii="Univers" w:hAnsi="Univers"/>
          <w:spacing w:val="-1"/>
          <w:sz w:val="20"/>
        </w:rPr>
      </w:pPr>
    </w:p>
    <w:p w:rsidR="00B63320" w:rsidRDefault="008329D2" w:rsidP="00B63320">
      <w:pPr>
        <w:pStyle w:val="BodyTextIndent2"/>
        <w:ind w:left="1170" w:hanging="720"/>
        <w:jc w:val="both"/>
      </w:pPr>
      <w:r>
        <w:t xml:space="preserve"> </w:t>
      </w:r>
      <w:r>
        <w:tab/>
      </w:r>
      <w:r>
        <w:tab/>
      </w:r>
    </w:p>
    <w:p w:rsidR="00B63320" w:rsidRPr="00493657" w:rsidRDefault="00B63320">
      <w:pPr>
        <w:widowControl/>
        <w:autoSpaceDE/>
        <w:autoSpaceDN/>
        <w:adjustRightInd/>
        <w:rPr>
          <w:rFonts w:ascii="Univers" w:hAnsi="Univers"/>
          <w:spacing w:val="-1"/>
          <w:sz w:val="20"/>
        </w:rPr>
      </w:pPr>
      <w:r w:rsidRPr="00493657">
        <w:br w:type="page"/>
      </w:r>
    </w:p>
    <w:p w:rsidR="00B63320" w:rsidRDefault="00B63320" w:rsidP="006A1EBA">
      <w:pPr>
        <w:pStyle w:val="BodyTextIndent2"/>
        <w:ind w:left="1170" w:hanging="720"/>
        <w:jc w:val="center"/>
      </w:pPr>
      <w:r>
        <w:rPr>
          <w:b/>
        </w:rPr>
        <w:lastRenderedPageBreak/>
        <w:t>FORM A</w:t>
      </w:r>
    </w:p>
    <w:p w:rsidR="00B63320" w:rsidRDefault="00B63320" w:rsidP="00B63320">
      <w:pPr>
        <w:pStyle w:val="BodyTextIndent2"/>
        <w:ind w:left="1170" w:hanging="720"/>
        <w:jc w:val="both"/>
      </w:pPr>
    </w:p>
    <w:p w:rsidR="00B63320" w:rsidRDefault="365B49AE" w:rsidP="008B3B3A">
      <w:pPr>
        <w:pStyle w:val="BodyTextIndent2"/>
        <w:ind w:left="0" w:firstLine="0"/>
      </w:pPr>
      <w:r>
        <w:t>(Use one sheet per litigated claim and copy this form as necessary to report all litigated claims)</w:t>
      </w:r>
    </w:p>
    <w:p w:rsidR="00B63320" w:rsidRDefault="00B63320" w:rsidP="00B63320">
      <w:pPr>
        <w:pStyle w:val="BodyTextIndent2"/>
        <w:ind w:left="1170" w:hanging="720"/>
        <w:jc w:val="both"/>
      </w:pPr>
    </w:p>
    <w:p w:rsidR="00B63320" w:rsidRDefault="00B63320" w:rsidP="00B63320">
      <w:pPr>
        <w:pStyle w:val="BodyTextIndent2"/>
        <w:ind w:left="1170" w:hanging="720"/>
        <w:jc w:val="both"/>
      </w:pPr>
    </w:p>
    <w:p w:rsidR="00B63320" w:rsidRDefault="00B63320" w:rsidP="00B63320">
      <w:pPr>
        <w:pStyle w:val="BodyTextIndent2"/>
        <w:ind w:left="1170" w:hanging="720"/>
        <w:jc w:val="both"/>
      </w:pPr>
      <w:r>
        <w:t>Project Name</w:t>
      </w:r>
    </w:p>
    <w:p w:rsidR="00B63320" w:rsidRDefault="00B63320" w:rsidP="00B63320">
      <w:pPr>
        <w:pStyle w:val="BodyTextIndent2"/>
        <w:ind w:left="1170" w:hanging="720"/>
        <w:jc w:val="both"/>
      </w:pPr>
    </w:p>
    <w:p w:rsidR="00B63320" w:rsidRDefault="00B63320" w:rsidP="00B63320">
      <w:pPr>
        <w:pStyle w:val="BodyTextIndent2"/>
        <w:ind w:left="1170" w:hanging="720"/>
        <w:jc w:val="both"/>
      </w:pPr>
    </w:p>
    <w:p w:rsidR="00B63320" w:rsidRDefault="00B63320" w:rsidP="00B63320">
      <w:pPr>
        <w:pStyle w:val="BodyTextIndent2"/>
        <w:ind w:left="1170" w:hanging="720"/>
        <w:jc w:val="both"/>
      </w:pPr>
      <w:r>
        <w:t>Location (City &amp; State)</w:t>
      </w:r>
    </w:p>
    <w:p w:rsidR="00B63320" w:rsidRDefault="00B63320" w:rsidP="00B63320">
      <w:pPr>
        <w:pStyle w:val="BodyTextIndent2"/>
        <w:ind w:left="1170" w:hanging="720"/>
        <w:jc w:val="both"/>
      </w:pPr>
    </w:p>
    <w:p w:rsidR="00B63320" w:rsidRDefault="00B63320" w:rsidP="00B63320">
      <w:pPr>
        <w:pStyle w:val="BodyTextIndent2"/>
        <w:ind w:left="1170" w:hanging="720"/>
        <w:jc w:val="both"/>
      </w:pPr>
    </w:p>
    <w:p w:rsidR="00B63320" w:rsidRDefault="00B63320" w:rsidP="00B63320">
      <w:pPr>
        <w:pStyle w:val="BodyTextIndent2"/>
        <w:ind w:left="1170" w:hanging="720"/>
        <w:jc w:val="both"/>
      </w:pPr>
      <w:r>
        <w:t>Owner</w:t>
      </w:r>
    </w:p>
    <w:p w:rsidR="00B63320" w:rsidRDefault="00B63320" w:rsidP="00B63320">
      <w:pPr>
        <w:pStyle w:val="BodyTextIndent2"/>
        <w:ind w:left="1170" w:hanging="720"/>
        <w:jc w:val="both"/>
      </w:pPr>
    </w:p>
    <w:p w:rsidR="00B63320" w:rsidRDefault="00B63320" w:rsidP="00B63320">
      <w:pPr>
        <w:pStyle w:val="BodyTextIndent2"/>
        <w:ind w:left="1170" w:hanging="720"/>
        <w:jc w:val="both"/>
      </w:pPr>
    </w:p>
    <w:p w:rsidR="00B63320" w:rsidRDefault="00B63320" w:rsidP="00B63320">
      <w:pPr>
        <w:pStyle w:val="BodyTextIndent2"/>
        <w:ind w:left="1170" w:hanging="720"/>
        <w:jc w:val="both"/>
      </w:pPr>
    </w:p>
    <w:p w:rsidR="00B63320" w:rsidRDefault="00B63320" w:rsidP="00B63320">
      <w:pPr>
        <w:pStyle w:val="BodyTextIndent2"/>
        <w:ind w:left="1170" w:hanging="720"/>
        <w:jc w:val="both"/>
      </w:pPr>
    </w:p>
    <w:p w:rsidR="009F3903" w:rsidRDefault="00B63320" w:rsidP="00C25CBD">
      <w:pPr>
        <w:pStyle w:val="BodyTextIndent2"/>
        <w:ind w:left="1170" w:hanging="720"/>
        <w:rPr>
          <w:u w:val="single"/>
        </w:rPr>
      </w:pPr>
      <w:r>
        <w:t>$</w:t>
      </w:r>
      <w:r>
        <w:rPr>
          <w:u w:val="single"/>
        </w:rPr>
        <w:t>                                     </w:t>
      </w:r>
      <w:r>
        <w:tab/>
      </w:r>
      <w:r>
        <w:tab/>
      </w:r>
      <w:r>
        <w:tab/>
      </w:r>
      <w:r>
        <w:tab/>
      </w:r>
      <w:r>
        <w:tab/>
        <w:t>$</w:t>
      </w:r>
      <w:r w:rsidR="00C25CBD">
        <w:rPr>
          <w:u w:val="single"/>
        </w:rPr>
        <w:t>                                     </w:t>
      </w:r>
      <w:r>
        <w:rPr>
          <w:u w:val="single"/>
        </w:rPr>
        <w:t xml:space="preserve">                                                      </w:t>
      </w:r>
    </w:p>
    <w:p w:rsidR="009F3903" w:rsidRDefault="00B63320" w:rsidP="00C25CBD">
      <w:pPr>
        <w:pStyle w:val="BodyTextIndent2"/>
        <w:ind w:left="5760" w:hanging="5310"/>
      </w:pPr>
      <w:r>
        <w:t>Amount of Initial Claim</w:t>
      </w:r>
      <w:r>
        <w:tab/>
        <w:t>Amount Recovered b</w:t>
      </w:r>
      <w:r w:rsidR="009F3903">
        <w:t>y Proposer/General Contractor/Design Professional</w:t>
      </w:r>
    </w:p>
    <w:p w:rsidR="009F3903" w:rsidRDefault="00B63320" w:rsidP="00B63320">
      <w:pPr>
        <w:pStyle w:val="BodyTextIndent2"/>
        <w:ind w:left="1170" w:hanging="720"/>
        <w:jc w:val="both"/>
      </w:pPr>
      <w:r>
        <w:t xml:space="preserve">Method of Resolution (check one):  </w:t>
      </w:r>
    </w:p>
    <w:p w:rsidR="00B63320" w:rsidRDefault="00B63320" w:rsidP="007E09BF">
      <w:pPr>
        <w:pStyle w:val="BodyTextIndent2"/>
        <w:ind w:left="1170" w:hanging="720"/>
        <w:jc w:val="both"/>
      </w:pPr>
      <w:r>
        <w:fldChar w:fldCharType="begin">
          <w:ffData>
            <w:name w:val="Check1"/>
            <w:enabled/>
            <w:calcOnExit w:val="0"/>
            <w:checkBox>
              <w:sizeAuto/>
              <w:default w:val="0"/>
            </w:checkBox>
          </w:ffData>
        </w:fldChar>
      </w:r>
      <w:bookmarkStart w:id="4" w:name="Check1"/>
      <w:r>
        <w:instrText xml:space="preserve"> FORMCHECKBOX </w:instrText>
      </w:r>
      <w:r w:rsidR="00052CD1">
        <w:fldChar w:fldCharType="separate"/>
      </w:r>
      <w:r>
        <w:fldChar w:fldCharType="end"/>
      </w:r>
      <w:bookmarkEnd w:id="4"/>
      <w:r>
        <w:t xml:space="preserve">  withdrawn</w:t>
      </w:r>
    </w:p>
    <w:p w:rsidR="00B63320" w:rsidRDefault="00B63320" w:rsidP="00B63320">
      <w:pPr>
        <w:pStyle w:val="BodyTextIndent2"/>
        <w:ind w:left="1170" w:hanging="720"/>
        <w:jc w:val="both"/>
      </w:pPr>
      <w:r>
        <w:fldChar w:fldCharType="begin">
          <w:ffData>
            <w:name w:val="Check2"/>
            <w:enabled/>
            <w:calcOnExit w:val="0"/>
            <w:checkBox>
              <w:sizeAuto/>
              <w:default w:val="0"/>
            </w:checkBox>
          </w:ffData>
        </w:fldChar>
      </w:r>
      <w:bookmarkStart w:id="5" w:name="Check2"/>
      <w:r>
        <w:instrText xml:space="preserve"> FORMCHECKBOX </w:instrText>
      </w:r>
      <w:r w:rsidR="00052CD1">
        <w:fldChar w:fldCharType="separate"/>
      </w:r>
      <w:r>
        <w:fldChar w:fldCharType="end"/>
      </w:r>
      <w:bookmarkEnd w:id="5"/>
      <w:r>
        <w:t xml:space="preserve">  settled by contracting parties without litigation or arbitration</w:t>
      </w:r>
    </w:p>
    <w:p w:rsidR="00B63320" w:rsidRDefault="00B63320" w:rsidP="00B63320">
      <w:pPr>
        <w:pStyle w:val="BodyTextIndent2"/>
        <w:ind w:left="1170" w:hanging="720"/>
        <w:jc w:val="both"/>
      </w:pPr>
      <w:r>
        <w:fldChar w:fldCharType="begin">
          <w:ffData>
            <w:name w:val="Check3"/>
            <w:enabled/>
            <w:calcOnExit w:val="0"/>
            <w:checkBox>
              <w:sizeAuto/>
              <w:default w:val="0"/>
            </w:checkBox>
          </w:ffData>
        </w:fldChar>
      </w:r>
      <w:bookmarkStart w:id="6" w:name="Check3"/>
      <w:r>
        <w:instrText xml:space="preserve"> FORMCHECKBOX </w:instrText>
      </w:r>
      <w:r w:rsidR="00052CD1">
        <w:fldChar w:fldCharType="separate"/>
      </w:r>
      <w:r>
        <w:fldChar w:fldCharType="end"/>
      </w:r>
      <w:bookmarkEnd w:id="6"/>
      <w:r>
        <w:t xml:space="preserve">  arbitration </w:t>
      </w:r>
    </w:p>
    <w:p w:rsidR="00B63320" w:rsidRDefault="00B63320" w:rsidP="00B63320">
      <w:pPr>
        <w:pStyle w:val="BodyTextIndent2"/>
        <w:ind w:left="1170" w:hanging="720"/>
        <w:jc w:val="both"/>
      </w:pPr>
      <w:r>
        <w:fldChar w:fldCharType="begin">
          <w:ffData>
            <w:name w:val="Check4"/>
            <w:enabled/>
            <w:calcOnExit w:val="0"/>
            <w:checkBox>
              <w:sizeAuto/>
              <w:default w:val="0"/>
            </w:checkBox>
          </w:ffData>
        </w:fldChar>
      </w:r>
      <w:bookmarkStart w:id="7" w:name="Check4"/>
      <w:r>
        <w:instrText xml:space="preserve"> FORMCHECKBOX </w:instrText>
      </w:r>
      <w:r w:rsidR="00052CD1">
        <w:fldChar w:fldCharType="separate"/>
      </w:r>
      <w:r>
        <w:fldChar w:fldCharType="end"/>
      </w:r>
      <w:bookmarkEnd w:id="7"/>
      <w:r>
        <w:t xml:space="preserve">  litigation</w:t>
      </w:r>
    </w:p>
    <w:p w:rsidR="00B63320" w:rsidRDefault="00B63320" w:rsidP="00B63320">
      <w:pPr>
        <w:pStyle w:val="BodyTextIndent2"/>
        <w:ind w:left="1170" w:hanging="720"/>
        <w:jc w:val="both"/>
      </w:pPr>
    </w:p>
    <w:p w:rsidR="00B63320" w:rsidRDefault="00B63320" w:rsidP="00B63320">
      <w:pPr>
        <w:pStyle w:val="BodyTextIndent2"/>
        <w:ind w:left="1170" w:hanging="720"/>
        <w:jc w:val="both"/>
      </w:pPr>
    </w:p>
    <w:p w:rsidR="00B63320" w:rsidRDefault="00B63320" w:rsidP="00B63320">
      <w:pPr>
        <w:pStyle w:val="BodyTextIndent2"/>
        <w:ind w:left="1170" w:hanging="720"/>
        <w:jc w:val="both"/>
      </w:pPr>
      <w:r>
        <w:t xml:space="preserve">Basis for Claim: </w:t>
      </w:r>
      <w:r>
        <w:tab/>
      </w:r>
    </w:p>
    <w:p w:rsidR="00B63320" w:rsidRDefault="00B63320" w:rsidP="00B63320">
      <w:pPr>
        <w:pStyle w:val="BodyTextIndent2"/>
        <w:ind w:left="1170" w:hanging="720"/>
        <w:jc w:val="both"/>
      </w:pPr>
    </w:p>
    <w:p w:rsidR="00B63320" w:rsidRDefault="00B63320" w:rsidP="00B63320">
      <w:pPr>
        <w:pStyle w:val="BodyTextIndent2"/>
        <w:ind w:left="1170" w:hanging="720"/>
        <w:jc w:val="both"/>
      </w:pPr>
      <w:r>
        <w:tab/>
      </w:r>
    </w:p>
    <w:p w:rsidR="00B63320" w:rsidRDefault="00B63320" w:rsidP="00B63320">
      <w:pPr>
        <w:pStyle w:val="BodyTextIndent2"/>
        <w:ind w:left="1170" w:hanging="720"/>
        <w:jc w:val="both"/>
      </w:pPr>
    </w:p>
    <w:p w:rsidR="00B63320" w:rsidRDefault="00B63320" w:rsidP="00B63320">
      <w:pPr>
        <w:pStyle w:val="BodyTextIndent2"/>
        <w:ind w:left="1170" w:hanging="720"/>
        <w:jc w:val="both"/>
      </w:pPr>
      <w:r>
        <w:tab/>
      </w:r>
    </w:p>
    <w:p w:rsidR="00B63320" w:rsidRDefault="00B63320" w:rsidP="00B63320">
      <w:pPr>
        <w:pStyle w:val="BodyTextIndent2"/>
        <w:ind w:left="1170" w:hanging="720"/>
        <w:jc w:val="both"/>
      </w:pPr>
    </w:p>
    <w:p w:rsidR="00B63320" w:rsidRDefault="00B63320" w:rsidP="00B63320">
      <w:pPr>
        <w:pStyle w:val="BodyTextIndent2"/>
        <w:ind w:left="1170" w:hanging="720"/>
        <w:jc w:val="both"/>
      </w:pPr>
      <w:r>
        <w:tab/>
      </w:r>
    </w:p>
    <w:p w:rsidR="00B63320" w:rsidRDefault="00B63320" w:rsidP="00B63320">
      <w:pPr>
        <w:pStyle w:val="BodyTextIndent2"/>
        <w:ind w:left="1170" w:hanging="720"/>
        <w:jc w:val="both"/>
      </w:pPr>
    </w:p>
    <w:p w:rsidR="00B63320" w:rsidRDefault="00B63320" w:rsidP="00B63320">
      <w:pPr>
        <w:pStyle w:val="BodyTextIndent2"/>
        <w:ind w:left="1170" w:hanging="720"/>
        <w:jc w:val="both"/>
      </w:pPr>
    </w:p>
    <w:p w:rsidR="00B63320" w:rsidRDefault="00B63320" w:rsidP="00B63320">
      <w:pPr>
        <w:pStyle w:val="BodyTextIndent2"/>
        <w:ind w:left="1170" w:hanging="720"/>
        <w:jc w:val="both"/>
      </w:pPr>
      <w:r>
        <w:t xml:space="preserve">Basis for Settlement: </w:t>
      </w:r>
      <w:r>
        <w:tab/>
      </w:r>
    </w:p>
    <w:p w:rsidR="00FD132B" w:rsidRDefault="008329D2" w:rsidP="005933B6">
      <w:pPr>
        <w:pStyle w:val="BodyTextIndent2"/>
        <w:ind w:left="1170" w:hanging="720"/>
        <w:jc w:val="both"/>
      </w:pPr>
      <w:r>
        <w:rPr>
          <w:b/>
        </w:rPr>
        <w:br w:type="page"/>
      </w:r>
    </w:p>
    <w:p w:rsidR="008C26BF" w:rsidRDefault="00EF6105">
      <w:pPr>
        <w:suppressAutoHyphens/>
        <w:spacing w:line="240" w:lineRule="atLeast"/>
        <w:jc w:val="both"/>
        <w:outlineLvl w:val="0"/>
        <w:rPr>
          <w:rFonts w:ascii="Univers" w:hAnsi="Univers"/>
          <w:b/>
          <w:spacing w:val="-1"/>
          <w:sz w:val="20"/>
        </w:rPr>
      </w:pPr>
      <w:r>
        <w:rPr>
          <w:rFonts w:ascii="Univers" w:hAnsi="Univers"/>
          <w:b/>
          <w:spacing w:val="-1"/>
          <w:sz w:val="20"/>
        </w:rPr>
        <w:lastRenderedPageBreak/>
        <w:t>5.</w:t>
      </w:r>
      <w:r w:rsidR="008329D2">
        <w:rPr>
          <w:rFonts w:ascii="Univers" w:hAnsi="Univers"/>
          <w:b/>
          <w:spacing w:val="-1"/>
          <w:sz w:val="20"/>
        </w:rPr>
        <w:tab/>
        <w:t>Proposed Design Build Team Members</w:t>
      </w:r>
      <w:r w:rsidR="00325FCC">
        <w:rPr>
          <w:rFonts w:ascii="Univers" w:hAnsi="Univers"/>
          <w:b/>
          <w:spacing w:val="-1"/>
          <w:sz w:val="20"/>
        </w:rPr>
        <w:t xml:space="preserve"> </w:t>
      </w:r>
      <w:r w:rsidR="008C26BF" w:rsidRPr="008C26BF">
        <w:rPr>
          <w:rFonts w:ascii="Univers" w:hAnsi="Univers"/>
          <w:b/>
          <w:spacing w:val="-1"/>
          <w:sz w:val="20"/>
        </w:rPr>
        <w:t xml:space="preserve">-Total Points Available = </w:t>
      </w:r>
      <w:r w:rsidR="002E3A25">
        <w:rPr>
          <w:rFonts w:ascii="Univers" w:hAnsi="Univers"/>
          <w:b/>
          <w:spacing w:val="-1"/>
          <w:sz w:val="20"/>
        </w:rPr>
        <w:t>T</w:t>
      </w:r>
      <w:r w:rsidR="008C26BF">
        <w:rPr>
          <w:rFonts w:ascii="Univers" w:hAnsi="Univers"/>
          <w:b/>
          <w:spacing w:val="-1"/>
          <w:sz w:val="20"/>
        </w:rPr>
        <w:t>hirty (30)</w:t>
      </w:r>
    </w:p>
    <w:p w:rsidR="00FD132B" w:rsidRDefault="00FD132B">
      <w:pPr>
        <w:suppressAutoHyphens/>
        <w:spacing w:line="240" w:lineRule="atLeast"/>
        <w:jc w:val="both"/>
        <w:outlineLvl w:val="0"/>
        <w:rPr>
          <w:rFonts w:ascii="Univers" w:hAnsi="Univers"/>
          <w:b/>
          <w:spacing w:val="-1"/>
          <w:sz w:val="20"/>
        </w:rPr>
      </w:pPr>
    </w:p>
    <w:p w:rsidR="00FD132B" w:rsidRDefault="00FD132B">
      <w:pPr>
        <w:suppressAutoHyphens/>
        <w:spacing w:line="240" w:lineRule="atLeast"/>
        <w:jc w:val="both"/>
        <w:rPr>
          <w:rFonts w:ascii="Univers" w:hAnsi="Univers"/>
          <w:b/>
          <w:spacing w:val="-1"/>
          <w:sz w:val="20"/>
        </w:rPr>
      </w:pPr>
    </w:p>
    <w:p w:rsidR="00FD132B" w:rsidRDefault="365B49AE" w:rsidP="007428ED">
      <w:pPr>
        <w:pStyle w:val="BodyText"/>
        <w:tabs>
          <w:tab w:val="clear" w:pos="0"/>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ind w:left="1080"/>
        <w:rPr>
          <w:rFonts w:ascii="Univers" w:hAnsi="Univers"/>
        </w:rPr>
      </w:pPr>
      <w:r w:rsidRPr="365B49AE">
        <w:rPr>
          <w:rFonts w:ascii="Univers" w:hAnsi="Univers"/>
        </w:rPr>
        <w:t>5.1 Provide the following information concerning each of the listed personnel. If the title/job function envisioned differs from the listed title, provide the closest match and an explanation of the differences.</w:t>
      </w:r>
    </w:p>
    <w:p w:rsidR="00FD132B" w:rsidRDefault="008329D2">
      <w:pPr>
        <w:suppressAutoHyphens/>
        <w:spacing w:line="240" w:lineRule="atLeast"/>
        <w:jc w:val="both"/>
        <w:rPr>
          <w:rFonts w:ascii="Univers" w:hAnsi="Univers"/>
          <w:spacing w:val="-1"/>
          <w:sz w:val="20"/>
        </w:rPr>
      </w:pPr>
      <w:r>
        <w:rPr>
          <w:rFonts w:ascii="Univers" w:hAnsi="Univers"/>
          <w:spacing w:val="-1"/>
          <w:sz w:val="20"/>
        </w:rPr>
        <w:tab/>
      </w:r>
    </w:p>
    <w:p w:rsidR="00FD132B" w:rsidRDefault="008329D2">
      <w:pPr>
        <w:suppressAutoHyphens/>
        <w:spacing w:line="240" w:lineRule="atLeast"/>
        <w:jc w:val="both"/>
        <w:rPr>
          <w:rFonts w:ascii="Univers" w:hAnsi="Univers"/>
          <w:spacing w:val="-1"/>
          <w:sz w:val="20"/>
        </w:rPr>
      </w:pPr>
      <w:r>
        <w:rPr>
          <w:rFonts w:ascii="Univers" w:hAnsi="Univers"/>
          <w:spacing w:val="-1"/>
          <w:sz w:val="20"/>
        </w:rPr>
        <w:tab/>
      </w:r>
      <w:r w:rsidR="00F529B7">
        <w:rPr>
          <w:rFonts w:ascii="Univers" w:hAnsi="Univers"/>
          <w:spacing w:val="-1"/>
          <w:sz w:val="20"/>
        </w:rPr>
        <w:tab/>
      </w:r>
      <w:r>
        <w:rPr>
          <w:rFonts w:ascii="Univers" w:hAnsi="Univers"/>
          <w:spacing w:val="-1"/>
          <w:sz w:val="20"/>
        </w:rPr>
        <w:t>Personnel:</w:t>
      </w:r>
    </w:p>
    <w:p w:rsidR="00FD132B" w:rsidRDefault="00FD132B">
      <w:pPr>
        <w:suppressAutoHyphens/>
        <w:spacing w:line="240" w:lineRule="atLeast"/>
        <w:jc w:val="both"/>
        <w:rPr>
          <w:rFonts w:ascii="Univers" w:hAnsi="Univers"/>
          <w:spacing w:val="-1"/>
          <w:sz w:val="20"/>
        </w:rPr>
      </w:pPr>
    </w:p>
    <w:p w:rsidR="00620E4D" w:rsidRDefault="00F529B7" w:rsidP="005933B6">
      <w:pPr>
        <w:pStyle w:val="ListParagraph"/>
        <w:suppressAutoHyphens/>
        <w:spacing w:line="240" w:lineRule="atLeast"/>
        <w:ind w:left="1080"/>
        <w:jc w:val="both"/>
        <w:outlineLvl w:val="0"/>
        <w:rPr>
          <w:rFonts w:ascii="Univers" w:hAnsi="Univers"/>
          <w:spacing w:val="-1"/>
          <w:sz w:val="20"/>
        </w:rPr>
      </w:pPr>
      <w:r>
        <w:rPr>
          <w:rFonts w:ascii="Univers" w:hAnsi="Univers"/>
          <w:spacing w:val="-1"/>
          <w:sz w:val="20"/>
        </w:rPr>
        <w:t>5.1.</w:t>
      </w:r>
      <w:proofErr w:type="spellStart"/>
      <w:proofErr w:type="gramStart"/>
      <w:r>
        <w:rPr>
          <w:rFonts w:ascii="Univers" w:hAnsi="Univers"/>
          <w:spacing w:val="-1"/>
          <w:sz w:val="20"/>
        </w:rPr>
        <w:t>a</w:t>
      </w:r>
      <w:proofErr w:type="spellEnd"/>
      <w:proofErr w:type="gramEnd"/>
      <w:r w:rsidR="002B4B0A">
        <w:rPr>
          <w:rFonts w:ascii="Univers" w:hAnsi="Univers"/>
          <w:spacing w:val="-1"/>
          <w:sz w:val="20"/>
        </w:rPr>
        <w:t xml:space="preserve"> </w:t>
      </w:r>
      <w:r w:rsidR="00AA0E36">
        <w:rPr>
          <w:rFonts w:ascii="Univers" w:hAnsi="Univers"/>
          <w:spacing w:val="-1"/>
          <w:sz w:val="20"/>
        </w:rPr>
        <w:t>Engineer</w:t>
      </w:r>
      <w:r w:rsidR="00AA0E36" w:rsidRPr="007428ED">
        <w:rPr>
          <w:rFonts w:ascii="Univers" w:hAnsi="Univers"/>
          <w:spacing w:val="-1"/>
          <w:sz w:val="20"/>
        </w:rPr>
        <w:t xml:space="preserve"> </w:t>
      </w:r>
      <w:r w:rsidR="008329D2" w:rsidRPr="007428ED">
        <w:rPr>
          <w:rFonts w:ascii="Univers" w:hAnsi="Univers"/>
          <w:spacing w:val="-1"/>
          <w:sz w:val="20"/>
        </w:rPr>
        <w:t>of Record</w:t>
      </w:r>
    </w:p>
    <w:p w:rsidR="00E131DA" w:rsidRPr="007428ED" w:rsidRDefault="00E131DA" w:rsidP="005933B6">
      <w:pPr>
        <w:pStyle w:val="ListParagraph"/>
        <w:suppressAutoHyphens/>
        <w:spacing w:line="240" w:lineRule="atLeast"/>
        <w:ind w:left="1080"/>
        <w:jc w:val="both"/>
        <w:outlineLvl w:val="0"/>
        <w:rPr>
          <w:rFonts w:ascii="Univers" w:hAnsi="Univers"/>
          <w:spacing w:val="-1"/>
          <w:sz w:val="20"/>
        </w:rPr>
      </w:pPr>
      <w:r>
        <w:rPr>
          <w:rFonts w:ascii="Univers" w:hAnsi="Univers"/>
          <w:spacing w:val="-1"/>
          <w:sz w:val="20"/>
        </w:rPr>
        <w:t>5.1.b Engineer’s Project Manager</w:t>
      </w:r>
    </w:p>
    <w:p w:rsidR="00620E4D" w:rsidRDefault="00F529B7" w:rsidP="005933B6">
      <w:pPr>
        <w:ind w:left="720" w:firstLine="360"/>
      </w:pPr>
      <w:r w:rsidRPr="007428ED">
        <w:rPr>
          <w:rFonts w:ascii="Univers" w:hAnsi="Univers"/>
          <w:spacing w:val="-1"/>
          <w:sz w:val="20"/>
        </w:rPr>
        <w:t>5.1.</w:t>
      </w:r>
      <w:r w:rsidR="00E131DA">
        <w:rPr>
          <w:rFonts w:ascii="Univers" w:hAnsi="Univers"/>
          <w:spacing w:val="-1"/>
          <w:sz w:val="20"/>
        </w:rPr>
        <w:t>c</w:t>
      </w:r>
      <w:r w:rsidRPr="007428ED">
        <w:rPr>
          <w:rFonts w:ascii="Univers" w:hAnsi="Univers"/>
          <w:spacing w:val="-1"/>
          <w:sz w:val="20"/>
        </w:rPr>
        <w:t xml:space="preserve">. </w:t>
      </w:r>
      <w:r w:rsidR="00714429" w:rsidRPr="007428ED">
        <w:rPr>
          <w:rFonts w:ascii="Univers" w:hAnsi="Univers"/>
          <w:spacing w:val="-1"/>
          <w:sz w:val="20"/>
        </w:rPr>
        <w:t xml:space="preserve">Design Builder’s </w:t>
      </w:r>
      <w:r w:rsidR="008329D2" w:rsidRPr="007428ED">
        <w:rPr>
          <w:rFonts w:ascii="Univers" w:hAnsi="Univers"/>
          <w:spacing w:val="-1"/>
          <w:sz w:val="20"/>
        </w:rPr>
        <w:t>Project Manager</w:t>
      </w:r>
    </w:p>
    <w:p w:rsidR="00F529B7" w:rsidRPr="007428ED" w:rsidRDefault="00F529B7" w:rsidP="007428ED">
      <w:pPr>
        <w:pStyle w:val="ListParagraph"/>
        <w:suppressAutoHyphens/>
        <w:spacing w:line="240" w:lineRule="atLeast"/>
        <w:ind w:left="1080"/>
        <w:jc w:val="both"/>
        <w:outlineLvl w:val="0"/>
        <w:rPr>
          <w:rFonts w:ascii="Univers" w:hAnsi="Univers"/>
          <w:spacing w:val="-1"/>
          <w:sz w:val="20"/>
        </w:rPr>
      </w:pPr>
      <w:r>
        <w:rPr>
          <w:rFonts w:ascii="Univers" w:hAnsi="Univers"/>
          <w:spacing w:val="-1"/>
          <w:sz w:val="20"/>
        </w:rPr>
        <w:t>5.1.</w:t>
      </w:r>
      <w:r w:rsidR="00E131DA">
        <w:rPr>
          <w:rFonts w:ascii="Univers" w:hAnsi="Univers"/>
          <w:spacing w:val="-1"/>
          <w:sz w:val="20"/>
        </w:rPr>
        <w:t>d</w:t>
      </w:r>
      <w:r>
        <w:rPr>
          <w:rFonts w:ascii="Univers" w:hAnsi="Univers"/>
          <w:spacing w:val="-1"/>
          <w:sz w:val="20"/>
        </w:rPr>
        <w:t>.</w:t>
      </w:r>
      <w:r w:rsidR="00620E4D">
        <w:rPr>
          <w:rFonts w:ascii="Univers" w:hAnsi="Univers"/>
          <w:spacing w:val="-1"/>
          <w:sz w:val="20"/>
        </w:rPr>
        <w:t xml:space="preserve"> </w:t>
      </w:r>
      <w:r>
        <w:rPr>
          <w:rFonts w:ascii="Univers" w:hAnsi="Univers"/>
          <w:spacing w:val="-1"/>
          <w:sz w:val="20"/>
        </w:rPr>
        <w:t>Key Design Professionals</w:t>
      </w:r>
    </w:p>
    <w:p w:rsidR="00FD132B" w:rsidRDefault="00FD132B">
      <w:pPr>
        <w:suppressAutoHyphens/>
        <w:spacing w:line="240" w:lineRule="atLeast"/>
        <w:jc w:val="both"/>
        <w:rPr>
          <w:rFonts w:ascii="Univers" w:hAnsi="Univers"/>
          <w:spacing w:val="-1"/>
          <w:sz w:val="20"/>
        </w:rPr>
      </w:pPr>
    </w:p>
    <w:p w:rsidR="00FD132B" w:rsidRDefault="008329D2" w:rsidP="007428ED">
      <w:pPr>
        <w:suppressAutoHyphens/>
        <w:spacing w:line="240" w:lineRule="atLeast"/>
        <w:ind w:left="720" w:firstLine="720"/>
        <w:jc w:val="both"/>
        <w:rPr>
          <w:rFonts w:ascii="Univers" w:hAnsi="Univers"/>
          <w:spacing w:val="-1"/>
          <w:sz w:val="20"/>
        </w:rPr>
      </w:pPr>
      <w:r>
        <w:rPr>
          <w:rFonts w:ascii="Univers" w:hAnsi="Univers"/>
          <w:spacing w:val="-1"/>
          <w:sz w:val="20"/>
        </w:rPr>
        <w:t>Data:</w:t>
      </w:r>
    </w:p>
    <w:p w:rsidR="00FD132B" w:rsidRDefault="00FD132B">
      <w:pPr>
        <w:suppressAutoHyphens/>
        <w:spacing w:line="240" w:lineRule="atLeast"/>
        <w:jc w:val="both"/>
        <w:rPr>
          <w:rFonts w:ascii="Univers" w:hAnsi="Univers"/>
          <w:spacing w:val="-1"/>
          <w:sz w:val="20"/>
        </w:rPr>
      </w:pPr>
    </w:p>
    <w:p w:rsidR="00FD132B" w:rsidRDefault="008329D2" w:rsidP="007428ED">
      <w:pPr>
        <w:suppressAutoHyphens/>
        <w:spacing w:line="240" w:lineRule="atLeast"/>
        <w:ind w:left="720" w:firstLine="720"/>
        <w:jc w:val="both"/>
        <w:outlineLvl w:val="0"/>
        <w:rPr>
          <w:rFonts w:ascii="Univers" w:hAnsi="Univers"/>
          <w:spacing w:val="-1"/>
          <w:sz w:val="20"/>
        </w:rPr>
      </w:pPr>
      <w:r>
        <w:rPr>
          <w:rFonts w:ascii="Univers" w:hAnsi="Univers"/>
          <w:spacing w:val="-1"/>
          <w:sz w:val="20"/>
        </w:rPr>
        <w:t>Name</w:t>
      </w:r>
    </w:p>
    <w:p w:rsidR="00FD132B" w:rsidRDefault="008329D2">
      <w:pPr>
        <w:suppressAutoHyphens/>
        <w:spacing w:line="240" w:lineRule="atLeast"/>
        <w:jc w:val="both"/>
        <w:rPr>
          <w:rFonts w:ascii="Univers" w:hAnsi="Univers"/>
          <w:spacing w:val="-1"/>
          <w:sz w:val="20"/>
        </w:rPr>
      </w:pPr>
      <w:r>
        <w:rPr>
          <w:rFonts w:ascii="Univers" w:hAnsi="Univers"/>
          <w:spacing w:val="-1"/>
          <w:sz w:val="20"/>
        </w:rPr>
        <w:tab/>
      </w:r>
      <w:r w:rsidR="00620E4D">
        <w:rPr>
          <w:rFonts w:ascii="Univers" w:hAnsi="Univers"/>
          <w:spacing w:val="-1"/>
          <w:sz w:val="20"/>
        </w:rPr>
        <w:tab/>
      </w:r>
      <w:r>
        <w:rPr>
          <w:rFonts w:ascii="Univers" w:hAnsi="Univers"/>
          <w:spacing w:val="-1"/>
          <w:sz w:val="20"/>
        </w:rPr>
        <w:t>Title, Company</w:t>
      </w:r>
    </w:p>
    <w:p w:rsidR="00FD132B" w:rsidRDefault="008329D2" w:rsidP="007428ED">
      <w:pPr>
        <w:suppressAutoHyphens/>
        <w:spacing w:line="240" w:lineRule="atLeast"/>
        <w:ind w:left="720" w:firstLine="720"/>
        <w:jc w:val="both"/>
        <w:rPr>
          <w:rFonts w:ascii="Univers" w:hAnsi="Univers"/>
          <w:spacing w:val="-1"/>
          <w:sz w:val="20"/>
        </w:rPr>
      </w:pPr>
      <w:r>
        <w:rPr>
          <w:rFonts w:ascii="Univers" w:hAnsi="Univers"/>
          <w:spacing w:val="-1"/>
          <w:sz w:val="20"/>
        </w:rPr>
        <w:t>Address</w:t>
      </w:r>
    </w:p>
    <w:p w:rsidR="00FD132B" w:rsidRDefault="008329D2" w:rsidP="007428ED">
      <w:pPr>
        <w:suppressAutoHyphens/>
        <w:spacing w:line="240" w:lineRule="atLeast"/>
        <w:ind w:left="720" w:firstLine="720"/>
        <w:jc w:val="both"/>
        <w:rPr>
          <w:rFonts w:ascii="Univers" w:hAnsi="Univers"/>
          <w:spacing w:val="-1"/>
          <w:sz w:val="20"/>
        </w:rPr>
      </w:pPr>
      <w:r>
        <w:rPr>
          <w:rFonts w:ascii="Univers" w:hAnsi="Univers"/>
          <w:spacing w:val="-1"/>
          <w:sz w:val="20"/>
        </w:rPr>
        <w:t>Relationship to Design Builder contemplated (e.g. employee, consultant etc.)</w:t>
      </w:r>
    </w:p>
    <w:p w:rsidR="00FD132B" w:rsidRDefault="00FD132B">
      <w:pPr>
        <w:suppressAutoHyphens/>
        <w:spacing w:line="240" w:lineRule="atLeast"/>
        <w:jc w:val="both"/>
        <w:rPr>
          <w:rFonts w:ascii="Univers" w:hAnsi="Univers"/>
          <w:spacing w:val="-1"/>
          <w:sz w:val="20"/>
        </w:rPr>
      </w:pPr>
    </w:p>
    <w:p w:rsidR="00FD132B" w:rsidRDefault="00FD132B">
      <w:pPr>
        <w:pStyle w:val="BodyTextIndent"/>
        <w:jc w:val="both"/>
      </w:pPr>
    </w:p>
    <w:p w:rsidR="00FD132B" w:rsidRDefault="00F529B7" w:rsidP="005933B6">
      <w:pPr>
        <w:pStyle w:val="ListParagraph"/>
        <w:keepNext/>
        <w:keepLines/>
        <w:numPr>
          <w:ilvl w:val="1"/>
          <w:numId w:val="16"/>
        </w:numPr>
        <w:suppressAutoHyphens/>
        <w:spacing w:line="240" w:lineRule="atLeast"/>
        <w:jc w:val="both"/>
        <w:outlineLvl w:val="0"/>
        <w:rPr>
          <w:rFonts w:ascii="Univers" w:hAnsi="Univers"/>
          <w:spacing w:val="-1"/>
          <w:sz w:val="20"/>
        </w:rPr>
      </w:pPr>
      <w:r w:rsidRPr="00F529B7">
        <w:rPr>
          <w:rFonts w:ascii="Univers" w:hAnsi="Univers"/>
          <w:spacing w:val="-1"/>
          <w:sz w:val="20"/>
        </w:rPr>
        <w:t xml:space="preserve">If the </w:t>
      </w:r>
      <w:r w:rsidR="00AA0E36">
        <w:rPr>
          <w:rFonts w:ascii="Univers" w:hAnsi="Univers"/>
          <w:spacing w:val="-1"/>
          <w:sz w:val="20"/>
        </w:rPr>
        <w:t xml:space="preserve">Engineer </w:t>
      </w:r>
      <w:r w:rsidR="00620E4D">
        <w:rPr>
          <w:rFonts w:ascii="Univers" w:hAnsi="Univers"/>
          <w:spacing w:val="-1"/>
          <w:sz w:val="20"/>
        </w:rPr>
        <w:t>of Record in 5.1.</w:t>
      </w:r>
      <w:proofErr w:type="gramStart"/>
      <w:r w:rsidR="00620E4D">
        <w:rPr>
          <w:rFonts w:ascii="Univers" w:hAnsi="Univers"/>
          <w:spacing w:val="-1"/>
          <w:sz w:val="20"/>
        </w:rPr>
        <w:t>a</w:t>
      </w:r>
      <w:proofErr w:type="gramEnd"/>
      <w:r w:rsidR="00620E4D">
        <w:rPr>
          <w:rFonts w:ascii="Univers" w:hAnsi="Univers"/>
          <w:spacing w:val="-1"/>
          <w:sz w:val="20"/>
        </w:rPr>
        <w:t xml:space="preserve"> </w:t>
      </w:r>
      <w:r w:rsidRPr="007428ED">
        <w:rPr>
          <w:rFonts w:ascii="Univers" w:hAnsi="Univers"/>
          <w:spacing w:val="-1"/>
          <w:sz w:val="20"/>
        </w:rPr>
        <w:t xml:space="preserve">above was not the </w:t>
      </w:r>
      <w:r w:rsidR="00AA0E36">
        <w:rPr>
          <w:rFonts w:ascii="Univers" w:hAnsi="Univers"/>
          <w:spacing w:val="-1"/>
          <w:sz w:val="20"/>
        </w:rPr>
        <w:t>Engineer</w:t>
      </w:r>
      <w:r w:rsidR="00AA0E36" w:rsidRPr="007428ED">
        <w:rPr>
          <w:rFonts w:ascii="Univers" w:hAnsi="Univers"/>
          <w:spacing w:val="-1"/>
          <w:sz w:val="20"/>
        </w:rPr>
        <w:t xml:space="preserve"> </w:t>
      </w:r>
      <w:r w:rsidRPr="007428ED">
        <w:rPr>
          <w:rFonts w:ascii="Univers" w:hAnsi="Univers"/>
          <w:spacing w:val="-1"/>
          <w:sz w:val="20"/>
        </w:rPr>
        <w:t xml:space="preserve">of Record for the projects submitted in item </w:t>
      </w:r>
      <w:r w:rsidR="00830A10">
        <w:rPr>
          <w:rFonts w:ascii="Univers" w:hAnsi="Univers"/>
          <w:spacing w:val="-1"/>
          <w:sz w:val="20"/>
        </w:rPr>
        <w:t>S</w:t>
      </w:r>
      <w:r w:rsidRPr="007428ED">
        <w:rPr>
          <w:rFonts w:ascii="Univers" w:hAnsi="Univers"/>
          <w:spacing w:val="-1"/>
          <w:sz w:val="20"/>
        </w:rPr>
        <w:t xml:space="preserve">ection 2, provide information on up to three (3) additional </w:t>
      </w:r>
      <w:r>
        <w:rPr>
          <w:rFonts w:ascii="Univers" w:hAnsi="Univers"/>
          <w:spacing w:val="-1"/>
          <w:sz w:val="20"/>
        </w:rPr>
        <w:t xml:space="preserve">design build </w:t>
      </w:r>
      <w:r w:rsidRPr="007428ED">
        <w:rPr>
          <w:rFonts w:ascii="Univers" w:hAnsi="Univers"/>
          <w:spacing w:val="-1"/>
          <w:sz w:val="20"/>
        </w:rPr>
        <w:t xml:space="preserve">projects where the </w:t>
      </w:r>
      <w:r w:rsidR="00AA0E36">
        <w:rPr>
          <w:rFonts w:ascii="Univers" w:hAnsi="Univers"/>
          <w:spacing w:val="-1"/>
          <w:sz w:val="20"/>
        </w:rPr>
        <w:t>Engineer</w:t>
      </w:r>
      <w:r w:rsidR="00AA0E36" w:rsidRPr="007428ED">
        <w:rPr>
          <w:rFonts w:ascii="Univers" w:hAnsi="Univers"/>
          <w:spacing w:val="-1"/>
          <w:sz w:val="20"/>
        </w:rPr>
        <w:t xml:space="preserve"> </w:t>
      </w:r>
      <w:r w:rsidRPr="007428ED">
        <w:rPr>
          <w:rFonts w:ascii="Univers" w:hAnsi="Univers"/>
          <w:spacing w:val="-1"/>
          <w:sz w:val="20"/>
        </w:rPr>
        <w:t>of Record is the same as is listed in 5.1.a.  Use the same form as used to document projects in Section 2.</w:t>
      </w:r>
    </w:p>
    <w:p w:rsidR="00F529B7" w:rsidRPr="007428ED" w:rsidRDefault="00F529B7" w:rsidP="005933B6">
      <w:pPr>
        <w:pStyle w:val="ListParagraph"/>
        <w:keepNext/>
        <w:keepLines/>
        <w:suppressAutoHyphens/>
        <w:spacing w:line="240" w:lineRule="atLeast"/>
        <w:ind w:left="1080"/>
        <w:jc w:val="both"/>
        <w:outlineLvl w:val="0"/>
        <w:rPr>
          <w:rFonts w:ascii="Univers" w:hAnsi="Univers"/>
          <w:spacing w:val="-1"/>
          <w:sz w:val="20"/>
        </w:rPr>
      </w:pPr>
    </w:p>
    <w:p w:rsidR="00F529B7" w:rsidRDefault="00F529B7" w:rsidP="00F529B7">
      <w:pPr>
        <w:pStyle w:val="ListParagraph"/>
        <w:keepNext/>
        <w:keepLines/>
        <w:numPr>
          <w:ilvl w:val="1"/>
          <w:numId w:val="16"/>
        </w:numPr>
        <w:suppressAutoHyphens/>
        <w:spacing w:line="240" w:lineRule="atLeast"/>
        <w:jc w:val="both"/>
        <w:outlineLvl w:val="0"/>
        <w:rPr>
          <w:rFonts w:ascii="Univers" w:hAnsi="Univers"/>
          <w:spacing w:val="-1"/>
          <w:sz w:val="20"/>
        </w:rPr>
      </w:pPr>
      <w:r w:rsidRPr="00213606">
        <w:rPr>
          <w:rFonts w:ascii="Univers" w:hAnsi="Univers"/>
          <w:spacing w:val="-1"/>
          <w:sz w:val="20"/>
        </w:rPr>
        <w:t xml:space="preserve">If the </w:t>
      </w:r>
      <w:r>
        <w:rPr>
          <w:rFonts w:ascii="Univers" w:hAnsi="Univers"/>
          <w:spacing w:val="-1"/>
          <w:sz w:val="20"/>
        </w:rPr>
        <w:t>Project Manager in 5.1.b</w:t>
      </w:r>
      <w:r w:rsidRPr="00213606">
        <w:rPr>
          <w:rFonts w:ascii="Univers" w:hAnsi="Univers"/>
          <w:spacing w:val="-1"/>
          <w:sz w:val="20"/>
        </w:rPr>
        <w:t xml:space="preserve"> above was not the </w:t>
      </w:r>
      <w:r>
        <w:rPr>
          <w:rFonts w:ascii="Univers" w:hAnsi="Univers"/>
          <w:spacing w:val="-1"/>
          <w:sz w:val="20"/>
        </w:rPr>
        <w:t>Project Manager</w:t>
      </w:r>
      <w:r w:rsidRPr="00213606">
        <w:rPr>
          <w:rFonts w:ascii="Univers" w:hAnsi="Univers"/>
          <w:spacing w:val="-1"/>
          <w:sz w:val="20"/>
        </w:rPr>
        <w:t xml:space="preserve"> for the projects submitted in item section 2, provide information on up to three (3) additional </w:t>
      </w:r>
      <w:r>
        <w:rPr>
          <w:rFonts w:ascii="Univers" w:hAnsi="Univers"/>
          <w:spacing w:val="-1"/>
          <w:sz w:val="20"/>
        </w:rPr>
        <w:t xml:space="preserve">design build </w:t>
      </w:r>
      <w:r w:rsidRPr="00213606">
        <w:rPr>
          <w:rFonts w:ascii="Univers" w:hAnsi="Univers"/>
          <w:spacing w:val="-1"/>
          <w:sz w:val="20"/>
        </w:rPr>
        <w:t xml:space="preserve">projects where the </w:t>
      </w:r>
      <w:r w:rsidR="00AA0E36">
        <w:rPr>
          <w:rFonts w:ascii="Univers" w:hAnsi="Univers"/>
          <w:spacing w:val="-1"/>
          <w:sz w:val="20"/>
        </w:rPr>
        <w:t>Project Manager</w:t>
      </w:r>
      <w:r w:rsidRPr="00213606">
        <w:rPr>
          <w:rFonts w:ascii="Univers" w:hAnsi="Univers"/>
          <w:spacing w:val="-1"/>
          <w:sz w:val="20"/>
        </w:rPr>
        <w:t xml:space="preserve"> is the same as is listed in 5.1.</w:t>
      </w:r>
      <w:r w:rsidR="008C4BC2">
        <w:rPr>
          <w:rFonts w:ascii="Univers" w:hAnsi="Univers"/>
          <w:spacing w:val="-1"/>
          <w:sz w:val="20"/>
        </w:rPr>
        <w:t>b</w:t>
      </w:r>
      <w:r w:rsidRPr="00213606">
        <w:rPr>
          <w:rFonts w:ascii="Univers" w:hAnsi="Univers"/>
          <w:spacing w:val="-1"/>
          <w:sz w:val="20"/>
        </w:rPr>
        <w:t>.  Use the same form as used to document projects in Section 2.</w:t>
      </w:r>
    </w:p>
    <w:p w:rsidR="00F529B7" w:rsidRPr="00213606" w:rsidRDefault="00F529B7" w:rsidP="007428ED">
      <w:pPr>
        <w:pStyle w:val="ListParagraph"/>
        <w:keepNext/>
        <w:keepLines/>
        <w:suppressAutoHyphens/>
        <w:spacing w:line="240" w:lineRule="atLeast"/>
        <w:ind w:left="1080"/>
        <w:jc w:val="both"/>
        <w:outlineLvl w:val="0"/>
        <w:rPr>
          <w:rFonts w:ascii="Univers" w:hAnsi="Univers"/>
          <w:spacing w:val="-1"/>
          <w:sz w:val="20"/>
        </w:rPr>
      </w:pPr>
    </w:p>
    <w:p w:rsidR="00F529B7" w:rsidRPr="005933B6" w:rsidRDefault="00F529B7" w:rsidP="005933B6">
      <w:pPr>
        <w:pStyle w:val="ListParagraph"/>
        <w:keepNext/>
        <w:keepLines/>
        <w:numPr>
          <w:ilvl w:val="1"/>
          <w:numId w:val="16"/>
        </w:numPr>
        <w:suppressAutoHyphens/>
        <w:spacing w:line="240" w:lineRule="atLeast"/>
        <w:jc w:val="both"/>
        <w:outlineLvl w:val="0"/>
        <w:rPr>
          <w:rFonts w:ascii="Univers" w:hAnsi="Univers"/>
          <w:spacing w:val="-1"/>
          <w:sz w:val="20"/>
        </w:rPr>
      </w:pPr>
      <w:r w:rsidRPr="005933B6">
        <w:rPr>
          <w:rFonts w:ascii="Univers" w:hAnsi="Univers"/>
          <w:spacing w:val="-1"/>
          <w:sz w:val="20"/>
        </w:rPr>
        <w:t xml:space="preserve">If the </w:t>
      </w:r>
      <w:r w:rsidR="00DB257A" w:rsidRPr="005933B6">
        <w:rPr>
          <w:rFonts w:ascii="Univers" w:hAnsi="Univers"/>
          <w:spacing w:val="-1"/>
          <w:sz w:val="20"/>
        </w:rPr>
        <w:t>k</w:t>
      </w:r>
      <w:r w:rsidRPr="005933B6">
        <w:rPr>
          <w:rFonts w:ascii="Univers" w:hAnsi="Univers"/>
          <w:spacing w:val="-1"/>
          <w:sz w:val="20"/>
        </w:rPr>
        <w:t>ey Design Professionals in 5.1.</w:t>
      </w:r>
      <w:r w:rsidR="008C4BC2">
        <w:rPr>
          <w:rFonts w:ascii="Univers" w:hAnsi="Univers"/>
          <w:spacing w:val="-1"/>
          <w:sz w:val="20"/>
        </w:rPr>
        <w:t>d</w:t>
      </w:r>
      <w:r w:rsidRPr="005933B6">
        <w:rPr>
          <w:rFonts w:ascii="Univers" w:hAnsi="Univers"/>
          <w:spacing w:val="-1"/>
          <w:sz w:val="20"/>
        </w:rPr>
        <w:t xml:space="preserve"> above were not the Design Professionals for the projects submitted in item section 2, provide information on </w:t>
      </w:r>
      <w:r w:rsidR="00DB257A" w:rsidRPr="005933B6">
        <w:rPr>
          <w:rFonts w:ascii="Univers" w:hAnsi="Univers"/>
          <w:spacing w:val="-1"/>
          <w:sz w:val="20"/>
        </w:rPr>
        <w:t>one (1)</w:t>
      </w:r>
      <w:r w:rsidRPr="005933B6">
        <w:rPr>
          <w:rFonts w:ascii="Univers" w:hAnsi="Univers"/>
          <w:spacing w:val="-1"/>
          <w:sz w:val="20"/>
        </w:rPr>
        <w:t xml:space="preserve"> additional project where the </w:t>
      </w:r>
      <w:proofErr w:type="spellStart"/>
      <w:r w:rsidRPr="005933B6">
        <w:rPr>
          <w:rFonts w:ascii="Univers" w:hAnsi="Univers"/>
          <w:spacing w:val="-1"/>
          <w:sz w:val="20"/>
        </w:rPr>
        <w:t>ey</w:t>
      </w:r>
      <w:proofErr w:type="spellEnd"/>
      <w:r w:rsidRPr="005933B6">
        <w:rPr>
          <w:rFonts w:ascii="Univers" w:hAnsi="Univers"/>
          <w:spacing w:val="-1"/>
          <w:sz w:val="20"/>
        </w:rPr>
        <w:t xml:space="preserve"> Design Professional is the same as is listed in </w:t>
      </w:r>
      <w:r w:rsidR="00DB257A" w:rsidRPr="005933B6">
        <w:rPr>
          <w:rFonts w:ascii="Univers" w:hAnsi="Univers"/>
          <w:spacing w:val="-1"/>
          <w:sz w:val="20"/>
        </w:rPr>
        <w:t>5.1.</w:t>
      </w:r>
      <w:r w:rsidR="008C4BC2">
        <w:rPr>
          <w:rFonts w:ascii="Univers" w:hAnsi="Univers"/>
          <w:spacing w:val="-1"/>
          <w:sz w:val="20"/>
        </w:rPr>
        <w:t>d</w:t>
      </w:r>
      <w:r w:rsidRPr="005933B6">
        <w:rPr>
          <w:rFonts w:ascii="Univers" w:hAnsi="Univers"/>
          <w:spacing w:val="-1"/>
          <w:sz w:val="20"/>
        </w:rPr>
        <w:t>. Provide only one (1)</w:t>
      </w:r>
      <w:r w:rsidR="00DB257A" w:rsidRPr="005933B6">
        <w:rPr>
          <w:rFonts w:ascii="Univers" w:hAnsi="Univers"/>
          <w:spacing w:val="-1"/>
          <w:sz w:val="20"/>
        </w:rPr>
        <w:t xml:space="preserve"> additional project per</w:t>
      </w:r>
      <w:r w:rsidR="005933B6">
        <w:rPr>
          <w:rFonts w:ascii="Univers" w:hAnsi="Univers"/>
          <w:spacing w:val="-1"/>
          <w:sz w:val="20"/>
        </w:rPr>
        <w:t xml:space="preserve"> </w:t>
      </w:r>
      <w:r w:rsidR="00AA0E36">
        <w:rPr>
          <w:rFonts w:ascii="Univers" w:hAnsi="Univers"/>
          <w:spacing w:val="-1"/>
          <w:sz w:val="20"/>
        </w:rPr>
        <w:t>k</w:t>
      </w:r>
      <w:r w:rsidRPr="005933B6">
        <w:rPr>
          <w:rFonts w:ascii="Univers" w:hAnsi="Univers"/>
          <w:spacing w:val="-1"/>
          <w:sz w:val="20"/>
        </w:rPr>
        <w:t>ey Design professional.  Use the same form as used to document projects in Section 2.</w:t>
      </w:r>
    </w:p>
    <w:p w:rsidR="00FD132B" w:rsidRDefault="00FD132B">
      <w:pPr>
        <w:keepNext/>
        <w:keepLines/>
        <w:suppressAutoHyphens/>
        <w:spacing w:line="240" w:lineRule="atLeast"/>
        <w:ind w:left="432" w:hanging="432"/>
        <w:jc w:val="both"/>
        <w:outlineLvl w:val="0"/>
        <w:rPr>
          <w:rFonts w:ascii="Univers" w:hAnsi="Univers"/>
          <w:b/>
          <w:spacing w:val="-1"/>
          <w:sz w:val="20"/>
        </w:rPr>
      </w:pPr>
    </w:p>
    <w:p w:rsidR="00FD132B" w:rsidRDefault="00FD132B">
      <w:pPr>
        <w:keepNext/>
        <w:keepLines/>
        <w:suppressAutoHyphens/>
        <w:spacing w:line="240" w:lineRule="atLeast"/>
        <w:ind w:left="432" w:hanging="432"/>
        <w:jc w:val="both"/>
        <w:outlineLvl w:val="0"/>
        <w:rPr>
          <w:rFonts w:ascii="Univers" w:hAnsi="Univers"/>
          <w:b/>
          <w:spacing w:val="-1"/>
          <w:sz w:val="20"/>
        </w:rPr>
      </w:pPr>
    </w:p>
    <w:p w:rsidR="00FD132B" w:rsidRDefault="00FD132B">
      <w:pPr>
        <w:keepNext/>
        <w:keepLines/>
        <w:suppressAutoHyphens/>
        <w:spacing w:line="240" w:lineRule="atLeast"/>
        <w:ind w:left="432" w:hanging="432"/>
        <w:jc w:val="both"/>
        <w:outlineLvl w:val="0"/>
        <w:rPr>
          <w:rFonts w:ascii="Univers" w:hAnsi="Univers"/>
          <w:b/>
          <w:spacing w:val="-1"/>
          <w:sz w:val="20"/>
        </w:rPr>
      </w:pPr>
    </w:p>
    <w:p w:rsidR="00FD132B" w:rsidRDefault="00FD132B">
      <w:pPr>
        <w:keepNext/>
        <w:keepLines/>
        <w:suppressAutoHyphens/>
        <w:spacing w:line="240" w:lineRule="atLeast"/>
        <w:ind w:left="432" w:hanging="432"/>
        <w:jc w:val="both"/>
        <w:outlineLvl w:val="0"/>
        <w:rPr>
          <w:rFonts w:ascii="Univers" w:hAnsi="Univers"/>
          <w:b/>
          <w:spacing w:val="-1"/>
          <w:sz w:val="20"/>
        </w:rPr>
      </w:pPr>
    </w:p>
    <w:p w:rsidR="00FD132B" w:rsidRDefault="00FD132B" w:rsidP="005933B6">
      <w:pPr>
        <w:keepNext/>
        <w:keepLines/>
        <w:suppressAutoHyphens/>
        <w:spacing w:line="240" w:lineRule="atLeast"/>
        <w:jc w:val="both"/>
        <w:outlineLvl w:val="0"/>
        <w:rPr>
          <w:rFonts w:ascii="Univers" w:hAnsi="Univers"/>
          <w:b/>
          <w:spacing w:val="-1"/>
          <w:sz w:val="20"/>
        </w:rPr>
      </w:pPr>
    </w:p>
    <w:p w:rsidR="00FD132B" w:rsidRDefault="00FD132B">
      <w:pPr>
        <w:pStyle w:val="BodyTextIndent"/>
        <w:keepNext/>
        <w:keepLines/>
        <w:jc w:val="both"/>
      </w:pPr>
    </w:p>
    <w:p w:rsidR="00FD132B" w:rsidRDefault="00FD132B" w:rsidP="005933B6">
      <w:pPr>
        <w:suppressAutoHyphens/>
        <w:spacing w:line="240" w:lineRule="atLeast"/>
        <w:jc w:val="both"/>
        <w:rPr>
          <w:rFonts w:ascii="Univers" w:hAnsi="Univers" w:cs="Arial"/>
          <w:vanish/>
          <w:spacing w:val="-1"/>
          <w:sz w:val="20"/>
          <w:szCs w:val="20"/>
          <w:highlight w:val="lightGray"/>
        </w:rPr>
      </w:pPr>
    </w:p>
    <w:p w:rsidR="00983F2A" w:rsidRDefault="00983F2A">
      <w:pPr>
        <w:suppressAutoHyphens/>
        <w:spacing w:line="240" w:lineRule="atLeast"/>
        <w:ind w:left="432" w:hanging="432"/>
        <w:jc w:val="both"/>
        <w:rPr>
          <w:rFonts w:ascii="Univers" w:hAnsi="Univers" w:cs="Arial"/>
          <w:sz w:val="20"/>
        </w:rPr>
      </w:pPr>
    </w:p>
    <w:sectPr w:rsidR="00983F2A" w:rsidSect="00272BB7">
      <w:footerReference w:type="default" r:id="rId10"/>
      <w:endnotePr>
        <w:numFmt w:val="decimal"/>
      </w:endnotePr>
      <w:pgSz w:w="12240" w:h="15840"/>
      <w:pgMar w:top="1440" w:right="1080" w:bottom="720" w:left="1440" w:header="1080" w:footer="720" w:gutter="0"/>
      <w:pgNumType w:start="1"/>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F3A42A" w16cex:dateUtc="2020-06-18T23:51:31.186Z"/>
</w16cex:commentsExtensible>
</file>

<file path=word/commentsIds.xml><?xml version="1.0" encoding="utf-8"?>
<w16cid:commentsIds xmlns:mc="http://schemas.openxmlformats.org/markup-compatibility/2006" xmlns:w16cid="http://schemas.microsoft.com/office/word/2016/wordml/cid" mc:Ignorable="w16cid">
  <w16cid:commentId w16cid:paraId="49C9A701" w16cid:durableId="164EE94E"/>
  <w16cid:commentId w16cid:paraId="5D6AE943" w16cid:durableId="4CFFDBB4"/>
  <w16cid:commentId w16cid:paraId="62619184" w16cid:durableId="02C3B0D8"/>
  <w16cid:commentId w16cid:paraId="119D01F3" w16cid:durableId="2BF3A4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81" w:rsidRDefault="00CB6581">
      <w:pPr>
        <w:spacing w:line="20" w:lineRule="exact"/>
        <w:rPr>
          <w:sz w:val="20"/>
        </w:rPr>
      </w:pPr>
    </w:p>
  </w:endnote>
  <w:endnote w:type="continuationSeparator" w:id="0">
    <w:p w:rsidR="00CB6581" w:rsidRDefault="00CB6581">
      <w:r>
        <w:rPr>
          <w:sz w:val="20"/>
        </w:rPr>
        <w:t xml:space="preserve"> </w:t>
      </w:r>
    </w:p>
  </w:endnote>
  <w:endnote w:type="continuationNotice" w:id="1">
    <w:p w:rsidR="00CB6581" w:rsidRDefault="00CB6581">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75" w:rsidRDefault="00EC0975">
    <w:pPr>
      <w:spacing w:before="344" w:line="100" w:lineRule="exact"/>
      <w:rPr>
        <w:rFonts w:ascii="Univers" w:hAnsi="Univers"/>
        <w:sz w:val="20"/>
      </w:rPr>
    </w:pPr>
    <w:r>
      <w:rPr>
        <w:rFonts w:ascii="Univers" w:hAnsi="Univers"/>
        <w:sz w:val="20"/>
      </w:rPr>
      <w:t>_______________________________________________________________________________________________</w:t>
    </w:r>
  </w:p>
  <w:p w:rsidR="00EC0975" w:rsidRDefault="00EC0975">
    <w:pPr>
      <w:tabs>
        <w:tab w:val="left" w:pos="0"/>
        <w:tab w:val="right" w:pos="9360"/>
      </w:tabs>
      <w:suppressAutoHyphens/>
      <w:spacing w:line="18" w:lineRule="exact"/>
      <w:jc w:val="both"/>
      <w:rPr>
        <w:rFonts w:ascii="Univers" w:hAnsi="Univers"/>
        <w:spacing w:val="-2"/>
        <w:sz w:val="20"/>
      </w:rPr>
    </w:pPr>
  </w:p>
  <w:p w:rsidR="00EC0975" w:rsidRDefault="001A47A1">
    <w:pPr>
      <w:pStyle w:val="PreADFormat"/>
      <w:pBdr>
        <w:top w:val="single" w:sz="4" w:space="1" w:color="auto"/>
      </w:pBd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720"/>
      </w:tabs>
      <w:spacing w:line="200" w:lineRule="exact"/>
      <w:jc w:val="both"/>
      <w:rPr>
        <w:rFonts w:ascii="Univers" w:hAnsi="Univers"/>
        <w:spacing w:val="-2"/>
        <w:sz w:val="20"/>
      </w:rPr>
    </w:pPr>
    <w:r>
      <w:rPr>
        <w:rFonts w:ascii="Univers" w:hAnsi="Univers"/>
        <w:spacing w:val="-2"/>
        <w:sz w:val="20"/>
      </w:rPr>
      <w:t>November 15</w:t>
    </w:r>
    <w:r w:rsidR="0033629D">
      <w:rPr>
        <w:rFonts w:ascii="Univers" w:hAnsi="Univers"/>
        <w:spacing w:val="-2"/>
        <w:sz w:val="20"/>
      </w:rPr>
      <w:t>, 202</w:t>
    </w:r>
    <w:r w:rsidR="0008688C">
      <w:rPr>
        <w:rFonts w:ascii="Univers" w:hAnsi="Univers"/>
        <w:spacing w:val="-2"/>
        <w:sz w:val="20"/>
      </w:rPr>
      <w:t>1</w:t>
    </w:r>
    <w:r w:rsidR="00EC0975">
      <w:rPr>
        <w:rFonts w:ascii="Univers" w:hAnsi="Univers"/>
        <w:spacing w:val="-2"/>
        <w:sz w:val="20"/>
      </w:rPr>
      <w:t xml:space="preserve">       </w:t>
    </w:r>
    <w:r w:rsidR="00EC0975" w:rsidRPr="00BD23A2">
      <w:rPr>
        <w:rFonts w:ascii="Univers" w:hAnsi="Univers"/>
        <w:b/>
        <w:color w:val="FF0000"/>
        <w:spacing w:val="-2"/>
        <w:sz w:val="20"/>
      </w:rPr>
      <w:t xml:space="preserve"> </w:t>
    </w:r>
    <w:r w:rsidR="00EC0975">
      <w:rPr>
        <w:rFonts w:ascii="Univers" w:hAnsi="Univers"/>
        <w:spacing w:val="-2"/>
        <w:sz w:val="20"/>
      </w:rPr>
      <w:t xml:space="preserve">      </w:t>
    </w:r>
    <w:r w:rsidR="00EC0975">
      <w:rPr>
        <w:rFonts w:ascii="Univers" w:hAnsi="Univers"/>
        <w:spacing w:val="-2"/>
        <w:sz w:val="20"/>
      </w:rPr>
      <w:tab/>
      <w:t>Prequalification Questionnaire</w:t>
    </w:r>
  </w:p>
  <w:p w:rsidR="00EC0975" w:rsidRDefault="00BD23A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both"/>
      <w:rPr>
        <w:rFonts w:ascii="Univers" w:hAnsi="Univers"/>
        <w:spacing w:val="-2"/>
        <w:sz w:val="20"/>
      </w:rPr>
    </w:pPr>
    <w:r>
      <w:rPr>
        <w:rFonts w:ascii="Univers" w:hAnsi="Univers"/>
        <w:spacing w:val="-2"/>
        <w:sz w:val="20"/>
      </w:rPr>
      <w:t xml:space="preserve">Energy </w:t>
    </w:r>
    <w:r w:rsidR="007E09BF">
      <w:rPr>
        <w:rFonts w:ascii="Univers" w:hAnsi="Univers"/>
        <w:spacing w:val="-2"/>
        <w:sz w:val="20"/>
      </w:rPr>
      <w:t xml:space="preserve">Savings </w:t>
    </w:r>
    <w:r w:rsidR="00EC0975">
      <w:rPr>
        <w:rFonts w:ascii="Univers" w:hAnsi="Univers"/>
        <w:spacing w:val="-2"/>
        <w:sz w:val="20"/>
      </w:rPr>
      <w:t xml:space="preserve">BRIEF </w:t>
    </w:r>
    <w:proofErr w:type="gramStart"/>
    <w:r w:rsidR="00EC0975">
      <w:rPr>
        <w:rFonts w:ascii="Univers" w:hAnsi="Univers"/>
        <w:spacing w:val="-2"/>
        <w:sz w:val="20"/>
      </w:rPr>
      <w:t>DB:PQ</w:t>
    </w:r>
    <w:proofErr w:type="gramEnd"/>
    <w:r w:rsidR="00EC0975">
      <w:rPr>
        <w:rFonts w:ascii="Univers" w:hAnsi="Univers"/>
        <w:spacing w:val="-2"/>
        <w:sz w:val="20"/>
      </w:rPr>
      <w:tab/>
    </w:r>
  </w:p>
  <w:p w:rsidR="00EC0975" w:rsidRDefault="00EC0975">
    <w:pPr>
      <w:tabs>
        <w:tab w:val="center" w:pos="4680"/>
      </w:tabs>
      <w:suppressAutoHyphens/>
      <w:spacing w:line="240" w:lineRule="atLeast"/>
      <w:jc w:val="both"/>
      <w:rPr>
        <w:rFonts w:ascii="Univers" w:hAnsi="Univers"/>
        <w:spacing w:val="-2"/>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3F" w:rsidRDefault="00EA6D3F">
    <w:pPr>
      <w:spacing w:before="344" w:line="100" w:lineRule="exact"/>
      <w:rPr>
        <w:rFonts w:ascii="Univers" w:hAnsi="Univers"/>
        <w:sz w:val="20"/>
      </w:rPr>
    </w:pPr>
    <w:r>
      <w:rPr>
        <w:rFonts w:ascii="Univers" w:hAnsi="Univers"/>
        <w:sz w:val="20"/>
      </w:rPr>
      <w:t>_______________________________________________________________________________________________</w:t>
    </w:r>
  </w:p>
  <w:p w:rsidR="00EA6D3F" w:rsidRDefault="00EA6D3F">
    <w:pPr>
      <w:tabs>
        <w:tab w:val="left" w:pos="0"/>
        <w:tab w:val="right" w:pos="9360"/>
      </w:tabs>
      <w:suppressAutoHyphens/>
      <w:spacing w:line="18" w:lineRule="exact"/>
      <w:jc w:val="both"/>
      <w:rPr>
        <w:rFonts w:ascii="Univers" w:hAnsi="Univers"/>
        <w:spacing w:val="-2"/>
        <w:sz w:val="20"/>
      </w:rPr>
    </w:pPr>
  </w:p>
  <w:p w:rsidR="00EA6D3F" w:rsidRDefault="00221BD0">
    <w:pPr>
      <w:pStyle w:val="PreADFormat"/>
      <w:pBdr>
        <w:top w:val="single" w:sz="4" w:space="1" w:color="auto"/>
      </w:pBd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720"/>
      </w:tabs>
      <w:spacing w:line="200" w:lineRule="exact"/>
      <w:jc w:val="both"/>
      <w:rPr>
        <w:rFonts w:ascii="Univers" w:hAnsi="Univers"/>
        <w:spacing w:val="-2"/>
        <w:sz w:val="20"/>
      </w:rPr>
    </w:pPr>
    <w:r>
      <w:rPr>
        <w:rFonts w:ascii="Univers" w:hAnsi="Univers"/>
        <w:spacing w:val="-2"/>
        <w:sz w:val="20"/>
      </w:rPr>
      <w:t xml:space="preserve">December </w:t>
    </w:r>
    <w:r w:rsidR="001A47A1">
      <w:rPr>
        <w:rFonts w:ascii="Univers" w:hAnsi="Univers"/>
        <w:spacing w:val="-2"/>
        <w:sz w:val="20"/>
      </w:rPr>
      <w:t>15,</w:t>
    </w:r>
    <w:r w:rsidR="00EA6D3F">
      <w:rPr>
        <w:rFonts w:ascii="Univers" w:hAnsi="Univers"/>
        <w:spacing w:val="-2"/>
        <w:sz w:val="20"/>
      </w:rPr>
      <w:t xml:space="preserve"> 202</w:t>
    </w:r>
    <w:r w:rsidR="0008688C">
      <w:rPr>
        <w:rFonts w:ascii="Univers" w:hAnsi="Univers"/>
        <w:spacing w:val="-2"/>
        <w:sz w:val="20"/>
      </w:rPr>
      <w:t>1</w:t>
    </w:r>
    <w:r w:rsidR="00EA6D3F">
      <w:rPr>
        <w:rFonts w:ascii="Univers" w:hAnsi="Univers"/>
        <w:spacing w:val="-2"/>
        <w:sz w:val="20"/>
      </w:rPr>
      <w:t xml:space="preserve">       </w:t>
    </w:r>
    <w:r w:rsidR="00EA6D3F" w:rsidRPr="00BD23A2">
      <w:rPr>
        <w:rFonts w:ascii="Univers" w:hAnsi="Univers"/>
        <w:b/>
        <w:color w:val="FF0000"/>
        <w:spacing w:val="-2"/>
        <w:sz w:val="20"/>
      </w:rPr>
      <w:t xml:space="preserve"> </w:t>
    </w:r>
    <w:r w:rsidR="00EA6D3F">
      <w:rPr>
        <w:rFonts w:ascii="Univers" w:hAnsi="Univers"/>
        <w:spacing w:val="-2"/>
        <w:sz w:val="20"/>
      </w:rPr>
      <w:t xml:space="preserve">      </w:t>
    </w:r>
    <w:r w:rsidR="00EA6D3F">
      <w:rPr>
        <w:rFonts w:ascii="Univers" w:hAnsi="Univers"/>
        <w:spacing w:val="-2"/>
        <w:sz w:val="20"/>
      </w:rPr>
      <w:tab/>
      <w:t>Prequalification Questionnaire</w:t>
    </w:r>
  </w:p>
  <w:p w:rsidR="00EA6D3F" w:rsidRDefault="00EA6D3F">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both"/>
      <w:rPr>
        <w:rFonts w:ascii="Univers" w:hAnsi="Univers"/>
        <w:spacing w:val="-2"/>
        <w:sz w:val="20"/>
      </w:rPr>
    </w:pPr>
    <w:r>
      <w:rPr>
        <w:rFonts w:ascii="Univers" w:hAnsi="Univers"/>
        <w:spacing w:val="-2"/>
        <w:sz w:val="20"/>
      </w:rPr>
      <w:t xml:space="preserve">Energy Savings BRIEF </w:t>
    </w:r>
    <w:proofErr w:type="gramStart"/>
    <w:r>
      <w:rPr>
        <w:rFonts w:ascii="Univers" w:hAnsi="Univers"/>
        <w:spacing w:val="-2"/>
        <w:sz w:val="20"/>
      </w:rPr>
      <w:t>DB:PQ</w:t>
    </w:r>
    <w:proofErr w:type="gramEnd"/>
    <w:r>
      <w:rPr>
        <w:rFonts w:ascii="Univers" w:hAnsi="Univers"/>
        <w:spacing w:val="-2"/>
        <w:sz w:val="20"/>
      </w:rPr>
      <w:tab/>
    </w:r>
  </w:p>
  <w:p w:rsidR="00EA6D3F" w:rsidRDefault="00EA6D3F">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center"/>
      <w:rPr>
        <w:rFonts w:ascii="Univers" w:hAnsi="Univers"/>
        <w:sz w:val="20"/>
      </w:rPr>
    </w:pPr>
    <w:r>
      <w:rPr>
        <w:rStyle w:val="PageNumber"/>
        <w:rFonts w:ascii="Univers" w:hAnsi="Univers"/>
        <w:sz w:val="20"/>
      </w:rPr>
      <w:fldChar w:fldCharType="begin"/>
    </w:r>
    <w:r>
      <w:rPr>
        <w:rStyle w:val="PageNumber"/>
        <w:rFonts w:ascii="Univers" w:hAnsi="Univers"/>
        <w:sz w:val="20"/>
      </w:rPr>
      <w:instrText xml:space="preserve"> PAGE </w:instrText>
    </w:r>
    <w:r>
      <w:rPr>
        <w:rStyle w:val="PageNumber"/>
        <w:rFonts w:ascii="Univers" w:hAnsi="Univers"/>
        <w:sz w:val="20"/>
      </w:rPr>
      <w:fldChar w:fldCharType="separate"/>
    </w:r>
    <w:r w:rsidR="00052CD1">
      <w:rPr>
        <w:rStyle w:val="PageNumber"/>
        <w:rFonts w:ascii="Univers" w:hAnsi="Univers"/>
        <w:noProof/>
        <w:sz w:val="20"/>
      </w:rPr>
      <w:t>2</w:t>
    </w:r>
    <w:r>
      <w:rPr>
        <w:rStyle w:val="PageNumber"/>
        <w:rFonts w:ascii="Univers" w:hAnsi="Univers"/>
        <w:sz w:val="20"/>
      </w:rPr>
      <w:fldChar w:fldCharType="end"/>
    </w:r>
  </w:p>
  <w:p w:rsidR="00EA6D3F" w:rsidRDefault="00EA6D3F">
    <w:pPr>
      <w:tabs>
        <w:tab w:val="center" w:pos="4680"/>
      </w:tabs>
      <w:suppressAutoHyphens/>
      <w:spacing w:line="240" w:lineRule="atLeast"/>
      <w:jc w:val="both"/>
      <w:rPr>
        <w:rFonts w:ascii="Univers" w:hAnsi="Univers"/>
        <w:spacing w:val="-2"/>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81" w:rsidRDefault="00CB6581">
      <w:r>
        <w:rPr>
          <w:sz w:val="20"/>
        </w:rPr>
        <w:separator/>
      </w:r>
    </w:p>
  </w:footnote>
  <w:footnote w:type="continuationSeparator" w:id="0">
    <w:p w:rsidR="00CB6581" w:rsidRDefault="00CB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75" w:rsidRDefault="00EC0975">
    <w:pPr>
      <w:pStyle w:val="Header"/>
      <w:tabs>
        <w:tab w:val="clear" w:pos="4320"/>
        <w:tab w:val="clear" w:pos="8640"/>
        <w:tab w:val="right" w:pos="9648"/>
      </w:tabs>
      <w:ind w:right="-468"/>
      <w:rPr>
        <w:rFonts w:ascii="Univers" w:hAnsi="Univers"/>
        <w:sz w:val="20"/>
      </w:rPr>
    </w:pPr>
    <w:r>
      <w:rPr>
        <w:rFonts w:ascii="Univers" w:hAnsi="Univers"/>
        <w:sz w:val="20"/>
      </w:rPr>
      <w:t xml:space="preserve">Project Name: </w:t>
    </w:r>
    <w:r>
      <w:rPr>
        <w:rFonts w:ascii="Univers" w:hAnsi="Univers"/>
        <w:sz w:val="20"/>
      </w:rPr>
      <w:fldChar w:fldCharType="begin"/>
    </w:r>
    <w:r>
      <w:rPr>
        <w:rFonts w:ascii="Univers" w:hAnsi="Univers"/>
        <w:sz w:val="20"/>
      </w:rPr>
      <w:instrText xml:space="preserve"> macrobutton nomacro </w:instrText>
    </w:r>
    <w:r>
      <w:rPr>
        <w:rFonts w:ascii="Univers" w:hAnsi="Univers"/>
        <w:sz w:val="20"/>
        <w:highlight w:val="lightGray"/>
      </w:rPr>
      <w:instrText>{      }</w:instrText>
    </w:r>
    <w:r>
      <w:rPr>
        <w:rFonts w:ascii="Univers" w:hAnsi="Univers"/>
        <w:sz w:val="20"/>
      </w:rPr>
      <w:fldChar w:fldCharType="end"/>
    </w:r>
    <w:r>
      <w:rPr>
        <w:rFonts w:ascii="Univers" w:hAnsi="Univers"/>
        <w:sz w:val="20"/>
      </w:rPr>
      <w:t xml:space="preserve">  </w:t>
    </w:r>
    <w:r>
      <w:rPr>
        <w:rFonts w:ascii="Univers" w:hAnsi="Univers"/>
        <w:sz w:val="20"/>
      </w:rPr>
      <w:tab/>
      <w:t xml:space="preserve">Project No.: </w:t>
    </w:r>
    <w:r>
      <w:rPr>
        <w:rFonts w:ascii="Univers" w:hAnsi="Univers"/>
        <w:sz w:val="20"/>
      </w:rPr>
      <w:fldChar w:fldCharType="begin"/>
    </w:r>
    <w:r>
      <w:rPr>
        <w:rFonts w:ascii="Univers" w:hAnsi="Univers"/>
        <w:sz w:val="20"/>
      </w:rPr>
      <w:instrText xml:space="preserve"> macrobutton nomacro </w:instrText>
    </w:r>
    <w:r>
      <w:rPr>
        <w:rFonts w:ascii="Univers" w:hAnsi="Univers"/>
        <w:sz w:val="20"/>
        <w:highlight w:val="lightGray"/>
      </w:rPr>
      <w:instrText>{      }</w:instrText>
    </w:r>
    <w:r>
      <w:rPr>
        <w:rFonts w:ascii="Univers" w:hAnsi="Univers"/>
        <w:sz w:val="20"/>
      </w:rPr>
      <w:fldChar w:fldCharType="end"/>
    </w:r>
  </w:p>
  <w:p w:rsidR="00EC0975" w:rsidRDefault="00EC0975">
    <w:pPr>
      <w:pStyle w:val="Header"/>
      <w:tabs>
        <w:tab w:val="clear" w:pos="4320"/>
        <w:tab w:val="clear" w:pos="8640"/>
      </w:tabs>
      <w:ind w:right="-468"/>
    </w:pPr>
  </w:p>
  <w:p w:rsidR="00EC0975" w:rsidRDefault="00EC0975">
    <w:pPr>
      <w:pStyle w:val="Header"/>
    </w:pPr>
  </w:p>
  <w:p w:rsidR="00EC0975" w:rsidRDefault="00EC0975">
    <w:pPr>
      <w:tabs>
        <w:tab w:val="left" w:pos="0"/>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240" w:lineRule="atLeast"/>
    </w:pPr>
  </w:p>
  <w:p w:rsidR="00EC0975" w:rsidRDefault="00EC0975">
    <w:pPr>
      <w:tabs>
        <w:tab w:val="left" w:pos="0"/>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after="60"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F9B"/>
    <w:multiLevelType w:val="hybridMultilevel"/>
    <w:tmpl w:val="CD826F6A"/>
    <w:lvl w:ilvl="0" w:tplc="C16C0532">
      <w:start w:val="1"/>
      <w:numFmt w:val="decimal"/>
      <w:lvlText w:val="%1."/>
      <w:lvlJc w:val="left"/>
      <w:pPr>
        <w:tabs>
          <w:tab w:val="num" w:pos="1080"/>
        </w:tabs>
        <w:ind w:left="720" w:firstLine="0"/>
      </w:pPr>
      <w:rPr>
        <w:rFonts w:ascii="Univers" w:hAnsi="Univers" w:hint="default"/>
        <w:b w:val="0"/>
        <w:i w:val="0"/>
        <w:vanish/>
        <w:webHidden w:val="0"/>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3514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42666C"/>
    <w:multiLevelType w:val="multilevel"/>
    <w:tmpl w:val="1926115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5B86AD2"/>
    <w:multiLevelType w:val="hybridMultilevel"/>
    <w:tmpl w:val="1BF4E8B2"/>
    <w:lvl w:ilvl="0" w:tplc="6F02058C">
      <w:start w:val="3"/>
      <w:numFmt w:val="decimal"/>
      <w:lvlText w:val="%1."/>
      <w:lvlJc w:val="left"/>
      <w:pPr>
        <w:tabs>
          <w:tab w:val="num" w:pos="795"/>
        </w:tabs>
        <w:ind w:left="795" w:hanging="435"/>
      </w:pPr>
      <w:rPr>
        <w:rFonts w:hint="default"/>
      </w:rPr>
    </w:lvl>
    <w:lvl w:ilvl="1" w:tplc="3AF2C1D4" w:tentative="1">
      <w:start w:val="1"/>
      <w:numFmt w:val="lowerLetter"/>
      <w:lvlText w:val="%2."/>
      <w:lvlJc w:val="left"/>
      <w:pPr>
        <w:tabs>
          <w:tab w:val="num" w:pos="1440"/>
        </w:tabs>
        <w:ind w:left="1440" w:hanging="360"/>
      </w:pPr>
    </w:lvl>
    <w:lvl w:ilvl="2" w:tplc="810407A2" w:tentative="1">
      <w:start w:val="1"/>
      <w:numFmt w:val="lowerRoman"/>
      <w:lvlText w:val="%3."/>
      <w:lvlJc w:val="right"/>
      <w:pPr>
        <w:tabs>
          <w:tab w:val="num" w:pos="2160"/>
        </w:tabs>
        <w:ind w:left="2160" w:hanging="180"/>
      </w:pPr>
    </w:lvl>
    <w:lvl w:ilvl="3" w:tplc="24B6C4F4" w:tentative="1">
      <w:start w:val="1"/>
      <w:numFmt w:val="decimal"/>
      <w:lvlText w:val="%4."/>
      <w:lvlJc w:val="left"/>
      <w:pPr>
        <w:tabs>
          <w:tab w:val="num" w:pos="2880"/>
        </w:tabs>
        <w:ind w:left="2880" w:hanging="360"/>
      </w:pPr>
    </w:lvl>
    <w:lvl w:ilvl="4" w:tplc="70B65B72" w:tentative="1">
      <w:start w:val="1"/>
      <w:numFmt w:val="lowerLetter"/>
      <w:lvlText w:val="%5."/>
      <w:lvlJc w:val="left"/>
      <w:pPr>
        <w:tabs>
          <w:tab w:val="num" w:pos="3600"/>
        </w:tabs>
        <w:ind w:left="3600" w:hanging="360"/>
      </w:pPr>
    </w:lvl>
    <w:lvl w:ilvl="5" w:tplc="BC06E70E" w:tentative="1">
      <w:start w:val="1"/>
      <w:numFmt w:val="lowerRoman"/>
      <w:lvlText w:val="%6."/>
      <w:lvlJc w:val="right"/>
      <w:pPr>
        <w:tabs>
          <w:tab w:val="num" w:pos="4320"/>
        </w:tabs>
        <w:ind w:left="4320" w:hanging="180"/>
      </w:pPr>
    </w:lvl>
    <w:lvl w:ilvl="6" w:tplc="B5F60C48" w:tentative="1">
      <w:start w:val="1"/>
      <w:numFmt w:val="decimal"/>
      <w:lvlText w:val="%7."/>
      <w:lvlJc w:val="left"/>
      <w:pPr>
        <w:tabs>
          <w:tab w:val="num" w:pos="5040"/>
        </w:tabs>
        <w:ind w:left="5040" w:hanging="360"/>
      </w:pPr>
    </w:lvl>
    <w:lvl w:ilvl="7" w:tplc="68D2C872" w:tentative="1">
      <w:start w:val="1"/>
      <w:numFmt w:val="lowerLetter"/>
      <w:lvlText w:val="%8."/>
      <w:lvlJc w:val="left"/>
      <w:pPr>
        <w:tabs>
          <w:tab w:val="num" w:pos="5760"/>
        </w:tabs>
        <w:ind w:left="5760" w:hanging="360"/>
      </w:pPr>
    </w:lvl>
    <w:lvl w:ilvl="8" w:tplc="52C22CC6" w:tentative="1">
      <w:start w:val="1"/>
      <w:numFmt w:val="lowerRoman"/>
      <w:lvlText w:val="%9."/>
      <w:lvlJc w:val="right"/>
      <w:pPr>
        <w:tabs>
          <w:tab w:val="num" w:pos="6480"/>
        </w:tabs>
        <w:ind w:left="6480" w:hanging="180"/>
      </w:pPr>
    </w:lvl>
  </w:abstractNum>
  <w:abstractNum w:abstractNumId="4"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8F0D5A"/>
    <w:multiLevelType w:val="hybridMultilevel"/>
    <w:tmpl w:val="694A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33897"/>
    <w:multiLevelType w:val="hybridMultilevel"/>
    <w:tmpl w:val="61E64AC6"/>
    <w:lvl w:ilvl="0" w:tplc="DFDC8C6C">
      <w:start w:val="1"/>
      <w:numFmt w:val="lowerLetter"/>
      <w:lvlText w:val="%1."/>
      <w:lvlJc w:val="left"/>
      <w:pPr>
        <w:ind w:left="1080" w:hanging="360"/>
      </w:pPr>
      <w:rPr>
        <w:rFonts w:ascii="Univers" w:eastAsia="Times New Roman" w:hAnsi="Univers" w:cs="Univer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911E9"/>
    <w:multiLevelType w:val="hybridMultilevel"/>
    <w:tmpl w:val="798C70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91A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10" w15:restartNumberingAfterBreak="0">
    <w:nsid w:val="5CC52F1B"/>
    <w:multiLevelType w:val="multilevel"/>
    <w:tmpl w:val="C9CAF2B4"/>
    <w:lvl w:ilvl="0">
      <w:start w:val="2"/>
      <w:numFmt w:val="decimal"/>
      <w:lvlText w:val="%1"/>
      <w:lvlJc w:val="left"/>
      <w:pPr>
        <w:ind w:left="375" w:hanging="375"/>
      </w:pPr>
      <w:rPr>
        <w:rFonts w:hint="default"/>
      </w:rPr>
    </w:lvl>
    <w:lvl w:ilvl="1">
      <w:start w:val="1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5DC80C2A"/>
    <w:multiLevelType w:val="hybridMultilevel"/>
    <w:tmpl w:val="5DE20AB8"/>
    <w:lvl w:ilvl="0" w:tplc="E8E64BC0">
      <w:start w:val="11"/>
      <w:numFmt w:val="decimal"/>
      <w:lvlText w:val="%1."/>
      <w:lvlJc w:val="left"/>
      <w:pPr>
        <w:tabs>
          <w:tab w:val="num" w:pos="795"/>
        </w:tabs>
        <w:ind w:left="795" w:hanging="435"/>
      </w:pPr>
      <w:rPr>
        <w:rFonts w:hint="default"/>
      </w:rPr>
    </w:lvl>
    <w:lvl w:ilvl="1" w:tplc="6DE20CD8" w:tentative="1">
      <w:start w:val="1"/>
      <w:numFmt w:val="lowerLetter"/>
      <w:lvlText w:val="%2."/>
      <w:lvlJc w:val="left"/>
      <w:pPr>
        <w:tabs>
          <w:tab w:val="num" w:pos="1440"/>
        </w:tabs>
        <w:ind w:left="1440" w:hanging="360"/>
      </w:pPr>
    </w:lvl>
    <w:lvl w:ilvl="2" w:tplc="3E0CB746" w:tentative="1">
      <w:start w:val="1"/>
      <w:numFmt w:val="lowerRoman"/>
      <w:lvlText w:val="%3."/>
      <w:lvlJc w:val="right"/>
      <w:pPr>
        <w:tabs>
          <w:tab w:val="num" w:pos="2160"/>
        </w:tabs>
        <w:ind w:left="2160" w:hanging="180"/>
      </w:pPr>
    </w:lvl>
    <w:lvl w:ilvl="3" w:tplc="972E5362" w:tentative="1">
      <w:start w:val="1"/>
      <w:numFmt w:val="decimal"/>
      <w:lvlText w:val="%4."/>
      <w:lvlJc w:val="left"/>
      <w:pPr>
        <w:tabs>
          <w:tab w:val="num" w:pos="2880"/>
        </w:tabs>
        <w:ind w:left="2880" w:hanging="360"/>
      </w:pPr>
    </w:lvl>
    <w:lvl w:ilvl="4" w:tplc="5D4ED052" w:tentative="1">
      <w:start w:val="1"/>
      <w:numFmt w:val="lowerLetter"/>
      <w:lvlText w:val="%5."/>
      <w:lvlJc w:val="left"/>
      <w:pPr>
        <w:tabs>
          <w:tab w:val="num" w:pos="3600"/>
        </w:tabs>
        <w:ind w:left="3600" w:hanging="360"/>
      </w:pPr>
    </w:lvl>
    <w:lvl w:ilvl="5" w:tplc="9864D9E2" w:tentative="1">
      <w:start w:val="1"/>
      <w:numFmt w:val="lowerRoman"/>
      <w:lvlText w:val="%6."/>
      <w:lvlJc w:val="right"/>
      <w:pPr>
        <w:tabs>
          <w:tab w:val="num" w:pos="4320"/>
        </w:tabs>
        <w:ind w:left="4320" w:hanging="180"/>
      </w:pPr>
    </w:lvl>
    <w:lvl w:ilvl="6" w:tplc="4A481C2A" w:tentative="1">
      <w:start w:val="1"/>
      <w:numFmt w:val="decimal"/>
      <w:lvlText w:val="%7."/>
      <w:lvlJc w:val="left"/>
      <w:pPr>
        <w:tabs>
          <w:tab w:val="num" w:pos="5040"/>
        </w:tabs>
        <w:ind w:left="5040" w:hanging="360"/>
      </w:pPr>
    </w:lvl>
    <w:lvl w:ilvl="7" w:tplc="DAD25472" w:tentative="1">
      <w:start w:val="1"/>
      <w:numFmt w:val="lowerLetter"/>
      <w:lvlText w:val="%8."/>
      <w:lvlJc w:val="left"/>
      <w:pPr>
        <w:tabs>
          <w:tab w:val="num" w:pos="5760"/>
        </w:tabs>
        <w:ind w:left="5760" w:hanging="360"/>
      </w:pPr>
    </w:lvl>
    <w:lvl w:ilvl="8" w:tplc="20DC10FC" w:tentative="1">
      <w:start w:val="1"/>
      <w:numFmt w:val="lowerRoman"/>
      <w:lvlText w:val="%9."/>
      <w:lvlJc w:val="right"/>
      <w:pPr>
        <w:tabs>
          <w:tab w:val="num" w:pos="6480"/>
        </w:tabs>
        <w:ind w:left="6480" w:hanging="180"/>
      </w:pPr>
    </w:lvl>
  </w:abstractNum>
  <w:abstractNum w:abstractNumId="12" w15:restartNumberingAfterBreak="0">
    <w:nsid w:val="5E4D7330"/>
    <w:multiLevelType w:val="hybridMultilevel"/>
    <w:tmpl w:val="D5B28988"/>
    <w:lvl w:ilvl="0" w:tplc="4EDCC0C0">
      <w:start w:val="1"/>
      <w:numFmt w:val="decimal"/>
      <w:lvlText w:val="%1."/>
      <w:lvlJc w:val="left"/>
      <w:pPr>
        <w:tabs>
          <w:tab w:val="num" w:pos="720"/>
        </w:tabs>
        <w:ind w:left="720" w:hanging="360"/>
      </w:pPr>
      <w:rPr>
        <w:rFonts w:hint="default"/>
      </w:rPr>
    </w:lvl>
    <w:lvl w:ilvl="1" w:tplc="0EA66328">
      <w:start w:val="1"/>
      <w:numFmt w:val="lowerLetter"/>
      <w:lvlText w:val="%2."/>
      <w:lvlJc w:val="left"/>
      <w:pPr>
        <w:tabs>
          <w:tab w:val="num" w:pos="1440"/>
        </w:tabs>
        <w:ind w:left="1440" w:hanging="360"/>
      </w:pPr>
    </w:lvl>
    <w:lvl w:ilvl="2" w:tplc="5482722C" w:tentative="1">
      <w:start w:val="1"/>
      <w:numFmt w:val="lowerRoman"/>
      <w:lvlText w:val="%3."/>
      <w:lvlJc w:val="right"/>
      <w:pPr>
        <w:tabs>
          <w:tab w:val="num" w:pos="2160"/>
        </w:tabs>
        <w:ind w:left="2160" w:hanging="180"/>
      </w:pPr>
    </w:lvl>
    <w:lvl w:ilvl="3" w:tplc="784437C4" w:tentative="1">
      <w:start w:val="1"/>
      <w:numFmt w:val="decimal"/>
      <w:lvlText w:val="%4."/>
      <w:lvlJc w:val="left"/>
      <w:pPr>
        <w:tabs>
          <w:tab w:val="num" w:pos="2880"/>
        </w:tabs>
        <w:ind w:left="2880" w:hanging="360"/>
      </w:pPr>
    </w:lvl>
    <w:lvl w:ilvl="4" w:tplc="DF50813C" w:tentative="1">
      <w:start w:val="1"/>
      <w:numFmt w:val="lowerLetter"/>
      <w:lvlText w:val="%5."/>
      <w:lvlJc w:val="left"/>
      <w:pPr>
        <w:tabs>
          <w:tab w:val="num" w:pos="3600"/>
        </w:tabs>
        <w:ind w:left="3600" w:hanging="360"/>
      </w:pPr>
    </w:lvl>
    <w:lvl w:ilvl="5" w:tplc="7EDC4E38" w:tentative="1">
      <w:start w:val="1"/>
      <w:numFmt w:val="lowerRoman"/>
      <w:lvlText w:val="%6."/>
      <w:lvlJc w:val="right"/>
      <w:pPr>
        <w:tabs>
          <w:tab w:val="num" w:pos="4320"/>
        </w:tabs>
        <w:ind w:left="4320" w:hanging="180"/>
      </w:pPr>
    </w:lvl>
    <w:lvl w:ilvl="6" w:tplc="4C7C9172" w:tentative="1">
      <w:start w:val="1"/>
      <w:numFmt w:val="decimal"/>
      <w:lvlText w:val="%7."/>
      <w:lvlJc w:val="left"/>
      <w:pPr>
        <w:tabs>
          <w:tab w:val="num" w:pos="5040"/>
        </w:tabs>
        <w:ind w:left="5040" w:hanging="360"/>
      </w:pPr>
    </w:lvl>
    <w:lvl w:ilvl="7" w:tplc="688E8CF0" w:tentative="1">
      <w:start w:val="1"/>
      <w:numFmt w:val="lowerLetter"/>
      <w:lvlText w:val="%8."/>
      <w:lvlJc w:val="left"/>
      <w:pPr>
        <w:tabs>
          <w:tab w:val="num" w:pos="5760"/>
        </w:tabs>
        <w:ind w:left="5760" w:hanging="360"/>
      </w:pPr>
    </w:lvl>
    <w:lvl w:ilvl="8" w:tplc="56DCB242" w:tentative="1">
      <w:start w:val="1"/>
      <w:numFmt w:val="lowerRoman"/>
      <w:lvlText w:val="%9."/>
      <w:lvlJc w:val="right"/>
      <w:pPr>
        <w:tabs>
          <w:tab w:val="num" w:pos="6480"/>
        </w:tabs>
        <w:ind w:left="6480" w:hanging="180"/>
      </w:pPr>
    </w:lvl>
  </w:abstractNum>
  <w:abstractNum w:abstractNumId="13" w15:restartNumberingAfterBreak="0">
    <w:nsid w:val="632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D30C8F"/>
    <w:multiLevelType w:val="hybridMultilevel"/>
    <w:tmpl w:val="55D66A90"/>
    <w:lvl w:ilvl="0" w:tplc="AB043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736A64"/>
    <w:multiLevelType w:val="hybridMultilevel"/>
    <w:tmpl w:val="F27AF702"/>
    <w:lvl w:ilvl="0" w:tplc="2034BCF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B0A23"/>
    <w:multiLevelType w:val="hybridMultilevel"/>
    <w:tmpl w:val="668C8356"/>
    <w:lvl w:ilvl="0" w:tplc="1D6C1E22">
      <w:start w:val="1"/>
      <w:numFmt w:val="lowerLetter"/>
      <w:lvlText w:val="%1."/>
      <w:lvlJc w:val="left"/>
      <w:pPr>
        <w:ind w:left="1079" w:hanging="360"/>
      </w:pPr>
      <w:rPr>
        <w:rFonts w:hint="default"/>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D6C6CFD"/>
    <w:multiLevelType w:val="hybridMultilevel"/>
    <w:tmpl w:val="F9C6AE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12"/>
  </w:num>
  <w:num w:numId="4">
    <w:abstractNumId w:val="8"/>
  </w:num>
  <w:num w:numId="5">
    <w:abstractNumId w:val="1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9"/>
  </w:num>
  <w:num w:numId="11">
    <w:abstractNumId w:val="6"/>
  </w:num>
  <w:num w:numId="12">
    <w:abstractNumId w:val="0"/>
  </w:num>
  <w:num w:numId="13">
    <w:abstractNumId w:val="7"/>
  </w:num>
  <w:num w:numId="14">
    <w:abstractNumId w:val="18"/>
  </w:num>
  <w:num w:numId="15">
    <w:abstractNumId w:val="14"/>
  </w:num>
  <w:num w:numId="16">
    <w:abstractNumId w:val="2"/>
  </w:num>
  <w:num w:numId="17">
    <w:abstractNumId w:val="10"/>
  </w:num>
  <w:num w:numId="18">
    <w:abstractNumId w:val="5"/>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1tTQwN7a0MDI0MTVQ0lEKTi0uzszPAykwtKgFAFnx9C0tAAAA"/>
  </w:docVars>
  <w:rsids>
    <w:rsidRoot w:val="008329D2"/>
    <w:rsid w:val="000437C3"/>
    <w:rsid w:val="00052CD1"/>
    <w:rsid w:val="000536DA"/>
    <w:rsid w:val="00073C21"/>
    <w:rsid w:val="0008688C"/>
    <w:rsid w:val="00097809"/>
    <w:rsid w:val="000C4E64"/>
    <w:rsid w:val="000D346F"/>
    <w:rsid w:val="000E3965"/>
    <w:rsid w:val="001037FD"/>
    <w:rsid w:val="00113502"/>
    <w:rsid w:val="001135F8"/>
    <w:rsid w:val="00176CAA"/>
    <w:rsid w:val="001A47A1"/>
    <w:rsid w:val="001A5345"/>
    <w:rsid w:val="001B1C7D"/>
    <w:rsid w:val="002134F4"/>
    <w:rsid w:val="00217079"/>
    <w:rsid w:val="00221BD0"/>
    <w:rsid w:val="00235934"/>
    <w:rsid w:val="00272BB7"/>
    <w:rsid w:val="00273E95"/>
    <w:rsid w:val="002772F7"/>
    <w:rsid w:val="002B4B0A"/>
    <w:rsid w:val="002D245C"/>
    <w:rsid w:val="002E3A25"/>
    <w:rsid w:val="002E3E9F"/>
    <w:rsid w:val="002E5144"/>
    <w:rsid w:val="002F5962"/>
    <w:rsid w:val="00316988"/>
    <w:rsid w:val="0032477A"/>
    <w:rsid w:val="00325FCC"/>
    <w:rsid w:val="0033629D"/>
    <w:rsid w:val="00341E28"/>
    <w:rsid w:val="00362174"/>
    <w:rsid w:val="00367E7A"/>
    <w:rsid w:val="0037314F"/>
    <w:rsid w:val="00382BF5"/>
    <w:rsid w:val="00394358"/>
    <w:rsid w:val="00425B41"/>
    <w:rsid w:val="0045389D"/>
    <w:rsid w:val="00455236"/>
    <w:rsid w:val="00493657"/>
    <w:rsid w:val="00497D9B"/>
    <w:rsid w:val="004B19E7"/>
    <w:rsid w:val="004E426F"/>
    <w:rsid w:val="00510ECD"/>
    <w:rsid w:val="005257A1"/>
    <w:rsid w:val="00546EE4"/>
    <w:rsid w:val="005933B6"/>
    <w:rsid w:val="005A1E7F"/>
    <w:rsid w:val="005D2F3E"/>
    <w:rsid w:val="005E7880"/>
    <w:rsid w:val="005F0212"/>
    <w:rsid w:val="005F64A8"/>
    <w:rsid w:val="00620E4D"/>
    <w:rsid w:val="00653894"/>
    <w:rsid w:val="00686B7C"/>
    <w:rsid w:val="006A1EBA"/>
    <w:rsid w:val="006E4BF1"/>
    <w:rsid w:val="007103B0"/>
    <w:rsid w:val="00714429"/>
    <w:rsid w:val="007428ED"/>
    <w:rsid w:val="00763DE1"/>
    <w:rsid w:val="00764734"/>
    <w:rsid w:val="00776FC2"/>
    <w:rsid w:val="0078017B"/>
    <w:rsid w:val="007C29B9"/>
    <w:rsid w:val="007D5692"/>
    <w:rsid w:val="007D79F9"/>
    <w:rsid w:val="007E09BF"/>
    <w:rsid w:val="007F6858"/>
    <w:rsid w:val="00806E95"/>
    <w:rsid w:val="00830A10"/>
    <w:rsid w:val="008329D2"/>
    <w:rsid w:val="00832B06"/>
    <w:rsid w:val="00834CEF"/>
    <w:rsid w:val="008B3B3A"/>
    <w:rsid w:val="008C26BF"/>
    <w:rsid w:val="008C4BC2"/>
    <w:rsid w:val="008D5EEF"/>
    <w:rsid w:val="008F246E"/>
    <w:rsid w:val="00912EBE"/>
    <w:rsid w:val="00927E6E"/>
    <w:rsid w:val="0097621F"/>
    <w:rsid w:val="00983F2A"/>
    <w:rsid w:val="009A56BD"/>
    <w:rsid w:val="009C3664"/>
    <w:rsid w:val="009D579C"/>
    <w:rsid w:val="009F3903"/>
    <w:rsid w:val="00A05861"/>
    <w:rsid w:val="00A330BE"/>
    <w:rsid w:val="00A42DC4"/>
    <w:rsid w:val="00A6498D"/>
    <w:rsid w:val="00A8295D"/>
    <w:rsid w:val="00A91CB7"/>
    <w:rsid w:val="00AA0E36"/>
    <w:rsid w:val="00AA432C"/>
    <w:rsid w:val="00AA5BF8"/>
    <w:rsid w:val="00AD4AE2"/>
    <w:rsid w:val="00AF1F42"/>
    <w:rsid w:val="00B14C73"/>
    <w:rsid w:val="00B218B2"/>
    <w:rsid w:val="00B371AD"/>
    <w:rsid w:val="00B63320"/>
    <w:rsid w:val="00B66B95"/>
    <w:rsid w:val="00B72B43"/>
    <w:rsid w:val="00B76447"/>
    <w:rsid w:val="00B801E7"/>
    <w:rsid w:val="00B91845"/>
    <w:rsid w:val="00B960EB"/>
    <w:rsid w:val="00B97908"/>
    <w:rsid w:val="00BB1444"/>
    <w:rsid w:val="00BC1F71"/>
    <w:rsid w:val="00BD23A2"/>
    <w:rsid w:val="00C25CBD"/>
    <w:rsid w:val="00C331E8"/>
    <w:rsid w:val="00C6612D"/>
    <w:rsid w:val="00C70947"/>
    <w:rsid w:val="00C833CE"/>
    <w:rsid w:val="00CB6581"/>
    <w:rsid w:val="00CF0503"/>
    <w:rsid w:val="00CF75C6"/>
    <w:rsid w:val="00D06397"/>
    <w:rsid w:val="00D234BE"/>
    <w:rsid w:val="00D401C9"/>
    <w:rsid w:val="00D418CE"/>
    <w:rsid w:val="00DA3209"/>
    <w:rsid w:val="00DB257A"/>
    <w:rsid w:val="00E131DA"/>
    <w:rsid w:val="00E20AAC"/>
    <w:rsid w:val="00E362A7"/>
    <w:rsid w:val="00E67781"/>
    <w:rsid w:val="00E86729"/>
    <w:rsid w:val="00EA6D3F"/>
    <w:rsid w:val="00EC0975"/>
    <w:rsid w:val="00EF6105"/>
    <w:rsid w:val="00F12A4D"/>
    <w:rsid w:val="00F239AF"/>
    <w:rsid w:val="00F529B7"/>
    <w:rsid w:val="00F52A3B"/>
    <w:rsid w:val="00F75A4A"/>
    <w:rsid w:val="00FA3686"/>
    <w:rsid w:val="00FC30AF"/>
    <w:rsid w:val="00FD132B"/>
    <w:rsid w:val="00FF1A4C"/>
    <w:rsid w:val="365B49AE"/>
    <w:rsid w:val="71CBEB7D"/>
    <w:rsid w:val="7EC8E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A7AD6B6-BD5A-4DB7-8A73-B5D6C4C5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Univers"/>
      <w:sz w:val="24"/>
      <w:szCs w:val="24"/>
    </w:rPr>
  </w:style>
  <w:style w:type="paragraph" w:styleId="Heading2">
    <w:name w:val="heading 2"/>
    <w:basedOn w:val="Normal"/>
    <w:next w:val="Normal"/>
    <w:link w:val="Heading2Char"/>
    <w:qFormat/>
    <w:rsid w:val="008329D2"/>
    <w:pPr>
      <w:keepNext/>
      <w:widowControl/>
      <w:autoSpaceDE/>
      <w:autoSpaceDN/>
      <w:adjustRightInd/>
      <w:outlineLvl w:val="1"/>
    </w:pPr>
    <w:rPr>
      <w:rFonts w:ascii="Univers" w:hAnsi="Univer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 w:val="20"/>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0"/>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240" w:lineRule="atLeast"/>
      <w:jc w:val="both"/>
    </w:pPr>
    <w:rPr>
      <w:rFonts w:ascii="Arial" w:hAnsi="Arial" w:cs="Arial"/>
      <w:spacing w:val="-1"/>
      <w:sz w:val="20"/>
      <w:szCs w:val="15"/>
    </w:rPr>
  </w:style>
  <w:style w:type="paragraph" w:styleId="BodyText2">
    <w:name w:val="Body Text 2"/>
    <w:basedOn w:val="Normal"/>
    <w:semiHidden/>
    <w:pPr>
      <w:keepNext/>
      <w:keepLines/>
      <w:tabs>
        <w:tab w:val="left" w:pos="0"/>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240" w:lineRule="atLeast"/>
      <w:jc w:val="both"/>
    </w:pPr>
    <w:rPr>
      <w:rFonts w:ascii="Times New Roman" w:hAnsi="Times New Roman"/>
      <w:spacing w:val="-1"/>
    </w:rPr>
  </w:style>
  <w:style w:type="paragraph" w:customStyle="1" w:styleId="PreADFormat">
    <w:name w:val="PreAD Format"/>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PageNumber">
    <w:name w:val="page number"/>
    <w:basedOn w:val="DefaultParagraphFont"/>
    <w:semiHidden/>
  </w:style>
  <w:style w:type="paragraph" w:styleId="BodyText3">
    <w:name w:val="Body Text 3"/>
    <w:basedOn w:val="Normal"/>
    <w:semiHidden/>
    <w:pPr>
      <w:tabs>
        <w:tab w:val="left" w:pos="0"/>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240" w:lineRule="atLeast"/>
    </w:pPr>
    <w:rPr>
      <w:rFonts w:ascii="Univers" w:hAnsi="Univers"/>
      <w:spacing w:val="-1"/>
      <w:sz w:val="20"/>
    </w:rPr>
  </w:style>
  <w:style w:type="paragraph" w:styleId="BlockText">
    <w:name w:val="Block Text"/>
    <w:basedOn w:val="Normal"/>
    <w:semiHidden/>
    <w:pPr>
      <w:suppressAutoHyphens/>
      <w:spacing w:line="240" w:lineRule="atLeast"/>
      <w:ind w:left="90" w:right="-720"/>
    </w:pPr>
    <w:rPr>
      <w:rFonts w:ascii="Univers" w:hAnsi="Univers"/>
      <w:spacing w:val="-1"/>
      <w:sz w:val="20"/>
    </w:rPr>
  </w:style>
  <w:style w:type="paragraph" w:styleId="BodyTextIndent">
    <w:name w:val="Body Text Indent"/>
    <w:basedOn w:val="Normal"/>
    <w:semiHidden/>
    <w:pPr>
      <w:suppressAutoHyphens/>
      <w:spacing w:line="240" w:lineRule="atLeast"/>
      <w:ind w:left="720"/>
    </w:pPr>
    <w:rPr>
      <w:rFonts w:ascii="Univers" w:hAnsi="Univers"/>
      <w:spacing w:val="-1"/>
      <w:sz w:val="20"/>
    </w:rPr>
  </w:style>
  <w:style w:type="paragraph" w:styleId="BodyTextIndent2">
    <w:name w:val="Body Text Indent 2"/>
    <w:basedOn w:val="Normal"/>
    <w:link w:val="BodyTextIndent2Char"/>
    <w:semiHidden/>
    <w:pPr>
      <w:suppressAutoHyphens/>
      <w:spacing w:line="240" w:lineRule="atLeast"/>
      <w:ind w:left="2160" w:hanging="2160"/>
    </w:pPr>
    <w:rPr>
      <w:rFonts w:ascii="Univers" w:hAnsi="Univers"/>
      <w:spacing w:val="-1"/>
      <w:sz w:val="20"/>
    </w:rPr>
  </w:style>
  <w:style w:type="paragraph" w:styleId="BodyTextIndent3">
    <w:name w:val="Body Text Indent 3"/>
    <w:basedOn w:val="Normal"/>
    <w:semiHidden/>
    <w:pPr>
      <w:suppressAutoHyphens/>
      <w:spacing w:line="240" w:lineRule="atLeast"/>
      <w:ind w:left="4320" w:hanging="4320"/>
    </w:pPr>
    <w:rPr>
      <w:rFonts w:ascii="Univers" w:hAnsi="Univers"/>
      <w:spacing w:val="-1"/>
      <w:sz w:val="20"/>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suppressAutoHyphens/>
      <w:spacing w:line="240" w:lineRule="atLeast"/>
      <w:ind w:left="1296" w:hanging="1296"/>
      <w:jc w:val="center"/>
      <w:outlineLvl w:val="0"/>
    </w:pPr>
    <w:rPr>
      <w:rFonts w:ascii="Univers" w:hAnsi="Univers"/>
      <w:b/>
      <w:spacing w:val="-1"/>
    </w:rPr>
  </w:style>
  <w:style w:type="character" w:customStyle="1" w:styleId="Heading2Char">
    <w:name w:val="Heading 2 Char"/>
    <w:basedOn w:val="DefaultParagraphFont"/>
    <w:link w:val="Heading2"/>
    <w:rsid w:val="008329D2"/>
    <w:rPr>
      <w:rFonts w:ascii="Univers" w:hAnsi="Univers"/>
      <w:b/>
    </w:rPr>
  </w:style>
  <w:style w:type="character" w:styleId="CommentReference">
    <w:name w:val="annotation reference"/>
    <w:basedOn w:val="DefaultParagraphFont"/>
    <w:semiHidden/>
    <w:unhideWhenUsed/>
    <w:rsid w:val="007D5692"/>
    <w:rPr>
      <w:sz w:val="16"/>
      <w:szCs w:val="16"/>
    </w:rPr>
  </w:style>
  <w:style w:type="paragraph" w:styleId="CommentText">
    <w:name w:val="annotation text"/>
    <w:basedOn w:val="Normal"/>
    <w:link w:val="CommentTextChar"/>
    <w:semiHidden/>
    <w:unhideWhenUsed/>
    <w:rsid w:val="007D5692"/>
    <w:rPr>
      <w:sz w:val="20"/>
      <w:szCs w:val="20"/>
    </w:rPr>
  </w:style>
  <w:style w:type="character" w:customStyle="1" w:styleId="CommentTextChar">
    <w:name w:val="Comment Text Char"/>
    <w:basedOn w:val="DefaultParagraphFont"/>
    <w:link w:val="CommentText"/>
    <w:semiHidden/>
    <w:rsid w:val="007D5692"/>
    <w:rPr>
      <w:rFonts w:ascii="Courier New" w:hAnsi="Courier New" w:cs="Univers"/>
    </w:rPr>
  </w:style>
  <w:style w:type="paragraph" w:styleId="CommentSubject">
    <w:name w:val="annotation subject"/>
    <w:basedOn w:val="CommentText"/>
    <w:next w:val="CommentText"/>
    <w:link w:val="CommentSubjectChar"/>
    <w:uiPriority w:val="99"/>
    <w:semiHidden/>
    <w:unhideWhenUsed/>
    <w:rsid w:val="007D5692"/>
    <w:rPr>
      <w:b/>
      <w:bCs/>
    </w:rPr>
  </w:style>
  <w:style w:type="character" w:customStyle="1" w:styleId="CommentSubjectChar">
    <w:name w:val="Comment Subject Char"/>
    <w:basedOn w:val="CommentTextChar"/>
    <w:link w:val="CommentSubject"/>
    <w:uiPriority w:val="99"/>
    <w:semiHidden/>
    <w:rsid w:val="007D5692"/>
    <w:rPr>
      <w:rFonts w:ascii="Courier New" w:hAnsi="Courier New" w:cs="Univers"/>
      <w:b/>
      <w:bCs/>
    </w:rPr>
  </w:style>
  <w:style w:type="paragraph" w:styleId="BalloonText">
    <w:name w:val="Balloon Text"/>
    <w:basedOn w:val="Normal"/>
    <w:link w:val="BalloonTextChar"/>
    <w:uiPriority w:val="99"/>
    <w:semiHidden/>
    <w:unhideWhenUsed/>
    <w:rsid w:val="007D5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692"/>
    <w:rPr>
      <w:rFonts w:ascii="Segoe UI" w:hAnsi="Segoe UI" w:cs="Segoe UI"/>
      <w:sz w:val="18"/>
      <w:szCs w:val="18"/>
    </w:rPr>
  </w:style>
  <w:style w:type="paragraph" w:styleId="ListParagraph">
    <w:name w:val="List Paragraph"/>
    <w:basedOn w:val="Normal"/>
    <w:uiPriority w:val="34"/>
    <w:qFormat/>
    <w:rsid w:val="005F64A8"/>
    <w:pPr>
      <w:ind w:left="720"/>
      <w:contextualSpacing/>
    </w:pPr>
  </w:style>
  <w:style w:type="character" w:customStyle="1" w:styleId="BodyTextIndent2Char">
    <w:name w:val="Body Text Indent 2 Char"/>
    <w:basedOn w:val="DefaultParagraphFont"/>
    <w:link w:val="BodyTextIndent2"/>
    <w:semiHidden/>
    <w:rsid w:val="00B63320"/>
    <w:rPr>
      <w:rFonts w:ascii="Univers" w:hAnsi="Univers" w:cs="Univers"/>
      <w:spacing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690923">
      <w:bodyDiv w:val="1"/>
      <w:marLeft w:val="0"/>
      <w:marRight w:val="0"/>
      <w:marTop w:val="0"/>
      <w:marBottom w:val="0"/>
      <w:divBdr>
        <w:top w:val="none" w:sz="0" w:space="0" w:color="auto"/>
        <w:left w:val="none" w:sz="0" w:space="0" w:color="auto"/>
        <w:bottom w:val="none" w:sz="0" w:space="0" w:color="auto"/>
        <w:right w:val="none" w:sz="0" w:space="0" w:color="auto"/>
      </w:divBdr>
    </w:div>
    <w:div w:id="19567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91fa7498a00b4f8b"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2cbd4f5e5e4d4b0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AC5D-4E16-435B-A500-E5420F6C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1649</Words>
  <Characters>11250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RD2</vt:lpstr>
    </vt:vector>
  </TitlesOfParts>
  <Company>Facilities Administration - UCOP</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RD2</dc:title>
  <dc:subject/>
  <dc:creator>vbhargav</dc:creator>
  <cp:keywords/>
  <dc:description/>
  <cp:lastModifiedBy>Anthony Cimo</cp:lastModifiedBy>
  <cp:revision>4</cp:revision>
  <cp:lastPrinted>2020-02-21T20:02:00Z</cp:lastPrinted>
  <dcterms:created xsi:type="dcterms:W3CDTF">2021-12-21T18:54:00Z</dcterms:created>
  <dcterms:modified xsi:type="dcterms:W3CDTF">2022-01-04T19:15:00Z</dcterms:modified>
</cp:coreProperties>
</file>